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889f" w14:textId="9028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және газ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2017 жылғы 30 қазандағы № 363 бұйрығы. Қазақстан Республикасының Әділет министрлігінде 2017 жылғы 15 желтоқсанда № 16102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"Мұнай және газ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(Нормативтік құқықтық актілерді мемлекеттік тіркеу тізілімінде № 9998 болып тіркелген, 2014 жылғы 28 қаңтарда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Мұнай және газ саласында қызметті жүзеге асыру үшін қойылатын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2017 жылғы 13 қараша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Сүлейменов</w:t>
      </w:r>
    </w:p>
    <w:p>
      <w:pPr>
        <w:spacing w:after="0"/>
        <w:ind w:left="0"/>
        <w:jc w:val="both"/>
      </w:pPr>
      <w:r>
        <w:rPr>
          <w:rFonts w:ascii="Times New Roman"/>
          <w:b w:val="false"/>
          <w:i w:val="false"/>
          <w:color w:val="000000"/>
          <w:sz w:val="28"/>
        </w:rPr>
        <w:t>
      2017 жылғы 30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2017 жылғы 30 қазандағы</w:t>
            </w:r>
            <w:r>
              <w:br/>
            </w:r>
            <w:r>
              <w:rPr>
                <w:rFonts w:ascii="Times New Roman"/>
                <w:b w:val="false"/>
                <w:i w:val="false"/>
                <w:color w:val="000000"/>
                <w:sz w:val="20"/>
              </w:rPr>
              <w:t>№ 363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77 бұйрығымен бекітілген</w:t>
            </w:r>
          </w:p>
        </w:tc>
      </w:tr>
    </w:tbl>
    <w:bookmarkStart w:name="z13" w:id="11"/>
    <w:p>
      <w:pPr>
        <w:spacing w:after="0"/>
        <w:ind w:left="0"/>
        <w:jc w:val="left"/>
      </w:pPr>
      <w:r>
        <w:rPr>
          <w:rFonts w:ascii="Times New Roman"/>
          <w:b/>
          <w:i w:val="false"/>
          <w:color w:val="000000"/>
        </w:rPr>
        <w:t xml:space="preserve"> Мұнай және газ саласында қызметті жүзеге асыру үшін қойылатын біліктілік талаптары және оларға сәйкестікті растайтын құжаттар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
        <w:gridCol w:w="4532"/>
        <w:gridCol w:w="3954"/>
        <w:gridCol w:w="3535"/>
      </w:tblGrid>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 тау-кен (көмірсутек шикізаты),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мыналардың болуын қамтиды:</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қондырғыларды және (немесе) жабдықтарды көрсете отырып, заңды тұлғалар үшiн – мөрмен (бар болған жағдайда) және өтiнiш берушiнің техникалық басшысы қолымен, жеке тұлғалар үшін өтініш берушінің қолымен куәландырылған мәлімделген лицензияланатын қызметтің кіші түрлерін (жұмыстарын) орындаудың технологиясы мен тәртібін сипаттайтын технологиялық регламент</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қызметтің кіші түріне арналған технологиялық регламенттің атауын және бекітілген күнін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технологиялық регламенттерді, көмірсутекті шикізат кен орындарына арналған жобалардың техникалық-экономикалық негіздемесін жасау; мұнай-химия өндірістерін жобалау (технологиялық); магистральдық газ құбырларын, мұнай құбырларын, мұнай өнiмдерi құбырларын пайдалану жөніндегі қызмет үшін талап етілмейді</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өндірістік базаның (ғимараттың, үй-жайдың)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базаның (ғимараттың, үй-жайдың) болуын растайтын құжаттардың (объектілердің техникалық паспортының; мүлікті жалға беру (жалдау) шартының/мүлікті сенімгерлікпен басқару шартының) атауын, нөмірін және берілген күнін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құбырларын, мұнай құбырларын, мұнай өнiмдерi құбырларын пайдалану" қызметінің кіші түріне қолданылмайды</w:t>
            </w:r>
          </w:p>
        </w:tc>
      </w:tr>
      <w:tr>
        <w:trPr>
          <w:trHeight w:val="30" w:hRule="atLeast"/>
        </w:trPr>
        <w:tc>
          <w:tcPr>
            <w:tcW w:w="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саласында тау-кен (көмірсутек шикізаты),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қызметтер үшін мәлімделген қызметтің кіші түріне сәйкес келетін меншік құқығындағы немесе өзге де заңды негіздегі төмендегілердің болуы қажет:</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жобалау құжаттарын; технологиялық регламенттерді, көмірсутекті шикізат кен орындарына арналған жобалардың техникалық-экономикалық негіздемесін жасау; мұнай-химия өндірістерін жобалау (технологиялық) үшін:</w:t>
            </w:r>
            <w:r>
              <w:br/>
            </w:r>
            <w:r>
              <w:rPr>
                <w:rFonts w:ascii="Times New Roman"/>
                <w:b w:val="false"/>
                <w:i w:val="false"/>
                <w:color w:val="000000"/>
                <w:sz w:val="20"/>
              </w:rPr>
              <w:t>
мұнай және газ саласында жобалау үшін лицензияланған бағдарламалық қамтылымның;</w:t>
            </w:r>
            <w:r>
              <w:br/>
            </w:r>
            <w:r>
              <w:rPr>
                <w:rFonts w:ascii="Times New Roman"/>
                <w:b w:val="false"/>
                <w:i w:val="false"/>
                <w:color w:val="000000"/>
                <w:sz w:val="20"/>
              </w:rPr>
              <w:t>
жобалау үшін пайдаланылатын  арнаулы техника және (немесе) жабдықтың (компьютерлердің, принтерлердің, плоттерлердің, кәсіпшілік зерттеулерге арналған ұңғымалық аспаптардың)</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лицензияланған бағдарламалық қамтылымның атауын; лицензияланған бағдарламалық қамтылымның заңды иелігін растайтын құжаттың нөмірін және берілген күнін;</w:t>
            </w:r>
            <w:r>
              <w:br/>
            </w:r>
            <w:r>
              <w:rPr>
                <w:rFonts w:ascii="Times New Roman"/>
                <w:b w:val="false"/>
                <w:i w:val="false"/>
                <w:color w:val="000000"/>
                <w:sz w:val="20"/>
              </w:rPr>
              <w:t>
2) пайдаланылатын компьютерлердің, принтерлердің, плоттерлердің, кәсіпшілік зерттеулерге арналған ұңғымалық аспаптардың атауын, маркасын және санын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 зерттеулерге арналған ұңғымалық аспаптардың болуы "мұнай-химия өндірістерін жобалау (технологиялық)" кіші түріне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мұнайды, газды, мұнай-газ конденсатын өндiру үшін – технологиялық регламентте көрсетілген негізгі инженерлік құрылыстардың және қондырғылардың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инженерлік құрылыстардың және қондырғылардың атауын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көмірсутекті шикізат кен орындарында технологиялық жұмыстар (кәсіпшілік зерттеулер; сейсмикалық барлау жұмыстары; геофизикалық жұмыстар) жүргізу үшін: </w:t>
            </w:r>
            <w:r>
              <w:br/>
            </w:r>
            <w:r>
              <w:rPr>
                <w:rFonts w:ascii="Times New Roman"/>
                <w:b w:val="false"/>
                <w:i w:val="false"/>
                <w:color w:val="000000"/>
                <w:sz w:val="20"/>
              </w:rPr>
              <w:t>
кәсіпшілік зерттеулер үшін – технологиялық регламентте көрсетілген ұңғымалық аспаптардың және (немесе) жабдықтардың;</w:t>
            </w:r>
            <w:r>
              <w:br/>
            </w:r>
            <w:r>
              <w:rPr>
                <w:rFonts w:ascii="Times New Roman"/>
                <w:b w:val="false"/>
                <w:i w:val="false"/>
                <w:color w:val="000000"/>
                <w:sz w:val="20"/>
              </w:rPr>
              <w:t>
геофизикалық жұмыстар үшін –  ұңғымалық аспаптардың және аспаптардың көрсеткіштерін тіркеуге арналған жерүсті аппаратурасының, ұңғымада түсіру-көтеру операцияларына арналған жүк шығырдың және технологиялық регламентте көрсетілген жабдықтардың;</w:t>
            </w:r>
            <w:r>
              <w:br/>
            </w:r>
            <w:r>
              <w:rPr>
                <w:rFonts w:ascii="Times New Roman"/>
                <w:b w:val="false"/>
                <w:i w:val="false"/>
                <w:color w:val="000000"/>
                <w:sz w:val="20"/>
              </w:rPr>
              <w:t>
сейсмикалық барлау жұмыстары үшін – технологиялық регламентте көрсетілген сейсмикалық станцияның және (немесе) басқа сейсмикалық барлау жабдықтарының</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кәсіпшілік зерттеулер үшін – ұңғымалық аспаптардың және (немесе) жабдықтың атауын, маркасын, шығарылған жылын, дайындаушы зауыттың сериялық нөмірін;</w:t>
            </w:r>
            <w:r>
              <w:br/>
            </w:r>
            <w:r>
              <w:rPr>
                <w:rFonts w:ascii="Times New Roman"/>
                <w:b w:val="false"/>
                <w:i w:val="false"/>
                <w:color w:val="000000"/>
                <w:sz w:val="20"/>
              </w:rPr>
              <w:t>
2) геофизикалық жұмыстар үшін – ұңғымалық аспаптардың және аспаптардың көрсеткіштерін тіркеуге арналған жерүсті аппаратурасының, ұңғымада түсіру-көтеру операцияларына арналған жүк шығырдың және жабдықтардың атауын, маркасын, шығарылған жылын, дайындаушы зауыттың сериялық нөмірін;</w:t>
            </w:r>
            <w:r>
              <w:br/>
            </w:r>
            <w:r>
              <w:rPr>
                <w:rFonts w:ascii="Times New Roman"/>
                <w:b w:val="false"/>
                <w:i w:val="false"/>
                <w:color w:val="000000"/>
                <w:sz w:val="20"/>
              </w:rPr>
              <w:t>
3) сейсмикалық барлау жұмыстары үшін – сейсмикалық станцияның және (немесе) сейсмикалық барлау жабдығының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мұнай; газ; газ конденсаты; айдама ұңғымаларындағы атқылау-жару жұмыстарын жүргiзу үшін: </w:t>
            </w:r>
            <w:r>
              <w:br/>
            </w:r>
            <w:r>
              <w:rPr>
                <w:rFonts w:ascii="Times New Roman"/>
                <w:b w:val="false"/>
                <w:i w:val="false"/>
                <w:color w:val="000000"/>
                <w:sz w:val="20"/>
              </w:rPr>
              <w:t>
рұқсаттың не жарылғыш материалдарды және олардың негізінде жасалған бұйымдарды үнемі қолдануға рұқсаты бар ұйыммен жасалған шартының;</w:t>
            </w:r>
            <w:r>
              <w:br/>
            </w:r>
            <w:r>
              <w:rPr>
                <w:rFonts w:ascii="Times New Roman"/>
                <w:b w:val="false"/>
                <w:i w:val="false"/>
                <w:color w:val="000000"/>
                <w:sz w:val="20"/>
              </w:rPr>
              <w:t>
технологиялық регламентте көрсетілген перфорациялық жабдықтар немесе жүйелерінің</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рұқсаттың не жарылғыш материалдарды және олардың негізінде жасалған бұйымдарды үнемі қолдануға рұқсаты бар ұйыммен жасалған шарттың атауын, нөмірін және берілген күнін;</w:t>
            </w:r>
            <w:r>
              <w:br/>
            </w:r>
            <w:r>
              <w:rPr>
                <w:rFonts w:ascii="Times New Roman"/>
                <w:b w:val="false"/>
                <w:i w:val="false"/>
                <w:color w:val="000000"/>
                <w:sz w:val="20"/>
              </w:rPr>
              <w:t>
2) перфорациялық жабдықтар немесе жүйелерінің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құрлықта; теңізде; ішкі су қоймаларында көмірсутекті шикізат кен орындарында ұңғымаларды бұрғылау үшін – технологиялық регламентте көрсетілген бұрғылау қондырғысының, шығарындыға қарсы жабдықтардың және басқа да жабдықтың</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шығарындыға қарсы жабдықтардың және басқа да жабдықтың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кен орындарында ұңғымаларды жер астында (күрделi, ағымдағы) жөндеу үшін –технологиялық регламентте көрсетілген жөндеу бойынша қондырғының, шығарындыға қарсы жабдықтардың және басқа да жабдықтың</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орындарында ұңғымаларды жөндеу бойынша қондырғының, шығарындыға қарсы жабдықтардың және басқа да жабдықтың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көмірсутекті шикізат кен орындарында ұңғымаларды цементтеу; сынау; игеру, сынаудан өткізу үшін –технологиялық регламентте көрсетілген қондырғының және (немесе) арнайы техниканың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қондырғының және (немесе) арнайы техниканың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мұнай қабаттарының мұнай беруiн арттыру және ұңғымалардың өнiмдiлiгiн ұлғайту үшін – технологиялық регламентте көрсетілген арнайы техниканың және (немесе) жабдықтың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техниканың және (немесе) жабдықтың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құрлықтағы; теңiздегі кен орындарында көмірсутекті шикізат төгiлуiнiң алдын алу және оларды жою жөнiндегi жұмыстар үшін –технологиялық регламентте көрсетілген арнайы техниканың және (немесе) құрлықта мұнай жинауға арналған жабдықтың; теңіздегі мұнай жинау құрылғының, жүзуші резервуарлар және бондық тосқауылдардың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техниканың және (немесе) құрлықта мұнай жинауға арналған жабдықтардың; теңіздегі мұнай жинау құрылғының, жүзуші резервуарлар және бондық тосқауылдардың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көмірсутекті шикізат кен орындарында ұңғымаларды консервациялау; жою үшін – технологиялық регламентте көрсетілген консервациялауға және жоюға арналған қондырғының және (немесе) жабдықтардың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консервациялауға және жоюға арналған қондырғының және (немесе) жабдықтардың атауын, маркасын, шығарылған жылын, дайындаушы зауыттың сериялық нөмірін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мұнай-химия өндiрiстерiн пайдалану үшін:</w:t>
            </w:r>
            <w:r>
              <w:br/>
            </w:r>
            <w:r>
              <w:rPr>
                <w:rFonts w:ascii="Times New Roman"/>
                <w:b w:val="false"/>
                <w:i w:val="false"/>
                <w:color w:val="000000"/>
                <w:sz w:val="20"/>
              </w:rPr>
              <w:t>
технологиялық регламентте көрсетілген негізгі технологиялық қондырғылардың және жабдықтардың;</w:t>
            </w:r>
            <w:r>
              <w:br/>
            </w:r>
            <w:r>
              <w:rPr>
                <w:rFonts w:ascii="Times New Roman"/>
                <w:b w:val="false"/>
                <w:i w:val="false"/>
                <w:color w:val="000000"/>
                <w:sz w:val="20"/>
              </w:rPr>
              <w:t xml:space="preserve">
мұнай-химия өндірістеріне арналған </w:t>
            </w:r>
            <w:r>
              <w:br/>
            </w:r>
            <w:r>
              <w:rPr>
                <w:rFonts w:ascii="Times New Roman"/>
                <w:b w:val="false"/>
                <w:i w:val="false"/>
                <w:color w:val="000000"/>
                <w:sz w:val="20"/>
              </w:rPr>
              <w:t xml:space="preserve">
арнайы жабдықталған </w:t>
            </w:r>
            <w:r>
              <w:br/>
            </w:r>
            <w:r>
              <w:rPr>
                <w:rFonts w:ascii="Times New Roman"/>
                <w:b w:val="false"/>
                <w:i w:val="false"/>
                <w:color w:val="000000"/>
                <w:sz w:val="20"/>
              </w:rPr>
              <w:t>
қоймалардың;</w:t>
            </w:r>
            <w:r>
              <w:br/>
            </w:r>
            <w:r>
              <w:rPr>
                <w:rFonts w:ascii="Times New Roman"/>
                <w:b w:val="false"/>
                <w:i w:val="false"/>
                <w:color w:val="000000"/>
                <w:sz w:val="20"/>
              </w:rPr>
              <w:t>
Қазақстан Республикасының заңнамасында белгіленген тәртіпте аттестатталған зертхананың немесе өнiмнің стандарттарға, нормалар мен техникалық шарттарға сәйкестiгiн бақылау бойынша аккредиттелген зертханамен қызмет көрсету шартының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негізгі технологиялық қондырғылардың және жабдықтардың атауын, маркасын, шығарылған жылын, дайындаушы зауыттың сериялық нөмірін; </w:t>
            </w:r>
            <w:r>
              <w:br/>
            </w:r>
            <w:r>
              <w:rPr>
                <w:rFonts w:ascii="Times New Roman"/>
                <w:b w:val="false"/>
                <w:i w:val="false"/>
                <w:color w:val="000000"/>
                <w:sz w:val="20"/>
              </w:rPr>
              <w:t>
2) мұнай-химия өндірістеріне арналған арнайы жабдықталған қоймалардың болуы туралы ақпаратты;</w:t>
            </w:r>
            <w:r>
              <w:br/>
            </w:r>
            <w:r>
              <w:rPr>
                <w:rFonts w:ascii="Times New Roman"/>
                <w:b w:val="false"/>
                <w:i w:val="false"/>
                <w:color w:val="000000"/>
                <w:sz w:val="20"/>
              </w:rPr>
              <w:t>
2) зертханаға берілген аттестаттың нөмірін және күнін;</w:t>
            </w:r>
            <w:r>
              <w:br/>
            </w:r>
            <w:r>
              <w:rPr>
                <w:rFonts w:ascii="Times New Roman"/>
                <w:b w:val="false"/>
                <w:i w:val="false"/>
                <w:color w:val="000000"/>
                <w:sz w:val="20"/>
              </w:rPr>
              <w:t>
өнiмнің стандарттарға, нормалар мен техникалық шарттарға сәйкестiгiн бақылау бойынша аккредиттелген зертханамен қызмет көрсету шартының нөмірін және берілген күнін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мұнай құбырлары, мұнай өнiмдерi құбырларын пайдалану үшін меншік құқығындағы немесе өзге де заңды  негіздегі:</w:t>
            </w:r>
            <w:r>
              <w:br/>
            </w:r>
            <w:r>
              <w:rPr>
                <w:rFonts w:ascii="Times New Roman"/>
                <w:b w:val="false"/>
                <w:i w:val="false"/>
                <w:color w:val="000000"/>
                <w:sz w:val="20"/>
              </w:rPr>
              <w:t>
1) магистральдық газ құбырлары, мұнай құбырлары, мұнай өнiмдерi құбырларының;</w:t>
            </w:r>
            <w:r>
              <w:br/>
            </w:r>
            <w:r>
              <w:rPr>
                <w:rFonts w:ascii="Times New Roman"/>
                <w:b w:val="false"/>
                <w:i w:val="false"/>
                <w:color w:val="000000"/>
                <w:sz w:val="20"/>
              </w:rPr>
              <w:t>
2) магистральдық газ құбырларын, мұнай құбырларын, мұнай өнiмдерi құбырларын пайдалануды (соның ішінде техникалық диагностикалауды және техникалық қызмет көрсетуді)  қамтамасыз ететін диагностикалық аспаптардың, бақылау-өлшеу аспаптарының, құралдардың, жабдықтардың;</w:t>
            </w:r>
            <w:r>
              <w:br/>
            </w:r>
            <w:r>
              <w:rPr>
                <w:rFonts w:ascii="Times New Roman"/>
                <w:b w:val="false"/>
                <w:i w:val="false"/>
                <w:color w:val="000000"/>
                <w:sz w:val="20"/>
              </w:rPr>
              <w:t>
3) заманауи жабдықтар мен технологияларды пайдалана отырып, қолданыстағы өндiрiстiк объектiлердi реконструкциялау, жаңғырту жөнiндегi бекітілген бағдарламалардың; жөндеу жұмыстарын орындау жоспарларының (бағдарламаларының)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газ құбырларының, мұнай құбырларының, мұнай өнiмдерi құбырлары желілік бөлігінің ұзақтығын көрсете отырып, магистральдық газ құбырларының, мұнай құбырларының, мұнай өнiмдерi құбырларының болуын растайтын құжаттардың атауын, нөмірі және берілген күнін;</w:t>
            </w:r>
            <w:r>
              <w:br/>
            </w:r>
            <w:r>
              <w:rPr>
                <w:rFonts w:ascii="Times New Roman"/>
                <w:b w:val="false"/>
                <w:i w:val="false"/>
                <w:color w:val="000000"/>
                <w:sz w:val="20"/>
              </w:rPr>
              <w:t>
2) мәлімделген қызмет түрлеріне қажетті техникалық талаптарға сәйкес қолданылатын магистральдық газ құбырлары, мұнай құбырлары, мұнай өнiмдерi құбырларын пайдалануды қамтамасыз ететін аспаптар және қондырғылардың атауын;</w:t>
            </w:r>
            <w:r>
              <w:br/>
            </w:r>
            <w:r>
              <w:rPr>
                <w:rFonts w:ascii="Times New Roman"/>
                <w:b w:val="false"/>
                <w:i w:val="false"/>
                <w:color w:val="000000"/>
                <w:sz w:val="20"/>
              </w:rPr>
              <w:t>
3) магистральдық құбырларды техникалық диагностикалау үшін – диагностикалық аспаптардың болуы туралы ақпаратты;</w:t>
            </w:r>
            <w:r>
              <w:br/>
            </w:r>
            <w:r>
              <w:rPr>
                <w:rFonts w:ascii="Times New Roman"/>
                <w:b w:val="false"/>
                <w:i w:val="false"/>
                <w:color w:val="000000"/>
                <w:sz w:val="20"/>
              </w:rPr>
              <w:t>
4) магистральдық құбырларға техникалық қызмет көрсету үшін – бақылау-өлшеу аспаптарының, құралдардың, жабдықтардың болуы туралы ақпаратты;</w:t>
            </w:r>
            <w:r>
              <w:br/>
            </w:r>
            <w:r>
              <w:rPr>
                <w:rFonts w:ascii="Times New Roman"/>
                <w:b w:val="false"/>
                <w:i w:val="false"/>
                <w:color w:val="000000"/>
                <w:sz w:val="20"/>
              </w:rPr>
              <w:t>
3) бағдарламалардың және жоспарлардың атауын, олардың бекітілген күнін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"магистральдық газ құбырларын, мұнай құбырларын, мұнай өнiмдерi құбырларын пайдалану" қызметінің кіші түрінене ғана қолданылады</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1) қондырғыларды, машиналарды, механизмдерді, аспаптарды, жабдықтарды пайдаланудың және оларға техникалық қызмет көрсетуді;</w:t>
            </w:r>
            <w:r>
              <w:br/>
            </w:r>
            <w:r>
              <w:rPr>
                <w:rFonts w:ascii="Times New Roman"/>
                <w:b w:val="false"/>
                <w:i w:val="false"/>
                <w:color w:val="000000"/>
                <w:sz w:val="20"/>
              </w:rPr>
              <w:t>
2) еңбек қауіпсіздігін;</w:t>
            </w:r>
            <w:r>
              <w:br/>
            </w:r>
            <w:r>
              <w:rPr>
                <w:rFonts w:ascii="Times New Roman"/>
                <w:b w:val="false"/>
                <w:i w:val="false"/>
                <w:color w:val="000000"/>
                <w:sz w:val="20"/>
              </w:rPr>
              <w:t>
3) қоршаған ортаны қорғауды;</w:t>
            </w:r>
            <w:r>
              <w:br/>
            </w:r>
            <w:r>
              <w:rPr>
                <w:rFonts w:ascii="Times New Roman"/>
                <w:b w:val="false"/>
                <w:i w:val="false"/>
                <w:color w:val="000000"/>
                <w:sz w:val="20"/>
              </w:rPr>
              <w:t>
4) метрологиялық бақылауды;</w:t>
            </w:r>
            <w:r>
              <w:br/>
            </w:r>
            <w:r>
              <w:rPr>
                <w:rFonts w:ascii="Times New Roman"/>
                <w:b w:val="false"/>
                <w:i w:val="false"/>
                <w:color w:val="000000"/>
                <w:sz w:val="20"/>
              </w:rPr>
              <w:t>
5) технологиялық процесті сақтауды және берілген сападағы өнімнің шығарылуын сақтауды ("мұнай-химия өндiрiстерiн пайдалану" қызметінің кіші түріне қолданылады);</w:t>
            </w:r>
            <w:r>
              <w:br/>
            </w:r>
            <w:r>
              <w:rPr>
                <w:rFonts w:ascii="Times New Roman"/>
                <w:b w:val="false"/>
                <w:i w:val="false"/>
                <w:color w:val="000000"/>
                <w:sz w:val="20"/>
              </w:rPr>
              <w:t>
6) магистральдық газ құбырларын, мұнай құбырларын, мұнай өнiмдерi құбырларын пайдаланудың технологиялық процесiн сақтауды ("магистральдық газ құбырларын, мұнай құбырларын, мұнай өнiмдерi құбырларын пайдалану" қызметтерінің кіші түрлеріне қолданылады) қамтамасыз ететін қызметтердің және (немесе) жауапты тұлғалардың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қызметтерді құру және (немесе) жауапты тұлғаларды тағайындау (жауапкершілікті алмастыру рұқсат етіледі) туралы бұйрықтардың нөмірін және берілген күнін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құжаттарын; технологиялық регламенттерді, көмірсутекті шикізат кен орындары үшін жобалардың техникалық-экономикалық негіздемесін әзірлеу бойынша; мұнай-химия өндірістерін жобалау (технологиялық) жөніндегі қызмет үшін талап етілмейді</w:t>
            </w:r>
          </w:p>
        </w:tc>
      </w:tr>
      <w:tr>
        <w:trPr>
          <w:trHeight w:val="30" w:hRule="atLeast"/>
        </w:trPr>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басшылар үшін – мұнай және газ саласындағы жоғарғы техникалық білімі, көрсетілген салада 3 жылдан кем емес жұмыс тәжірибесі бар;</w:t>
            </w:r>
            <w:r>
              <w:br/>
            </w:r>
            <w:r>
              <w:rPr>
                <w:rFonts w:ascii="Times New Roman"/>
                <w:b w:val="false"/>
                <w:i w:val="false"/>
                <w:color w:val="000000"/>
                <w:sz w:val="20"/>
              </w:rPr>
              <w:t>
2) мамандар үшін – жоғары техникалық немесе орта арнаулы білімі бар, атқаратын қызметіне сәйкес жалпы персоналдың 50%-нан кем емес біліктілік құрамының болуы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жұмыскер бойынша мынадай ақпаратты: </w:t>
            </w:r>
            <w:r>
              <w:br/>
            </w:r>
            <w:r>
              <w:rPr>
                <w:rFonts w:ascii="Times New Roman"/>
                <w:b w:val="false"/>
                <w:i w:val="false"/>
                <w:color w:val="000000"/>
                <w:sz w:val="20"/>
              </w:rPr>
              <w:t>
тегін, атын, әкесінің атын (бар болған жағдайда), оқу орнының атауын, білім туралы құжаттың нөмірін және берілген күнін, білімі бойынша мамандығын және біліктілігін, лауазымын, тиісті салада еңбек өтілін (еңбек кітапшасына немесе еңбек шартына сәйкес) қамтитын мәліметтер нысаны*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2"/>
    <w:p>
      <w:pPr>
        <w:spacing w:after="0"/>
        <w:ind w:left="0"/>
        <w:jc w:val="both"/>
      </w:pPr>
      <w:r>
        <w:rPr>
          <w:rFonts w:ascii="Times New Roman"/>
          <w:b w:val="false"/>
          <w:i w:val="false"/>
          <w:color w:val="000000"/>
          <w:sz w:val="28"/>
        </w:rPr>
        <w:t xml:space="preserve">
      *Мұнай және газ саласында қызметті жүзеге асыру үшін қойылатын біліктілік талаптары және оларға сәйкестікті растайтын құжаттар тізбесіне </w:t>
      </w:r>
      <w:r>
        <w:rPr>
          <w:rFonts w:ascii="Times New Roman"/>
          <w:b w:val="false"/>
          <w:i w:val="false"/>
          <w:color w:val="000000"/>
          <w:sz w:val="28"/>
        </w:rPr>
        <w:t>қосымшада</w:t>
      </w:r>
      <w:r>
        <w:rPr>
          <w:rFonts w:ascii="Times New Roman"/>
          <w:b w:val="false"/>
          <w:i w:val="false"/>
          <w:color w:val="000000"/>
          <w:sz w:val="28"/>
        </w:rPr>
        <w:t xml:space="preserve"> мәліметтер нысаны көрсетілген</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 және газ саласында</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16" w:id="13"/>
    <w:p>
      <w:pPr>
        <w:spacing w:after="0"/>
        <w:ind w:left="0"/>
        <w:jc w:val="left"/>
      </w:pPr>
      <w:r>
        <w:rPr>
          <w:rFonts w:ascii="Times New Roman"/>
          <w:b/>
          <w:i w:val="false"/>
          <w:color w:val="000000"/>
        </w:rPr>
        <w:t xml:space="preserve"> Мұнай және газ саласындағы қызметтi жүзеге асыру үшiн  біліктілік талаптары және оларға сәйкестiкті растайтын  құжаттар тізбесіне мәліметтер нысаны</w:t>
      </w:r>
    </w:p>
    <w:bookmarkEnd w:id="13"/>
    <w:p>
      <w:pPr>
        <w:spacing w:after="0"/>
        <w:ind w:left="0"/>
        <w:jc w:val="both"/>
      </w:pPr>
      <w:r>
        <w:rPr>
          <w:rFonts w:ascii="Times New Roman"/>
          <w:b w:val="false"/>
          <w:i w:val="false"/>
          <w:color w:val="000000"/>
          <w:sz w:val="28"/>
        </w:rPr>
        <w:t xml:space="preserve">
      1. Технологиялық регламенттің болуы туралы (жобалау құжаттарын; технологиялық </w:t>
      </w:r>
    </w:p>
    <w:p>
      <w:pPr>
        <w:spacing w:after="0"/>
        <w:ind w:left="0"/>
        <w:jc w:val="both"/>
      </w:pPr>
      <w:r>
        <w:rPr>
          <w:rFonts w:ascii="Times New Roman"/>
          <w:b w:val="false"/>
          <w:i w:val="false"/>
          <w:color w:val="000000"/>
          <w:sz w:val="28"/>
        </w:rPr>
        <w:t>
      регламенттерді, көмірсутекті шикізат кен орындарын игеру жобаларының техникалық-</w:t>
      </w:r>
    </w:p>
    <w:p>
      <w:pPr>
        <w:spacing w:after="0"/>
        <w:ind w:left="0"/>
        <w:jc w:val="both"/>
      </w:pPr>
      <w:r>
        <w:rPr>
          <w:rFonts w:ascii="Times New Roman"/>
          <w:b w:val="false"/>
          <w:i w:val="false"/>
          <w:color w:val="000000"/>
          <w:sz w:val="28"/>
        </w:rPr>
        <w:t xml:space="preserve">
      экономикалық негіздемесін жасау; мұнай-химия өндірістерін жобалау (технологиялық); </w:t>
      </w:r>
    </w:p>
    <w:p>
      <w:pPr>
        <w:spacing w:after="0"/>
        <w:ind w:left="0"/>
        <w:jc w:val="both"/>
      </w:pPr>
      <w:r>
        <w:rPr>
          <w:rFonts w:ascii="Times New Roman"/>
          <w:b w:val="false"/>
          <w:i w:val="false"/>
          <w:color w:val="000000"/>
          <w:sz w:val="28"/>
        </w:rPr>
        <w:t xml:space="preserve">
      магистральдық газ құбырларын, мұнай құбырларын, мұнай өнiмдерi құбырларын пайдалану </w:t>
      </w:r>
    </w:p>
    <w:p>
      <w:pPr>
        <w:spacing w:after="0"/>
        <w:ind w:left="0"/>
        <w:jc w:val="both"/>
      </w:pPr>
      <w:r>
        <w:rPr>
          <w:rFonts w:ascii="Times New Roman"/>
          <w:b w:val="false"/>
          <w:i w:val="false"/>
          <w:color w:val="000000"/>
          <w:sz w:val="28"/>
        </w:rPr>
        <w:t>
      жөніндегі қызмет үшін қолданылмайды):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(мәлімделген қызметтің кіші түріне сәйкес технологиялық регламенттің атауы</w:t>
      </w:r>
    </w:p>
    <w:p>
      <w:pPr>
        <w:spacing w:after="0"/>
        <w:ind w:left="0"/>
        <w:jc w:val="both"/>
      </w:pPr>
      <w:r>
        <w:rPr>
          <w:rFonts w:ascii="Times New Roman"/>
          <w:b w:val="false"/>
          <w:i w:val="false"/>
          <w:color w:val="000000"/>
          <w:sz w:val="28"/>
        </w:rPr>
        <w:t>
      және бекітілген күні)</w:t>
      </w:r>
    </w:p>
    <w:p>
      <w:pPr>
        <w:spacing w:after="0"/>
        <w:ind w:left="0"/>
        <w:jc w:val="both"/>
      </w:pPr>
      <w:r>
        <w:rPr>
          <w:rFonts w:ascii="Times New Roman"/>
          <w:b w:val="false"/>
          <w:i w:val="false"/>
          <w:color w:val="000000"/>
          <w:sz w:val="28"/>
        </w:rPr>
        <w:t>
      2. Өндірістік базаның (ғимараттың, үй-жайдың)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(өндірістік базаның (ғимараттың, үй-жайдың) болуын растайтын  құжаттардың </w:t>
      </w:r>
    </w:p>
    <w:p>
      <w:pPr>
        <w:spacing w:after="0"/>
        <w:ind w:left="0"/>
        <w:jc w:val="both"/>
      </w:pPr>
      <w:r>
        <w:rPr>
          <w:rFonts w:ascii="Times New Roman"/>
          <w:b w:val="false"/>
          <w:i w:val="false"/>
          <w:color w:val="000000"/>
          <w:sz w:val="28"/>
        </w:rPr>
        <w:t>
      (объектілердің техникалық паспортының; мүлікті жалға беру (жалдау) шартының/</w:t>
      </w:r>
    </w:p>
    <w:p>
      <w:pPr>
        <w:spacing w:after="0"/>
        <w:ind w:left="0"/>
        <w:jc w:val="both"/>
      </w:pPr>
      <w:r>
        <w:rPr>
          <w:rFonts w:ascii="Times New Roman"/>
          <w:b w:val="false"/>
          <w:i w:val="false"/>
          <w:color w:val="000000"/>
          <w:sz w:val="28"/>
        </w:rPr>
        <w:t>
      мүлікті сенімгерлікпен басқару  шартының атауы, нөмірі және берілген күні)</w:t>
      </w:r>
    </w:p>
    <w:p>
      <w:pPr>
        <w:spacing w:after="0"/>
        <w:ind w:left="0"/>
        <w:jc w:val="both"/>
      </w:pPr>
      <w:r>
        <w:rPr>
          <w:rFonts w:ascii="Times New Roman"/>
          <w:b w:val="false"/>
          <w:i w:val="false"/>
          <w:color w:val="000000"/>
          <w:sz w:val="28"/>
        </w:rPr>
        <w:t xml:space="preserve">
      3. Мұнай және газ саласында тау-кен (көмірсутек шикізаты), мұнай-химия өндірістерін </w:t>
      </w:r>
    </w:p>
    <w:p>
      <w:pPr>
        <w:spacing w:after="0"/>
        <w:ind w:left="0"/>
        <w:jc w:val="both"/>
      </w:pPr>
      <w:r>
        <w:rPr>
          <w:rFonts w:ascii="Times New Roman"/>
          <w:b w:val="false"/>
          <w:i w:val="false"/>
          <w:color w:val="000000"/>
          <w:sz w:val="28"/>
        </w:rPr>
        <w:t xml:space="preserve">
      жобалау (технологиялық) және (немесе) пайдалану, магистральдық газ құбырларын, мұнай </w:t>
      </w:r>
    </w:p>
    <w:p>
      <w:pPr>
        <w:spacing w:after="0"/>
        <w:ind w:left="0"/>
        <w:jc w:val="both"/>
      </w:pPr>
      <w:r>
        <w:rPr>
          <w:rFonts w:ascii="Times New Roman"/>
          <w:b w:val="false"/>
          <w:i w:val="false"/>
          <w:color w:val="000000"/>
          <w:sz w:val="28"/>
        </w:rPr>
        <w:t xml:space="preserve">
      құбырларын,мұнай өнімдері құбырларын пайдалану жөніндегі қызметтер үшін мәлімделген </w:t>
      </w:r>
    </w:p>
    <w:p>
      <w:pPr>
        <w:spacing w:after="0"/>
        <w:ind w:left="0"/>
        <w:jc w:val="both"/>
      </w:pPr>
      <w:r>
        <w:rPr>
          <w:rFonts w:ascii="Times New Roman"/>
          <w:b w:val="false"/>
          <w:i w:val="false"/>
          <w:color w:val="000000"/>
          <w:sz w:val="28"/>
        </w:rPr>
        <w:t xml:space="preserve">
      қызметтің кіші түріне сәйкес келетін меншік құқығындағы немесе өзге де заңды негіздегі </w:t>
      </w:r>
    </w:p>
    <w:p>
      <w:pPr>
        <w:spacing w:after="0"/>
        <w:ind w:left="0"/>
        <w:jc w:val="both"/>
      </w:pPr>
      <w:r>
        <w:rPr>
          <w:rFonts w:ascii="Times New Roman"/>
          <w:b w:val="false"/>
          <w:i w:val="false"/>
          <w:color w:val="000000"/>
          <w:sz w:val="28"/>
        </w:rPr>
        <w:t>
      төмендегілердің болуы қажет:</w:t>
      </w:r>
    </w:p>
    <w:p>
      <w:pPr>
        <w:spacing w:after="0"/>
        <w:ind w:left="0"/>
        <w:jc w:val="both"/>
      </w:pPr>
      <w:r>
        <w:rPr>
          <w:rFonts w:ascii="Times New Roman"/>
          <w:b w:val="false"/>
          <w:i w:val="false"/>
          <w:color w:val="000000"/>
          <w:sz w:val="28"/>
        </w:rPr>
        <w:t xml:space="preserve">
      1) жобалау құжаттарын; технологиялық регламенттерді, көмірсутекті шикізат кен </w:t>
      </w:r>
    </w:p>
    <w:p>
      <w:pPr>
        <w:spacing w:after="0"/>
        <w:ind w:left="0"/>
        <w:jc w:val="both"/>
      </w:pPr>
      <w:r>
        <w:rPr>
          <w:rFonts w:ascii="Times New Roman"/>
          <w:b w:val="false"/>
          <w:i w:val="false"/>
          <w:color w:val="000000"/>
          <w:sz w:val="28"/>
        </w:rPr>
        <w:t>
      орындарына арналған жобалардың техникалық-экономикалық негіздемесін жасау; мұнай-</w:t>
      </w:r>
    </w:p>
    <w:p>
      <w:pPr>
        <w:spacing w:after="0"/>
        <w:ind w:left="0"/>
        <w:jc w:val="both"/>
      </w:pPr>
      <w:r>
        <w:rPr>
          <w:rFonts w:ascii="Times New Roman"/>
          <w:b w:val="false"/>
          <w:i w:val="false"/>
          <w:color w:val="000000"/>
          <w:sz w:val="28"/>
        </w:rPr>
        <w:t>
      химия өндірістерін жобалау (технологиялық)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(лицензияланған бағдарламалық қамтылымның атауы; лицензияланған  бағдарламалық </w:t>
      </w:r>
    </w:p>
    <w:p>
      <w:pPr>
        <w:spacing w:after="0"/>
        <w:ind w:left="0"/>
        <w:jc w:val="both"/>
      </w:pPr>
      <w:r>
        <w:rPr>
          <w:rFonts w:ascii="Times New Roman"/>
          <w:b w:val="false"/>
          <w:i w:val="false"/>
          <w:color w:val="000000"/>
          <w:sz w:val="28"/>
        </w:rPr>
        <w:t>
      қамтылымның заңды иелігін растайтын құжаттың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(пайдаланылатын компьютерлердің, принтерлердің, плоттерлердің,  кәсіпшілік</w:t>
      </w:r>
    </w:p>
    <w:p>
      <w:pPr>
        <w:spacing w:after="0"/>
        <w:ind w:left="0"/>
        <w:jc w:val="both"/>
      </w:pPr>
      <w:r>
        <w:rPr>
          <w:rFonts w:ascii="Times New Roman"/>
          <w:b w:val="false"/>
          <w:i w:val="false"/>
          <w:color w:val="000000"/>
          <w:sz w:val="28"/>
        </w:rPr>
        <w:t xml:space="preserve">
      зерттеулерге арналған ұңғымалық аспаптардың атауы, маркасы және саны) </w:t>
      </w:r>
    </w:p>
    <w:p>
      <w:pPr>
        <w:spacing w:after="0"/>
        <w:ind w:left="0"/>
        <w:jc w:val="both"/>
      </w:pPr>
      <w:r>
        <w:rPr>
          <w:rFonts w:ascii="Times New Roman"/>
          <w:b w:val="false"/>
          <w:i w:val="false"/>
          <w:color w:val="000000"/>
          <w:sz w:val="28"/>
        </w:rPr>
        <w:t>
      2) мұнайды, газды, мұнай-газ конденсатын өндiру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(негізгі инженерлік құрылыстардың және қондырғылардың атауы)</w:t>
      </w:r>
    </w:p>
    <w:p>
      <w:pPr>
        <w:spacing w:after="0"/>
        <w:ind w:left="0"/>
        <w:jc w:val="both"/>
      </w:pPr>
      <w:r>
        <w:rPr>
          <w:rFonts w:ascii="Times New Roman"/>
          <w:b w:val="false"/>
          <w:i w:val="false"/>
          <w:color w:val="000000"/>
          <w:sz w:val="28"/>
        </w:rPr>
        <w:t>
            3) көмірсутекті шикізат кен орындарында технологиялық жұмыстар</w:t>
      </w:r>
    </w:p>
    <w:p>
      <w:pPr>
        <w:spacing w:after="0"/>
        <w:ind w:left="0"/>
        <w:jc w:val="both"/>
      </w:pPr>
      <w:r>
        <w:rPr>
          <w:rFonts w:ascii="Times New Roman"/>
          <w:b w:val="false"/>
          <w:i w:val="false"/>
          <w:color w:val="000000"/>
          <w:sz w:val="28"/>
        </w:rPr>
        <w:t xml:space="preserve">
       (кәсіпшілік зерттеулер; сейсмикалық барлау жұмыстары; геофизикалық жұмыстар) жүргізу үшін: </w:t>
      </w:r>
    </w:p>
    <w:p>
      <w:pPr>
        <w:spacing w:after="0"/>
        <w:ind w:left="0"/>
        <w:jc w:val="both"/>
      </w:pPr>
      <w:r>
        <w:rPr>
          <w:rFonts w:ascii="Times New Roman"/>
          <w:b w:val="false"/>
          <w:i w:val="false"/>
          <w:color w:val="000000"/>
          <w:sz w:val="28"/>
        </w:rPr>
        <w:t>
      кәсіпшілік зерттеулер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(ұңғымалық аспаптардың және (немесе) жабдықтың атауы, маркасы, шығарылған </w:t>
      </w:r>
    </w:p>
    <w:p>
      <w:pPr>
        <w:spacing w:after="0"/>
        <w:ind w:left="0"/>
        <w:jc w:val="both"/>
      </w:pPr>
      <w:r>
        <w:rPr>
          <w:rFonts w:ascii="Times New Roman"/>
          <w:b w:val="false"/>
          <w:i w:val="false"/>
          <w:color w:val="000000"/>
          <w:sz w:val="28"/>
        </w:rPr>
        <w:t>
                  жылы, дайындаушы зауыттың сериялық нөмірі)</w:t>
      </w:r>
    </w:p>
    <w:p>
      <w:pPr>
        <w:spacing w:after="0"/>
        <w:ind w:left="0"/>
        <w:jc w:val="both"/>
      </w:pPr>
      <w:r>
        <w:rPr>
          <w:rFonts w:ascii="Times New Roman"/>
          <w:b w:val="false"/>
          <w:i w:val="false"/>
          <w:color w:val="000000"/>
          <w:sz w:val="28"/>
        </w:rPr>
        <w:t>
      геофизикалық жұмыстар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(ұңғымалық аспаптардың және  аспаптардың көрсеткіштерін тіркеуге арналған жерүсті </w:t>
      </w:r>
    </w:p>
    <w:p>
      <w:pPr>
        <w:spacing w:after="0"/>
        <w:ind w:left="0"/>
        <w:jc w:val="both"/>
      </w:pPr>
      <w:r>
        <w:rPr>
          <w:rFonts w:ascii="Times New Roman"/>
          <w:b w:val="false"/>
          <w:i w:val="false"/>
          <w:color w:val="000000"/>
          <w:sz w:val="28"/>
        </w:rPr>
        <w:t xml:space="preserve">
      аппаратурасының, ұңғымада түсіру-көтеру операцияларына арналған жүк шығырдың </w:t>
      </w:r>
    </w:p>
    <w:p>
      <w:pPr>
        <w:spacing w:after="0"/>
        <w:ind w:left="0"/>
        <w:jc w:val="both"/>
      </w:pPr>
      <w:r>
        <w:rPr>
          <w:rFonts w:ascii="Times New Roman"/>
          <w:b w:val="false"/>
          <w:i w:val="false"/>
          <w:color w:val="000000"/>
          <w:sz w:val="28"/>
        </w:rPr>
        <w:t xml:space="preserve">
      және жабдықтардың атауы, маркасы, шығарылған жылы, дайындаушы зауыттың </w:t>
      </w:r>
    </w:p>
    <w:p>
      <w:pPr>
        <w:spacing w:after="0"/>
        <w:ind w:left="0"/>
        <w:jc w:val="both"/>
      </w:pPr>
      <w:r>
        <w:rPr>
          <w:rFonts w:ascii="Times New Roman"/>
          <w:b w:val="false"/>
          <w:i w:val="false"/>
          <w:color w:val="000000"/>
          <w:sz w:val="28"/>
        </w:rPr>
        <w:t>
                                    сериялық нөмірі)</w:t>
      </w:r>
    </w:p>
    <w:p>
      <w:pPr>
        <w:spacing w:after="0"/>
        <w:ind w:left="0"/>
        <w:jc w:val="both"/>
      </w:pPr>
      <w:r>
        <w:rPr>
          <w:rFonts w:ascii="Times New Roman"/>
          <w:b w:val="false"/>
          <w:i w:val="false"/>
          <w:color w:val="000000"/>
          <w:sz w:val="28"/>
        </w:rPr>
        <w:t>
      сейсмикалық барлау жұмыстары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(сейсмикалық станцияның және (немесе) сейсмикалық барлау жабдығының атауы,</w:t>
      </w:r>
    </w:p>
    <w:p>
      <w:pPr>
        <w:spacing w:after="0"/>
        <w:ind w:left="0"/>
        <w:jc w:val="both"/>
      </w:pPr>
      <w:r>
        <w:rPr>
          <w:rFonts w:ascii="Times New Roman"/>
          <w:b w:val="false"/>
          <w:i w:val="false"/>
          <w:color w:val="000000"/>
          <w:sz w:val="28"/>
        </w:rPr>
        <w:t>
      маркасы, шығарылған жылы, дайындаушы зауыттың сериялық нөмірі)</w:t>
      </w:r>
    </w:p>
    <w:p>
      <w:pPr>
        <w:spacing w:after="0"/>
        <w:ind w:left="0"/>
        <w:jc w:val="both"/>
      </w:pPr>
      <w:r>
        <w:rPr>
          <w:rFonts w:ascii="Times New Roman"/>
          <w:b w:val="false"/>
          <w:i w:val="false"/>
          <w:color w:val="000000"/>
          <w:sz w:val="28"/>
        </w:rPr>
        <w:t xml:space="preserve">
            4) мұнай; газ; газ конденсаты; айдама ұңғымаларындағы атқылау-жару жұмыстарын жүргiзу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w:t>
      </w:r>
    </w:p>
    <w:p>
      <w:pPr>
        <w:spacing w:after="0"/>
        <w:ind w:left="0"/>
        <w:jc w:val="both"/>
      </w:pPr>
      <w:r>
        <w:rPr>
          <w:rFonts w:ascii="Times New Roman"/>
          <w:b w:val="false"/>
          <w:i w:val="false"/>
          <w:color w:val="000000"/>
          <w:sz w:val="28"/>
        </w:rPr>
        <w:t>
                        қолдануға рұқсаттың атауы, нөмірі және берілген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w:t>
      </w:r>
    </w:p>
    <w:p>
      <w:pPr>
        <w:spacing w:after="0"/>
        <w:ind w:left="0"/>
        <w:jc w:val="both"/>
      </w:pPr>
      <w:r>
        <w:rPr>
          <w:rFonts w:ascii="Times New Roman"/>
          <w:b w:val="false"/>
          <w:i w:val="false"/>
          <w:color w:val="000000"/>
          <w:sz w:val="28"/>
        </w:rPr>
        <w:t xml:space="preserve">
      қолдануға рұқсаты бар ұйыммен жасалған шарттың атауы, нөмірі және берілген күні)* </w:t>
      </w:r>
    </w:p>
    <w:p>
      <w:pPr>
        <w:spacing w:after="0"/>
        <w:ind w:left="0"/>
        <w:jc w:val="both"/>
      </w:pPr>
      <w:r>
        <w:rPr>
          <w:rFonts w:ascii="Times New Roman"/>
          <w:b w:val="false"/>
          <w:i w:val="false"/>
          <w:color w:val="000000"/>
          <w:sz w:val="28"/>
        </w:rPr>
        <w:t>
      *ұйымның жарылғыш заттармен жұмыс жасауға лицензиясы  бар болған жағдайда осы</w:t>
      </w:r>
    </w:p>
    <w:p>
      <w:pPr>
        <w:spacing w:after="0"/>
        <w:ind w:left="0"/>
        <w:jc w:val="both"/>
      </w:pPr>
      <w:r>
        <w:rPr>
          <w:rFonts w:ascii="Times New Roman"/>
          <w:b w:val="false"/>
          <w:i w:val="false"/>
          <w:color w:val="000000"/>
          <w:sz w:val="28"/>
        </w:rPr>
        <w:t xml:space="preserve">
      абзацтың 2-жолы толтырылмайды;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(перфорациялық жабдықтар немесе жүйелерінің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5) құрлықта; теңізде; ішкі су қоймаларында көмірсутекті шикізат кен орындарында</w:t>
      </w:r>
    </w:p>
    <w:p>
      <w:pPr>
        <w:spacing w:after="0"/>
        <w:ind w:left="0"/>
        <w:jc w:val="both"/>
      </w:pPr>
      <w:r>
        <w:rPr>
          <w:rFonts w:ascii="Times New Roman"/>
          <w:b w:val="false"/>
          <w:i w:val="false"/>
          <w:color w:val="000000"/>
          <w:sz w:val="28"/>
        </w:rPr>
        <w:t xml:space="preserve">
       ұңғымаларды бұрғылау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(бұрғылау қондырғысының, шығарындыға қарсы жабдықтардың және басқа да </w:t>
      </w:r>
    </w:p>
    <w:p>
      <w:pPr>
        <w:spacing w:after="0"/>
        <w:ind w:left="0"/>
        <w:jc w:val="both"/>
      </w:pPr>
      <w:r>
        <w:rPr>
          <w:rFonts w:ascii="Times New Roman"/>
          <w:b w:val="false"/>
          <w:i w:val="false"/>
          <w:color w:val="000000"/>
          <w:sz w:val="28"/>
        </w:rPr>
        <w:t>
      жабдықтың атауы, маркасы, шығарылған жылы, дайындаушы  зауыттың</w:t>
      </w:r>
    </w:p>
    <w:p>
      <w:pPr>
        <w:spacing w:after="0"/>
        <w:ind w:left="0"/>
        <w:jc w:val="both"/>
      </w:pPr>
      <w:r>
        <w:rPr>
          <w:rFonts w:ascii="Times New Roman"/>
          <w:b w:val="false"/>
          <w:i w:val="false"/>
          <w:color w:val="000000"/>
          <w:sz w:val="28"/>
        </w:rPr>
        <w:t>
      сериялық нөмірі)</w:t>
      </w:r>
    </w:p>
    <w:p>
      <w:pPr>
        <w:spacing w:after="0"/>
        <w:ind w:left="0"/>
        <w:jc w:val="both"/>
      </w:pPr>
      <w:r>
        <w:rPr>
          <w:rFonts w:ascii="Times New Roman"/>
          <w:b w:val="false"/>
          <w:i w:val="false"/>
          <w:color w:val="000000"/>
          <w:sz w:val="28"/>
        </w:rPr>
        <w:t>
      6) кен орындарында ұңғымаларды жер астында (күрделi, ағымдағы) жөндеу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(жөндеу бойынша қондырғының, шығарындыға қарсы жабдықтардың  және басқа да </w:t>
      </w:r>
    </w:p>
    <w:p>
      <w:pPr>
        <w:spacing w:after="0"/>
        <w:ind w:left="0"/>
        <w:jc w:val="both"/>
      </w:pPr>
      <w:r>
        <w:rPr>
          <w:rFonts w:ascii="Times New Roman"/>
          <w:b w:val="false"/>
          <w:i w:val="false"/>
          <w:color w:val="000000"/>
          <w:sz w:val="28"/>
        </w:rPr>
        <w:t xml:space="preserve">
            жабдықтың атауы, маркасы, шығарылған жылы,  дайындаушы зауыттың сериялық </w:t>
      </w:r>
    </w:p>
    <w:p>
      <w:pPr>
        <w:spacing w:after="0"/>
        <w:ind w:left="0"/>
        <w:jc w:val="both"/>
      </w:pPr>
      <w:r>
        <w:rPr>
          <w:rFonts w:ascii="Times New Roman"/>
          <w:b w:val="false"/>
          <w:i w:val="false"/>
          <w:color w:val="000000"/>
          <w:sz w:val="28"/>
        </w:rPr>
        <w:t xml:space="preserve">
                                          нөмірі) </w:t>
      </w:r>
    </w:p>
    <w:p>
      <w:pPr>
        <w:spacing w:after="0"/>
        <w:ind w:left="0"/>
        <w:jc w:val="both"/>
      </w:pPr>
      <w:r>
        <w:rPr>
          <w:rFonts w:ascii="Times New Roman"/>
          <w:b w:val="false"/>
          <w:i w:val="false"/>
          <w:color w:val="000000"/>
          <w:sz w:val="28"/>
        </w:rPr>
        <w:t>
      7) көмірсутекті шикізат кен орындарында ұңғымаларды цементтеу; сынау; игеру,</w:t>
      </w:r>
    </w:p>
    <w:p>
      <w:pPr>
        <w:spacing w:after="0"/>
        <w:ind w:left="0"/>
        <w:jc w:val="both"/>
      </w:pPr>
      <w:r>
        <w:rPr>
          <w:rFonts w:ascii="Times New Roman"/>
          <w:b w:val="false"/>
          <w:i w:val="false"/>
          <w:color w:val="000000"/>
          <w:sz w:val="28"/>
        </w:rPr>
        <w:t>
       сынаудан өткізу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(қондырғының және (немесе) арнайы техниканың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8) мұнай қабаттарының мұнай беруiн арттыру және ұңғымалардың өнiмдiлiгiн ұлғайту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(арнайы техниканың және (немесе) жабдықтың атауы, маркасы, шығарылған жылы, </w:t>
      </w:r>
    </w:p>
    <w:p>
      <w:pPr>
        <w:spacing w:after="0"/>
        <w:ind w:left="0"/>
        <w:jc w:val="both"/>
      </w:pPr>
      <w:r>
        <w:rPr>
          <w:rFonts w:ascii="Times New Roman"/>
          <w:b w:val="false"/>
          <w:i w:val="false"/>
          <w:color w:val="000000"/>
          <w:sz w:val="28"/>
        </w:rPr>
        <w:t>
                                    дайындаушы зауыттың сериялық нөмірі)</w:t>
      </w:r>
    </w:p>
    <w:p>
      <w:pPr>
        <w:spacing w:after="0"/>
        <w:ind w:left="0"/>
        <w:jc w:val="both"/>
      </w:pPr>
      <w:r>
        <w:rPr>
          <w:rFonts w:ascii="Times New Roman"/>
          <w:b w:val="false"/>
          <w:i w:val="false"/>
          <w:color w:val="000000"/>
          <w:sz w:val="28"/>
        </w:rPr>
        <w:t xml:space="preserve">
      9) құрлықтағы; теңiздегі кен орындарында көмірсутекті шикізат төгiлуiнiң алдын алу </w:t>
      </w:r>
    </w:p>
    <w:p>
      <w:pPr>
        <w:spacing w:after="0"/>
        <w:ind w:left="0"/>
        <w:jc w:val="both"/>
      </w:pPr>
      <w:r>
        <w:rPr>
          <w:rFonts w:ascii="Times New Roman"/>
          <w:b w:val="false"/>
          <w:i w:val="false"/>
          <w:color w:val="000000"/>
          <w:sz w:val="28"/>
        </w:rPr>
        <w:t>
      және оларды жою жөнiндегi жұмыстар үшін: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(арнайы техниканың және (немесе) құрлықта мұнай жинауға арналған жабдықтардың; </w:t>
      </w:r>
    </w:p>
    <w:p>
      <w:pPr>
        <w:spacing w:after="0"/>
        <w:ind w:left="0"/>
        <w:jc w:val="both"/>
      </w:pPr>
      <w:r>
        <w:rPr>
          <w:rFonts w:ascii="Times New Roman"/>
          <w:b w:val="false"/>
          <w:i w:val="false"/>
          <w:color w:val="000000"/>
          <w:sz w:val="28"/>
        </w:rPr>
        <w:t xml:space="preserve">
               теңіздегі мұнай жинау құрылғының, жүзуші резервуарлар және бондық тосқауылдардың </w:t>
      </w:r>
    </w:p>
    <w:p>
      <w:pPr>
        <w:spacing w:after="0"/>
        <w:ind w:left="0"/>
        <w:jc w:val="both"/>
      </w:pPr>
      <w:r>
        <w:rPr>
          <w:rFonts w:ascii="Times New Roman"/>
          <w:b w:val="false"/>
          <w:i w:val="false"/>
          <w:color w:val="000000"/>
          <w:sz w:val="28"/>
        </w:rPr>
        <w:t>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10) көмірсутекті шикізат кен орындарында ұңғымаларды консервациялау; жою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(консервациялауға және жоюға арналған қондырғының және (немесе) жабдықтардың </w:t>
      </w:r>
    </w:p>
    <w:p>
      <w:pPr>
        <w:spacing w:after="0"/>
        <w:ind w:left="0"/>
        <w:jc w:val="both"/>
      </w:pPr>
      <w:r>
        <w:rPr>
          <w:rFonts w:ascii="Times New Roman"/>
          <w:b w:val="false"/>
          <w:i w:val="false"/>
          <w:color w:val="000000"/>
          <w:sz w:val="28"/>
        </w:rPr>
        <w:t>
            атауы, маркасы, шығарылған жылы, дайындаушы зауыттың сериялық нөмірі)</w:t>
      </w:r>
    </w:p>
    <w:p>
      <w:pPr>
        <w:spacing w:after="0"/>
        <w:ind w:left="0"/>
        <w:jc w:val="both"/>
      </w:pPr>
      <w:r>
        <w:rPr>
          <w:rFonts w:ascii="Times New Roman"/>
          <w:b w:val="false"/>
          <w:i w:val="false"/>
          <w:color w:val="000000"/>
          <w:sz w:val="28"/>
        </w:rPr>
        <w:t>
      11) мұнай-химия өндiрiстерiн пайдалану үшін:</w:t>
      </w:r>
    </w:p>
    <w:p>
      <w:pPr>
        <w:spacing w:after="0"/>
        <w:ind w:left="0"/>
        <w:jc w:val="both"/>
      </w:pPr>
      <w:r>
        <w:rPr>
          <w:rFonts w:ascii="Times New Roman"/>
          <w:b w:val="false"/>
          <w:i w:val="false"/>
          <w:color w:val="000000"/>
          <w:sz w:val="28"/>
        </w:rPr>
        <w:t>
      негізгі технологиялық қондырғылардың және жабдықтардың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(негізгі технологиялық қондырғылардың және жабдықтардың атауын, маркасын,</w:t>
      </w:r>
    </w:p>
    <w:p>
      <w:pPr>
        <w:spacing w:after="0"/>
        <w:ind w:left="0"/>
        <w:jc w:val="both"/>
      </w:pPr>
      <w:r>
        <w:rPr>
          <w:rFonts w:ascii="Times New Roman"/>
          <w:b w:val="false"/>
          <w:i w:val="false"/>
          <w:color w:val="000000"/>
          <w:sz w:val="28"/>
        </w:rPr>
        <w:t>
       шығарылған жылын, дайындаушы зауыттың сериялық нөмірін)</w:t>
      </w:r>
    </w:p>
    <w:p>
      <w:pPr>
        <w:spacing w:after="0"/>
        <w:ind w:left="0"/>
        <w:jc w:val="both"/>
      </w:pPr>
      <w:r>
        <w:rPr>
          <w:rFonts w:ascii="Times New Roman"/>
          <w:b w:val="false"/>
          <w:i w:val="false"/>
          <w:color w:val="000000"/>
          <w:sz w:val="28"/>
        </w:rPr>
        <w:t>
      арнайы жабдықталған  қоймалардың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(арнайы жабдықталған  қоймалардың атауы)</w:t>
      </w:r>
    </w:p>
    <w:p>
      <w:pPr>
        <w:spacing w:after="0"/>
        <w:ind w:left="0"/>
        <w:jc w:val="both"/>
      </w:pPr>
      <w:r>
        <w:rPr>
          <w:rFonts w:ascii="Times New Roman"/>
          <w:b w:val="false"/>
          <w:i w:val="false"/>
          <w:color w:val="000000"/>
          <w:sz w:val="28"/>
        </w:rPr>
        <w:t>
      аттестатталған зертхананың немесе аккредиттелген зертханамен қызмет көрсету шартының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w:t>
      </w:r>
    </w:p>
    <w:p>
      <w:pPr>
        <w:spacing w:after="0"/>
        <w:ind w:left="0"/>
        <w:jc w:val="both"/>
      </w:pPr>
      <w:r>
        <w:rPr>
          <w:rFonts w:ascii="Times New Roman"/>
          <w:b w:val="false"/>
          <w:i w:val="false"/>
          <w:color w:val="000000"/>
          <w:sz w:val="28"/>
        </w:rPr>
        <w:t>
                        бойынша зертханаға берілген аттестаттың нөмірі және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(өнiмнің стандарттарға, нормалар мен техникалық шарттарға сәйкестiгiн бақылау </w:t>
      </w:r>
    </w:p>
    <w:p>
      <w:pPr>
        <w:spacing w:after="0"/>
        <w:ind w:left="0"/>
        <w:jc w:val="both"/>
      </w:pPr>
      <w:r>
        <w:rPr>
          <w:rFonts w:ascii="Times New Roman"/>
          <w:b w:val="false"/>
          <w:i w:val="false"/>
          <w:color w:val="000000"/>
          <w:sz w:val="28"/>
        </w:rPr>
        <w:t xml:space="preserve">
            бойынша аккредиттелген зертханамен қызмет көрсету шартының  нөмірі және берілген </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*ұйымның жеке зертханасы бар болған жағдайда төртінші абзацтың  2-жолы толтырылмайды;</w:t>
      </w:r>
    </w:p>
    <w:p>
      <w:pPr>
        <w:spacing w:after="0"/>
        <w:ind w:left="0"/>
        <w:jc w:val="both"/>
      </w:pPr>
      <w:r>
        <w:rPr>
          <w:rFonts w:ascii="Times New Roman"/>
          <w:b w:val="false"/>
          <w:i w:val="false"/>
          <w:color w:val="000000"/>
          <w:sz w:val="28"/>
        </w:rPr>
        <w:t xml:space="preserve">
            4. Магистральдық газ құбырлары, мұнай құбырлары, мұнай өнiмдерi құбырларын пайдалану үшін: </w:t>
      </w:r>
    </w:p>
    <w:p>
      <w:pPr>
        <w:spacing w:after="0"/>
        <w:ind w:left="0"/>
        <w:jc w:val="both"/>
      </w:pPr>
      <w:r>
        <w:rPr>
          <w:rFonts w:ascii="Times New Roman"/>
          <w:b w:val="false"/>
          <w:i w:val="false"/>
          <w:color w:val="000000"/>
          <w:sz w:val="28"/>
        </w:rPr>
        <w:t>
      1) магистральдық газ құбырларының, мұнай құбырларының, мұнай өнiмдерi құбырларының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(желілік бөлігінің ұзақтығын көрсете отырып, магистральдық газ құбырларының, </w:t>
      </w:r>
    </w:p>
    <w:p>
      <w:pPr>
        <w:spacing w:after="0"/>
        <w:ind w:left="0"/>
        <w:jc w:val="both"/>
      </w:pPr>
      <w:r>
        <w:rPr>
          <w:rFonts w:ascii="Times New Roman"/>
          <w:b w:val="false"/>
          <w:i w:val="false"/>
          <w:color w:val="000000"/>
          <w:sz w:val="28"/>
        </w:rPr>
        <w:t xml:space="preserve">
      мұнай құбырларының, мұнай өнiмдерi құбырларының болуын растайтын құжаттардың </w:t>
      </w:r>
    </w:p>
    <w:p>
      <w:pPr>
        <w:spacing w:after="0"/>
        <w:ind w:left="0"/>
        <w:jc w:val="both"/>
      </w:pPr>
      <w:r>
        <w:rPr>
          <w:rFonts w:ascii="Times New Roman"/>
          <w:b w:val="false"/>
          <w:i w:val="false"/>
          <w:color w:val="000000"/>
          <w:sz w:val="28"/>
        </w:rPr>
        <w:t>
                                    атауы, нөмірі және берілген күні)</w:t>
      </w:r>
    </w:p>
    <w:p>
      <w:pPr>
        <w:spacing w:after="0"/>
        <w:ind w:left="0"/>
        <w:jc w:val="both"/>
      </w:pPr>
      <w:r>
        <w:rPr>
          <w:rFonts w:ascii="Times New Roman"/>
          <w:b w:val="false"/>
          <w:i w:val="false"/>
          <w:color w:val="000000"/>
          <w:sz w:val="28"/>
        </w:rPr>
        <w:t>
      2) диагностикалық аспаптардың, бақылау-өлшеу аспаптарының, құралдардың, жабдықтардың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(мәлімделген қызмет түрлеріне қажетті техникалық талаптарға сәйкес қолданылатын </w:t>
      </w:r>
    </w:p>
    <w:p>
      <w:pPr>
        <w:spacing w:after="0"/>
        <w:ind w:left="0"/>
        <w:jc w:val="both"/>
      </w:pPr>
      <w:r>
        <w:rPr>
          <w:rFonts w:ascii="Times New Roman"/>
          <w:b w:val="false"/>
          <w:i w:val="false"/>
          <w:color w:val="000000"/>
          <w:sz w:val="28"/>
        </w:rPr>
        <w:t xml:space="preserve">
            магистральдық газ құбырлары, мұнай құбырлары, мұнай өнiмдерi құбырларын </w:t>
      </w:r>
    </w:p>
    <w:p>
      <w:pPr>
        <w:spacing w:after="0"/>
        <w:ind w:left="0"/>
        <w:jc w:val="both"/>
      </w:pPr>
      <w:r>
        <w:rPr>
          <w:rFonts w:ascii="Times New Roman"/>
          <w:b w:val="false"/>
          <w:i w:val="false"/>
          <w:color w:val="000000"/>
          <w:sz w:val="28"/>
        </w:rPr>
        <w:t>
                  пайдалануды қамтамасыз ететін аспаптар және қондырғылардың атауы)</w:t>
      </w:r>
    </w:p>
    <w:p>
      <w:pPr>
        <w:spacing w:after="0"/>
        <w:ind w:left="0"/>
        <w:jc w:val="both"/>
      </w:pPr>
      <w:r>
        <w:rPr>
          <w:rFonts w:ascii="Times New Roman"/>
          <w:b w:val="false"/>
          <w:i w:val="false"/>
          <w:color w:val="000000"/>
          <w:sz w:val="28"/>
        </w:rPr>
        <w:t>
      3) магистральдық құбырларды техникалық диагностикалау үшін:</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(диагностикалық аспаптардың болуы туралы ақпарат)</w:t>
      </w:r>
    </w:p>
    <w:p>
      <w:pPr>
        <w:spacing w:after="0"/>
        <w:ind w:left="0"/>
        <w:jc w:val="both"/>
      </w:pPr>
      <w:r>
        <w:rPr>
          <w:rFonts w:ascii="Times New Roman"/>
          <w:b w:val="false"/>
          <w:i w:val="false"/>
          <w:color w:val="000000"/>
          <w:sz w:val="28"/>
        </w:rPr>
        <w:t xml:space="preserve">
            4) магистральдық құбырларға техникалық қызмет көрсету үшін: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(бақылау-өлшеу аспаптарының, құралдардың, жабдықтардың болуы туралы ақпарат) </w:t>
      </w:r>
    </w:p>
    <w:p>
      <w:pPr>
        <w:spacing w:after="0"/>
        <w:ind w:left="0"/>
        <w:jc w:val="both"/>
      </w:pPr>
      <w:r>
        <w:rPr>
          <w:rFonts w:ascii="Times New Roman"/>
          <w:b w:val="false"/>
          <w:i w:val="false"/>
          <w:color w:val="000000"/>
          <w:sz w:val="28"/>
        </w:rPr>
        <w:t xml:space="preserve">
      5) заманауи жабдықтар мен технологияларды пайдалана отырып, қолданыстағы </w:t>
      </w:r>
    </w:p>
    <w:p>
      <w:pPr>
        <w:spacing w:after="0"/>
        <w:ind w:left="0"/>
        <w:jc w:val="both"/>
      </w:pPr>
      <w:r>
        <w:rPr>
          <w:rFonts w:ascii="Times New Roman"/>
          <w:b w:val="false"/>
          <w:i w:val="false"/>
          <w:color w:val="000000"/>
          <w:sz w:val="28"/>
        </w:rPr>
        <w:t xml:space="preserve">
      өндiрiстiк объектiлердi реконструкциялау, жаңғырту жөнiндегi бекітілген бағдарламалардың; </w:t>
      </w:r>
    </w:p>
    <w:p>
      <w:pPr>
        <w:spacing w:after="0"/>
        <w:ind w:left="0"/>
        <w:jc w:val="both"/>
      </w:pPr>
      <w:r>
        <w:rPr>
          <w:rFonts w:ascii="Times New Roman"/>
          <w:b w:val="false"/>
          <w:i w:val="false"/>
          <w:color w:val="000000"/>
          <w:sz w:val="28"/>
        </w:rPr>
        <w:t>
      жөндеу жұмыстарын орындау жоспарларының (бағдарламаларының) болуы туралы</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(бағдарламалар мен жоспарлардың атауы және олардың бекітілген күні)</w:t>
      </w:r>
    </w:p>
    <w:p>
      <w:pPr>
        <w:spacing w:after="0"/>
        <w:ind w:left="0"/>
        <w:jc w:val="both"/>
      </w:pPr>
      <w:r>
        <w:rPr>
          <w:rFonts w:ascii="Times New Roman"/>
          <w:b w:val="false"/>
          <w:i w:val="false"/>
          <w:color w:val="000000"/>
          <w:sz w:val="28"/>
        </w:rPr>
        <w:t xml:space="preserve">
            5. Мыналарды: </w:t>
      </w:r>
    </w:p>
    <w:p>
      <w:pPr>
        <w:spacing w:after="0"/>
        <w:ind w:left="0"/>
        <w:jc w:val="both"/>
      </w:pPr>
      <w:r>
        <w:rPr>
          <w:rFonts w:ascii="Times New Roman"/>
          <w:b w:val="false"/>
          <w:i w:val="false"/>
          <w:color w:val="000000"/>
          <w:sz w:val="28"/>
        </w:rPr>
        <w:t xml:space="preserve">
      1) қондырғыларды, машиналарды, механизмдерді, аспаптарды, жабдықтарды </w:t>
      </w:r>
    </w:p>
    <w:p>
      <w:pPr>
        <w:spacing w:after="0"/>
        <w:ind w:left="0"/>
        <w:jc w:val="both"/>
      </w:pPr>
      <w:r>
        <w:rPr>
          <w:rFonts w:ascii="Times New Roman"/>
          <w:b w:val="false"/>
          <w:i w:val="false"/>
          <w:color w:val="000000"/>
          <w:sz w:val="28"/>
        </w:rPr>
        <w:t>
      пайдаланудың және оларға техникалық қызмет көрсетуді;</w:t>
      </w:r>
    </w:p>
    <w:p>
      <w:pPr>
        <w:spacing w:after="0"/>
        <w:ind w:left="0"/>
        <w:jc w:val="both"/>
      </w:pPr>
      <w:r>
        <w:rPr>
          <w:rFonts w:ascii="Times New Roman"/>
          <w:b w:val="false"/>
          <w:i w:val="false"/>
          <w:color w:val="000000"/>
          <w:sz w:val="28"/>
        </w:rPr>
        <w:t>
      2) еңбек қауіпсіздігін;</w:t>
      </w:r>
    </w:p>
    <w:p>
      <w:pPr>
        <w:spacing w:after="0"/>
        <w:ind w:left="0"/>
        <w:jc w:val="both"/>
      </w:pPr>
      <w:r>
        <w:rPr>
          <w:rFonts w:ascii="Times New Roman"/>
          <w:b w:val="false"/>
          <w:i w:val="false"/>
          <w:color w:val="000000"/>
          <w:sz w:val="28"/>
        </w:rPr>
        <w:t>
      3) қоршаған ортаны қорғауды;</w:t>
      </w:r>
    </w:p>
    <w:p>
      <w:pPr>
        <w:spacing w:after="0"/>
        <w:ind w:left="0"/>
        <w:jc w:val="both"/>
      </w:pPr>
      <w:r>
        <w:rPr>
          <w:rFonts w:ascii="Times New Roman"/>
          <w:b w:val="false"/>
          <w:i w:val="false"/>
          <w:color w:val="000000"/>
          <w:sz w:val="28"/>
        </w:rPr>
        <w:t>
      4) метрологиялық бақылауды;</w:t>
      </w:r>
    </w:p>
    <w:p>
      <w:pPr>
        <w:spacing w:after="0"/>
        <w:ind w:left="0"/>
        <w:jc w:val="both"/>
      </w:pPr>
      <w:r>
        <w:rPr>
          <w:rFonts w:ascii="Times New Roman"/>
          <w:b w:val="false"/>
          <w:i w:val="false"/>
          <w:color w:val="000000"/>
          <w:sz w:val="28"/>
        </w:rPr>
        <w:t xml:space="preserve">
      5) технологиялық процесті сақтауды және берілген сападағы өнімнің шығарылуын </w:t>
      </w:r>
    </w:p>
    <w:p>
      <w:pPr>
        <w:spacing w:after="0"/>
        <w:ind w:left="0"/>
        <w:jc w:val="both"/>
      </w:pPr>
      <w:r>
        <w:rPr>
          <w:rFonts w:ascii="Times New Roman"/>
          <w:b w:val="false"/>
          <w:i w:val="false"/>
          <w:color w:val="000000"/>
          <w:sz w:val="28"/>
        </w:rPr>
        <w:t>
      сақтауды ("мұнай-химия өндiрiстерiн пайдалану" қызметінің кіші түріне таратылады);</w:t>
      </w:r>
    </w:p>
    <w:p>
      <w:pPr>
        <w:spacing w:after="0"/>
        <w:ind w:left="0"/>
        <w:jc w:val="both"/>
      </w:pPr>
      <w:r>
        <w:rPr>
          <w:rFonts w:ascii="Times New Roman"/>
          <w:b w:val="false"/>
          <w:i w:val="false"/>
          <w:color w:val="000000"/>
          <w:sz w:val="28"/>
        </w:rPr>
        <w:t xml:space="preserve">
      6) магистральдық газ құбырларын, мұнай құбырларын, мұнай өнiмдерi құбырларын </w:t>
      </w:r>
    </w:p>
    <w:p>
      <w:pPr>
        <w:spacing w:after="0"/>
        <w:ind w:left="0"/>
        <w:jc w:val="both"/>
      </w:pPr>
      <w:r>
        <w:rPr>
          <w:rFonts w:ascii="Times New Roman"/>
          <w:b w:val="false"/>
          <w:i w:val="false"/>
          <w:color w:val="000000"/>
          <w:sz w:val="28"/>
        </w:rPr>
        <w:t xml:space="preserve">
      пайдаланудың технологиялық процесiн сақтауды ("магистральдық газ құбырларын, мұнай </w:t>
      </w:r>
    </w:p>
    <w:p>
      <w:pPr>
        <w:spacing w:after="0"/>
        <w:ind w:left="0"/>
        <w:jc w:val="both"/>
      </w:pPr>
      <w:r>
        <w:rPr>
          <w:rFonts w:ascii="Times New Roman"/>
          <w:b w:val="false"/>
          <w:i w:val="false"/>
          <w:color w:val="000000"/>
          <w:sz w:val="28"/>
        </w:rPr>
        <w:t xml:space="preserve">
      құбырларын, мұнай өнiмдерi құбырларын пайдалану" қызметтерінің кіші түрлеріне </w:t>
      </w:r>
    </w:p>
    <w:p>
      <w:pPr>
        <w:spacing w:after="0"/>
        <w:ind w:left="0"/>
        <w:jc w:val="both"/>
      </w:pPr>
      <w:r>
        <w:rPr>
          <w:rFonts w:ascii="Times New Roman"/>
          <w:b w:val="false"/>
          <w:i w:val="false"/>
          <w:color w:val="000000"/>
          <w:sz w:val="28"/>
        </w:rPr>
        <w:t>
      таратылады) қамтамасыз ететін қызметтер және (немесе) жауапты тұлғалар:</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(қызметтерді және (немесе) жауапты тұлғаларды тағайындау туралы бұйрықтардың </w:t>
      </w:r>
    </w:p>
    <w:p>
      <w:pPr>
        <w:spacing w:after="0"/>
        <w:ind w:left="0"/>
        <w:jc w:val="both"/>
      </w:pPr>
      <w:r>
        <w:rPr>
          <w:rFonts w:ascii="Times New Roman"/>
          <w:b w:val="false"/>
          <w:i w:val="false"/>
          <w:color w:val="000000"/>
          <w:sz w:val="28"/>
        </w:rPr>
        <w:t>
                              нөмірін және берілген күні)</w:t>
      </w:r>
    </w:p>
    <w:p>
      <w:pPr>
        <w:spacing w:after="0"/>
        <w:ind w:left="0"/>
        <w:jc w:val="both"/>
      </w:pPr>
      <w:r>
        <w:rPr>
          <w:rFonts w:ascii="Times New Roman"/>
          <w:b w:val="false"/>
          <w:i w:val="false"/>
          <w:color w:val="000000"/>
          <w:sz w:val="28"/>
        </w:rPr>
        <w:t xml:space="preserve">
            6. Тиісті білім деңгейіне жауап беретін: </w:t>
      </w:r>
    </w:p>
    <w:p>
      <w:pPr>
        <w:spacing w:after="0"/>
        <w:ind w:left="0"/>
        <w:jc w:val="both"/>
      </w:pPr>
      <w:r>
        <w:rPr>
          <w:rFonts w:ascii="Times New Roman"/>
          <w:b w:val="false"/>
          <w:i w:val="false"/>
          <w:color w:val="000000"/>
          <w:sz w:val="28"/>
        </w:rPr>
        <w:t xml:space="preserve">
      1) техникалық басшылар үшін – мұнай және газ саласындағы жоғарғы техникалық </w:t>
      </w:r>
    </w:p>
    <w:p>
      <w:pPr>
        <w:spacing w:after="0"/>
        <w:ind w:left="0"/>
        <w:jc w:val="both"/>
      </w:pPr>
      <w:r>
        <w:rPr>
          <w:rFonts w:ascii="Times New Roman"/>
          <w:b w:val="false"/>
          <w:i w:val="false"/>
          <w:color w:val="000000"/>
          <w:sz w:val="28"/>
        </w:rPr>
        <w:t>
      білімі, көрсетілген салада кемінде 3 жыл кем емес жұмыс тәжірибесі бар;</w:t>
      </w:r>
    </w:p>
    <w:p>
      <w:pPr>
        <w:spacing w:after="0"/>
        <w:ind w:left="0"/>
        <w:jc w:val="both"/>
      </w:pPr>
      <w:r>
        <w:rPr>
          <w:rFonts w:ascii="Times New Roman"/>
          <w:b w:val="false"/>
          <w:i w:val="false"/>
          <w:color w:val="000000"/>
          <w:sz w:val="28"/>
        </w:rPr>
        <w:t xml:space="preserve">
      2) мамандар үшін – жоғары техникалық немесе орта арнаулы білімі бар, атқаратын </w:t>
      </w:r>
    </w:p>
    <w:p>
      <w:pPr>
        <w:spacing w:after="0"/>
        <w:ind w:left="0"/>
        <w:jc w:val="both"/>
      </w:pPr>
      <w:r>
        <w:rPr>
          <w:rFonts w:ascii="Times New Roman"/>
          <w:b w:val="false"/>
          <w:i w:val="false"/>
          <w:color w:val="000000"/>
          <w:sz w:val="28"/>
        </w:rPr>
        <w:t>
      қызметіне сәйкес жалпы персоналдың 50%-нан кем емес біліктілік құрамының болуы туралы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(әрбір жұмыскер бойынша ақпарат: тегі, аты, әкесінің аты (бар болған жағдайда), оқу </w:t>
      </w:r>
    </w:p>
    <w:p>
      <w:pPr>
        <w:spacing w:after="0"/>
        <w:ind w:left="0"/>
        <w:jc w:val="both"/>
      </w:pPr>
      <w:r>
        <w:rPr>
          <w:rFonts w:ascii="Times New Roman"/>
          <w:b w:val="false"/>
          <w:i w:val="false"/>
          <w:color w:val="000000"/>
          <w:sz w:val="28"/>
        </w:rPr>
        <w:t xml:space="preserve">
      орнының атауы, білім туралы құжаттың нөмірі және берілген күні, білімі бойынша </w:t>
      </w:r>
    </w:p>
    <w:p>
      <w:pPr>
        <w:spacing w:after="0"/>
        <w:ind w:left="0"/>
        <w:jc w:val="both"/>
      </w:pPr>
      <w:r>
        <w:rPr>
          <w:rFonts w:ascii="Times New Roman"/>
          <w:b w:val="false"/>
          <w:i w:val="false"/>
          <w:color w:val="000000"/>
          <w:sz w:val="28"/>
        </w:rPr>
        <w:t xml:space="preserve">
      мамандығы және біліктілігі, лауазымы, тиісті салада еңбек өтілі (еңбек кітапшасына </w:t>
      </w:r>
    </w:p>
    <w:p>
      <w:pPr>
        <w:spacing w:after="0"/>
        <w:ind w:left="0"/>
        <w:jc w:val="both"/>
      </w:pPr>
      <w:r>
        <w:rPr>
          <w:rFonts w:ascii="Times New Roman"/>
          <w:b w:val="false"/>
          <w:i w:val="false"/>
          <w:color w:val="000000"/>
          <w:sz w:val="28"/>
        </w:rPr>
        <w:t>
                                    немесе еңбек шартына сәйкес)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