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efaa" w14:textId="d06e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органдарының азаматтық қызметшілері лауазымдарының тізілімін бекіту туралы" Қазақстан Республикасы Ұлттық қауіпсіздік комитеті Төрағасының 2015 жылғы 24 желтоқсандағы № 107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2017 жылғы 27 қарашадағы № 110/қе бұйрығы. Қазақстан Республикасының Әділет министрлігінде 2017 жылғы 21 желтоқсанда № 16112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Еңбек кодексі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органдарының азаматтық қызметшілері лауазымдарының тізілімін бекіту туралы" Қазақстан Республикасы Ұлттық қауіпсіздік комитеті Төрағасының 2015 жылғы 24 желтоқсандағы № 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12757 болып тіркелген, "Әділет" ақпараттық-құқықтық жүйесінде 2016 жылғы 15 қаңтарда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органдарының азаматтық қызметшілері лауазымдарының </w:t>
      </w:r>
      <w:r>
        <w:rPr>
          <w:rFonts w:ascii="Times New Roman"/>
          <w:b w:val="false"/>
          <w:i w:val="false"/>
          <w:color w:val="000000"/>
          <w:sz w:val="28"/>
        </w:rPr>
        <w:t>тізілімі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жіберуді;</w:t>
      </w:r>
    </w:p>
    <w:bookmarkEnd w:id="6"/>
    <w:bookmarkStart w:name="z8" w:id="7"/>
    <w:p>
      <w:pPr>
        <w:spacing w:after="0"/>
        <w:ind w:left="0"/>
        <w:jc w:val="both"/>
      </w:pPr>
      <w:r>
        <w:rPr>
          <w:rFonts w:ascii="Times New Roman"/>
          <w:b w:val="false"/>
          <w:i w:val="false"/>
          <w:color w:val="000000"/>
          <w:sz w:val="28"/>
        </w:rPr>
        <w:t>
      4) ресми жариялаудан кейін осы бұйрықты Қазақстан Республикасы Ұлттық қауіпсіздік комитетінің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xml:space="preserve">
      қорғау министрі </w:t>
      </w:r>
    </w:p>
    <w:p>
      <w:pPr>
        <w:spacing w:after="0"/>
        <w:ind w:left="0"/>
        <w:jc w:val="both"/>
      </w:pPr>
      <w:r>
        <w:rPr>
          <w:rFonts w:ascii="Times New Roman"/>
          <w:b w:val="false"/>
          <w:i w:val="false"/>
          <w:color w:val="000000"/>
          <w:sz w:val="28"/>
        </w:rPr>
        <w:t>
      ________________ Т. Дүйсенова</w:t>
      </w:r>
    </w:p>
    <w:p>
      <w:pPr>
        <w:spacing w:after="0"/>
        <w:ind w:left="0"/>
        <w:jc w:val="both"/>
      </w:pPr>
      <w:r>
        <w:rPr>
          <w:rFonts w:ascii="Times New Roman"/>
          <w:b w:val="false"/>
          <w:i w:val="false"/>
          <w:color w:val="000000"/>
          <w:sz w:val="28"/>
        </w:rPr>
        <w:t>
      2017 жылғы 28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27 қарашадағы</w:t>
            </w:r>
            <w:r>
              <w:br/>
            </w:r>
            <w:r>
              <w:rPr>
                <w:rFonts w:ascii="Times New Roman"/>
                <w:b w:val="false"/>
                <w:i w:val="false"/>
                <w:color w:val="000000"/>
                <w:sz w:val="20"/>
              </w:rPr>
              <w:t>№ 110/қе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107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ұлттық қауіпсіздік органдарының азаматтық</w:t>
      </w:r>
      <w:r>
        <w:br/>
      </w:r>
      <w:r>
        <w:rPr>
          <w:rFonts w:ascii="Times New Roman"/>
          <w:b/>
          <w:i w:val="false"/>
          <w:color w:val="000000"/>
        </w:rPr>
        <w:t>қызметшілері лауазымдарының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581"/>
        <w:gridCol w:w="11343"/>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(бұдан әрі – ММ) және республикалық мемлекеттік қазыналық кәсіпорынның басшысы (бұдан әрі – РМҚК)</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РМҚК басшысының орынбасары</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 Шекара қызметі (бұдан әрі – ҚР ҰҚК ШҚ) Ән-би ансамблінің көркемдік жетекшісі </w:t>
            </w:r>
            <w:r>
              <w:br/>
            </w:r>
            <w:r>
              <w:rPr>
                <w:rFonts w:ascii="Times New Roman"/>
                <w:b w:val="false"/>
                <w:i w:val="false"/>
                <w:color w:val="000000"/>
                <w:sz w:val="20"/>
              </w:rPr>
              <w:t>
Қызмет, инспекция (2456 әскери бөлімі) бастығы</w:t>
            </w:r>
            <w:r>
              <w:br/>
            </w:r>
            <w:r>
              <w:rPr>
                <w:rFonts w:ascii="Times New Roman"/>
                <w:b w:val="false"/>
                <w:i w:val="false"/>
                <w:color w:val="000000"/>
                <w:sz w:val="20"/>
              </w:rPr>
              <w:t>
Бөлімше бастығы (меңгеруші) (2530 әскери бөлімі, 2120 әскери бөлімі)</w:t>
            </w:r>
            <w:r>
              <w:br/>
            </w:r>
            <w:r>
              <w:rPr>
                <w:rFonts w:ascii="Times New Roman"/>
                <w:b w:val="false"/>
                <w:i w:val="false"/>
                <w:color w:val="000000"/>
                <w:sz w:val="20"/>
              </w:rPr>
              <w:t>
ММ және РМҚК бас бухгалтеры</w:t>
            </w:r>
            <w:r>
              <w:br/>
            </w:r>
            <w:r>
              <w:rPr>
                <w:rFonts w:ascii="Times New Roman"/>
                <w:b w:val="false"/>
                <w:i w:val="false"/>
                <w:color w:val="000000"/>
                <w:sz w:val="20"/>
              </w:rPr>
              <w:t>
ММ және РМҚК қызмет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РМҚК қызмет басшысының орынбасары </w:t>
            </w:r>
            <w:r>
              <w:br/>
            </w:r>
            <w:r>
              <w:rPr>
                <w:rFonts w:ascii="Times New Roman"/>
                <w:b w:val="false"/>
                <w:i w:val="false"/>
                <w:color w:val="000000"/>
                <w:sz w:val="20"/>
              </w:rPr>
              <w:t>
ММ және РМҚК басқарма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РМҚК басқарма басшысының орынбасары</w:t>
            </w:r>
            <w:r>
              <w:br/>
            </w:r>
            <w:r>
              <w:rPr>
                <w:rFonts w:ascii="Times New Roman"/>
                <w:b w:val="false"/>
                <w:i w:val="false"/>
                <w:color w:val="000000"/>
                <w:sz w:val="20"/>
              </w:rPr>
              <w:t>
ММ және РМҚК бөлім басшысы</w:t>
            </w:r>
            <w:r>
              <w:br/>
            </w:r>
            <w:r>
              <w:rPr>
                <w:rFonts w:ascii="Times New Roman"/>
                <w:b w:val="false"/>
                <w:i w:val="false"/>
                <w:color w:val="000000"/>
                <w:sz w:val="20"/>
              </w:rPr>
              <w:t xml:space="preserve">
ҚР ҰҚК ШҚ өңірлік басқармасының қызмет жетекшісі </w:t>
            </w:r>
            <w:r>
              <w:br/>
            </w:r>
            <w:r>
              <w:rPr>
                <w:rFonts w:ascii="Times New Roman"/>
                <w:b w:val="false"/>
                <w:i w:val="false"/>
                <w:color w:val="000000"/>
                <w:sz w:val="20"/>
              </w:rPr>
              <w:t>
Бөлімше (меңгерушісі) (01068 әскери бөлімі, 2023 әскери бөлімі, 2028 әскери бөлімі) бастығы</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хормейстер, балетмейстер, дыбыс режиссері (ҚР ҰҚК ШҚ әскери бөлімдері), кадрлар жөніндегі инспектор, экономист (2530 әскери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қызмет (2468 әскери бөлімі) бастығы </w:t>
            </w:r>
            <w:r>
              <w:br/>
            </w:r>
            <w:r>
              <w:rPr>
                <w:rFonts w:ascii="Times New Roman"/>
                <w:b w:val="false"/>
                <w:i w:val="false"/>
                <w:color w:val="000000"/>
                <w:sz w:val="20"/>
              </w:rPr>
              <w:t xml:space="preserve">
ММ және РМҚК топ жетекшісі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бастығы (ҚР ҰҚК ШҚ әскери бөлімдері)</w:t>
            </w:r>
            <w:r>
              <w:br/>
            </w:r>
            <w:r>
              <w:rPr>
                <w:rFonts w:ascii="Times New Roman"/>
                <w:b w:val="false"/>
                <w:i w:val="false"/>
                <w:color w:val="000000"/>
                <w:sz w:val="20"/>
              </w:rPr>
              <w:t>
Дәріхана меңгерушісі (2530 әскери бөлімі)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 доцент</w:t>
            </w:r>
            <w:r>
              <w:br/>
            </w:r>
            <w:r>
              <w:rPr>
                <w:rFonts w:ascii="Times New Roman"/>
                <w:b w:val="false"/>
                <w:i w:val="false"/>
                <w:color w:val="000000"/>
                <w:sz w:val="20"/>
              </w:rPr>
              <w:t>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w:t>
            </w:r>
            <w:r>
              <w:br/>
            </w:r>
            <w:r>
              <w:rPr>
                <w:rFonts w:ascii="Times New Roman"/>
                <w:b w:val="false"/>
                <w:i w:val="false"/>
                <w:color w:val="000000"/>
                <w:sz w:val="20"/>
              </w:rPr>
              <w:t>
Аға ғылыми қызметкер</w:t>
            </w:r>
            <w:r>
              <w:br/>
            </w:r>
            <w:r>
              <w:rPr>
                <w:rFonts w:ascii="Times New Roman"/>
                <w:b w:val="false"/>
                <w:i w:val="false"/>
                <w:color w:val="000000"/>
                <w:sz w:val="20"/>
              </w:rPr>
              <w:t>
Жетекші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 (2456 әскери бөлімі)</w:t>
            </w:r>
            <w:r>
              <w:br/>
            </w:r>
            <w:r>
              <w:rPr>
                <w:rFonts w:ascii="Times New Roman"/>
                <w:b w:val="false"/>
                <w:i w:val="false"/>
                <w:color w:val="000000"/>
                <w:sz w:val="20"/>
              </w:rPr>
              <w:t>
Оқытушы</w:t>
            </w:r>
            <w:r>
              <w:br/>
            </w:r>
            <w:r>
              <w:rPr>
                <w:rFonts w:ascii="Times New Roman"/>
                <w:b w:val="false"/>
                <w:i w:val="false"/>
                <w:color w:val="000000"/>
                <w:sz w:val="20"/>
              </w:rPr>
              <w:t>
Ғылыми қызметкер</w:t>
            </w:r>
            <w:r>
              <w:br/>
            </w:r>
            <w:r>
              <w:rPr>
                <w:rFonts w:ascii="Times New Roman"/>
                <w:b w:val="false"/>
                <w:i w:val="false"/>
                <w:color w:val="000000"/>
                <w:sz w:val="20"/>
              </w:rPr>
              <w:t>
Аға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r>
              <w:br/>
            </w:r>
            <w:r>
              <w:rPr>
                <w:rFonts w:ascii="Times New Roman"/>
                <w:b w:val="false"/>
                <w:i w:val="false"/>
                <w:color w:val="000000"/>
                <w:sz w:val="20"/>
              </w:rPr>
              <w:t>
Дәрігер-сарапшы</w:t>
            </w:r>
            <w:r>
              <w:br/>
            </w:r>
            <w:r>
              <w:rPr>
                <w:rFonts w:ascii="Times New Roman"/>
                <w:b w:val="false"/>
                <w:i w:val="false"/>
                <w:color w:val="000000"/>
                <w:sz w:val="20"/>
              </w:rPr>
              <w:t>
Кіші ғылыми қызметкер</w:t>
            </w:r>
            <w:r>
              <w:br/>
            </w:r>
            <w:r>
              <w:rPr>
                <w:rFonts w:ascii="Times New Roman"/>
                <w:b w:val="false"/>
                <w:i w:val="false"/>
                <w:color w:val="000000"/>
                <w:sz w:val="20"/>
              </w:rPr>
              <w:t>
Әдістемелік кабинетінің әдістемешісі (2177 әскери бөлімі)</w:t>
            </w:r>
            <w:r>
              <w:br/>
            </w:r>
            <w:r>
              <w:rPr>
                <w:rFonts w:ascii="Times New Roman"/>
                <w:b w:val="false"/>
                <w:i w:val="false"/>
                <w:color w:val="000000"/>
                <w:sz w:val="20"/>
              </w:rPr>
              <w:t>
Ассистент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 барлық мамандықтағы дәрігерлер</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 мейірбике (мейірие), зертханашы, провизор (фармацевт),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мейірбике (мейірие), зертханашы, провизор (фармацевт),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мейірбике (мейірие), зертханашы, провизор (фармацевт),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 мейірбике (мейірие), зертханашы, провизор (фармацевт), психолог</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жоғары санатты мамандар: мейірбике (мейірие), медициналық статистик, тіс технигі, фармацевт, фельдшер, зертханашы, рентген зертханашысы, емдік дене шынықтыру жөніндегі нұсқаушы, оптик және оптикометрист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бірінші санатты мамандар:, мейірбике (мейірие), медициналық статистик, тіс технигі, фармацевт, фельдшер, зертханашы, рентген зертханашысы, емдік дене шынықтыру жөніндегі нұсқаушы, оптик және оптикометрист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екінші санатты мамандар: мейірбике (мейірие), медициналық статистик, тіс технигі, фармацевт, фельдшер, зертханашы, рентген зертханашысы, емдік дене шынықтыру жөніндегі нұсқаушы, оптик және оптикометрист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санаты жоқ мамандар: мейірбике (мейірие), медициналық статистик, медициналық тіркеуші, тіс технигі, фармацевт, фельдшер, зертханашы, рентген зертханашысы, емдәм бикесі, емдік дене шынықтыру жөніндегі нұсқаушы, оптик және оптикометрист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 тәрбиеші, зертханашы</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жоғары санатты мамандар: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бірінші санатты мамандар: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екінші санатты мамандар: тәрбиеші,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санаты жоқ мамандар: тәрбиеші, зертханашы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салаларда</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 концерттік ұйымдардың (музыкалық ұжымның) әртісі-жеке орындаушысы (вокалшы, аспапта ойнаушы), балет ансамблінің (би ұжымының) әртісі, халық аспаптары оркестрінің (ансамблінің) әртісі, эстрада оркестрінің (ансамблінің) әртісі, үрмелі аспаптар оркестрінің әртісі, қоюшы-балетмейстер, қоюшы-балетмейстер (ән және би ансамблі), хормейстер (хор дирижері), концертмейстер (әртістер-жеке орындаушылардың (вокалшылардың)</w:t>
            </w:r>
            <w:r>
              <w:br/>
            </w:r>
            <w:r>
              <w:rPr>
                <w:rFonts w:ascii="Times New Roman"/>
                <w:b w:val="false"/>
                <w:i w:val="false"/>
                <w:color w:val="000000"/>
                <w:sz w:val="20"/>
              </w:rPr>
              <w:t>
хордың, балеттің), қоюшы-режиссер, режиссер, дыбыс режиссері (ҚР ҰҚК ШҚ әскери бөлімдері); барлық мамандықтар инженері (негізгі қызмет түрі), нұсқаушы (негізгі қызмет түрі), эколог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концерттік ұйымдардың (музыкалық ұжымның) әртісі-жеке орындаушысы (вокалшы, аспапта ойнаушы), балет ансамблінің (би ұжымының) әртісі, халық аспаптары оркестрінің (ансамблінің) әртісі, эстрада оркестрінің (ансамблінің) әртісі, үрмелі аспаптар оркестрінің әртісі, қоюшы-балетмейстер, қоюшы-балетмейстер (ән және би ансамблі), хормейстер (хор дирижері), концертмейстер (әртістер-жеке орындаушылардың (вокалшылардың)</w:t>
            </w:r>
            <w:r>
              <w:br/>
            </w:r>
            <w:r>
              <w:rPr>
                <w:rFonts w:ascii="Times New Roman"/>
                <w:b w:val="false"/>
                <w:i w:val="false"/>
                <w:color w:val="000000"/>
                <w:sz w:val="20"/>
              </w:rPr>
              <w:t>
хордың, балеттің), қоюшы-режиссер, режиссер, дыбыс режиссері (ҚР ҰҚК ШҚ әскери бөлімдері); барлық мамандықтар инженері (негізгі қызмет түрі), нұсқаушы (негізгі қызмет түрі), эколог, ветеринарлық дәрігер</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концерттік ұйымдардың (музыкалық ұжымның) әртісі-жеке орындаушысы (вокалшы, аспапта ойнаушы), балет ансамблінің (би ұжымының) әртісі, халық аспаптары оркестрінің (ансамблінің) әртісі, эстрада оркестрінің (ансамблінің) әртісі, үрмелі аспаптар оркестрінің әртісі, қоюшы-балетмейстер, қоюшы-балетмейстер (ән және би ансамблі), хормейстер (хор дирижері), концертмейстер (әртістер-жеке орындаушылардың (вокалшылардың)</w:t>
            </w:r>
            <w:r>
              <w:br/>
            </w:r>
            <w:r>
              <w:rPr>
                <w:rFonts w:ascii="Times New Roman"/>
                <w:b w:val="false"/>
                <w:i w:val="false"/>
                <w:color w:val="000000"/>
                <w:sz w:val="20"/>
              </w:rPr>
              <w:t>
хордың, балеттің), қоюшы-режиссер, режиссер, дыбыс режиссері (ҚР ҰҚК ШҚ әскери бөлімдері); барлық мамандықтар инженері (негізгі қызмет түрі), нұсқаушы (негізгі қызмет түрі), эколог, ветеринарлық дәрігер</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санаты жоқ мамандар: концерттік ұйымдардың (музыкалық ұжымның) әртісі-жеке орындаушысы (вокалшы, аспапта ойнаушы), балет ансамблінің (би ұжымының) әртісі, халық аспаптары оркестрінің (ансамблінің) әртісі, эстрада оркестрінің (ансамблінің) әртісі, үрмелі аспаптар оркестрінің әртісі, қоюшы-балетмейстер, қоюшы-балетмейстер (ән және би ансамблі), авиация тасымалдарының диспетчері, хормейстер (хор дирижері), концертмейстер (әртістер-жеке орындаушылардың (вокалшылардың) хордың, балеттің), қоюшы-режиссер, режиссер, дыбыс режиссері (ҚР ҰҚК ШҚ әскери бөлімдері); барлық мамандықтар инженері (негізгі қызмет түрі), нұсқаушы (негізгі қызмет түрі), эколог, ветеринариялық дәрігер </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жоғары санатты мамандар: концерттік ұйымдардың (музыкалық ұжымның) әртісі-жеке орындаушысы (вокалшы, аспапта ойнаушы), балет ансамблінің (би ұжымының) әртісі, халық аспаптары оркестрінің (ансамблінің) әртісі, эстрада оркестрінің (ансамблінің) әртісі, үрмелі аспаптар оркестрінің әртісі, қоюшы-балетмейстер, қоюшы-балетмейстер (ән және би ансамблі), хормейстер (хор дирижері), концертмейстер (әртістер-жеке орындаушылардың (вокалшылардың)</w:t>
            </w:r>
            <w:r>
              <w:br/>
            </w:r>
            <w:r>
              <w:rPr>
                <w:rFonts w:ascii="Times New Roman"/>
                <w:b w:val="false"/>
                <w:i w:val="false"/>
                <w:color w:val="000000"/>
                <w:sz w:val="20"/>
              </w:rPr>
              <w:t>
хордың, балеттің), қоюшы-режиссер, режиссер, дыбыс режиссері (ҚР ҰҚК ШҚ әскери бөлімдері); инспектор (негізгі қызмет түрі), нұсқаушы (негізгі қызмет түрі), эколог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бірінші санатты мамандар: концерттік ұйымдардың (музыкалық ұжымның) әртісі-жеке орындаушысы (вокалшы, аспапта ойнаушы), балет ансамблінің (би ұжымының) әртісі, халық аспаптары оркестрінің (ансамблінің) әртісі, эстрада оркестрінің (ансамблінің) әртісі, үрмелі аспаптар оркестрінің әртісі, қоюшы-балетмейстер, қоюшы-балетмейстер (ән және би ансамблі), хормейстер (хор дирижері), концертмейстер (әртістер-жеке орындаушылардың (вокалшылардың)</w:t>
            </w:r>
            <w:r>
              <w:br/>
            </w:r>
            <w:r>
              <w:rPr>
                <w:rFonts w:ascii="Times New Roman"/>
                <w:b w:val="false"/>
                <w:i w:val="false"/>
                <w:color w:val="000000"/>
                <w:sz w:val="20"/>
              </w:rPr>
              <w:t>
хордың, балеттің), қоюшы-режиссер, режиссер, дыбыс режиссері (ҚР ҰҚК ШҚ әскери бөлімдері); инспектор (негізгі қызмет түрі), нұсқаушы (негізгі қызмет түрі), ветеринариялық фельдшер, эколог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екінші санатты мамандар: концерттік ұйымдардың (музыкалық ұжымның) әртісі-жеке орындаушысы (вокалшы, аспапта ойнаушы), балет ансамблінің (би ұжымының) әртісі, халық аспаптары оркестрінің (ансамблінің) әртісі, эстрада оркестрінің (ансамблінің) әртісі, үрмелі аспаптар оркестрінің әртісі, қоюшы-балетмейстер, қоюшы-балетмейстер (ән және би ансамблі), хормейстер (хор дирижері), концертмейстер (әртістер-жеке орындаушылардың (вокалшылардың)</w:t>
            </w:r>
            <w:r>
              <w:br/>
            </w:r>
            <w:r>
              <w:rPr>
                <w:rFonts w:ascii="Times New Roman"/>
                <w:b w:val="false"/>
                <w:i w:val="false"/>
                <w:color w:val="000000"/>
                <w:sz w:val="20"/>
              </w:rPr>
              <w:t>
хордың, балеттің), қоюшы-режиссер, режиссер, дыбыс режиссері (ҚР ҰҚК ШҚ әскери бөлімдері); инспектор (негізгі қызмет түрі), нұсқаушы (негізгі қызмет түрі), ветеринариялық фельдшер, эколог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санаты жоқ мамандар: концерттік ұйымдардың (музыкалық ұжымның) әртісі-жеке орындаушысы (вокалшы, аспапта ойнаушы), балет ансамблінің (би ұжымының) әртісі, халық аспаптары оркестрінің (ансамблінің) әртісі, эстрада оркестрінің (ансамблінің) әртісі, үрмелі аспаптар оркестрінің әртісі, қоюшы-балетмейстер, қоюшы-балетмейстер (ән және би ансамблі), авиация тасымалдарының диспетчері, хормейстер (хор дирижері), концертмейстер (әртістер-жеке орындаушылардың (вокалшылардың) хордың, балеттің), қоюшы-режиссер, режиссер, дыбыс режиссері (ҚР ҰҚК ШҚ әскери бөлімдері); инспектор (негізгі қызмет түрі), нұсқаушы (негізгі қызмет түрі), ветеринариялық фельдшер, эколог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(басшы): электр шаруашылығының, жылу шаруашылығының, баспахананың, балабақшаның, дәріхананың, музейдің, асхананың, кітапхананың, зертхананың, өндірістің, архивтің, қазандықтың (жалпы жылу өнімділігі 50 Гкал/сағ. жоғары), комбинаттың;</w:t>
            </w:r>
            <w:r>
              <w:br/>
            </w:r>
            <w:r>
              <w:rPr>
                <w:rFonts w:ascii="Times New Roman"/>
                <w:b w:val="false"/>
                <w:i w:val="false"/>
                <w:color w:val="000000"/>
                <w:sz w:val="20"/>
              </w:rPr>
              <w:t>
шеберхананың, монша-кір жуу комбинатының (ҚР ҰҚК ШҚ әскери бөлімдері)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мамандар: архивші, референт, бухгалтер, статистик, кітапханашы, экономист, дизайнер, суретші, барлық мамандықтар инженері, инспектор, нұсқаушы, менеджер, әдістемеші, бағдарламашы, аудармашы, технолог, редактор, заңкеңесшісі, психолог, музыкалық жетекші, мемлекеттік сатып алу менеджері, механик, жүйелік әкімші, аудитор (ревизор)</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мамандар: архивші, бухгалтер, статистик, кітапханашы, экономист, дизайнер, шебер, суретші, барлық мамандықтар инженері, инспектор, нұсқаушы, менеджер, әдістемеші, механик, заңкеңесшісі, техник, жаттықтырушы, технолог, әскери есепке алу жөніндегі маман, музыкалық жетекші, бағдарламашы, режиссердің көмекшісі</w:t>
            </w:r>
            <w:r>
              <w:br/>
            </w:r>
            <w:r>
              <w:rPr>
                <w:rFonts w:ascii="Times New Roman"/>
                <w:b w:val="false"/>
                <w:i w:val="false"/>
                <w:color w:val="000000"/>
                <w:sz w:val="20"/>
              </w:rPr>
              <w:t>
Мемлекеттік мекемеге және қазыналық кәсіпорынға әкімшілік-шаруашылық қызмет көрсетумен айналысатын құрылымдық бөлімшенің: монша, гараж, қонақ үй, топ, іс жүргізу, сақтау камерасы, кеңсе, қазандық (жалпы жылу өнімділігі 50 Гкал/сағ. кем), наубайхана, кір жуатын орын, қойма, станция, шаруашылық, учаске, бөлім, жатақхана, ауысым, спортзал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(қосалқы персонал)</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 күзетші, іс жүргізуші, автомобильдік тасымалдау диспетчері, комендант, бақылаушы, рұқсаттама бюросының кезекшісі, кассир, курьер, тәрбиешінің көмекшісі, хатшы, есепші, сызушы, экспедитор, киномеханик, архивариус, мейірбикенің (мейірие) көмекшісі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