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e2a7" w14:textId="70ce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"Ұрпақ және гендер" (коды 611105227, индексі ҰГ, кезеңділігі біржолғы) жалпымемлекеттік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8 желтоқсандағы № 196 бұйрығы. Қазақстан Республикасының Әділет министрлігінде 2017 жылғы 26 желтоқсанда № 16123 болып тіркелді. Күші жойылды - Қазақстан Республикасының Стратегиялық жоспарлау және реформалар агенттігі Ұлттық статистика бюросы Басшысының 2024 жылғы 15 мамырдағы № 4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15.05.2024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"Ұрпақ және гендер" (коды 611105227, индексі ҰГ, кезеңділігі біржолғы)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"Ұрпақ және гендер" (коды 611105227, индексі ҰГ, кезеңділігі біржолғы)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Әлеуметтік және демографиялық статистика басқармасы Заң басқармасымен бірлесіп заңнамада белгіленген тәртіппен:</w:t>
      </w:r>
    </w:p>
    <w:bookmarkEnd w:id="4"/>
    <w:bookmarkStart w:name="z6" w:id="5"/>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5"/>
    <w:bookmarkStart w:name="z7" w:id="6"/>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bookmarkEnd w:id="7"/>
    <w:bookmarkStart w:name="z9" w:id="8"/>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Әлеуметтік және демографиялық статистика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0"/>
    <w:bookmarkStart w:name="z12" w:id="11"/>
    <w:p>
      <w:pPr>
        <w:spacing w:after="0"/>
        <w:ind w:left="0"/>
        <w:jc w:val="both"/>
      </w:pPr>
      <w:r>
        <w:rPr>
          <w:rFonts w:ascii="Times New Roman"/>
          <w:b w:val="false"/>
          <w:i w:val="false"/>
          <w:color w:val="000000"/>
          <w:sz w:val="28"/>
        </w:rPr>
        <w:t>
      5. Осы бұйрық 2018 жылғы 1 қаңтардан бастап қолданысқа енгізіледі және ресми жариялауға жатады.</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желтоқсандағы</w:t>
            </w:r>
            <w:r>
              <w:br/>
            </w:r>
            <w:r>
              <w:rPr>
                <w:rFonts w:ascii="Times New Roman"/>
                <w:b w:val="false"/>
                <w:i w:val="false"/>
                <w:color w:val="000000"/>
                <w:sz w:val="20"/>
              </w:rPr>
              <w:t>№ 196 бұйрығына 1-қосымша</w:t>
            </w:r>
          </w:p>
        </w:tc>
      </w:tr>
    </w:tbl>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25600" cy="13589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tc>
        <w:tc>
          <w:tcPr>
            <w:tcW w:w="246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w:t>
            </w:r>
          </w:p>
          <w:p>
            <w:pPr>
              <w:spacing w:after="20"/>
              <w:ind w:left="20"/>
              <w:jc w:val="both"/>
            </w:pPr>
            <w:r>
              <w:rPr>
                <w:rFonts w:ascii="Times New Roman"/>
                <w:b w:val="false"/>
                <w:i w:val="false"/>
                <w:color w:val="000000"/>
                <w:sz w:val="20"/>
              </w:rPr>
              <w:t>
интернет-ресурсына орналастырылған</w:t>
            </w:r>
          </w:p>
        </w:tc>
        <w:tc>
          <w:tcPr>
            <w:tcW w:w="2460"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толтыруға жұмсалған уақыт, сағатпен (қажеттісін қоршаңыз) </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611105227</w:t>
            </w:r>
          </w:p>
          <w:p>
            <w:pPr>
              <w:spacing w:after="20"/>
              <w:ind w:left="20"/>
              <w:jc w:val="both"/>
            </w:pPr>
            <w:r>
              <w:rPr>
                <w:rFonts w:ascii="Times New Roman"/>
                <w:b w:val="false"/>
                <w:i w:val="false"/>
                <w:color w:val="000000"/>
                <w:sz w:val="20"/>
              </w:rPr>
              <w:t>
</w:t>
            </w:r>
            <w:r>
              <w:rPr>
                <w:rFonts w:ascii="Times New Roman"/>
                <w:b/>
                <w:i w:val="false"/>
                <w:color w:val="000000"/>
                <w:sz w:val="20"/>
              </w:rPr>
              <w:t>ҰГ</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Ұрпақ және гендер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Тапсыру мерзімі – 31 шілдені қоса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шаруашылықтарында тұратын 18-79 жас аралығындағы адамдардың пікірі сұралады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 мекеннің (қала, аудан, ауылдық округ)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 бойынша елді мекеннің коды</w:t>
            </w:r>
            <w:r>
              <w:rPr>
                <w:rFonts w:ascii="Times New Roman"/>
                <w:b w:val="false"/>
                <w:i w:val="false"/>
                <w:color w:val="000000"/>
                <w:vertAlign w:val="superscript"/>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57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578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(1 - қала, 2- ауыл)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6900" cy="546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Пәтердің (үй шаруашылығының) ID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399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Даңғыл, көше, алаң, тұйық көше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Үйдің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399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Пәтердің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399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Респонденттің реттік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Интервьюердің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399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Сұхбат жүргізілген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Сұхбат басталғанда қатысып отырған басқа да адамдар</w:t>
      </w:r>
      <w:r>
        <w:br/>
      </w:r>
      <w:r>
        <w:rPr>
          <w:rFonts w:ascii="Times New Roman"/>
          <w:b w:val="false"/>
          <w:i w:val="false"/>
          <w:color w:val="000000"/>
          <w:sz w:val="28"/>
        </w:rPr>
        <w:t>
      __________________________________________________________________________________</w:t>
      </w:r>
      <w:r>
        <w:br/>
      </w:r>
      <w:r>
        <w:rPr>
          <w:rFonts w:ascii="Times New Roman"/>
          <w:b w:val="false"/>
          <w:i w:val="false"/>
          <w:color w:val="000000"/>
          <w:sz w:val="28"/>
        </w:rPr>
        <w:t>
      1. РЕСПОНДЕНТ</w:t>
      </w:r>
      <w:r>
        <w:br/>
      </w:r>
      <w:r>
        <w:rPr>
          <w:rFonts w:ascii="Times New Roman"/>
          <w:b w:val="false"/>
          <w:i w:val="false"/>
          <w:color w:val="000000"/>
          <w:sz w:val="28"/>
        </w:rPr>
        <w:t>
      1.01 Респонденттің жынысын көрсетіңіз.</w:t>
      </w:r>
      <w:r>
        <w:br/>
      </w:r>
      <w:r>
        <w:rPr>
          <w:rFonts w:ascii="Times New Roman"/>
          <w:b w:val="false"/>
          <w:i w:val="false"/>
          <w:color w:val="000000"/>
          <w:sz w:val="28"/>
        </w:rPr>
        <w:t>
       1 – ер 2 – әйел</w:t>
      </w:r>
      <w:r>
        <w:br/>
      </w:r>
      <w:r>
        <w:rPr>
          <w:rFonts w:ascii="Times New Roman"/>
          <w:b w:val="false"/>
          <w:i w:val="false"/>
          <w:color w:val="000000"/>
          <w:sz w:val="28"/>
        </w:rPr>
        <w:t>
      1.02 Өзіңіздің туған айыңызды және жылыңызды атауды сұраймын.</w:t>
      </w:r>
      <w:r>
        <w:br/>
      </w: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1.03 Сіз Қазақстан Республикасында тудыңыз ба?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a. Сіз Қазақстан Республикасының қай елді мекенінде тудыңыз?</w:t>
            </w:r>
          </w:p>
          <w:p>
            <w:pPr>
              <w:spacing w:after="20"/>
              <w:ind w:left="20"/>
              <w:jc w:val="both"/>
            </w:pPr>
            <w:r>
              <w:rPr>
                <w:rFonts w:ascii="Times New Roman"/>
                <w:b w:val="false"/>
                <w:i w:val="false"/>
                <w:color w:val="000000"/>
                <w:sz w:val="20"/>
              </w:rPr>
              <w:t>
Туған жеріңіз (облыс/қала)</w:t>
            </w:r>
          </w:p>
          <w:p>
            <w:pPr>
              <w:spacing w:after="20"/>
              <w:ind w:left="20"/>
              <w:jc w:val="both"/>
            </w:pPr>
            <w:r>
              <w:rPr>
                <w:rFonts w:ascii="Times New Roman"/>
                <w:b w:val="false"/>
                <w:i w:val="false"/>
                <w:color w:val="000000"/>
                <w:sz w:val="20"/>
              </w:rPr>
              <w:t>
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Сіз қай елде тудыңыз?</w:t>
            </w:r>
          </w:p>
          <w:p>
            <w:pPr>
              <w:spacing w:after="20"/>
              <w:ind w:left="20"/>
              <w:jc w:val="both"/>
            </w:pPr>
            <w:r>
              <w:rPr>
                <w:rFonts w:ascii="Times New Roman"/>
                <w:b w:val="false"/>
                <w:i w:val="false"/>
                <w:color w:val="000000"/>
                <w:sz w:val="20"/>
              </w:rPr>
              <w:t>
 Туған еліңіз __________________</w:t>
            </w:r>
          </w:p>
          <w:p>
            <w:pPr>
              <w:spacing w:after="20"/>
              <w:ind w:left="20"/>
              <w:jc w:val="both"/>
            </w:pPr>
            <w:r>
              <w:rPr>
                <w:rFonts w:ascii="Times New Roman"/>
                <w:b w:val="false"/>
                <w:i w:val="false"/>
                <w:color w:val="000000"/>
                <w:sz w:val="20"/>
              </w:rPr>
              <w:t>
1.05 Қазақстан Республикасында тұрақты тұруды бастаған ай мен жылды атаңыз</w:t>
            </w:r>
          </w:p>
          <w:p>
            <w:pPr>
              <w:spacing w:after="20"/>
              <w:ind w:left="20"/>
              <w:jc w:val="both"/>
            </w:pPr>
            <w:r>
              <w:rPr>
                <w:rFonts w:ascii="Times New Roman"/>
                <w:b w:val="false"/>
                <w:i w:val="false"/>
                <w:color w:val="000000"/>
                <w:sz w:val="20"/>
              </w:rPr>
              <w:t xml:space="preserve">
 айы </w:t>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1303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жылы </w:t>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1.06 Карточкада көрсетілген жауаптардан қайсысы Сіздің қазіргі уақытта негізінде немен айналысатыныңызды анық сипаттайды?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карточканы көрсетіңіз</w:t>
      </w:r>
      <w:r>
        <w:rPr>
          <w:rFonts w:ascii="Times New Roman"/>
          <w:b w:val="false"/>
          <w:i w:val="false"/>
          <w:color w:val="000000"/>
          <w:sz w:val="28"/>
        </w:rPr>
        <w:t>1.06</w:t>
      </w:r>
      <w:r>
        <w:rPr>
          <w:rFonts w:ascii="Times New Roman"/>
          <w:b w:val="false"/>
          <w:i w:val="false"/>
          <w:color w:val="000000"/>
          <w:sz w:val="28"/>
        </w:rPr>
        <w:t>: Қызмет түрі.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 ұйымда, кәсіпорында жалдану бойынша жұмыс </w:t>
      </w:r>
    </w:p>
    <w:p>
      <w:pPr>
        <w:spacing w:after="0"/>
        <w:ind w:left="0"/>
        <w:jc w:val="both"/>
      </w:pPr>
      <w:r>
        <w:rPr>
          <w:rFonts w:ascii="Times New Roman"/>
          <w:b w:val="false"/>
          <w:i w:val="false"/>
          <w:color w:val="000000"/>
          <w:sz w:val="28"/>
        </w:rPr>
        <w:t>
      2 – жекелеген жеке тұлғаларда жалдану бойынша жұмыс</w:t>
      </w:r>
    </w:p>
    <w:p>
      <w:pPr>
        <w:spacing w:after="0"/>
        <w:ind w:left="0"/>
        <w:jc w:val="both"/>
      </w:pPr>
      <w:r>
        <w:rPr>
          <w:rFonts w:ascii="Times New Roman"/>
          <w:b w:val="false"/>
          <w:i w:val="false"/>
          <w:color w:val="000000"/>
          <w:sz w:val="28"/>
        </w:rPr>
        <w:t xml:space="preserve">
      3 – шаруа немесе фермер қожалығында жалдану бойынша жұмыс </w:t>
      </w:r>
    </w:p>
    <w:p>
      <w:pPr>
        <w:spacing w:after="0"/>
        <w:ind w:left="0"/>
        <w:jc w:val="both"/>
      </w:pPr>
      <w:r>
        <w:rPr>
          <w:rFonts w:ascii="Times New Roman"/>
          <w:b w:val="false"/>
          <w:i w:val="false"/>
          <w:color w:val="000000"/>
          <w:sz w:val="28"/>
        </w:rPr>
        <w:t>
      4 – қызмет көрсетуге азаматтық-құқықтық сипаттағы шарт бойынша жұмыс</w:t>
      </w:r>
    </w:p>
    <w:p>
      <w:pPr>
        <w:spacing w:after="0"/>
        <w:ind w:left="0"/>
        <w:jc w:val="both"/>
      </w:pPr>
      <w:r>
        <w:rPr>
          <w:rFonts w:ascii="Times New Roman"/>
          <w:b w:val="false"/>
          <w:i w:val="false"/>
          <w:color w:val="000000"/>
          <w:sz w:val="28"/>
        </w:rPr>
        <w:t>
      5 – жұмыс беруші</w:t>
      </w:r>
    </w:p>
    <w:p>
      <w:pPr>
        <w:spacing w:after="0"/>
        <w:ind w:left="0"/>
        <w:jc w:val="both"/>
      </w:pPr>
      <w:r>
        <w:rPr>
          <w:rFonts w:ascii="Times New Roman"/>
          <w:b w:val="false"/>
          <w:i w:val="false"/>
          <w:color w:val="000000"/>
          <w:sz w:val="28"/>
        </w:rPr>
        <w:t>
      6 – дербес (жеке ауланы есепке алғанда) қызметкерлер</w:t>
      </w:r>
    </w:p>
    <w:p>
      <w:pPr>
        <w:spacing w:after="0"/>
        <w:ind w:left="0"/>
        <w:jc w:val="both"/>
      </w:pPr>
      <w:r>
        <w:rPr>
          <w:rFonts w:ascii="Times New Roman"/>
          <w:b w:val="false"/>
          <w:i w:val="false"/>
          <w:color w:val="000000"/>
          <w:sz w:val="28"/>
        </w:rPr>
        <w:t xml:space="preserve">
      7 – отбасылық ұйымдардың, шаруа немесе фермер қожалықтарының көмек көрсетуші (ақы төленбейтін) қызметкерлері </w:t>
      </w:r>
    </w:p>
    <w:p>
      <w:pPr>
        <w:spacing w:after="0"/>
        <w:ind w:left="0"/>
        <w:jc w:val="both"/>
      </w:pPr>
      <w:r>
        <w:rPr>
          <w:rFonts w:ascii="Times New Roman"/>
          <w:b w:val="false"/>
          <w:i w:val="false"/>
          <w:color w:val="000000"/>
          <w:sz w:val="28"/>
        </w:rPr>
        <w:t xml:space="preserve">
      8 – өндірістік кооператив мүшелері </w:t>
      </w:r>
    </w:p>
    <w:p>
      <w:pPr>
        <w:spacing w:after="0"/>
        <w:ind w:left="0"/>
        <w:jc w:val="both"/>
      </w:pPr>
      <w:r>
        <w:rPr>
          <w:rFonts w:ascii="Times New Roman"/>
          <w:b w:val="false"/>
          <w:i w:val="false"/>
          <w:color w:val="000000"/>
          <w:sz w:val="28"/>
        </w:rPr>
        <w:t xml:space="preserve">
      9 – жұмыссыз </w:t>
      </w:r>
    </w:p>
    <w:p>
      <w:pPr>
        <w:spacing w:after="0"/>
        <w:ind w:left="0"/>
        <w:jc w:val="both"/>
      </w:pPr>
      <w:r>
        <w:rPr>
          <w:rFonts w:ascii="Times New Roman"/>
          <w:b w:val="false"/>
          <w:i w:val="false"/>
          <w:color w:val="000000"/>
          <w:sz w:val="28"/>
        </w:rPr>
        <w:t>
      10 – студент, оқушы</w:t>
      </w:r>
    </w:p>
    <w:p>
      <w:pPr>
        <w:spacing w:after="0"/>
        <w:ind w:left="0"/>
        <w:jc w:val="both"/>
      </w:pPr>
      <w:r>
        <w:rPr>
          <w:rFonts w:ascii="Times New Roman"/>
          <w:b w:val="false"/>
          <w:i w:val="false"/>
          <w:color w:val="000000"/>
          <w:sz w:val="28"/>
        </w:rPr>
        <w:t>
      11 – оқу демалысы</w:t>
      </w:r>
    </w:p>
    <w:p>
      <w:pPr>
        <w:spacing w:after="0"/>
        <w:ind w:left="0"/>
        <w:jc w:val="both"/>
      </w:pPr>
      <w:r>
        <w:rPr>
          <w:rFonts w:ascii="Times New Roman"/>
          <w:b w:val="false"/>
          <w:i w:val="false"/>
          <w:color w:val="000000"/>
          <w:sz w:val="28"/>
        </w:rPr>
        <w:t xml:space="preserve">
      12 – зейнеткер </w:t>
      </w:r>
    </w:p>
    <w:p>
      <w:pPr>
        <w:spacing w:after="0"/>
        <w:ind w:left="0"/>
        <w:jc w:val="both"/>
      </w:pPr>
      <w:r>
        <w:rPr>
          <w:rFonts w:ascii="Times New Roman"/>
          <w:b w:val="false"/>
          <w:i w:val="false"/>
          <w:color w:val="000000"/>
          <w:sz w:val="28"/>
        </w:rPr>
        <w:t>
      13 – әскери немесе баламалы қызметте болу</w:t>
      </w:r>
    </w:p>
    <w:p>
      <w:pPr>
        <w:spacing w:after="0"/>
        <w:ind w:left="0"/>
        <w:jc w:val="both"/>
      </w:pPr>
      <w:r>
        <w:rPr>
          <w:rFonts w:ascii="Times New Roman"/>
          <w:b w:val="false"/>
          <w:i w:val="false"/>
          <w:color w:val="000000"/>
          <w:sz w:val="28"/>
        </w:rPr>
        <w:t>
      14 – үй шаруашылығын жүргізумен айналысады</w:t>
      </w:r>
    </w:p>
    <w:p>
      <w:pPr>
        <w:spacing w:after="0"/>
        <w:ind w:left="0"/>
        <w:jc w:val="both"/>
      </w:pPr>
      <w:r>
        <w:rPr>
          <w:rFonts w:ascii="Times New Roman"/>
          <w:b w:val="false"/>
          <w:i w:val="false"/>
          <w:color w:val="000000"/>
          <w:sz w:val="28"/>
        </w:rPr>
        <w:t>
      15 – анасы жүктілігіне, босануына байланысты демалыста</w:t>
      </w:r>
    </w:p>
    <w:p>
      <w:pPr>
        <w:spacing w:after="0"/>
        <w:ind w:left="0"/>
        <w:jc w:val="both"/>
      </w:pPr>
      <w:r>
        <w:rPr>
          <w:rFonts w:ascii="Times New Roman"/>
          <w:b w:val="false"/>
          <w:i w:val="false"/>
          <w:color w:val="000000"/>
          <w:sz w:val="28"/>
        </w:rPr>
        <w:t xml:space="preserve">
      16 – ата-анасының біреуі немесе отбасы мүшесі бала күтімі бойынша демалыста </w:t>
      </w:r>
    </w:p>
    <w:p>
      <w:pPr>
        <w:spacing w:after="0"/>
        <w:ind w:left="0"/>
        <w:jc w:val="both"/>
      </w:pPr>
      <w:r>
        <w:rPr>
          <w:rFonts w:ascii="Times New Roman"/>
          <w:b w:val="false"/>
          <w:i w:val="false"/>
          <w:color w:val="000000"/>
          <w:sz w:val="28"/>
        </w:rPr>
        <w:t xml:space="preserve">
      17 – ұзақ уақыт немесе үнемі науқастанып қалады </w:t>
      </w:r>
    </w:p>
    <w:p>
      <w:pPr>
        <w:spacing w:after="0"/>
        <w:ind w:left="0"/>
        <w:jc w:val="both"/>
      </w:pPr>
      <w:r>
        <w:rPr>
          <w:rFonts w:ascii="Times New Roman"/>
          <w:b w:val="false"/>
          <w:i w:val="false"/>
          <w:color w:val="000000"/>
          <w:sz w:val="28"/>
        </w:rPr>
        <w:t xml:space="preserve">
      18 – басқасы </w:t>
      </w:r>
    </w:p>
    <w:p>
      <w:pPr>
        <w:spacing w:after="0"/>
        <w:ind w:left="0"/>
        <w:jc w:val="both"/>
      </w:pPr>
      <w:r>
        <w:rPr>
          <w:rFonts w:ascii="Times New Roman"/>
          <w:b w:val="false"/>
          <w:i w:val="false"/>
          <w:color w:val="000000"/>
          <w:sz w:val="28"/>
        </w:rPr>
        <w:t>
      1.1 Білім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 Сіз алған ең жоғары білім деңгейін атаңыз.</w:t>
      </w:r>
    </w:p>
    <w:p>
      <w:pPr>
        <w:spacing w:after="0"/>
        <w:ind w:left="0"/>
        <w:jc w:val="both"/>
      </w:pPr>
      <w:r>
        <w:rPr>
          <w:rFonts w:ascii="Times New Roman"/>
          <w:b w:val="false"/>
          <w:i w:val="false"/>
          <w:color w:val="000000"/>
          <w:sz w:val="28"/>
        </w:rPr>
        <w:t>
      1 – жоғары білімнен кейінгі білім</w:t>
      </w:r>
    </w:p>
    <w:p>
      <w:pPr>
        <w:spacing w:after="0"/>
        <w:ind w:left="0"/>
        <w:jc w:val="both"/>
      </w:pPr>
      <w:r>
        <w:rPr>
          <w:rFonts w:ascii="Times New Roman"/>
          <w:b w:val="false"/>
          <w:i w:val="false"/>
          <w:color w:val="000000"/>
          <w:sz w:val="28"/>
        </w:rPr>
        <w:t>
      2 – жоғары білім</w:t>
      </w:r>
    </w:p>
    <w:p>
      <w:pPr>
        <w:spacing w:after="0"/>
        <w:ind w:left="0"/>
        <w:jc w:val="both"/>
      </w:pPr>
      <w:r>
        <w:rPr>
          <w:rFonts w:ascii="Times New Roman"/>
          <w:b w:val="false"/>
          <w:i w:val="false"/>
          <w:color w:val="000000"/>
          <w:sz w:val="28"/>
        </w:rPr>
        <w:t>
      3 – техникалық және кәсіптік білім</w:t>
      </w:r>
    </w:p>
    <w:p>
      <w:pPr>
        <w:spacing w:after="0"/>
        <w:ind w:left="0"/>
        <w:jc w:val="both"/>
      </w:pPr>
      <w:r>
        <w:rPr>
          <w:rFonts w:ascii="Times New Roman"/>
          <w:b w:val="false"/>
          <w:i w:val="false"/>
          <w:color w:val="000000"/>
          <w:sz w:val="28"/>
        </w:rPr>
        <w:t>
      4 – жалпы орта білім</w:t>
      </w:r>
    </w:p>
    <w:p>
      <w:pPr>
        <w:spacing w:after="0"/>
        <w:ind w:left="0"/>
        <w:jc w:val="both"/>
      </w:pPr>
      <w:r>
        <w:rPr>
          <w:rFonts w:ascii="Times New Roman"/>
          <w:b w:val="false"/>
          <w:i w:val="false"/>
          <w:color w:val="000000"/>
          <w:sz w:val="28"/>
        </w:rPr>
        <w:t>
      5 – негізгі орта білім</w:t>
      </w:r>
    </w:p>
    <w:p>
      <w:pPr>
        <w:spacing w:after="0"/>
        <w:ind w:left="0"/>
        <w:jc w:val="both"/>
      </w:pPr>
      <w:r>
        <w:rPr>
          <w:rFonts w:ascii="Times New Roman"/>
          <w:b w:val="false"/>
          <w:i w:val="false"/>
          <w:color w:val="000000"/>
          <w:sz w:val="28"/>
        </w:rPr>
        <w:t>
      6 – бастауыш білім</w:t>
      </w:r>
    </w:p>
    <w:p>
      <w:pPr>
        <w:spacing w:after="0"/>
        <w:ind w:left="0"/>
        <w:jc w:val="both"/>
      </w:pPr>
      <w:r>
        <w:rPr>
          <w:rFonts w:ascii="Times New Roman"/>
          <w:b w:val="false"/>
          <w:i w:val="false"/>
          <w:color w:val="000000"/>
          <w:sz w:val="28"/>
        </w:rPr>
        <w:t xml:space="preserve">
      7 – ешқандай білім деңгейі жоқ </w:t>
      </w:r>
    </w:p>
    <w:p>
      <w:pPr>
        <w:spacing w:after="0"/>
        <w:ind w:left="0"/>
        <w:jc w:val="both"/>
      </w:pPr>
      <w:r>
        <w:rPr>
          <w:rFonts w:ascii="Times New Roman"/>
          <w:b w:val="false"/>
          <w:i w:val="false"/>
          <w:color w:val="000000"/>
          <w:sz w:val="28"/>
        </w:rPr>
        <w:t>
      1.08 Осы білімді алған ай мен жылды атаңыз.</w:t>
      </w:r>
    </w:p>
    <w:p>
      <w:pPr>
        <w:spacing w:after="0"/>
        <w:ind w:left="0"/>
        <w:jc w:val="both"/>
      </w:pPr>
      <w:r>
        <w:rPr>
          <w:rFonts w:ascii="Times New Roman"/>
          <w:b w:val="false"/>
          <w:i w:val="false"/>
          <w:color w:val="000000"/>
          <w:sz w:val="28"/>
        </w:rPr>
        <w:t>
      айы</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1.09 Соңғы 12 айда Сіз формальды білім алу үшін оқуға түстіңіз бе?</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1.2 Баспана</w:t>
      </w:r>
    </w:p>
    <w:p>
      <w:pPr>
        <w:spacing w:after="0"/>
        <w:ind w:left="0"/>
        <w:jc w:val="both"/>
      </w:pPr>
      <w:r>
        <w:rPr>
          <w:rFonts w:ascii="Times New Roman"/>
          <w:b w:val="false"/>
          <w:i w:val="false"/>
          <w:color w:val="000000"/>
          <w:sz w:val="28"/>
        </w:rPr>
        <w:t>
      1.10 Асүйді, ванна мен дәретхананы қоспағанда Сіздің баспанаңызда неше бөлме бар? (Сіздің баспанаңызда жұмысқа/бизнеске ғана пайдаланылатын бөлмелерді, дәліздер мен қосалқы бөлмелерді қоса санамаңыз)</w:t>
      </w:r>
    </w:p>
    <w:p>
      <w:pPr>
        <w:spacing w:after="0"/>
        <w:ind w:left="0"/>
        <w:jc w:val="both"/>
      </w:pPr>
      <w:r>
        <w:rPr>
          <w:rFonts w:ascii="Times New Roman"/>
          <w:b w:val="false"/>
          <w:i w:val="false"/>
          <w:color w:val="000000"/>
          <w:sz w:val="28"/>
        </w:rPr>
        <w:t>
      Бөлмелер саны _________</w:t>
      </w:r>
    </w:p>
    <w:p>
      <w:pPr>
        <w:spacing w:after="0"/>
        <w:ind w:left="0"/>
        <w:jc w:val="both"/>
      </w:pPr>
      <w:r>
        <w:rPr>
          <w:rFonts w:ascii="Times New Roman"/>
          <w:b w:val="false"/>
          <w:i w:val="false"/>
          <w:color w:val="000000"/>
          <w:sz w:val="28"/>
        </w:rPr>
        <w:t>
      1.11 Сіз осы баспанада қашаннан бастап тұрасыз немесе қашан көшіп келдіңіз?</w:t>
      </w:r>
    </w:p>
    <w:p>
      <w:pPr>
        <w:spacing w:after="0"/>
        <w:ind w:left="0"/>
        <w:jc w:val="both"/>
      </w:pPr>
      <w:r>
        <w:rPr>
          <w:rFonts w:ascii="Times New Roman"/>
          <w:b w:val="false"/>
          <w:i w:val="false"/>
          <w:color w:val="000000"/>
          <w:sz w:val="28"/>
        </w:rPr>
        <w:t xml:space="preserve">
      Айы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1.12 а. Сіздің үй шаруашылығыңыз осы тұрғынжайдың иесі ме, оны жалға алған немесе ол жалдау ақысыз берілген бе?</w:t>
      </w:r>
    </w:p>
    <w:p>
      <w:pPr>
        <w:spacing w:after="0"/>
        <w:ind w:left="0"/>
        <w:jc w:val="both"/>
      </w:pPr>
      <w:r>
        <w:rPr>
          <w:rFonts w:ascii="Times New Roman"/>
          <w:b w:val="false"/>
          <w:i w:val="false"/>
          <w:color w:val="000000"/>
          <w:sz w:val="28"/>
        </w:rPr>
        <w:t>
      1 – иесі</w:t>
      </w:r>
    </w:p>
    <w:p>
      <w:pPr>
        <w:spacing w:after="0"/>
        <w:ind w:left="0"/>
        <w:jc w:val="both"/>
      </w:pPr>
      <w:r>
        <w:rPr>
          <w:rFonts w:ascii="Times New Roman"/>
          <w:b w:val="false"/>
          <w:i w:val="false"/>
          <w:color w:val="000000"/>
          <w:sz w:val="28"/>
        </w:rPr>
        <w:t>
      2 – жалгер немесе жалдау ақысын төлеуші қосалқы жалгер</w:t>
      </w:r>
    </w:p>
    <w:p>
      <w:pPr>
        <w:spacing w:after="0"/>
        <w:ind w:left="0"/>
        <w:jc w:val="both"/>
      </w:pPr>
      <w:r>
        <w:rPr>
          <w:rFonts w:ascii="Times New Roman"/>
          <w:b w:val="false"/>
          <w:i w:val="false"/>
          <w:color w:val="000000"/>
          <w:sz w:val="28"/>
        </w:rPr>
        <w:t>
      3 – баспана жалдау ақысыз берілген</w:t>
      </w:r>
    </w:p>
    <w:p>
      <w:pPr>
        <w:spacing w:after="0"/>
        <w:ind w:left="0"/>
        <w:jc w:val="both"/>
      </w:pPr>
      <w:r>
        <w:rPr>
          <w:rFonts w:ascii="Times New Roman"/>
          <w:b w:val="false"/>
          <w:i w:val="false"/>
          <w:color w:val="000000"/>
          <w:sz w:val="28"/>
        </w:rPr>
        <w:t>
      4 – басқасы</w:t>
      </w:r>
    </w:p>
    <w:p>
      <w:pPr>
        <w:spacing w:after="0"/>
        <w:ind w:left="0"/>
        <w:jc w:val="both"/>
      </w:pPr>
      <w:r>
        <w:rPr>
          <w:rFonts w:ascii="Times New Roman"/>
          <w:b w:val="false"/>
          <w:i w:val="false"/>
          <w:color w:val="000000"/>
          <w:sz w:val="28"/>
        </w:rPr>
        <w:t>
      б. Сіздің баспанаңыз кепілге немесе ипотекаға алынған ба?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в. Бұл баспана: жалға алынады.</w:t>
      </w:r>
    </w:p>
    <w:p>
      <w:pPr>
        <w:spacing w:after="0"/>
        <w:ind w:left="0"/>
        <w:jc w:val="both"/>
      </w:pPr>
      <w:r>
        <w:rPr>
          <w:rFonts w:ascii="Times New Roman"/>
          <w:b w:val="false"/>
          <w:i w:val="false"/>
          <w:color w:val="000000"/>
          <w:sz w:val="28"/>
        </w:rPr>
        <w:t>
      1 – мемлекеттік, коммуналдық, ерікті немесе коммерциялық емес ұйымнан</w:t>
      </w:r>
    </w:p>
    <w:p>
      <w:pPr>
        <w:spacing w:after="0"/>
        <w:ind w:left="0"/>
        <w:jc w:val="both"/>
      </w:pPr>
      <w:r>
        <w:rPr>
          <w:rFonts w:ascii="Times New Roman"/>
          <w:b w:val="false"/>
          <w:i w:val="false"/>
          <w:color w:val="000000"/>
          <w:sz w:val="28"/>
        </w:rPr>
        <w:t>
      2 – отбасы мүшелерінің бірі жұмыс істейтін жұмыс берушіден/кәсіпорыннан</w:t>
      </w:r>
    </w:p>
    <w:p>
      <w:pPr>
        <w:spacing w:after="0"/>
        <w:ind w:left="0"/>
        <w:jc w:val="both"/>
      </w:pPr>
      <w:r>
        <w:rPr>
          <w:rFonts w:ascii="Times New Roman"/>
          <w:b w:val="false"/>
          <w:i w:val="false"/>
          <w:color w:val="000000"/>
          <w:sz w:val="28"/>
        </w:rPr>
        <w:t xml:space="preserve">
      3 – жеке адамнан немесе фирмадан </w:t>
      </w:r>
    </w:p>
    <w:p>
      <w:pPr>
        <w:spacing w:after="0"/>
        <w:ind w:left="0"/>
        <w:jc w:val="both"/>
      </w:pPr>
      <w:r>
        <w:rPr>
          <w:rFonts w:ascii="Times New Roman"/>
          <w:b w:val="false"/>
          <w:i w:val="false"/>
          <w:color w:val="000000"/>
          <w:sz w:val="28"/>
        </w:rPr>
        <w:t>
      1.13 Сіз өз баспанаңызға қаншалықты қанағаттанасыз? 0-ден 10-ға дейінгі шәкіл бойынша, мұндағы "0" "мүлде қанағаттанбаймын", "10" "толық қанағаттанамын", ал "5" "орташа" дегенді білдіреді, қай сан Сіздің тұрғын үймен қанағаттанушылығыңыздың дәрежесін барынша анық көрсетеді? Мына карточкаға қараңыз және шәкілдегі мәнді атауыңызды өтінем.</w:t>
      </w:r>
    </w:p>
    <w:p>
      <w:pPr>
        <w:spacing w:after="0"/>
        <w:ind w:left="0"/>
        <w:jc w:val="both"/>
      </w:pPr>
      <w:r>
        <w:rPr>
          <w:rFonts w:ascii="Times New Roman"/>
          <w:b w:val="false"/>
          <w:i w:val="false"/>
          <w:color w:val="000000"/>
          <w:sz w:val="28"/>
        </w:rPr>
        <w:t>
      1.13- карточканы көрсетіңіз</w:t>
      </w:r>
      <w:r>
        <w:rPr>
          <w:rFonts w:ascii="Times New Roman"/>
          <w:b w:val="false"/>
          <w:i w:val="false"/>
          <w:color w:val="000000"/>
          <w:sz w:val="28"/>
        </w:rPr>
        <w:t>1.13</w:t>
      </w:r>
      <w:r>
        <w:rPr>
          <w:rFonts w:ascii="Times New Roman"/>
          <w:b w:val="false"/>
          <w:i w:val="false"/>
          <w:color w:val="000000"/>
          <w:sz w:val="28"/>
        </w:rPr>
        <w:t>: Қанағаттанушылық шәкілі</w:t>
      </w:r>
    </w:p>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2. СЕРІКТЕСТІК ҚАРЫМ-ҚАТЫНАСТАР</w:t>
      </w:r>
    </w:p>
    <w:p>
      <w:pPr>
        <w:spacing w:after="0"/>
        <w:ind w:left="0"/>
        <w:jc w:val="both"/>
      </w:pPr>
      <w:r>
        <w:rPr>
          <w:rFonts w:ascii="Times New Roman"/>
          <w:b w:val="false"/>
          <w:i w:val="false"/>
          <w:color w:val="000000"/>
          <w:sz w:val="28"/>
        </w:rPr>
        <w:t>
      2.1 Қазіргі серіктес немесе жұбайы</w:t>
      </w:r>
    </w:p>
    <w:p>
      <w:pPr>
        <w:spacing w:after="0"/>
        <w:ind w:left="0"/>
        <w:jc w:val="both"/>
      </w:pPr>
      <w:r>
        <w:rPr>
          <w:rFonts w:ascii="Times New Roman"/>
          <w:b w:val="false"/>
          <w:i w:val="false"/>
          <w:color w:val="000000"/>
          <w:sz w:val="28"/>
        </w:rPr>
        <w:t>
      2.01 Сізде қазіргі уақытта кемінде үш ай бойы қарым-қатынас жасап жүрген жұбайыңыз немесе серіктесіңіз, яғни сондай адам бар ма?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2.02 Сіздің серіктесіңіздің/жұбайыңыздың туған айы мен жылын атаңыз</w:t>
      </w:r>
    </w:p>
    <w:p>
      <w:pPr>
        <w:spacing w:after="0"/>
        <w:ind w:left="0"/>
        <w:jc w:val="both"/>
      </w:pPr>
      <w:r>
        <w:rPr>
          <w:rFonts w:ascii="Times New Roman"/>
          <w:b w:val="false"/>
          <w:i w:val="false"/>
          <w:color w:val="000000"/>
          <w:sz w:val="28"/>
        </w:rPr>
        <w:t xml:space="preserve">
      айы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2.03 Сіздің серіктесіңіз ер ма немесе әйел ме?</w:t>
      </w:r>
    </w:p>
    <w:p>
      <w:pPr>
        <w:spacing w:after="0"/>
        <w:ind w:left="0"/>
        <w:jc w:val="both"/>
      </w:pPr>
      <w:r>
        <w:rPr>
          <w:rFonts w:ascii="Times New Roman"/>
          <w:b w:val="false"/>
          <w:i w:val="false"/>
          <w:color w:val="000000"/>
          <w:sz w:val="28"/>
        </w:rPr>
        <w:t>
      1 – ер 2 – әйел</w:t>
      </w:r>
    </w:p>
    <w:p>
      <w:pPr>
        <w:spacing w:after="0"/>
        <w:ind w:left="0"/>
        <w:jc w:val="both"/>
      </w:pPr>
      <w:r>
        <w:rPr>
          <w:rFonts w:ascii="Times New Roman"/>
          <w:b w:val="false"/>
          <w:i w:val="false"/>
          <w:color w:val="000000"/>
          <w:sz w:val="28"/>
        </w:rPr>
        <w:t>
      2.04 а. Сіздің серіктесіңіз/жұбайыңыз Қазақстан Республикасында туған ба?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 Ол қай елде туған?</w:t>
      </w:r>
    </w:p>
    <w:p>
      <w:pPr>
        <w:spacing w:after="0"/>
        <w:ind w:left="0"/>
        <w:jc w:val="both"/>
      </w:pPr>
      <w:r>
        <w:rPr>
          <w:rFonts w:ascii="Times New Roman"/>
          <w:b w:val="false"/>
          <w:i w:val="false"/>
          <w:color w:val="000000"/>
          <w:sz w:val="28"/>
        </w:rPr>
        <w:t>
      Туған елі (ISO 3166) ___________________________________</w:t>
      </w:r>
    </w:p>
    <w:p>
      <w:pPr>
        <w:spacing w:after="0"/>
        <w:ind w:left="0"/>
        <w:jc w:val="both"/>
      </w:pPr>
      <w:r>
        <w:rPr>
          <w:rFonts w:ascii="Times New Roman"/>
          <w:b w:val="false"/>
          <w:i w:val="false"/>
          <w:color w:val="000000"/>
          <w:sz w:val="28"/>
        </w:rPr>
        <w:t>
      в. Оның Қазақстан Республикасында тұрғылықты тұруды бастаған айы мен жылын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2.05 Сіздің серіктесіңіз/жұбайыңыз алған ең жоғарғы білім деңгейін атаңыз </w:t>
      </w:r>
    </w:p>
    <w:p>
      <w:pPr>
        <w:spacing w:after="0"/>
        <w:ind w:left="0"/>
        <w:jc w:val="both"/>
      </w:pPr>
      <w:r>
        <w:rPr>
          <w:rFonts w:ascii="Times New Roman"/>
          <w:b w:val="false"/>
          <w:i w:val="false"/>
          <w:color w:val="000000"/>
          <w:sz w:val="28"/>
        </w:rPr>
        <w:t>
      1 – жоғары білімнен кейінгі білім</w:t>
      </w:r>
    </w:p>
    <w:p>
      <w:pPr>
        <w:spacing w:after="0"/>
        <w:ind w:left="0"/>
        <w:jc w:val="both"/>
      </w:pPr>
      <w:r>
        <w:rPr>
          <w:rFonts w:ascii="Times New Roman"/>
          <w:b w:val="false"/>
          <w:i w:val="false"/>
          <w:color w:val="000000"/>
          <w:sz w:val="28"/>
        </w:rPr>
        <w:t>
      2 – жоғары білім</w:t>
      </w:r>
    </w:p>
    <w:p>
      <w:pPr>
        <w:spacing w:after="0"/>
        <w:ind w:left="0"/>
        <w:jc w:val="both"/>
      </w:pPr>
      <w:r>
        <w:rPr>
          <w:rFonts w:ascii="Times New Roman"/>
          <w:b w:val="false"/>
          <w:i w:val="false"/>
          <w:color w:val="000000"/>
          <w:sz w:val="28"/>
        </w:rPr>
        <w:t>
      3 – техникалық және кәсіптік білім</w:t>
      </w:r>
    </w:p>
    <w:p>
      <w:pPr>
        <w:spacing w:after="0"/>
        <w:ind w:left="0"/>
        <w:jc w:val="both"/>
      </w:pPr>
      <w:r>
        <w:rPr>
          <w:rFonts w:ascii="Times New Roman"/>
          <w:b w:val="false"/>
          <w:i w:val="false"/>
          <w:color w:val="000000"/>
          <w:sz w:val="28"/>
        </w:rPr>
        <w:t>
      4 – жалпы орта білім</w:t>
      </w:r>
    </w:p>
    <w:p>
      <w:pPr>
        <w:spacing w:after="0"/>
        <w:ind w:left="0"/>
        <w:jc w:val="both"/>
      </w:pPr>
      <w:r>
        <w:rPr>
          <w:rFonts w:ascii="Times New Roman"/>
          <w:b w:val="false"/>
          <w:i w:val="false"/>
          <w:color w:val="000000"/>
          <w:sz w:val="28"/>
        </w:rPr>
        <w:t>
      5 – негізгі орта білім</w:t>
      </w:r>
    </w:p>
    <w:p>
      <w:pPr>
        <w:spacing w:after="0"/>
        <w:ind w:left="0"/>
        <w:jc w:val="both"/>
      </w:pPr>
      <w:r>
        <w:rPr>
          <w:rFonts w:ascii="Times New Roman"/>
          <w:b w:val="false"/>
          <w:i w:val="false"/>
          <w:color w:val="000000"/>
          <w:sz w:val="28"/>
        </w:rPr>
        <w:t>
      6 – бастауыш білім</w:t>
      </w:r>
    </w:p>
    <w:p>
      <w:pPr>
        <w:spacing w:after="0"/>
        <w:ind w:left="0"/>
        <w:jc w:val="both"/>
      </w:pPr>
      <w:r>
        <w:rPr>
          <w:rFonts w:ascii="Times New Roman"/>
          <w:b w:val="false"/>
          <w:i w:val="false"/>
          <w:color w:val="000000"/>
          <w:sz w:val="28"/>
        </w:rPr>
        <w:t xml:space="preserve">
      7 – ешқандай білім деңгейі жоқ </w:t>
      </w:r>
    </w:p>
    <w:p>
      <w:pPr>
        <w:spacing w:after="0"/>
        <w:ind w:left="0"/>
        <w:jc w:val="both"/>
      </w:pPr>
      <w:r>
        <w:rPr>
          <w:rFonts w:ascii="Times New Roman"/>
          <w:b w:val="false"/>
          <w:i w:val="false"/>
          <w:color w:val="000000"/>
          <w:sz w:val="28"/>
        </w:rPr>
        <w:t>
      2.06 Карточкада көрсетілген жауаптардан қайсысы қазіргі уақытта оның немен айналысатыны туралы анық сипаттайды?</w:t>
      </w:r>
    </w:p>
    <w:p>
      <w:pPr>
        <w:spacing w:after="0"/>
        <w:ind w:left="0"/>
        <w:jc w:val="both"/>
      </w:pPr>
      <w:r>
        <w:rPr>
          <w:rFonts w:ascii="Times New Roman"/>
          <w:b w:val="false"/>
          <w:i w:val="false"/>
          <w:color w:val="000000"/>
          <w:sz w:val="28"/>
        </w:rPr>
        <w:t>
      1.06-карточканы көрсетіңіз: Қызмет түрі</w:t>
      </w:r>
    </w:p>
    <w:p>
      <w:pPr>
        <w:spacing w:after="0"/>
        <w:ind w:left="0"/>
        <w:jc w:val="both"/>
      </w:pPr>
      <w:r>
        <w:rPr>
          <w:rFonts w:ascii="Times New Roman"/>
          <w:b w:val="false"/>
          <w:i w:val="false"/>
          <w:color w:val="000000"/>
          <w:sz w:val="28"/>
        </w:rPr>
        <w:t xml:space="preserve">
      1 – кәсіпорында жалдану бойынша жұмыс </w:t>
      </w:r>
    </w:p>
    <w:p>
      <w:pPr>
        <w:spacing w:after="0"/>
        <w:ind w:left="0"/>
        <w:jc w:val="both"/>
      </w:pPr>
      <w:r>
        <w:rPr>
          <w:rFonts w:ascii="Times New Roman"/>
          <w:b w:val="false"/>
          <w:i w:val="false"/>
          <w:color w:val="000000"/>
          <w:sz w:val="28"/>
        </w:rPr>
        <w:t>
      2 – жекелеген жеке тұлғаларда жалдану бойынша жұмыс</w:t>
      </w:r>
    </w:p>
    <w:p>
      <w:pPr>
        <w:spacing w:after="0"/>
        <w:ind w:left="0"/>
        <w:jc w:val="both"/>
      </w:pPr>
      <w:r>
        <w:rPr>
          <w:rFonts w:ascii="Times New Roman"/>
          <w:b w:val="false"/>
          <w:i w:val="false"/>
          <w:color w:val="000000"/>
          <w:sz w:val="28"/>
        </w:rPr>
        <w:t xml:space="preserve">
      3 – шаруа немесе фермер қожалығында жалдану бойынша жұмыс </w:t>
      </w:r>
    </w:p>
    <w:p>
      <w:pPr>
        <w:spacing w:after="0"/>
        <w:ind w:left="0"/>
        <w:jc w:val="both"/>
      </w:pPr>
      <w:r>
        <w:rPr>
          <w:rFonts w:ascii="Times New Roman"/>
          <w:b w:val="false"/>
          <w:i w:val="false"/>
          <w:color w:val="000000"/>
          <w:sz w:val="28"/>
        </w:rPr>
        <w:t>
      4 – қызмет көрсетуге азаматтық-құқықтық сипаттағы шарт бойынша жұмыс</w:t>
      </w:r>
    </w:p>
    <w:p>
      <w:pPr>
        <w:spacing w:after="0"/>
        <w:ind w:left="0"/>
        <w:jc w:val="both"/>
      </w:pPr>
      <w:r>
        <w:rPr>
          <w:rFonts w:ascii="Times New Roman"/>
          <w:b w:val="false"/>
          <w:i w:val="false"/>
          <w:color w:val="000000"/>
          <w:sz w:val="28"/>
        </w:rPr>
        <w:t>
      5 – жұмыс беруші</w:t>
      </w:r>
    </w:p>
    <w:p>
      <w:pPr>
        <w:spacing w:after="0"/>
        <w:ind w:left="0"/>
        <w:jc w:val="both"/>
      </w:pPr>
      <w:r>
        <w:rPr>
          <w:rFonts w:ascii="Times New Roman"/>
          <w:b w:val="false"/>
          <w:i w:val="false"/>
          <w:color w:val="000000"/>
          <w:sz w:val="28"/>
        </w:rPr>
        <w:t>
      6 – дербес (жеке ауланы есепке алғанда) қызметкерлер</w:t>
      </w:r>
    </w:p>
    <w:p>
      <w:pPr>
        <w:spacing w:after="0"/>
        <w:ind w:left="0"/>
        <w:jc w:val="both"/>
      </w:pPr>
      <w:r>
        <w:rPr>
          <w:rFonts w:ascii="Times New Roman"/>
          <w:b w:val="false"/>
          <w:i w:val="false"/>
          <w:color w:val="000000"/>
          <w:sz w:val="28"/>
        </w:rPr>
        <w:t xml:space="preserve">
      7 – отбасылық ұйымдардың, шаруа немесе фермер қожалықтарының көмек көрсетуші (ақы төленбейтін) қызметкерлері </w:t>
      </w:r>
    </w:p>
    <w:p>
      <w:pPr>
        <w:spacing w:after="0"/>
        <w:ind w:left="0"/>
        <w:jc w:val="both"/>
      </w:pPr>
      <w:r>
        <w:rPr>
          <w:rFonts w:ascii="Times New Roman"/>
          <w:b w:val="false"/>
          <w:i w:val="false"/>
          <w:color w:val="000000"/>
          <w:sz w:val="28"/>
        </w:rPr>
        <w:t xml:space="preserve">
      8 – өндірістік кооператив мүшелері </w:t>
      </w:r>
    </w:p>
    <w:p>
      <w:pPr>
        <w:spacing w:after="0"/>
        <w:ind w:left="0"/>
        <w:jc w:val="both"/>
      </w:pPr>
      <w:r>
        <w:rPr>
          <w:rFonts w:ascii="Times New Roman"/>
          <w:b w:val="false"/>
          <w:i w:val="false"/>
          <w:color w:val="000000"/>
          <w:sz w:val="28"/>
        </w:rPr>
        <w:t xml:space="preserve">
      9 – жұмыссыз </w:t>
      </w:r>
    </w:p>
    <w:p>
      <w:pPr>
        <w:spacing w:after="0"/>
        <w:ind w:left="0"/>
        <w:jc w:val="both"/>
      </w:pPr>
      <w:r>
        <w:rPr>
          <w:rFonts w:ascii="Times New Roman"/>
          <w:b w:val="false"/>
          <w:i w:val="false"/>
          <w:color w:val="000000"/>
          <w:sz w:val="28"/>
        </w:rPr>
        <w:t>
      10 – студенттер</w:t>
      </w:r>
    </w:p>
    <w:p>
      <w:pPr>
        <w:spacing w:after="0"/>
        <w:ind w:left="0"/>
        <w:jc w:val="both"/>
      </w:pPr>
      <w:r>
        <w:rPr>
          <w:rFonts w:ascii="Times New Roman"/>
          <w:b w:val="false"/>
          <w:i w:val="false"/>
          <w:color w:val="000000"/>
          <w:sz w:val="28"/>
        </w:rPr>
        <w:t>
      11 – оқу демалыстары</w:t>
      </w:r>
    </w:p>
    <w:p>
      <w:pPr>
        <w:spacing w:after="0"/>
        <w:ind w:left="0"/>
        <w:jc w:val="both"/>
      </w:pPr>
      <w:r>
        <w:rPr>
          <w:rFonts w:ascii="Times New Roman"/>
          <w:b w:val="false"/>
          <w:i w:val="false"/>
          <w:color w:val="000000"/>
          <w:sz w:val="28"/>
        </w:rPr>
        <w:t xml:space="preserve">
      12 – зейнеткерлер </w:t>
      </w:r>
    </w:p>
    <w:p>
      <w:pPr>
        <w:spacing w:after="0"/>
        <w:ind w:left="0"/>
        <w:jc w:val="both"/>
      </w:pPr>
      <w:r>
        <w:rPr>
          <w:rFonts w:ascii="Times New Roman"/>
          <w:b w:val="false"/>
          <w:i w:val="false"/>
          <w:color w:val="000000"/>
          <w:sz w:val="28"/>
        </w:rPr>
        <w:t>
      13 – әскери немесе баламалы қызметте болу</w:t>
      </w:r>
    </w:p>
    <w:p>
      <w:pPr>
        <w:spacing w:after="0"/>
        <w:ind w:left="0"/>
        <w:jc w:val="both"/>
      </w:pPr>
      <w:r>
        <w:rPr>
          <w:rFonts w:ascii="Times New Roman"/>
          <w:b w:val="false"/>
          <w:i w:val="false"/>
          <w:color w:val="000000"/>
          <w:sz w:val="28"/>
        </w:rPr>
        <w:t>
      14 – үй шаруашылығын жүргізумен айналысады</w:t>
      </w:r>
    </w:p>
    <w:p>
      <w:pPr>
        <w:spacing w:after="0"/>
        <w:ind w:left="0"/>
        <w:jc w:val="both"/>
      </w:pPr>
      <w:r>
        <w:rPr>
          <w:rFonts w:ascii="Times New Roman"/>
          <w:b w:val="false"/>
          <w:i w:val="false"/>
          <w:color w:val="000000"/>
          <w:sz w:val="28"/>
        </w:rPr>
        <w:t>
      15 – жүктілікке және босану бойынша демалыс</w:t>
      </w:r>
    </w:p>
    <w:p>
      <w:pPr>
        <w:spacing w:after="0"/>
        <w:ind w:left="0"/>
        <w:jc w:val="both"/>
      </w:pPr>
      <w:r>
        <w:rPr>
          <w:rFonts w:ascii="Times New Roman"/>
          <w:b w:val="false"/>
          <w:i w:val="false"/>
          <w:color w:val="000000"/>
          <w:sz w:val="28"/>
        </w:rPr>
        <w:t>
      16 – бала күтіміне бойынша демалыс</w:t>
      </w:r>
    </w:p>
    <w:p>
      <w:pPr>
        <w:spacing w:after="0"/>
        <w:ind w:left="0"/>
        <w:jc w:val="both"/>
      </w:pPr>
      <w:r>
        <w:rPr>
          <w:rFonts w:ascii="Times New Roman"/>
          <w:b w:val="false"/>
          <w:i w:val="false"/>
          <w:color w:val="000000"/>
          <w:sz w:val="28"/>
        </w:rPr>
        <w:t xml:space="preserve">
      17 – ұзақ уақыт немесе үнемі науқастанып қалады </w:t>
      </w:r>
    </w:p>
    <w:p>
      <w:pPr>
        <w:spacing w:after="0"/>
        <w:ind w:left="0"/>
        <w:jc w:val="both"/>
      </w:pPr>
      <w:r>
        <w:rPr>
          <w:rFonts w:ascii="Times New Roman"/>
          <w:b w:val="false"/>
          <w:i w:val="false"/>
          <w:color w:val="000000"/>
          <w:sz w:val="28"/>
        </w:rPr>
        <w:t>
      18 – басқасы жүктілікке және босану бойынша демалыс</w:t>
      </w:r>
    </w:p>
    <w:p>
      <w:pPr>
        <w:spacing w:after="0"/>
        <w:ind w:left="0"/>
        <w:jc w:val="both"/>
      </w:pPr>
      <w:r>
        <w:rPr>
          <w:rFonts w:ascii="Times New Roman"/>
          <w:b w:val="false"/>
          <w:i w:val="false"/>
          <w:color w:val="000000"/>
          <w:sz w:val="28"/>
        </w:rPr>
        <w:t>
      бала күтіміне бойынша демалыс</w:t>
      </w:r>
    </w:p>
    <w:p>
      <w:pPr>
        <w:spacing w:after="0"/>
        <w:ind w:left="0"/>
        <w:jc w:val="both"/>
      </w:pPr>
      <w:r>
        <w:rPr>
          <w:rFonts w:ascii="Times New Roman"/>
          <w:b w:val="false"/>
          <w:i w:val="false"/>
          <w:color w:val="000000"/>
          <w:sz w:val="28"/>
        </w:rPr>
        <w:t>
      2.07 Сіздің серіктесіңізде/жұбайыңызда кәдімгі күнделікті істерді орындауға оған мүмкіндік бермейтін физикалық немесе психикалық ауытқулары немесе мүгедектігі бар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2.08 а. Сіз серіктесіңізбен/жұбайыңызбен заңды некеде тұрасыз ба?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Сіздер некеге отырған ай мен жылды атаңыз</w:t>
      </w:r>
    </w:p>
    <w:p>
      <w:pPr>
        <w:spacing w:after="0"/>
        <w:ind w:left="0"/>
        <w:jc w:val="both"/>
      </w:pPr>
      <w:r>
        <w:rPr>
          <w:rFonts w:ascii="Times New Roman"/>
          <w:b w:val="false"/>
          <w:i w:val="false"/>
          <w:color w:val="000000"/>
          <w:sz w:val="28"/>
        </w:rPr>
        <w:t xml:space="preserve">
      айы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2.09 а. Сіздің серіктестік қатынастарыңыз тіркелген бе (мұсылмандық некелер)?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Өз қатынастарырыңызды тіркеген, ай мен жылды атаңыз?</w:t>
      </w:r>
    </w:p>
    <w:p>
      <w:pPr>
        <w:spacing w:after="0"/>
        <w:ind w:left="0"/>
        <w:jc w:val="both"/>
      </w:pPr>
      <w:r>
        <w:rPr>
          <w:rFonts w:ascii="Times New Roman"/>
          <w:b w:val="false"/>
          <w:i w:val="false"/>
          <w:color w:val="000000"/>
          <w:sz w:val="28"/>
        </w:rPr>
        <w:t xml:space="preserve">
      айы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2.10 а. Сіздің серіктесіңіз/жұбайыңыз Сізбен бірге, сол үй шаруашылығында тұра ма?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Сіздер қашаннан бастап бірге тұра бастадыңыздар, ай мен жылды атаңыз?</w:t>
      </w:r>
    </w:p>
    <w:p>
      <w:pPr>
        <w:spacing w:after="0"/>
        <w:ind w:left="0"/>
        <w:jc w:val="both"/>
      </w:pPr>
      <w:r>
        <w:rPr>
          <w:rFonts w:ascii="Times New Roman"/>
          <w:b w:val="false"/>
          <w:i w:val="false"/>
          <w:color w:val="000000"/>
          <w:sz w:val="28"/>
        </w:rPr>
        <w:t xml:space="preserve">
      айы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Бөлек тұратын қазіргі серіктесі немесе жұбайы</w:t>
      </w:r>
    </w:p>
    <w:p>
      <w:pPr>
        <w:spacing w:after="0"/>
        <w:ind w:left="0"/>
        <w:jc w:val="both"/>
      </w:pPr>
      <w:r>
        <w:rPr>
          <w:rFonts w:ascii="Times New Roman"/>
          <w:b w:val="false"/>
          <w:i w:val="false"/>
          <w:color w:val="000000"/>
          <w:sz w:val="28"/>
        </w:rPr>
        <w:t>
      Бақылау: Серіктестерімен бірге тұратын респонденттер бұл бөлімнің сұрақтарына жауап бермейді.</w:t>
      </w:r>
    </w:p>
    <w:p>
      <w:pPr>
        <w:spacing w:after="0"/>
        <w:ind w:left="0"/>
        <w:jc w:val="both"/>
      </w:pPr>
      <w:r>
        <w:rPr>
          <w:rFonts w:ascii="Times New Roman"/>
          <w:b w:val="false"/>
          <w:i w:val="false"/>
          <w:color w:val="000000"/>
          <w:sz w:val="28"/>
        </w:rPr>
        <w:t>
      2.11 Сіздердің қарым-қатынастарыңыз басталған ай мен жылды атаңыз.</w:t>
      </w:r>
    </w:p>
    <w:p>
      <w:pPr>
        <w:spacing w:after="0"/>
        <w:ind w:left="0"/>
        <w:jc w:val="both"/>
      </w:pPr>
      <w:r>
        <w:rPr>
          <w:rFonts w:ascii="Times New Roman"/>
          <w:b w:val="false"/>
          <w:i w:val="false"/>
          <w:color w:val="000000"/>
          <w:sz w:val="28"/>
        </w:rPr>
        <w:t xml:space="preserve">
      айы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2.12 а. Сіздер бөлек тұрасыздар, өйткені Сіз және (немесе) Сіздің серіктесіңіз осыны қалайды немесе Сіздерді жағдай мәжбүрлейді. Карточкада көрсетілген нұсқаулардан жауабын таңдаңыз.</w:t>
      </w:r>
    </w:p>
    <w:p>
      <w:pPr>
        <w:spacing w:after="0"/>
        <w:ind w:left="0"/>
        <w:jc w:val="both"/>
      </w:pPr>
      <w:r>
        <w:rPr>
          <w:rFonts w:ascii="Times New Roman"/>
          <w:b w:val="false"/>
          <w:i w:val="false"/>
          <w:color w:val="000000"/>
          <w:sz w:val="28"/>
        </w:rPr>
        <w:t>
      2.12</w:t>
      </w:r>
      <w:r>
        <w:rPr>
          <w:rFonts w:ascii="Times New Roman"/>
          <w:b w:val="false"/>
          <w:i w:val="false"/>
          <w:color w:val="000000"/>
          <w:sz w:val="28"/>
        </w:rPr>
        <w:t>2.12</w:t>
      </w:r>
      <w:r>
        <w:rPr>
          <w:rFonts w:ascii="Times New Roman"/>
          <w:b w:val="false"/>
          <w:i w:val="false"/>
          <w:color w:val="000000"/>
          <w:sz w:val="28"/>
        </w:rPr>
        <w:t>а карточкасын көрсетіңіз</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мен бөлек тұрғанымызды қалаймын</w:t>
            </w:r>
          </w:p>
          <w:p>
            <w:pPr>
              <w:spacing w:after="20"/>
              <w:ind w:left="20"/>
              <w:jc w:val="both"/>
            </w:pP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мен де, серіктесім/ жұбайым да бөлек тұрғанды қалаймыз</w:t>
            </w:r>
          </w:p>
          <w:p>
            <w:pPr>
              <w:spacing w:after="20"/>
              <w:ind w:left="20"/>
              <w:jc w:val="both"/>
            </w:pP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 </w:t>
            </w: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81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w:t>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менің серіктесім/ жұбайым де(да) біздің бөлек тұрғанымызды қалайды</w:t>
            </w:r>
          </w:p>
          <w:p>
            <w:pPr>
              <w:spacing w:after="20"/>
              <w:ind w:left="20"/>
              <w:jc w:val="both"/>
            </w:pP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в</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бізді жағдай мәжбүрлейді</w:t>
            </w:r>
          </w:p>
          <w:p>
            <w:pPr>
              <w:spacing w:after="20"/>
              <w:ind w:left="20"/>
              <w:jc w:val="both"/>
            </w:pP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w:t>
            </w: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Неге Сіздің (респондент) бөлек тұрғыңыз келеді? Ең басты себепті таңдауды өтінемін.</w:t>
            </w:r>
          </w:p>
          <w:p>
            <w:pPr>
              <w:spacing w:after="20"/>
              <w:ind w:left="20"/>
              <w:jc w:val="both"/>
            </w:pPr>
            <w:r>
              <w:rPr>
                <w:rFonts w:ascii="Times New Roman"/>
                <w:b w:val="false"/>
                <w:i w:val="false"/>
                <w:color w:val="000000"/>
                <w:sz w:val="20"/>
              </w:rPr>
              <w:t>
2.12б. карточкасын көрсетіңіз</w:t>
            </w:r>
          </w:p>
          <w:p>
            <w:pPr>
              <w:spacing w:after="20"/>
              <w:ind w:left="20"/>
              <w:jc w:val="both"/>
            </w:pPr>
            <w:r>
              <w:rPr>
                <w:rFonts w:ascii="Times New Roman"/>
                <w:b w:val="false"/>
                <w:i w:val="false"/>
                <w:color w:val="000000"/>
                <w:sz w:val="20"/>
              </w:rPr>
              <w:t>
1 – қаржылық себептерге байланысты</w:t>
            </w:r>
          </w:p>
          <w:p>
            <w:pPr>
              <w:spacing w:after="20"/>
              <w:ind w:left="20"/>
              <w:jc w:val="both"/>
            </w:pPr>
            <w:r>
              <w:rPr>
                <w:rFonts w:ascii="Times New Roman"/>
                <w:b w:val="false"/>
                <w:i w:val="false"/>
                <w:color w:val="000000"/>
                <w:sz w:val="20"/>
              </w:rPr>
              <w:t>
тәуелсіздікті сақтау үшін</w:t>
            </w:r>
          </w:p>
          <w:p>
            <w:pPr>
              <w:spacing w:after="20"/>
              <w:ind w:left="20"/>
              <w:jc w:val="both"/>
            </w:pPr>
            <w:r>
              <w:rPr>
                <w:rFonts w:ascii="Times New Roman"/>
                <w:b w:val="false"/>
                <w:i w:val="false"/>
                <w:color w:val="000000"/>
                <w:sz w:val="20"/>
              </w:rPr>
              <w:t>
балалар үшін</w:t>
            </w:r>
          </w:p>
          <w:p>
            <w:pPr>
              <w:spacing w:after="20"/>
              <w:ind w:left="20"/>
              <w:jc w:val="both"/>
            </w:pPr>
            <w:r>
              <w:rPr>
                <w:rFonts w:ascii="Times New Roman"/>
                <w:b w:val="false"/>
                <w:i w:val="false"/>
                <w:color w:val="000000"/>
                <w:sz w:val="20"/>
              </w:rPr>
              <w:t>
әзір бірге тұруға дайын емеспіз</w:t>
            </w:r>
          </w:p>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Неге Сіздің серіктесіңіз/ жұбайыныз бөлек тұрғысы келеді? Ең басты себепті таңдауды өтінеміз.</w:t>
            </w:r>
          </w:p>
          <w:p>
            <w:pPr>
              <w:spacing w:after="20"/>
              <w:ind w:left="20"/>
              <w:jc w:val="both"/>
            </w:pPr>
            <w:r>
              <w:rPr>
                <w:rFonts w:ascii="Times New Roman"/>
                <w:b w:val="false"/>
                <w:i w:val="false"/>
                <w:color w:val="000000"/>
                <w:sz w:val="20"/>
              </w:rPr>
              <w:t>
2.12в. карточкасын көрсетіңіз</w:t>
            </w:r>
          </w:p>
          <w:p>
            <w:pPr>
              <w:spacing w:after="20"/>
              <w:ind w:left="20"/>
              <w:jc w:val="both"/>
            </w:pPr>
            <w:r>
              <w:rPr>
                <w:rFonts w:ascii="Times New Roman"/>
                <w:b w:val="false"/>
                <w:i w:val="false"/>
                <w:color w:val="000000"/>
                <w:sz w:val="20"/>
              </w:rPr>
              <w:t>
1 – қаржылық себептер</w:t>
            </w:r>
          </w:p>
          <w:p>
            <w:pPr>
              <w:spacing w:after="20"/>
              <w:ind w:left="20"/>
              <w:jc w:val="both"/>
            </w:pPr>
            <w:r>
              <w:rPr>
                <w:rFonts w:ascii="Times New Roman"/>
                <w:b w:val="false"/>
                <w:i w:val="false"/>
                <w:color w:val="000000"/>
                <w:sz w:val="20"/>
              </w:rPr>
              <w:t xml:space="preserve">
2 – тәуелсіздікті сақтау </w:t>
            </w:r>
          </w:p>
          <w:p>
            <w:pPr>
              <w:spacing w:after="20"/>
              <w:ind w:left="20"/>
              <w:jc w:val="both"/>
            </w:pPr>
            <w:r>
              <w:rPr>
                <w:rFonts w:ascii="Times New Roman"/>
                <w:b w:val="false"/>
                <w:i w:val="false"/>
                <w:color w:val="000000"/>
                <w:sz w:val="20"/>
              </w:rPr>
              <w:t xml:space="preserve">
3 – балалар үшін </w:t>
            </w:r>
          </w:p>
          <w:p>
            <w:pPr>
              <w:spacing w:after="20"/>
              <w:ind w:left="20"/>
              <w:jc w:val="both"/>
            </w:pPr>
            <w:r>
              <w:rPr>
                <w:rFonts w:ascii="Times New Roman"/>
                <w:b w:val="false"/>
                <w:i w:val="false"/>
                <w:color w:val="000000"/>
                <w:sz w:val="20"/>
              </w:rPr>
              <w:t xml:space="preserve">
4 – әзірге бірге тұруға дайын емеспіз </w:t>
            </w:r>
          </w:p>
          <w:p>
            <w:pPr>
              <w:spacing w:after="20"/>
              <w:ind w:left="20"/>
              <w:jc w:val="both"/>
            </w:pPr>
            <w:r>
              <w:rPr>
                <w:rFonts w:ascii="Times New Roman"/>
                <w:b w:val="false"/>
                <w:i w:val="false"/>
                <w:color w:val="000000"/>
                <w:sz w:val="20"/>
              </w:rPr>
              <w:t xml:space="preserve">
5 – басқа </w:t>
            </w:r>
          </w:p>
          <w:p>
            <w:pPr>
              <w:spacing w:after="20"/>
              <w:ind w:left="20"/>
              <w:jc w:val="both"/>
            </w:pPr>
            <w:r>
              <w:rPr>
                <w:rFonts w:ascii="Times New Roman"/>
                <w:b w:val="false"/>
                <w:i w:val="false"/>
                <w:color w:val="000000"/>
                <w:sz w:val="20"/>
              </w:rPr>
              <w:t xml:space="preserve">
97 – білмеймін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Бұл қандай жағдай? Ең басты жағдайды таңдауды өтінеміз.</w:t>
            </w:r>
          </w:p>
          <w:p>
            <w:pPr>
              <w:spacing w:after="20"/>
              <w:ind w:left="20"/>
              <w:jc w:val="both"/>
            </w:pPr>
            <w:r>
              <w:rPr>
                <w:rFonts w:ascii="Times New Roman"/>
                <w:b w:val="false"/>
                <w:i w:val="false"/>
                <w:color w:val="000000"/>
                <w:sz w:val="20"/>
              </w:rPr>
              <w:t>
 2.12г. карточкасын көрсетіңіз</w:t>
            </w:r>
          </w:p>
          <w:p>
            <w:pPr>
              <w:spacing w:after="20"/>
              <w:ind w:left="20"/>
              <w:jc w:val="both"/>
            </w:pPr>
            <w:r>
              <w:rPr>
                <w:rFonts w:ascii="Times New Roman"/>
                <w:b w:val="false"/>
                <w:i w:val="false"/>
                <w:color w:val="000000"/>
                <w:sz w:val="20"/>
              </w:rPr>
              <w:t xml:space="preserve">
1 – жұмыс </w:t>
            </w:r>
          </w:p>
          <w:p>
            <w:pPr>
              <w:spacing w:after="20"/>
              <w:ind w:left="20"/>
              <w:jc w:val="both"/>
            </w:pPr>
            <w:r>
              <w:rPr>
                <w:rFonts w:ascii="Times New Roman"/>
                <w:b w:val="false"/>
                <w:i w:val="false"/>
                <w:color w:val="000000"/>
                <w:sz w:val="20"/>
              </w:rPr>
              <w:t xml:space="preserve">
2 – қаржы </w:t>
            </w:r>
          </w:p>
          <w:p>
            <w:pPr>
              <w:spacing w:after="20"/>
              <w:ind w:left="20"/>
              <w:jc w:val="both"/>
            </w:pPr>
            <w:r>
              <w:rPr>
                <w:rFonts w:ascii="Times New Roman"/>
                <w:b w:val="false"/>
                <w:i w:val="false"/>
                <w:color w:val="000000"/>
                <w:sz w:val="20"/>
              </w:rPr>
              <w:t xml:space="preserve">
3 – баспана </w:t>
            </w:r>
          </w:p>
          <w:p>
            <w:pPr>
              <w:spacing w:after="20"/>
              <w:ind w:left="20"/>
              <w:jc w:val="both"/>
            </w:pPr>
            <w:r>
              <w:rPr>
                <w:rFonts w:ascii="Times New Roman"/>
                <w:b w:val="false"/>
                <w:i w:val="false"/>
                <w:color w:val="000000"/>
                <w:sz w:val="20"/>
              </w:rPr>
              <w:t>
4 – құқықтық мәселе</w:t>
            </w:r>
          </w:p>
          <w:p>
            <w:pPr>
              <w:spacing w:after="20"/>
              <w:ind w:left="20"/>
              <w:jc w:val="both"/>
            </w:pPr>
            <w:r>
              <w:rPr>
                <w:rFonts w:ascii="Times New Roman"/>
                <w:b w:val="false"/>
                <w:i w:val="false"/>
                <w:color w:val="000000"/>
                <w:sz w:val="20"/>
              </w:rPr>
              <w:t xml:space="preserve">
5 – менің серіктесімнің басқа </w:t>
            </w:r>
          </w:p>
          <w:p>
            <w:pPr>
              <w:spacing w:after="20"/>
              <w:ind w:left="20"/>
              <w:jc w:val="both"/>
            </w:pPr>
            <w:r>
              <w:rPr>
                <w:rFonts w:ascii="Times New Roman"/>
                <w:b w:val="false"/>
                <w:i w:val="false"/>
                <w:color w:val="000000"/>
                <w:sz w:val="20"/>
              </w:rPr>
              <w:t xml:space="preserve">
отбасы бар </w:t>
            </w:r>
          </w:p>
          <w:p>
            <w:pPr>
              <w:spacing w:after="20"/>
              <w:ind w:left="20"/>
              <w:jc w:val="both"/>
            </w:pPr>
            <w:r>
              <w:rPr>
                <w:rFonts w:ascii="Times New Roman"/>
                <w:b w:val="false"/>
                <w:i w:val="false"/>
                <w:color w:val="000000"/>
                <w:sz w:val="20"/>
              </w:rPr>
              <w:t xml:space="preserve">
6 – басқа </w:t>
            </w:r>
          </w:p>
        </w:tc>
      </w:tr>
    </w:tbl>
    <w:p>
      <w:pPr>
        <w:spacing w:after="0"/>
        <w:ind w:left="0"/>
        <w:jc w:val="both"/>
      </w:pPr>
      <w:r>
        <w:rPr>
          <w:rFonts w:ascii="Times New Roman"/>
          <w:b w:val="false"/>
          <w:i w:val="false"/>
          <w:color w:val="000000"/>
          <w:sz w:val="28"/>
        </w:rPr>
        <w:t>
      2.13 Сіз онымен бір кездері заңды некеде болғансыз ба?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2.14 Сіздер ажырасуды ресімдеген ай мен жылды атаңыз.</w:t>
      </w:r>
    </w:p>
    <w:p>
      <w:pPr>
        <w:spacing w:after="0"/>
        <w:ind w:left="0"/>
        <w:jc w:val="both"/>
      </w:pPr>
      <w:r>
        <w:rPr>
          <w:rFonts w:ascii="Times New Roman"/>
          <w:b w:val="false"/>
          <w:i w:val="false"/>
          <w:color w:val="000000"/>
          <w:sz w:val="28"/>
        </w:rPr>
        <w:t xml:space="preserve">
      айы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2.15 Оның қазіргі уақытта тұратын жеріне дейінгі жол Сіздің қанша уақытыңызды алады?</w:t>
      </w:r>
    </w:p>
    <w:p>
      <w:pPr>
        <w:spacing w:after="0"/>
        <w:ind w:left="0"/>
        <w:jc w:val="both"/>
      </w:pPr>
      <w:r>
        <w:rPr>
          <w:rFonts w:ascii="Times New Roman"/>
          <w:b w:val="false"/>
          <w:i w:val="false"/>
          <w:color w:val="000000"/>
          <w:sz w:val="28"/>
        </w:rPr>
        <w:t>
      _____сағат _____минут</w:t>
      </w:r>
    </w:p>
    <w:p>
      <w:pPr>
        <w:spacing w:after="0"/>
        <w:ind w:left="0"/>
        <w:jc w:val="both"/>
      </w:pPr>
      <w:r>
        <w:rPr>
          <w:rFonts w:ascii="Times New Roman"/>
          <w:b w:val="false"/>
          <w:i w:val="false"/>
          <w:color w:val="000000"/>
          <w:sz w:val="28"/>
        </w:rPr>
        <w:t>
      2.16 Сіз онымен қаншалықты жиі кездесесіз?</w:t>
      </w:r>
    </w:p>
    <w:p>
      <w:pPr>
        <w:spacing w:after="0"/>
        <w:ind w:left="0"/>
        <w:jc w:val="both"/>
      </w:pPr>
      <w:r>
        <w:rPr>
          <w:rFonts w:ascii="Times New Roman"/>
          <w:b w:val="false"/>
          <w:i w:val="false"/>
          <w:color w:val="000000"/>
          <w:sz w:val="28"/>
        </w:rPr>
        <w:t>
      Аптасына Айына Жылына _____ бір рет:</w:t>
      </w:r>
    </w:p>
    <w:p>
      <w:pPr>
        <w:spacing w:after="0"/>
        <w:ind w:left="0"/>
        <w:jc w:val="both"/>
      </w:pPr>
      <w:r>
        <w:rPr>
          <w:rFonts w:ascii="Times New Roman"/>
          <w:b w:val="false"/>
          <w:i w:val="false"/>
          <w:color w:val="000000"/>
          <w:sz w:val="28"/>
        </w:rPr>
        <w:t>
      2.3 Серіктестік қарым-қатынастар сапасы</w:t>
      </w:r>
    </w:p>
    <w:p>
      <w:pPr>
        <w:spacing w:after="0"/>
        <w:ind w:left="0"/>
        <w:jc w:val="both"/>
      </w:pPr>
      <w:r>
        <w:rPr>
          <w:rFonts w:ascii="Times New Roman"/>
          <w:b w:val="false"/>
          <w:i w:val="false"/>
          <w:color w:val="000000"/>
          <w:sz w:val="28"/>
        </w:rPr>
        <w:t>
      2.17 Сіз өзіңіздің серіктесіңізбен/жұбайыңызбен қарым-қатынасыңызға қаншалықты қанағаттанасыз? Өтініш, мына карточкаға қараңыз және шәкілдегі мәндерді атаңыз.</w:t>
      </w:r>
    </w:p>
    <w:p>
      <w:pPr>
        <w:spacing w:after="0"/>
        <w:ind w:left="0"/>
        <w:jc w:val="both"/>
      </w:pPr>
      <w:r>
        <w:rPr>
          <w:rFonts w:ascii="Times New Roman"/>
          <w:b w:val="false"/>
          <w:i w:val="false"/>
          <w:color w:val="000000"/>
          <w:sz w:val="28"/>
        </w:rPr>
        <w:t>
      1.13- карточканы көрсетіңіз: Қанағаттанушылық шәкілі.</w:t>
      </w:r>
    </w:p>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2.18 Қазір мен жұптардың арасында келіспеушіліктердің туындауы мүмкін сұрақтарды атап өтемін. Соңғы 12 айда Сізде және Сіздің серіктесіңіздің/жұбайыңыздың арасында [үйдегі жұмысты орындау бойынша және тағы басқа] келіспеушілік жиі туындады? Өтінем, карточкада көрсетілген нұсқалардан жауапты таңдаңыз.</w:t>
      </w:r>
    </w:p>
    <w:p>
      <w:pPr>
        <w:spacing w:after="0"/>
        <w:ind w:left="0"/>
        <w:jc w:val="both"/>
      </w:pPr>
      <w:r>
        <w:rPr>
          <w:rFonts w:ascii="Times New Roman"/>
          <w:b w:val="false"/>
          <w:i w:val="false"/>
          <w:color w:val="000000"/>
          <w:sz w:val="28"/>
        </w:rPr>
        <w:t>
      2.18- карточканы көрсетіңіз</w:t>
      </w:r>
      <w:r>
        <w:rPr>
          <w:rFonts w:ascii="Times New Roman"/>
          <w:b w:val="false"/>
          <w:i w:val="false"/>
          <w:color w:val="000000"/>
          <w:sz w:val="28"/>
        </w:rPr>
        <w:t>2.18</w:t>
      </w:r>
      <w:r>
        <w:rPr>
          <w:rFonts w:ascii="Times New Roman"/>
          <w:b w:val="false"/>
          <w:i w:val="false"/>
          <w:color w:val="000000"/>
          <w:sz w:val="28"/>
        </w:rPr>
        <w:t>: Жиілік.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Анда-санда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жиі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Жағдайға қарай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Үйдегі жұмыстарды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Бос уақытты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Достармен қарым-қатынас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Сіздің ата-анаңызбен және оның ата-анасымен қарым-қатынас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Бала туу жайындағы мәселе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Балаларды тәрбиелеу мәселелері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p>
      <w:pPr>
        <w:spacing w:after="0"/>
        <w:ind w:left="0"/>
        <w:jc w:val="both"/>
      </w:pPr>
      <w:r>
        <w:rPr>
          <w:rFonts w:ascii="Times New Roman"/>
          <w:b w:val="false"/>
          <w:i w:val="false"/>
          <w:color w:val="000000"/>
          <w:sz w:val="28"/>
        </w:rPr>
        <w:t>
      Бақылау: Егер респондент "ешқашан" 1 жауабын таңдаса, 2.20 сұраққа өтіңіз.</w:t>
      </w:r>
    </w:p>
    <w:p>
      <w:pPr>
        <w:spacing w:after="0"/>
        <w:ind w:left="0"/>
        <w:jc w:val="both"/>
      </w:pPr>
      <w:r>
        <w:rPr>
          <w:rFonts w:ascii="Times New Roman"/>
          <w:b w:val="false"/>
          <w:i w:val="false"/>
          <w:color w:val="000000"/>
          <w:sz w:val="28"/>
        </w:rPr>
        <w:t>
      2.19 Жұптарда өзекті келіспеушіліктер туындағанда олар жағдайларды әртүрлі шешеді. Сіздің серіктесіңізбен/жұбайыңызбен өзекті келіспеушіліктер туындағанда Сіз қаншалықты жиі [нұсқаларды қойыңыз]? Өтінем, карточкада көрсетілген нұсқалардан жауапты таңдаңыз.</w:t>
      </w:r>
    </w:p>
    <w:p>
      <w:pPr>
        <w:spacing w:after="0"/>
        <w:ind w:left="0"/>
        <w:jc w:val="both"/>
      </w:pPr>
      <w:r>
        <w:rPr>
          <w:rFonts w:ascii="Times New Roman"/>
          <w:b w:val="false"/>
          <w:i w:val="false"/>
          <w:color w:val="000000"/>
          <w:sz w:val="28"/>
        </w:rPr>
        <w:t>
      2.18- карточканы көрсетіңіз</w:t>
      </w:r>
      <w:r>
        <w:rPr>
          <w:rFonts w:ascii="Times New Roman"/>
          <w:b w:val="false"/>
          <w:i w:val="false"/>
          <w:color w:val="000000"/>
          <w:sz w:val="28"/>
        </w:rPr>
        <w:t>2.18</w:t>
      </w:r>
      <w:r>
        <w:rPr>
          <w:rFonts w:ascii="Times New Roman"/>
          <w:b w:val="false"/>
          <w:i w:val="false"/>
          <w:color w:val="000000"/>
          <w:sz w:val="28"/>
        </w:rPr>
        <w:t>: Жиілік.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Анда-санда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жиі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Көнесіз де, талқылаудан құтыласыз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Келіспеушіліктің себебі болған мәселені сабырмен талқылайсыз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Қызу дауласасыз немесе дауыс көтересіз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Бұл туралы айтудан бас тартасыз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2.20  Кейде тіпті өздерінің серіктестерімен тату адамдар да өздерінің қарым-қатынасы мен некесінің болашағы бар ма деп ойлайды. Соңғы 12 айда Сіз қарым-қатынасты үзу туралы ойладыңыз ба?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2.4 Балалар</w:t>
      </w:r>
    </w:p>
    <w:p>
      <w:pPr>
        <w:spacing w:after="0"/>
        <w:ind w:left="0"/>
        <w:jc w:val="both"/>
      </w:pPr>
      <w:r>
        <w:rPr>
          <w:rFonts w:ascii="Times New Roman"/>
          <w:b w:val="false"/>
          <w:i w:val="false"/>
          <w:color w:val="000000"/>
          <w:sz w:val="28"/>
        </w:rPr>
        <w:t>
      2.21 Сіздің серіктесіңізбен ортақ балаларыңыз бар ма? Сіз тек биологиялық анасы/әкесі болып табылатын балаларды ғана көрсетіңіз.</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2.22 Сіздерде қанша ортақ биологиялық бала бар?</w:t>
      </w:r>
    </w:p>
    <w:p>
      <w:pPr>
        <w:spacing w:after="0"/>
        <w:ind w:left="0"/>
        <w:jc w:val="both"/>
      </w:pPr>
      <w:r>
        <w:rPr>
          <w:rFonts w:ascii="Times New Roman"/>
          <w:b w:val="false"/>
          <w:i w:val="false"/>
          <w:color w:val="000000"/>
          <w:sz w:val="28"/>
        </w:rPr>
        <w:t>
      _____ бала/балалар</w:t>
      </w:r>
    </w:p>
    <w:p>
      <w:pPr>
        <w:spacing w:after="0"/>
        <w:ind w:left="0"/>
        <w:jc w:val="both"/>
      </w:pPr>
      <w:r>
        <w:rPr>
          <w:rFonts w:ascii="Times New Roman"/>
          <w:b w:val="false"/>
          <w:i w:val="false"/>
          <w:color w:val="000000"/>
          <w:sz w:val="28"/>
        </w:rPr>
        <w:t xml:space="preserve">
      2.23 Болашақта мен барлығын дұрыс қадағалау үшін бұл балалардың ең үлкенінен бастап барлығының аттарын атаңыз. </w:t>
      </w:r>
    </w:p>
    <w:p>
      <w:pPr>
        <w:spacing w:after="0"/>
        <w:ind w:left="0"/>
        <w:jc w:val="both"/>
      </w:pPr>
      <w:r>
        <w:rPr>
          <w:rFonts w:ascii="Times New Roman"/>
          <w:b w:val="false"/>
          <w:i w:val="false"/>
          <w:color w:val="000000"/>
          <w:sz w:val="28"/>
        </w:rPr>
        <w:t>
      Жазыңыз. Аты: __________</w:t>
      </w:r>
    </w:p>
    <w:p>
      <w:pPr>
        <w:spacing w:after="0"/>
        <w:ind w:left="0"/>
        <w:jc w:val="both"/>
      </w:pPr>
      <w:r>
        <w:rPr>
          <w:rFonts w:ascii="Times New Roman"/>
          <w:b w:val="false"/>
          <w:i w:val="false"/>
          <w:color w:val="000000"/>
          <w:sz w:val="28"/>
        </w:rPr>
        <w:t xml:space="preserve">
      2.24 a. Қазіргі уақытта [аты] тірі ме(а)? Иногда так бывает, что люди теряют детей. Все эти дети живы? </w:t>
      </w:r>
    </w:p>
    <w:p>
      <w:pPr>
        <w:spacing w:after="0"/>
        <w:ind w:left="0"/>
        <w:jc w:val="both"/>
      </w:pPr>
      <w:r>
        <w:rPr>
          <w:rFonts w:ascii="Times New Roman"/>
          <w:b w:val="false"/>
          <w:i w:val="false"/>
          <w:color w:val="000000"/>
          <w:sz w:val="28"/>
        </w:rPr>
        <w:t>
      1 –иә 2 –жоқ 98 – жауаптан бас тарту</w:t>
      </w:r>
    </w:p>
    <w:p>
      <w:pPr>
        <w:spacing w:after="0"/>
        <w:ind w:left="0"/>
        <w:jc w:val="both"/>
      </w:pPr>
      <w:r>
        <w:rPr>
          <w:rFonts w:ascii="Times New Roman"/>
          <w:b w:val="false"/>
          <w:i w:val="false"/>
          <w:color w:val="000000"/>
          <w:sz w:val="28"/>
        </w:rPr>
        <w:t>
      б. Пожалуйста, назовите детей, которых сегодня уже нет в живых.</w:t>
      </w:r>
    </w:p>
    <w:p>
      <w:pPr>
        <w:spacing w:after="0"/>
        <w:ind w:left="0"/>
        <w:jc w:val="both"/>
      </w:pPr>
      <w:r>
        <w:rPr>
          <w:rFonts w:ascii="Times New Roman"/>
          <w:b w:val="false"/>
          <w:i w:val="false"/>
          <w:color w:val="000000"/>
          <w:sz w:val="28"/>
        </w:rPr>
        <w:t>
      Запишите. Имя: __________</w:t>
      </w:r>
    </w:p>
    <w:p>
      <w:pPr>
        <w:spacing w:after="0"/>
        <w:ind w:left="0"/>
        <w:jc w:val="both"/>
      </w:pPr>
      <w:r>
        <w:rPr>
          <w:rFonts w:ascii="Times New Roman"/>
          <w:b w:val="false"/>
          <w:i w:val="false"/>
          <w:color w:val="000000"/>
          <w:sz w:val="28"/>
        </w:rPr>
        <w:t>
      2.25 Баланың тұрпатын айқындаңыз – баланың тұрпатын белгілеңіз</w:t>
      </w:r>
    </w:p>
    <w:p>
      <w:pPr>
        <w:spacing w:after="0"/>
        <w:ind w:left="0"/>
        <w:jc w:val="both"/>
      </w:pPr>
      <w:r>
        <w:rPr>
          <w:rFonts w:ascii="Times New Roman"/>
          <w:b w:val="false"/>
          <w:i w:val="false"/>
          <w:color w:val="000000"/>
          <w:sz w:val="28"/>
        </w:rPr>
        <w:t>
       1 – биологиялық 2 – асыранды  3 – өгей ұл/өгей қыз</w:t>
      </w:r>
    </w:p>
    <w:p>
      <w:pPr>
        <w:spacing w:after="0"/>
        <w:ind w:left="0"/>
        <w:jc w:val="both"/>
      </w:pPr>
      <w:r>
        <w:rPr>
          <w:rFonts w:ascii="Times New Roman"/>
          <w:b w:val="false"/>
          <w:i w:val="false"/>
          <w:color w:val="000000"/>
          <w:sz w:val="28"/>
        </w:rPr>
        <w:t xml:space="preserve">
      2.26 [Аты] жынысы қандай? </w:t>
      </w:r>
    </w:p>
    <w:p>
      <w:pPr>
        <w:spacing w:after="0"/>
        <w:ind w:left="0"/>
        <w:jc w:val="both"/>
      </w:pPr>
      <w:r>
        <w:rPr>
          <w:rFonts w:ascii="Times New Roman"/>
          <w:b w:val="false"/>
          <w:i w:val="false"/>
          <w:color w:val="000000"/>
          <w:sz w:val="28"/>
        </w:rPr>
        <w:t>
      1 – ұл 2 – қыз</w:t>
      </w:r>
    </w:p>
    <w:p>
      <w:pPr>
        <w:spacing w:after="0"/>
        <w:ind w:left="0"/>
        <w:jc w:val="both"/>
      </w:pPr>
      <w:r>
        <w:rPr>
          <w:rFonts w:ascii="Times New Roman"/>
          <w:b w:val="false"/>
          <w:i w:val="false"/>
          <w:color w:val="000000"/>
          <w:sz w:val="28"/>
        </w:rPr>
        <w:t>
      2.27 Оның туған айы мен жылын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2.28 Қайтыс болған айы мен жылын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Келесі бала үшін 2.25сұраққа өтіңіз. Егер басқа балалары жоқ болса, 2.37 сұраққа өтіңіз</w:t>
      </w:r>
    </w:p>
    <w:p>
      <w:pPr>
        <w:spacing w:after="0"/>
        <w:ind w:left="0"/>
        <w:jc w:val="both"/>
      </w:pPr>
      <w:r>
        <w:rPr>
          <w:rFonts w:ascii="Times New Roman"/>
          <w:b w:val="false"/>
          <w:i w:val="false"/>
          <w:color w:val="000000"/>
          <w:sz w:val="28"/>
        </w:rPr>
        <w:t>
      2.29 [Аты] қазіргі уақытта Сізбен бірге бір үй шаруашылығында тұра ма?</w:t>
      </w:r>
    </w:p>
    <w:p>
      <w:pPr>
        <w:spacing w:after="0"/>
        <w:ind w:left="0"/>
        <w:jc w:val="both"/>
      </w:pPr>
      <w:r>
        <w:rPr>
          <w:rFonts w:ascii="Times New Roman"/>
          <w:b w:val="false"/>
          <w:i w:val="false"/>
          <w:color w:val="000000"/>
          <w:sz w:val="28"/>
        </w:rPr>
        <w:t>
      1 – иә 2 – жоқ 3 – уақыт бөлігі</w:t>
      </w:r>
    </w:p>
    <w:p>
      <w:pPr>
        <w:spacing w:after="0"/>
        <w:ind w:left="0"/>
        <w:jc w:val="both"/>
      </w:pPr>
      <w:r>
        <w:rPr>
          <w:rFonts w:ascii="Times New Roman"/>
          <w:b w:val="false"/>
          <w:i w:val="false"/>
          <w:color w:val="000000"/>
          <w:sz w:val="28"/>
        </w:rPr>
        <w:t>
      2.30 Карточкада көрсетілген нұсқаулықтардың қайсысы қазіргі уақытта негізінен [аты] немен айналысатыны жайлы дұрыс сипаттайды?</w:t>
      </w:r>
    </w:p>
    <w:p>
      <w:pPr>
        <w:spacing w:after="0"/>
        <w:ind w:left="0"/>
        <w:jc w:val="both"/>
      </w:pPr>
      <w:r>
        <w:rPr>
          <w:rFonts w:ascii="Times New Roman"/>
          <w:b w:val="false"/>
          <w:i w:val="false"/>
          <w:color w:val="000000"/>
          <w:sz w:val="28"/>
        </w:rPr>
        <w:t>
      1.06 карточкасын көрсетіңіз:Қызмет түрі</w:t>
      </w:r>
    </w:p>
    <w:p>
      <w:pPr>
        <w:spacing w:after="0"/>
        <w:ind w:left="0"/>
        <w:jc w:val="both"/>
      </w:pPr>
      <w:r>
        <w:rPr>
          <w:rFonts w:ascii="Times New Roman"/>
          <w:b w:val="false"/>
          <w:i w:val="false"/>
          <w:color w:val="000000"/>
          <w:sz w:val="28"/>
        </w:rPr>
        <w:t xml:space="preserve">
      1 – кәсіпорында жалдану бойынша жұмыс </w:t>
      </w:r>
    </w:p>
    <w:p>
      <w:pPr>
        <w:spacing w:after="0"/>
        <w:ind w:left="0"/>
        <w:jc w:val="both"/>
      </w:pPr>
      <w:r>
        <w:rPr>
          <w:rFonts w:ascii="Times New Roman"/>
          <w:b w:val="false"/>
          <w:i w:val="false"/>
          <w:color w:val="000000"/>
          <w:sz w:val="28"/>
        </w:rPr>
        <w:t>
      2 – жекелеген жеке тұлғаларда жалдану бойынша жұмыс</w:t>
      </w:r>
    </w:p>
    <w:p>
      <w:pPr>
        <w:spacing w:after="0"/>
        <w:ind w:left="0"/>
        <w:jc w:val="both"/>
      </w:pPr>
      <w:r>
        <w:rPr>
          <w:rFonts w:ascii="Times New Roman"/>
          <w:b w:val="false"/>
          <w:i w:val="false"/>
          <w:color w:val="000000"/>
          <w:sz w:val="28"/>
        </w:rPr>
        <w:t xml:space="preserve">
      3 – шаруа немесе фермер қожалығында жалдану бойынша жұмыс </w:t>
      </w:r>
    </w:p>
    <w:p>
      <w:pPr>
        <w:spacing w:after="0"/>
        <w:ind w:left="0"/>
        <w:jc w:val="both"/>
      </w:pPr>
      <w:r>
        <w:rPr>
          <w:rFonts w:ascii="Times New Roman"/>
          <w:b w:val="false"/>
          <w:i w:val="false"/>
          <w:color w:val="000000"/>
          <w:sz w:val="28"/>
        </w:rPr>
        <w:t>
      4 – қызмет көрсетуге азаматтық-құқықтық сипаттағы шарт бойынша жұмыс</w:t>
      </w:r>
    </w:p>
    <w:p>
      <w:pPr>
        <w:spacing w:after="0"/>
        <w:ind w:left="0"/>
        <w:jc w:val="both"/>
      </w:pPr>
      <w:r>
        <w:rPr>
          <w:rFonts w:ascii="Times New Roman"/>
          <w:b w:val="false"/>
          <w:i w:val="false"/>
          <w:color w:val="000000"/>
          <w:sz w:val="28"/>
        </w:rPr>
        <w:t>
      5 – жұмыс беруші</w:t>
      </w:r>
    </w:p>
    <w:p>
      <w:pPr>
        <w:spacing w:after="0"/>
        <w:ind w:left="0"/>
        <w:jc w:val="both"/>
      </w:pPr>
      <w:r>
        <w:rPr>
          <w:rFonts w:ascii="Times New Roman"/>
          <w:b w:val="false"/>
          <w:i w:val="false"/>
          <w:color w:val="000000"/>
          <w:sz w:val="28"/>
        </w:rPr>
        <w:t>
      6 – дербес (жеке ауланы есепке алғанда) қызметкерлер</w:t>
      </w:r>
    </w:p>
    <w:p>
      <w:pPr>
        <w:spacing w:after="0"/>
        <w:ind w:left="0"/>
        <w:jc w:val="both"/>
      </w:pPr>
      <w:r>
        <w:rPr>
          <w:rFonts w:ascii="Times New Roman"/>
          <w:b w:val="false"/>
          <w:i w:val="false"/>
          <w:color w:val="000000"/>
          <w:sz w:val="28"/>
        </w:rPr>
        <w:t xml:space="preserve">
      7 – отбасылық ұйымдардың, шаруа немесе фермер қожалықтарының көмек көрсетуші (ақы төленбейтін) қызметкерлері </w:t>
      </w:r>
    </w:p>
    <w:p>
      <w:pPr>
        <w:spacing w:after="0"/>
        <w:ind w:left="0"/>
        <w:jc w:val="both"/>
      </w:pPr>
      <w:r>
        <w:rPr>
          <w:rFonts w:ascii="Times New Roman"/>
          <w:b w:val="false"/>
          <w:i w:val="false"/>
          <w:color w:val="000000"/>
          <w:sz w:val="28"/>
        </w:rPr>
        <w:t xml:space="preserve">
      8 – өндірістік кооператив мүшелері </w:t>
      </w:r>
    </w:p>
    <w:p>
      <w:pPr>
        <w:spacing w:after="0"/>
        <w:ind w:left="0"/>
        <w:jc w:val="both"/>
      </w:pPr>
      <w:r>
        <w:rPr>
          <w:rFonts w:ascii="Times New Roman"/>
          <w:b w:val="false"/>
          <w:i w:val="false"/>
          <w:color w:val="000000"/>
          <w:sz w:val="28"/>
        </w:rPr>
        <w:t xml:space="preserve">
      9 – жұмыссыз </w:t>
      </w:r>
    </w:p>
    <w:p>
      <w:pPr>
        <w:spacing w:after="0"/>
        <w:ind w:left="0"/>
        <w:jc w:val="both"/>
      </w:pPr>
      <w:r>
        <w:rPr>
          <w:rFonts w:ascii="Times New Roman"/>
          <w:b w:val="false"/>
          <w:i w:val="false"/>
          <w:color w:val="000000"/>
          <w:sz w:val="28"/>
        </w:rPr>
        <w:t>
      10 – студенттер</w:t>
      </w:r>
    </w:p>
    <w:p>
      <w:pPr>
        <w:spacing w:after="0"/>
        <w:ind w:left="0"/>
        <w:jc w:val="both"/>
      </w:pPr>
      <w:r>
        <w:rPr>
          <w:rFonts w:ascii="Times New Roman"/>
          <w:b w:val="false"/>
          <w:i w:val="false"/>
          <w:color w:val="000000"/>
          <w:sz w:val="28"/>
        </w:rPr>
        <w:t>
      11 – оқу демалыстары</w:t>
      </w:r>
    </w:p>
    <w:p>
      <w:pPr>
        <w:spacing w:after="0"/>
        <w:ind w:left="0"/>
        <w:jc w:val="both"/>
      </w:pPr>
      <w:r>
        <w:rPr>
          <w:rFonts w:ascii="Times New Roman"/>
          <w:b w:val="false"/>
          <w:i w:val="false"/>
          <w:color w:val="000000"/>
          <w:sz w:val="28"/>
        </w:rPr>
        <w:t xml:space="preserve">
      12 – зейнеткерлер </w:t>
      </w:r>
    </w:p>
    <w:p>
      <w:pPr>
        <w:spacing w:after="0"/>
        <w:ind w:left="0"/>
        <w:jc w:val="both"/>
      </w:pPr>
      <w:r>
        <w:rPr>
          <w:rFonts w:ascii="Times New Roman"/>
          <w:b w:val="false"/>
          <w:i w:val="false"/>
          <w:color w:val="000000"/>
          <w:sz w:val="28"/>
        </w:rPr>
        <w:t>
      13 – әскери немесе баламалы қызметте болу</w:t>
      </w:r>
    </w:p>
    <w:p>
      <w:pPr>
        <w:spacing w:after="0"/>
        <w:ind w:left="0"/>
        <w:jc w:val="both"/>
      </w:pPr>
      <w:r>
        <w:rPr>
          <w:rFonts w:ascii="Times New Roman"/>
          <w:b w:val="false"/>
          <w:i w:val="false"/>
          <w:color w:val="000000"/>
          <w:sz w:val="28"/>
        </w:rPr>
        <w:t>
      14 – үй шаруашылығын жүргізумен айналысады</w:t>
      </w:r>
    </w:p>
    <w:p>
      <w:pPr>
        <w:spacing w:after="0"/>
        <w:ind w:left="0"/>
        <w:jc w:val="both"/>
      </w:pPr>
      <w:r>
        <w:rPr>
          <w:rFonts w:ascii="Times New Roman"/>
          <w:b w:val="false"/>
          <w:i w:val="false"/>
          <w:color w:val="000000"/>
          <w:sz w:val="28"/>
        </w:rPr>
        <w:t>
      15 – жүктілікке және босану бойынша демалыс</w:t>
      </w:r>
    </w:p>
    <w:p>
      <w:pPr>
        <w:spacing w:after="0"/>
        <w:ind w:left="0"/>
        <w:jc w:val="both"/>
      </w:pPr>
      <w:r>
        <w:rPr>
          <w:rFonts w:ascii="Times New Roman"/>
          <w:b w:val="false"/>
          <w:i w:val="false"/>
          <w:color w:val="000000"/>
          <w:sz w:val="28"/>
        </w:rPr>
        <w:t>
      16 – бала күтіміне бойынша демалыс</w:t>
      </w:r>
    </w:p>
    <w:p>
      <w:pPr>
        <w:spacing w:after="0"/>
        <w:ind w:left="0"/>
        <w:jc w:val="both"/>
      </w:pPr>
      <w:r>
        <w:rPr>
          <w:rFonts w:ascii="Times New Roman"/>
          <w:b w:val="false"/>
          <w:i w:val="false"/>
          <w:color w:val="000000"/>
          <w:sz w:val="28"/>
        </w:rPr>
        <w:t xml:space="preserve">
      17 – ұзақ уақыт немесе үнемі науқастанып қалады </w:t>
      </w:r>
    </w:p>
    <w:p>
      <w:pPr>
        <w:spacing w:after="0"/>
        <w:ind w:left="0"/>
        <w:jc w:val="both"/>
      </w:pPr>
      <w:r>
        <w:rPr>
          <w:rFonts w:ascii="Times New Roman"/>
          <w:b w:val="false"/>
          <w:i w:val="false"/>
          <w:color w:val="000000"/>
          <w:sz w:val="28"/>
        </w:rPr>
        <w:t>
      18 – басқасы жүктілікке және босану бойынша демалыс</w:t>
      </w:r>
    </w:p>
    <w:p>
      <w:pPr>
        <w:spacing w:after="0"/>
        <w:ind w:left="0"/>
        <w:jc w:val="both"/>
      </w:pPr>
      <w:r>
        <w:rPr>
          <w:rFonts w:ascii="Times New Roman"/>
          <w:b w:val="false"/>
          <w:i w:val="false"/>
          <w:color w:val="000000"/>
          <w:sz w:val="28"/>
        </w:rPr>
        <w:t>
      2.31 [Аты] күнделікті істерді орындауға оған мүмкіндік бермейтін физикалық, психологиялық ауытқулары немесе мүгедектігі бар ма?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 98 – жауаптан бас тарту</w:t>
            </w:r>
          </w:p>
        </w:tc>
      </w:tr>
    </w:tbl>
    <w:p>
      <w:pPr>
        <w:spacing w:after="0"/>
        <w:ind w:left="0"/>
        <w:jc w:val="both"/>
      </w:pPr>
      <w:r>
        <w:rPr>
          <w:rFonts w:ascii="Times New Roman"/>
          <w:b w:val="false"/>
          <w:i w:val="false"/>
          <w:color w:val="000000"/>
          <w:sz w:val="28"/>
        </w:rPr>
        <w:t>
      2.32 [Аты] бір кездері үш айдан артық Сізбен бірге бір үй шаруашылығында тұрды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2.33 [Аты] қаншалықты Сіз жиі қарайлайсыз?</w:t>
      </w:r>
    </w:p>
    <w:p>
      <w:pPr>
        <w:spacing w:after="0"/>
        <w:ind w:left="0"/>
        <w:jc w:val="both"/>
      </w:pPr>
      <w:r>
        <w:rPr>
          <w:rFonts w:ascii="Times New Roman"/>
          <w:b w:val="false"/>
          <w:i w:val="false"/>
          <w:color w:val="000000"/>
          <w:sz w:val="28"/>
        </w:rPr>
        <w:t>
      Аптасына  Айына Жылына _____ рет:</w:t>
      </w:r>
    </w:p>
    <w:p>
      <w:pPr>
        <w:spacing w:after="0"/>
        <w:ind w:left="0"/>
        <w:jc w:val="both"/>
      </w:pPr>
      <w:r>
        <w:rPr>
          <w:rFonts w:ascii="Times New Roman"/>
          <w:b w:val="false"/>
          <w:i w:val="false"/>
          <w:color w:val="000000"/>
          <w:sz w:val="28"/>
        </w:rPr>
        <w:t xml:space="preserve">
      2.34 [Аты] қаншалықты Сіз жиі кездесесіз? </w:t>
      </w:r>
    </w:p>
    <w:p>
      <w:pPr>
        <w:spacing w:after="0"/>
        <w:ind w:left="0"/>
        <w:jc w:val="both"/>
      </w:pPr>
      <w:r>
        <w:rPr>
          <w:rFonts w:ascii="Times New Roman"/>
          <w:b w:val="false"/>
          <w:i w:val="false"/>
          <w:color w:val="000000"/>
          <w:sz w:val="28"/>
        </w:rPr>
        <w:t xml:space="preserve">
      Аптасына Айына Жылына _____ рет: </w:t>
      </w:r>
    </w:p>
    <w:p>
      <w:pPr>
        <w:spacing w:after="0"/>
        <w:ind w:left="0"/>
        <w:jc w:val="both"/>
      </w:pPr>
      <w:r>
        <w:rPr>
          <w:rFonts w:ascii="Times New Roman"/>
          <w:b w:val="false"/>
          <w:i w:val="false"/>
          <w:color w:val="000000"/>
          <w:sz w:val="28"/>
        </w:rPr>
        <w:t>
      2.35  [Аты] қазіргі уақытта тұратын жерге дейінгі жол Сіздің қанша уақытыңызды алады?</w:t>
      </w:r>
    </w:p>
    <w:p>
      <w:pPr>
        <w:spacing w:after="0"/>
        <w:ind w:left="0"/>
        <w:jc w:val="both"/>
      </w:pPr>
      <w:r>
        <w:rPr>
          <w:rFonts w:ascii="Times New Roman"/>
          <w:b w:val="false"/>
          <w:i w:val="false"/>
          <w:color w:val="000000"/>
          <w:sz w:val="28"/>
        </w:rPr>
        <w:t>
      _____сағат _____минут</w:t>
      </w:r>
    </w:p>
    <w:p>
      <w:pPr>
        <w:spacing w:after="0"/>
        <w:ind w:left="0"/>
        <w:jc w:val="both"/>
      </w:pPr>
      <w:r>
        <w:rPr>
          <w:rFonts w:ascii="Times New Roman"/>
          <w:b w:val="false"/>
          <w:i w:val="false"/>
          <w:color w:val="000000"/>
          <w:sz w:val="28"/>
        </w:rPr>
        <w:t>
      2.36 Сіз өзіңіздің [аты] қарым-қатынасыңызға қаншалықты қанағаттанасыз? Өтініш, Мына карточкаға қарап және шәкілдегі мәндерді атаңыз.</w:t>
      </w:r>
    </w:p>
    <w:p>
      <w:pPr>
        <w:spacing w:after="0"/>
        <w:ind w:left="0"/>
        <w:jc w:val="both"/>
      </w:pPr>
      <w:r>
        <w:rPr>
          <w:rFonts w:ascii="Times New Roman"/>
          <w:b w:val="false"/>
          <w:i w:val="false"/>
          <w:color w:val="000000"/>
          <w:sz w:val="28"/>
        </w:rPr>
        <w:t>
      1.13 карточкасын көрсетіңіз :Қанағаттанушылық шәкілі.</w:t>
      </w:r>
    </w:p>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қанағатанбаймын</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2.37 Сіз серіктесіңізбен/жұбайыңызбен бала асырап алдыңыздар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2.38 Сіз неше бала асырап алдыңыз?</w:t>
      </w:r>
    </w:p>
    <w:p>
      <w:pPr>
        <w:spacing w:after="0"/>
        <w:ind w:left="0"/>
        <w:jc w:val="both"/>
      </w:pPr>
      <w:r>
        <w:rPr>
          <w:rFonts w:ascii="Times New Roman"/>
          <w:b w:val="false"/>
          <w:i w:val="false"/>
          <w:color w:val="000000"/>
          <w:sz w:val="28"/>
        </w:rPr>
        <w:t>
      _____ бала/балалар</w:t>
      </w:r>
    </w:p>
    <w:p>
      <w:pPr>
        <w:spacing w:after="0"/>
        <w:ind w:left="0"/>
        <w:jc w:val="both"/>
      </w:pPr>
      <w:r>
        <w:rPr>
          <w:rFonts w:ascii="Times New Roman"/>
          <w:b w:val="false"/>
          <w:i w:val="false"/>
          <w:color w:val="000000"/>
          <w:sz w:val="28"/>
        </w:rPr>
        <w:t>
      2.39 Сіздің серіктесіңіздің/жұбайыңыздың өз балалары бар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2.40 Оның неше баласы бар?</w:t>
      </w:r>
    </w:p>
    <w:p>
      <w:pPr>
        <w:spacing w:after="0"/>
        <w:ind w:left="0"/>
        <w:jc w:val="both"/>
      </w:pPr>
      <w:r>
        <w:rPr>
          <w:rFonts w:ascii="Times New Roman"/>
          <w:b w:val="false"/>
          <w:i w:val="false"/>
          <w:color w:val="000000"/>
          <w:sz w:val="28"/>
        </w:rPr>
        <w:t>
      _____ бала/балалар</w:t>
      </w:r>
    </w:p>
    <w:p>
      <w:pPr>
        <w:spacing w:after="0"/>
        <w:ind w:left="0"/>
        <w:jc w:val="both"/>
      </w:pPr>
      <w:r>
        <w:rPr>
          <w:rFonts w:ascii="Times New Roman"/>
          <w:b w:val="false"/>
          <w:i w:val="false"/>
          <w:color w:val="000000"/>
          <w:sz w:val="28"/>
        </w:rPr>
        <w:t>
      2.5 Серіктестік қарым-қатынастар мен бала туулар тарихы</w:t>
      </w:r>
    </w:p>
    <w:p>
      <w:pPr>
        <w:spacing w:after="0"/>
        <w:ind w:left="0"/>
        <w:jc w:val="both"/>
      </w:pPr>
      <w:r>
        <w:rPr>
          <w:rFonts w:ascii="Times New Roman"/>
          <w:b w:val="false"/>
          <w:i w:val="false"/>
          <w:color w:val="000000"/>
          <w:sz w:val="28"/>
        </w:rPr>
        <w:t xml:space="preserve">
      Бақылау: Егер респондент қазіргі уақытта серіктесі болса – 2.01 сұрақты қараңыз – сұрақ қоя отырып былай бастаңыз: </w:t>
      </w:r>
    </w:p>
    <w:p>
      <w:pPr>
        <w:spacing w:after="0"/>
        <w:ind w:left="0"/>
        <w:jc w:val="both"/>
      </w:pPr>
      <w:r>
        <w:rPr>
          <w:rFonts w:ascii="Times New Roman"/>
          <w:b w:val="false"/>
          <w:i w:val="false"/>
          <w:color w:val="000000"/>
          <w:sz w:val="28"/>
        </w:rPr>
        <w:t>
      2.41 Сіз қашанда бір жұп ретінде әлдебіреумен тұрдыңыз ба немесе Сіз некеде болдыңыз ба? (сіздің алдындағы серктесіңізбен немесе некелік қатынастардан басқа)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2.42  Неше серіктеспен қарым-қатынаста болдыңыз?</w:t>
      </w:r>
    </w:p>
    <w:p>
      <w:pPr>
        <w:spacing w:after="0"/>
        <w:ind w:left="0"/>
        <w:jc w:val="both"/>
      </w:pPr>
      <w:r>
        <w:rPr>
          <w:rFonts w:ascii="Times New Roman"/>
          <w:b w:val="false"/>
          <w:i w:val="false"/>
          <w:color w:val="000000"/>
          <w:sz w:val="28"/>
        </w:rPr>
        <w:t>
       ________ серіктеспен қарым-қатынас</w:t>
      </w:r>
    </w:p>
    <w:p>
      <w:pPr>
        <w:spacing w:after="0"/>
        <w:ind w:left="0"/>
        <w:jc w:val="both"/>
      </w:pPr>
      <w:r>
        <w:rPr>
          <w:rFonts w:ascii="Times New Roman"/>
          <w:b w:val="false"/>
          <w:i w:val="false"/>
          <w:color w:val="000000"/>
          <w:sz w:val="28"/>
        </w:rPr>
        <w:t xml:space="preserve">
      Бақылау: Егер респонденте серіктеспен/жұбаймен қарым-қатынас бір реттен артық болса, онда бұл жекелеген серіктестік қарым-қатынас ретінде қарастырылады.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Мен барлығын одан әрі дұрыс қадағалау</w:t>
            </w:r>
          </w:p>
          <w:p>
            <w:pPr>
              <w:spacing w:after="20"/>
              <w:ind w:left="20"/>
              <w:jc w:val="both"/>
            </w:pPr>
            <w:r>
              <w:rPr>
                <w:rFonts w:ascii="Times New Roman"/>
                <w:b w:val="false"/>
                <w:i w:val="false"/>
                <w:color w:val="000000"/>
                <w:sz w:val="20"/>
              </w:rPr>
              <w:t xml:space="preserve">
 үшін біріншісінен бастап барлық </w:t>
            </w:r>
          </w:p>
          <w:p>
            <w:pPr>
              <w:spacing w:after="20"/>
              <w:ind w:left="20"/>
              <w:jc w:val="both"/>
            </w:pPr>
            <w:r>
              <w:rPr>
                <w:rFonts w:ascii="Times New Roman"/>
                <w:b w:val="false"/>
                <w:i w:val="false"/>
                <w:color w:val="000000"/>
                <w:sz w:val="20"/>
              </w:rPr>
              <w:t>
 серіктестеріңіздің немесе жұбайыларңыздың аттарын атаңыз. Жазыңыз.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Сіз қашаннан бастап өзіңіздің бірінші/екінші/....серіктесіңіз немесе жұбайыңызбен бірге тұра бастадыңыз, айын және жылын атаңыз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w:t>
            </w:r>
          </w:p>
          <w:p>
            <w:pPr>
              <w:spacing w:after="20"/>
              <w:ind w:left="20"/>
              <w:jc w:val="both"/>
            </w:pPr>
            <w:r>
              <w:rPr>
                <w:rFonts w:ascii="Times New Roman"/>
                <w:b w:val="false"/>
                <w:i w:val="false"/>
                <w:color w:val="000000"/>
                <w:sz w:val="20"/>
              </w:rPr>
              <w:t>
жыл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a. Сіз заңды некеде тұрғансыз 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p>
            <w:pPr>
              <w:spacing w:after="20"/>
              <w:ind w:left="20"/>
              <w:jc w:val="both"/>
            </w:pPr>
            <w:r>
              <w:rPr>
                <w:rFonts w:ascii="Times New Roman"/>
                <w:b w:val="false"/>
                <w:i w:val="false"/>
                <w:color w:val="000000"/>
                <w:sz w:val="20"/>
              </w:rPr>
              <w:t xml:space="preserve">
2 – жоқ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Қашан Сіз заңды некеге тұрдыңыз, айын және жылын атаңыз.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w:t>
            </w:r>
          </w:p>
          <w:p>
            <w:pPr>
              <w:spacing w:after="20"/>
              <w:ind w:left="20"/>
              <w:jc w:val="both"/>
            </w:pPr>
            <w:r>
              <w:rPr>
                <w:rFonts w:ascii="Times New Roman"/>
                <w:b w:val="false"/>
                <w:i w:val="false"/>
                <w:color w:val="000000"/>
                <w:sz w:val="20"/>
              </w:rPr>
              <w:t>
жыл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Оның туған айы мен жылын атаңыз.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w:t>
            </w:r>
          </w:p>
          <w:p>
            <w:pPr>
              <w:spacing w:after="20"/>
              <w:ind w:left="20"/>
              <w:jc w:val="both"/>
            </w:pPr>
            <w:r>
              <w:rPr>
                <w:rFonts w:ascii="Times New Roman"/>
                <w:b w:val="false"/>
                <w:i w:val="false"/>
                <w:color w:val="000000"/>
                <w:sz w:val="20"/>
              </w:rPr>
              <w:t>
жыл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117600" cy="571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Сізде және [серіктестігіңіздің/ жұбайыңыздың аты] ортақ балаларыңыз бар ма/болған ба? Сіз биологиялық анасы/әкесі болып табылатын балаларды ғана көрсетіңіз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p>
            <w:pPr>
              <w:spacing w:after="20"/>
              <w:ind w:left="20"/>
              <w:jc w:val="both"/>
            </w:pPr>
            <w:r>
              <w:rPr>
                <w:rFonts w:ascii="Times New Roman"/>
                <w:b w:val="false"/>
                <w:i w:val="false"/>
                <w:color w:val="000000"/>
                <w:sz w:val="20"/>
              </w:rPr>
              <w:t>
2 – 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Сіздерде неше биологиялық ортақ балаларыңыз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0 – бірде-бір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2.6 Балалар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Болашақта мен барлығын одан әрі дұрыс қадағалау үшін ең үлкенінен бастап бұл балалардың барлығының аттарын атаңыз. Жазыңыз.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a. Кейде адамдар балаларынан айрылып қалады. Сіздің [серіктестігіңіздің/жұбайыңыздың аты] барлық балаларыңыз тірі ме?</w:t>
            </w:r>
          </w:p>
          <w:p>
            <w:pPr>
              <w:spacing w:after="20"/>
              <w:ind w:left="20"/>
              <w:jc w:val="both"/>
            </w:pPr>
          </w:p>
          <w:p>
            <w:pPr>
              <w:spacing w:after="20"/>
              <w:ind w:left="20"/>
              <w:jc w:val="both"/>
            </w:pPr>
            <w:r>
              <w:rPr>
                <w:rFonts w:ascii="Times New Roman"/>
                <w:b w:val="false"/>
                <w:i w:val="false"/>
                <w:color w:val="000000"/>
                <w:sz w:val="20"/>
              </w:rPr>
              <w:t>
б. Өтініш, бүгінге қайтыс болған балаларды атаңыз.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p>
            <w:pPr>
              <w:spacing w:after="20"/>
              <w:ind w:left="20"/>
              <w:jc w:val="both"/>
            </w:pPr>
            <w:r>
              <w:rPr>
                <w:rFonts w:ascii="Times New Roman"/>
                <w:b w:val="false"/>
                <w:i w:val="false"/>
                <w:color w:val="000000"/>
                <w:sz w:val="20"/>
              </w:rPr>
              <w:t xml:space="preserve">
2 – жоқ </w:t>
            </w:r>
          </w:p>
          <w:p>
            <w:pPr>
              <w:spacing w:after="20"/>
              <w:ind w:left="20"/>
              <w:jc w:val="both"/>
            </w:pPr>
            <w:r>
              <w:rPr>
                <w:rFonts w:ascii="Times New Roman"/>
                <w:b w:val="false"/>
                <w:i w:val="false"/>
                <w:color w:val="000000"/>
                <w:sz w:val="20"/>
              </w:rPr>
              <w:t>
98 –жауаптан бас тарту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Баланың тұрпатын белгілеңіз</w:t>
            </w:r>
          </w:p>
          <w:p>
            <w:pPr>
              <w:spacing w:after="20"/>
              <w:ind w:left="20"/>
              <w:jc w:val="both"/>
            </w:pPr>
            <w:r>
              <w:rPr>
                <w:rFonts w:ascii="Times New Roman"/>
                <w:b w:val="false"/>
                <w:i w:val="false"/>
                <w:color w:val="000000"/>
                <w:sz w:val="20"/>
              </w:rPr>
              <w:t>(респонденттерден сұрамаңыздар)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биологиялық</w:t>
            </w:r>
          </w:p>
          <w:p>
            <w:pPr>
              <w:spacing w:after="20"/>
              <w:ind w:left="20"/>
              <w:jc w:val="both"/>
            </w:pPr>
            <w:r>
              <w:rPr>
                <w:rFonts w:ascii="Times New Roman"/>
                <w:b w:val="false"/>
                <w:i w:val="false"/>
                <w:color w:val="000000"/>
                <w:sz w:val="20"/>
              </w:rPr>
              <w:t>
2 – асыранды</w:t>
            </w:r>
          </w:p>
          <w:p>
            <w:pPr>
              <w:spacing w:after="20"/>
              <w:ind w:left="20"/>
              <w:jc w:val="both"/>
            </w:pPr>
            <w:r>
              <w:rPr>
                <w:rFonts w:ascii="Times New Roman"/>
                <w:b w:val="false"/>
                <w:i w:val="false"/>
                <w:color w:val="000000"/>
                <w:sz w:val="20"/>
              </w:rPr>
              <w:t>
3 – өгей ұл/өгей қыз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(Респонденттен сұрамай) серіктестік қарым-қатынас нөмірін белгілеңіз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бала жайлы сұрақ қойғанда өткен шақты пайдаланыңыз.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Ал енді мен осы балалардың әрқайсысы туралы бірнеше сұрақ қойғым келеді. [Аты] ұл ма немесе қыз 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ұл</w:t>
            </w:r>
          </w:p>
          <w:p>
            <w:pPr>
              <w:spacing w:after="20"/>
              <w:ind w:left="20"/>
              <w:jc w:val="both"/>
            </w:pPr>
            <w:r>
              <w:rPr>
                <w:rFonts w:ascii="Times New Roman"/>
                <w:b w:val="false"/>
                <w:i w:val="false"/>
                <w:color w:val="000000"/>
                <w:sz w:val="20"/>
              </w:rPr>
              <w:t>
2 – қыз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Оның туылған айы мен жылын атаңыз.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w:t>
            </w:r>
          </w:p>
          <w:p>
            <w:pPr>
              <w:spacing w:after="20"/>
              <w:ind w:left="20"/>
              <w:jc w:val="both"/>
            </w:pPr>
            <w:r>
              <w:rPr>
                <w:rFonts w:ascii="Times New Roman"/>
                <w:b w:val="false"/>
                <w:i w:val="false"/>
                <w:color w:val="000000"/>
                <w:sz w:val="20"/>
              </w:rPr>
              <w:t>
жыл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1303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1303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87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879600" cy="3683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185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854200" cy="3683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171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714500" cy="3429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185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854200" cy="368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Егер бала тірі болса (2.50 сұрақты қараңыз), онда 2.56 сұраққа алдында бақылауға өтіңіз, егер бала қайтыс болса онда жалғастырыңыз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2.55 Оның қайтыс болған айы мен жылын атаңыз.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w:t>
            </w:r>
          </w:p>
          <w:p>
            <w:pPr>
              <w:spacing w:after="20"/>
              <w:ind w:left="20"/>
              <w:jc w:val="both"/>
            </w:pPr>
            <w:r>
              <w:rPr>
                <w:rFonts w:ascii="Times New Roman"/>
                <w:b w:val="false"/>
                <w:i w:val="false"/>
                <w:color w:val="000000"/>
                <w:sz w:val="20"/>
              </w:rPr>
              <w:t>
жыл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187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879600" cy="3683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171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714500" cy="3429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171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714500" cy="3429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185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854200" cy="368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келесі баласы үшін 2.53 сұраққа өтіңіз. Егер балалары жоқ болса, 2.64 сұраққа өтіңіз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қазіргі уақытта тірі балалар.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[Аты] қазіргі уақытта Сізбен бір үй шаруашылығында тұра 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p>
            <w:pPr>
              <w:spacing w:after="20"/>
              <w:ind w:left="20"/>
              <w:jc w:val="both"/>
            </w:pPr>
            <w:r>
              <w:rPr>
                <w:rFonts w:ascii="Times New Roman"/>
                <w:b w:val="false"/>
                <w:i w:val="false"/>
                <w:color w:val="000000"/>
                <w:sz w:val="20"/>
              </w:rPr>
              <w:t xml:space="preserve">
2 – жоқ </w:t>
            </w:r>
          </w:p>
          <w:p>
            <w:pPr>
              <w:spacing w:after="20"/>
              <w:ind w:left="20"/>
              <w:jc w:val="both"/>
            </w:pPr>
            <w:r>
              <w:rPr>
                <w:rFonts w:ascii="Times New Roman"/>
                <w:b w:val="false"/>
                <w:i w:val="false"/>
                <w:color w:val="000000"/>
                <w:sz w:val="20"/>
              </w:rPr>
              <w:t>
3 - уақыт бөлігі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Бала 14 жастан асқан ба? 2.27 т. сұрақты қараңыз</w:t>
            </w:r>
          </w:p>
          <w:p>
            <w:pPr>
              <w:spacing w:after="20"/>
              <w:ind w:left="20"/>
              <w:jc w:val="both"/>
            </w:pPr>
            <w:r>
              <w:rPr>
                <w:rFonts w:ascii="Times New Roman"/>
                <w:b w:val="false"/>
                <w:i w:val="false"/>
                <w:color w:val="000000"/>
                <w:sz w:val="20"/>
              </w:rPr>
              <w:t xml:space="preserve">
 иә – жалғастыр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92100" cy="444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–2.58 тағы сұраққа өтіңіз</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Карточкада көрсетілген нұсқалардың қайсысы [аты] қазіргі уақытта негізінде немен айналысатынын айқын сипаттайды?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карточкасын көрсетіңіз: Кәсіп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[Аты] күнделікті істерді орындауға оған мүмкіндік бермейтін физикалық, психологиялық ауытқулары немесе мүгедектігі бар 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p>
            <w:pPr>
              <w:spacing w:after="20"/>
              <w:ind w:left="20"/>
              <w:jc w:val="both"/>
            </w:pPr>
            <w:r>
              <w:rPr>
                <w:rFonts w:ascii="Times New Roman"/>
                <w:b w:val="false"/>
                <w:i w:val="false"/>
                <w:color w:val="000000"/>
                <w:sz w:val="20"/>
              </w:rPr>
              <w:t xml:space="preserve">
2 –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[Аты] Сізбен 3 айдан артық бір үй шаруашылығында тұрды 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p>
            <w:pPr>
              <w:spacing w:after="20"/>
              <w:ind w:left="20"/>
              <w:jc w:val="both"/>
            </w:pPr>
            <w:r>
              <w:rPr>
                <w:rFonts w:ascii="Times New Roman"/>
                <w:b w:val="false"/>
                <w:i w:val="false"/>
                <w:color w:val="000000"/>
                <w:sz w:val="20"/>
              </w:rPr>
              <w:t>
2 –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Бала 14 жасқа толмаған? 2.27 тағы сұраққа қараңыз</w:t>
            </w:r>
          </w:p>
          <w:p>
            <w:pPr>
              <w:spacing w:after="20"/>
              <w:ind w:left="20"/>
              <w:jc w:val="both"/>
            </w:pPr>
            <w:r>
              <w:rPr>
                <w:rFonts w:ascii="Times New Roman"/>
                <w:b w:val="false"/>
                <w:i w:val="false"/>
                <w:color w:val="000000"/>
                <w:sz w:val="20"/>
              </w:rPr>
              <w:t xml:space="preserve">
иә – жалғастырыңыз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92100" cy="444500"/>
                          </a:xfrm>
                          <a:prstGeom prst="rect">
                            <a:avLst/>
                          </a:prstGeom>
                        </pic:spPr>
                      </pic:pic>
                    </a:graphicData>
                  </a:graphic>
                </wp:inline>
              </w:drawing>
            </w:r>
          </w:p>
          <w:p>
            <w:pPr>
              <w:spacing w:after="0"/>
              <w:ind w:left="0"/>
              <w:jc w:val="both"/>
            </w:pPr>
            <w:r>
              <w:rPr>
                <w:rFonts w:ascii="Times New Roman"/>
                <w:b w:val="false"/>
                <w:i w:val="false"/>
                <w:color w:val="000000"/>
                <w:sz w:val="20"/>
              </w:rPr>
              <w:t>жоқ –2.61тағы сұраққа өтіңіз</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Сіз [аты] жиі қарайлайсыз ба?</w:t>
            </w:r>
          </w:p>
          <w:p>
            <w:pPr>
              <w:spacing w:after="20"/>
              <w:ind w:left="20"/>
              <w:jc w:val="both"/>
            </w:pPr>
            <w:r>
              <w:rPr>
                <w:rFonts w:ascii="Times New Roman"/>
                <w:b w:val="false"/>
                <w:i w:val="false"/>
                <w:color w:val="000000"/>
                <w:sz w:val="20"/>
              </w:rPr>
              <w:t>
А=аптасына А=айына Ж=жылына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w:t>
            </w:r>
          </w:p>
          <w:p>
            <w:pPr>
              <w:spacing w:after="20"/>
              <w:ind w:left="20"/>
              <w:jc w:val="both"/>
            </w:pPr>
            <w:r>
              <w:rPr>
                <w:rFonts w:ascii="Times New Roman"/>
                <w:b w:val="false"/>
                <w:i w:val="false"/>
                <w:color w:val="000000"/>
                <w:sz w:val="20"/>
              </w:rPr>
              <w:t>
 А А Ж</w:t>
            </w:r>
          </w:p>
          <w:p>
            <w:pPr>
              <w:spacing w:after="20"/>
              <w:ind w:left="20"/>
              <w:jc w:val="both"/>
            </w:pPr>
            <w:r>
              <w:rPr>
                <w:rFonts w:ascii="Times New Roman"/>
                <w:b w:val="false"/>
                <w:i w:val="false"/>
                <w:color w:val="000000"/>
                <w:sz w:val="20"/>
              </w:rPr>
              <w:t>
0 – ешқашан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Сіз [аты] қаншалықты жиі кездесесіз?</w:t>
            </w:r>
          </w:p>
          <w:p>
            <w:pPr>
              <w:spacing w:after="20"/>
              <w:ind w:left="20"/>
              <w:jc w:val="both"/>
            </w:pPr>
            <w:r>
              <w:rPr>
                <w:rFonts w:ascii="Times New Roman"/>
                <w:b w:val="false"/>
                <w:i w:val="false"/>
                <w:color w:val="000000"/>
                <w:sz w:val="20"/>
              </w:rPr>
              <w:t>
А=аптасына А=айына Ж=жылына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w:t>
            </w:r>
          </w:p>
          <w:p>
            <w:pPr>
              <w:spacing w:after="20"/>
              <w:ind w:left="20"/>
              <w:jc w:val="both"/>
            </w:pPr>
            <w:r>
              <w:rPr>
                <w:rFonts w:ascii="Times New Roman"/>
                <w:b w:val="false"/>
                <w:i w:val="false"/>
                <w:color w:val="000000"/>
                <w:sz w:val="20"/>
              </w:rPr>
              <w:t>
А А Ж</w:t>
            </w:r>
          </w:p>
          <w:p>
            <w:pPr>
              <w:spacing w:after="20"/>
              <w:ind w:left="20"/>
              <w:jc w:val="both"/>
            </w:pPr>
            <w:r>
              <w:rPr>
                <w:rFonts w:ascii="Times New Roman"/>
                <w:b w:val="false"/>
                <w:i w:val="false"/>
                <w:color w:val="000000"/>
                <w:sz w:val="20"/>
              </w:rPr>
              <w:t>
0 – ешқашан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[Аты] қазіргі уақытта тұратын жеріне дейінгі жол Сіздің қанша уақытыңызды алады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w:t>
            </w:r>
          </w:p>
          <w:p>
            <w:pPr>
              <w:spacing w:after="20"/>
              <w:ind w:left="20"/>
              <w:jc w:val="both"/>
            </w:pPr>
            <w:r>
              <w:rPr>
                <w:rFonts w:ascii="Times New Roman"/>
                <w:b w:val="false"/>
                <w:i w:val="false"/>
                <w:color w:val="000000"/>
                <w:sz w:val="20"/>
              </w:rPr>
              <w:t>
минут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1303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130300" cy="4191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1303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130300" cy="4191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1303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130300" cy="4191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1303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130300" cy="4191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1303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1303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Сіз өзіңіздің [аты] мен қарым-қатынасыңызға қаншалықты қанағаттанасыз? Мына карточкаға қараңыз және шәкілдегі мәндерді атауды өтінем.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Карточкасын көрсетіңіз:</w:t>
            </w:r>
          </w:p>
          <w:p>
            <w:pPr>
              <w:spacing w:after="20"/>
              <w:ind w:left="20"/>
              <w:jc w:val="both"/>
            </w:pPr>
            <w:r>
              <w:rPr>
                <w:rFonts w:ascii="Times New Roman"/>
                <w:b w:val="false"/>
                <w:i w:val="false"/>
                <w:color w:val="000000"/>
                <w:sz w:val="20"/>
              </w:rPr>
              <w:t>
Қанағаттанушылық шәкілі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бала үшін 2.53 сұраққа өтіңіз. Егер балалар жоқ болса, өтіңіз.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сұрақтардың жалғасы 2.73 және 2.74 ,2.75 сұраққа өтіңіз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Сіз серіктеспен/жұбайыңызбен [ аты] бала асырап алдыңыз 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p>
            <w:pPr>
              <w:spacing w:after="20"/>
              <w:ind w:left="20"/>
              <w:jc w:val="both"/>
            </w:pPr>
            <w:r>
              <w:rPr>
                <w:rFonts w:ascii="Times New Roman"/>
                <w:b w:val="false"/>
                <w:i w:val="false"/>
                <w:color w:val="000000"/>
                <w:sz w:val="20"/>
              </w:rPr>
              <w:t xml:space="preserve">
2 – жоқ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Сіз неше бала асырап алдыңыз?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xml:space="preserve">
0 – біреуі де емес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Барлық аталған балалар үшін 2.49 0-ден 0 2.63 аралығындағы сұрақтарды қайталаңыз. Алдында айтылған балалардың соңғысынан кейін жалғастырыңыз.</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Сіз өз серіктесіңіз/жұбайыңыз [аты] бірге тұра бастаған кезде оның өз балалары болды 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p>
            <w:pPr>
              <w:spacing w:after="20"/>
              <w:ind w:left="20"/>
              <w:jc w:val="both"/>
            </w:pPr>
            <w:r>
              <w:rPr>
                <w:rFonts w:ascii="Times New Roman"/>
                <w:b w:val="false"/>
                <w:i w:val="false"/>
                <w:color w:val="000000"/>
                <w:sz w:val="20"/>
              </w:rPr>
              <w:t>
2 – жоқ</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Оның неше баласы болды?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xml:space="preserve">
0 – біреуі де емес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Барлық аталған балалар үшін 2.49-ден 2.63 аралығындағы сұрақтарды қайталаңыз. Алдында аталған балалардың соңғысынан кейін жалғастырыңыз.</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Серіктеспен/жұбайыңызбен бұл қатынастар қалай аяқталды? Өтінем жауапты карточкада көрсетілген нұсқалардан таңдаңыз.</w:t>
            </w:r>
          </w:p>
          <w:p>
            <w:pPr>
              <w:spacing w:after="20"/>
              <w:ind w:left="20"/>
              <w:jc w:val="both"/>
            </w:pPr>
            <w:r>
              <w:rPr>
                <w:rFonts w:ascii="Times New Roman"/>
                <w:b w:val="false"/>
                <w:i w:val="false"/>
                <w:color w:val="000000"/>
                <w:sz w:val="20"/>
              </w:rPr>
              <w:t>
 2.68 карточканы көрсетіңіз</w:t>
            </w:r>
            <w:r>
              <w:rPr>
                <w:rFonts w:ascii="Times New Roman"/>
                <w:b w:val="false"/>
                <w:i w:val="false"/>
                <w:color w:val="000000"/>
                <w:sz w:val="20"/>
              </w:rPr>
              <w:t>2.68</w:t>
            </w:r>
            <w:r>
              <w:rPr>
                <w:rFonts w:ascii="Times New Roman"/>
                <w:b w:val="false"/>
                <w:i w:val="false"/>
                <w:color w:val="000000"/>
                <w:sz w:val="20"/>
              </w:rPr>
              <w:t>: Серіктеспен қатынастың аяқталуы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–айрылыстық</w:t>
            </w:r>
          </w:p>
          <w:p>
            <w:pPr>
              <w:spacing w:after="20"/>
              <w:ind w:left="20"/>
              <w:jc w:val="both"/>
            </w:pPr>
            <w:r>
              <w:rPr>
                <w:rFonts w:ascii="Times New Roman"/>
                <w:b w:val="false"/>
                <w:i w:val="false"/>
                <w:color w:val="000000"/>
                <w:sz w:val="20"/>
              </w:rPr>
              <w:t>
2 –серіктес қайтыс болды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Бұл қашан болды, ай мен жылды атаңыз</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w:t>
            </w:r>
          </w:p>
          <w:p>
            <w:pPr>
              <w:spacing w:after="20"/>
              <w:ind w:left="20"/>
              <w:jc w:val="both"/>
            </w:pPr>
            <w:r>
              <w:rPr>
                <w:rFonts w:ascii="Times New Roman"/>
                <w:b w:val="false"/>
                <w:i w:val="false"/>
                <w:color w:val="000000"/>
                <w:sz w:val="20"/>
              </w:rPr>
              <w:t>
жыл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1303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2146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146300" cy="4191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Егер серіктес қайтыс болса (2.68 тағы қараңыз), 2.72 тағы алдында нұсқаулыққа өтіңіз. Егер серіктеспен қарым-қатынас айырылысумен аяқталса, жалғастырыңыз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Бақылау: Егер репондент осы серіктеспен некеде болса (2.45), жалғастырыңыз. Егер осы серіктеспен некеде тұрмаған болса, 2.72 сұраққа алдында нұсқаулыққа өтіңіз</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а. Сіз ажырастыңыз 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p>
            <w:pPr>
              <w:spacing w:after="20"/>
              <w:ind w:left="20"/>
              <w:jc w:val="both"/>
            </w:pPr>
            <w:r>
              <w:rPr>
                <w:rFonts w:ascii="Times New Roman"/>
                <w:b w:val="false"/>
                <w:i w:val="false"/>
                <w:color w:val="000000"/>
                <w:sz w:val="20"/>
              </w:rPr>
              <w:t>
2 – 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Сіз ажырасқан ай мен жылды атаңыз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w:t>
            </w:r>
          </w:p>
          <w:p>
            <w:pPr>
              <w:spacing w:after="20"/>
              <w:ind w:left="20"/>
              <w:jc w:val="both"/>
            </w:pPr>
            <w:r>
              <w:rPr>
                <w:rFonts w:ascii="Times New Roman"/>
                <w:b w:val="false"/>
                <w:i w:val="false"/>
                <w:color w:val="000000"/>
                <w:sz w:val="20"/>
              </w:rPr>
              <w:t>
жыл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Ажырасу рәсіміне кім бастама көтерді?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респондент</w:t>
            </w:r>
          </w:p>
          <w:p>
            <w:pPr>
              <w:spacing w:after="20"/>
              <w:ind w:left="20"/>
              <w:jc w:val="both"/>
            </w:pPr>
            <w:r>
              <w:rPr>
                <w:rFonts w:ascii="Times New Roman"/>
                <w:b w:val="false"/>
                <w:i w:val="false"/>
                <w:color w:val="000000"/>
                <w:sz w:val="20"/>
              </w:rPr>
              <w:t>
2 –респондент және</w:t>
            </w:r>
          </w:p>
          <w:p>
            <w:pPr>
              <w:spacing w:after="20"/>
              <w:ind w:left="20"/>
              <w:jc w:val="both"/>
            </w:pPr>
            <w:r>
              <w:rPr>
                <w:rFonts w:ascii="Times New Roman"/>
                <w:b w:val="false"/>
                <w:i w:val="false"/>
                <w:color w:val="000000"/>
                <w:sz w:val="20"/>
              </w:rPr>
              <w:t>
 серіктес бірге</w:t>
            </w:r>
          </w:p>
          <w:p>
            <w:pPr>
              <w:spacing w:after="20"/>
              <w:ind w:left="20"/>
              <w:jc w:val="both"/>
            </w:pPr>
            <w:r>
              <w:rPr>
                <w:rFonts w:ascii="Times New Roman"/>
                <w:b w:val="false"/>
                <w:i w:val="false"/>
                <w:color w:val="000000"/>
                <w:sz w:val="20"/>
              </w:rPr>
              <w:t>
3 – серіктес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Келесі серіктес бойынша деректерді толтыру үшін 2.44 сұрағына өтіңіз. Аталған серіктестер бойынша деректерді толтырғаннан кейін сұрауды жалғастырыңыз.</w:t>
      </w:r>
    </w:p>
    <w:p>
      <w:pPr>
        <w:spacing w:after="0"/>
        <w:ind w:left="0"/>
        <w:jc w:val="both"/>
      </w:pPr>
      <w:r>
        <w:rPr>
          <w:rFonts w:ascii="Times New Roman"/>
          <w:b w:val="false"/>
          <w:i w:val="false"/>
          <w:color w:val="000000"/>
          <w:sz w:val="28"/>
        </w:rPr>
        <w:t>
      2.72 a. Алдыда айтылғандай біздің пікіртерім бір жынысты серіктестер арасындағы қатынастарды да қамтиды. Менің сұрауыма бола ма, Сіздің бұрынғы серіктестеріңіздің арасында Сіздің жынысыңызбен сәйкес келетіні болды ма?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Атап айтқанда кім?</w:t>
      </w:r>
    </w:p>
    <w:p>
      <w:pPr>
        <w:spacing w:after="0"/>
        <w:ind w:left="0"/>
        <w:jc w:val="both"/>
      </w:pPr>
      <w:r>
        <w:rPr>
          <w:rFonts w:ascii="Times New Roman"/>
          <w:b w:val="false"/>
          <w:i w:val="false"/>
          <w:color w:val="000000"/>
          <w:sz w:val="28"/>
        </w:rPr>
        <w:t>
      Кестенің төменгі жолына бір жынысты серіктестердің нөмірін жазып алыңыз</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2.73 Сіз ешқашан бірге тұрмаған біреуден Сізде бала бар ма?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81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2.75 сұраққа өтіңіз 97 – білмеймін, жауап беру қиын 98 – жауаптан бас тарту</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2.74 Сіз ешқашан бірге тұрмаған адамнан Сізде неше бала бар?</w:t>
      </w:r>
    </w:p>
    <w:p>
      <w:pPr>
        <w:spacing w:after="0"/>
        <w:ind w:left="0"/>
        <w:jc w:val="both"/>
      </w:pPr>
      <w:r>
        <w:rPr>
          <w:rFonts w:ascii="Times New Roman"/>
          <w:b w:val="false"/>
          <w:i w:val="false"/>
          <w:color w:val="000000"/>
          <w:sz w:val="28"/>
        </w:rPr>
        <w:t>
      _____ бала/балалар</w:t>
      </w:r>
    </w:p>
    <w:p>
      <w:pPr>
        <w:spacing w:after="0"/>
        <w:ind w:left="0"/>
        <w:jc w:val="both"/>
      </w:pPr>
      <w:r>
        <w:rPr>
          <w:rFonts w:ascii="Times New Roman"/>
          <w:b w:val="false"/>
          <w:i w:val="false"/>
          <w:color w:val="000000"/>
          <w:sz w:val="28"/>
        </w:rPr>
        <w:t>
      Бақылау: 2.49-2.63 аралығындағы алдында айтылған барлық балалар үшін сұрақты қайталаңыз. Респонденттен аталған бала биологиялық, асыранды немесе өгей ұл/өгей қыз болып табыла ма (2.51), соны анықтаңыз.</w:t>
      </w:r>
    </w:p>
    <w:p>
      <w:pPr>
        <w:spacing w:after="0"/>
        <w:ind w:left="0"/>
        <w:jc w:val="both"/>
      </w:pPr>
      <w:r>
        <w:rPr>
          <w:rFonts w:ascii="Times New Roman"/>
          <w:b w:val="false"/>
          <w:i w:val="false"/>
          <w:color w:val="000000"/>
          <w:sz w:val="28"/>
        </w:rPr>
        <w:t>
      2.75 Сіз берген ақпаратқа қарай (және Сіздің қазіргі серіктесіңізді қоспағанда) бұрын Сізде (серіктестер саны) серіктеспен қарым-қатынасыңыз болған. Бұл дұрыс па?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81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2.76 сұраққа өтіңіз</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Барлық аталған серіктестермен қарым-қатынас үшін 2.43-ден 2.71 аралығындағы сұрақтарды қайталаңыз.</w:t>
      </w:r>
    </w:p>
    <w:p>
      <w:pPr>
        <w:spacing w:after="0"/>
        <w:ind w:left="0"/>
        <w:jc w:val="both"/>
      </w:pPr>
      <w:r>
        <w:rPr>
          <w:rFonts w:ascii="Times New Roman"/>
          <w:b w:val="false"/>
          <w:i w:val="false"/>
          <w:color w:val="000000"/>
          <w:sz w:val="28"/>
        </w:rPr>
        <w:t>
      2.76 Сіздің берген ақпаратқа қарай, Сізде бүгінгі таңда [биологиялық бала саны –2.51 тағы сұрақты қараңыз] биологиялық бала , [асырап алған бала саны – 2.51 тағы сұрақты қараңыз] асыранды бала және [өгей ұл/өгей қыз саны –2.51 сұрақты қараңыз] өгей ұл/өгей қыз. Бұл дұрыс па?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81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2.78 алдын бақылауға өтіңіз</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 биологиялық</w:t>
      </w:r>
    </w:p>
    <w:p>
      <w:pPr>
        <w:spacing w:after="0"/>
        <w:ind w:left="0"/>
        <w:jc w:val="both"/>
      </w:pPr>
      <w:r>
        <w:rPr>
          <w:rFonts w:ascii="Times New Roman"/>
          <w:b w:val="false"/>
          <w:i w:val="false"/>
          <w:color w:val="000000"/>
          <w:sz w:val="28"/>
        </w:rPr>
        <w:t>
      _____ асырап алған</w:t>
      </w:r>
    </w:p>
    <w:p>
      <w:pPr>
        <w:spacing w:after="0"/>
        <w:ind w:left="0"/>
        <w:jc w:val="both"/>
      </w:pPr>
      <w:r>
        <w:rPr>
          <w:rFonts w:ascii="Times New Roman"/>
          <w:b w:val="false"/>
          <w:i w:val="false"/>
          <w:color w:val="000000"/>
          <w:sz w:val="28"/>
        </w:rPr>
        <w:t>
      _____ өгей ұл/өгей қыз</w:t>
      </w:r>
    </w:p>
    <w:p>
      <w:pPr>
        <w:spacing w:after="0"/>
        <w:ind w:left="0"/>
        <w:jc w:val="both"/>
      </w:pPr>
      <w:r>
        <w:rPr>
          <w:rFonts w:ascii="Times New Roman"/>
          <w:b w:val="false"/>
          <w:i w:val="false"/>
          <w:color w:val="000000"/>
          <w:sz w:val="28"/>
        </w:rPr>
        <w:t>
      2.77 Аталған серіктестердің қайсысынан Сізде бұл балалар туды?</w:t>
      </w:r>
    </w:p>
    <w:p>
      <w:pPr>
        <w:spacing w:after="0"/>
        <w:ind w:left="0"/>
        <w:jc w:val="both"/>
      </w:pPr>
      <w:r>
        <w:rPr>
          <w:rFonts w:ascii="Times New Roman"/>
          <w:b w:val="false"/>
          <w:i w:val="false"/>
          <w:color w:val="000000"/>
          <w:sz w:val="28"/>
        </w:rPr>
        <w:t>
      Кестенің төменгі жолына серіктестердің/аттарын жазыңыз нөмерлерін.</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2.7 Одақты қалыптастыру кезіндегі мақсат</w:t>
      </w:r>
    </w:p>
    <w:p>
      <w:pPr>
        <w:spacing w:after="0"/>
        <w:ind w:left="0"/>
        <w:jc w:val="both"/>
      </w:pPr>
      <w:r>
        <w:rPr>
          <w:rFonts w:ascii="Times New Roman"/>
          <w:b w:val="false"/>
          <w:i w:val="false"/>
          <w:color w:val="000000"/>
          <w:sz w:val="28"/>
        </w:rPr>
        <w:t>
      2.78 Сіз алдағы 3 жыл ішінде өз серіктесіңізбен бірге тұруды көздейсіз бе?</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2 – жоқ шығар</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4 – мүмкін</w:t>
      </w:r>
    </w:p>
    <w:p>
      <w:pPr>
        <w:spacing w:after="0"/>
        <w:ind w:left="0"/>
        <w:jc w:val="both"/>
      </w:pPr>
      <w:r>
        <w:rPr>
          <w:rFonts w:ascii="Times New Roman"/>
          <w:b w:val="false"/>
          <w:i w:val="false"/>
          <w:color w:val="000000"/>
          <w:sz w:val="28"/>
        </w:rPr>
        <w:t xml:space="preserve">
      5 –міндеті түрде </w:t>
      </w:r>
    </w:p>
    <w:p>
      <w:pPr>
        <w:spacing w:after="0"/>
        <w:ind w:left="0"/>
        <w:jc w:val="both"/>
      </w:pPr>
      <w:r>
        <w:rPr>
          <w:rFonts w:ascii="Times New Roman"/>
          <w:b w:val="false"/>
          <w:i w:val="false"/>
          <w:color w:val="000000"/>
          <w:sz w:val="28"/>
        </w:rPr>
        <w:t xml:space="preserve">
      2.79 Сіз бірге тұрып көресіз бе әлде бірден некеге тұруды көздейсіз бе? </w:t>
      </w:r>
    </w:p>
    <w:p>
      <w:pPr>
        <w:spacing w:after="0"/>
        <w:ind w:left="0"/>
        <w:jc w:val="both"/>
      </w:pPr>
      <w:r>
        <w:rPr>
          <w:rFonts w:ascii="Times New Roman"/>
          <w:b w:val="false"/>
          <w:i w:val="false"/>
          <w:color w:val="000000"/>
          <w:sz w:val="28"/>
        </w:rPr>
        <w:t>
      1 – тек бірге тұру</w:t>
      </w:r>
    </w:p>
    <w:p>
      <w:pPr>
        <w:spacing w:after="0"/>
        <w:ind w:left="0"/>
        <w:jc w:val="both"/>
      </w:pPr>
      <w:r>
        <w:rPr>
          <w:rFonts w:ascii="Times New Roman"/>
          <w:b w:val="false"/>
          <w:i w:val="false"/>
          <w:color w:val="000000"/>
          <w:sz w:val="28"/>
        </w:rPr>
        <w:t>
      2 – бірден некеге тұру</w:t>
      </w:r>
    </w:p>
    <w:p>
      <w:pPr>
        <w:spacing w:after="0"/>
        <w:ind w:left="0"/>
        <w:jc w:val="both"/>
      </w:pPr>
      <w:r>
        <w:rPr>
          <w:rFonts w:ascii="Times New Roman"/>
          <w:b w:val="false"/>
          <w:i w:val="false"/>
          <w:color w:val="000000"/>
          <w:sz w:val="28"/>
        </w:rPr>
        <w:t>
      3 – бірінші бірге тұрып, сосын некеге отыру</w:t>
      </w:r>
    </w:p>
    <w:p>
      <w:pPr>
        <w:spacing w:after="0"/>
        <w:ind w:left="0"/>
        <w:jc w:val="both"/>
      </w:pPr>
      <w:r>
        <w:rPr>
          <w:rFonts w:ascii="Times New Roman"/>
          <w:b w:val="false"/>
          <w:i w:val="false"/>
          <w:color w:val="000000"/>
          <w:sz w:val="28"/>
        </w:rPr>
        <w:t>
      2.80 Болжаммен, алдағы үш жыл ішінде Сіз біреумен/Сіздің серіктесіңізбен тұрып бастайсыз. Өтінемін, айтыңызшы, бұл Сіздің өміріңіздегі әр түрлі аспектілерге қалай әсер етер еді. Мына карточкадан жауаптарды таңдауды өтінем.</w:t>
      </w:r>
    </w:p>
    <w:p>
      <w:pPr>
        <w:spacing w:after="0"/>
        <w:ind w:left="0"/>
        <w:jc w:val="both"/>
      </w:pPr>
      <w:r>
        <w:rPr>
          <w:rFonts w:ascii="Times New Roman"/>
          <w:b w:val="false"/>
          <w:i w:val="false"/>
          <w:color w:val="000000"/>
          <w:sz w:val="28"/>
        </w:rPr>
        <w:t>
      2.80 карточкасын көрсетіңіз</w:t>
      </w:r>
      <w:r>
        <w:rPr>
          <w:rFonts w:ascii="Times New Roman"/>
          <w:b w:val="false"/>
          <w:i w:val="false"/>
          <w:color w:val="000000"/>
          <w:sz w:val="28"/>
        </w:rPr>
        <w:t>2.80</w:t>
      </w:r>
      <w:r>
        <w:rPr>
          <w:rFonts w:ascii="Times New Roman"/>
          <w:b w:val="false"/>
          <w:i w:val="false"/>
          <w:color w:val="000000"/>
          <w:sz w:val="28"/>
        </w:rPr>
        <w:t>: жақсы немесе жаман.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 өз серіктесіңізбен тұрып бастасаңыз, Сіздің ойыңызша ол жағдайды қалай өзгертер еді: жақсы жағына немесе жаман жағына? Мынандай аспектілерді қараңыз...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айтарлық тай жақсарады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жақсарады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жақсармайды да, нашарламайды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нашарлай 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айтарлық тай нашарлайды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сіздің не істегіңіз келеді, соны істеу мүмкіндігі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сіз жұмсай алатын ақшаның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өмірде басқа мақсаттарды жүзеге асыру мүмкіндігі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сіздің өмірден алатын қуанышыңыз бен қанағаттануыңыз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2.81 Мен серіктеспен тұрып бастауды, орындауға қажетті шарттар туралы бірқатар пікірлерді оқып беремін. Өтінем маған айтыңызшы, карточкада көрсетілген жауаптардың біреуін таңдай отырып, Сіз қаншалықты бұл пікірлерге келісесіз немесе келіспейсіз. </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Келісуім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 де, келісемін 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Келіспеуім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Алдағы үш жыл ішінде өз серіктесіммен бірге тұруға қаржылық мүмкіндігім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 қолайлы баспанаға қол жеткізуіме болады, соған байланысты алдағы үш жыл ішінде өз серіктесіммен бірге тұруды бастай 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Алдағы үш жыл ішінде өз серіктесіммен бірге тұрып бастау үшін менің жеткілікті түрде денім сау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Мен алдағы үш жыл ішінде өз серіктесіммен бірге тұруға дайын екенімді сеземін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val="false"/>
          <w:i w:val="false"/>
          <w:color w:val="000000"/>
          <w:sz w:val="28"/>
        </w:rPr>
        <w:t>      2.82 Енді мен алдағы үш жыл ішінде Сіз өз серіктесіңізбен бірге тұрады деп ойлауы мүмкін адамдар туралы бірнеше пікірлерді оқып беремін. Өтінем маған айтыңызшы, карточкада көрсетілген жауаптардың біреуін таңдай отырып Сіз қаншалықты бұл пікірлерге келісесіз немесе келіспейсіз.</w:t>
      </w:r>
      <w:r>
        <w:br/>
      </w:r>
      <w:r>
        <w:rPr>
          <w:rFonts w:ascii="Times New Roman"/>
          <w:b w:val="false"/>
          <w:i w:val="false"/>
          <w:color w:val="000000"/>
          <w:sz w:val="28"/>
        </w:rPr>
        <w:t xml:space="preserve">
      2.81 карточкасын көрсетіңіз: Келісім шәкілі. </w:t>
      </w:r>
      <w:r>
        <w:rPr>
          <w:rFonts w:ascii="Times New Roman"/>
          <w:b w:val="false"/>
          <w:i w:val="false"/>
          <w:color w:val="000000"/>
          <w:sz w:val="28"/>
        </w:rPr>
        <w:t>2.81</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Келісуім мүмкін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 де, келісемін 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Келіспеуім мүмкін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 мін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ата анам қайтыс болған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Менің достарымның көпшілігі менің өз серіктесіммен бірге тұрып бастауым керек деп санайды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Менің [ата-анам] өз серіктесіммен менің бірге тұрып бастауым тиіс деп санайды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Менің серіктесім бірге тұруымыз керек деп санайды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2.83 Сіз алдағы үш жыл ішінде біреуімен өз серіктестеріңізбен некеге тұруға ниеттеніп отырсыз ба?</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2 – жоқ шығар</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4 – мүмкін</w:t>
      </w:r>
    </w:p>
    <w:p>
      <w:pPr>
        <w:spacing w:after="0"/>
        <w:ind w:left="0"/>
        <w:jc w:val="both"/>
      </w:pPr>
      <w:r>
        <w:rPr>
          <w:rFonts w:ascii="Times New Roman"/>
          <w:b w:val="false"/>
          <w:i w:val="false"/>
          <w:color w:val="000000"/>
          <w:sz w:val="28"/>
        </w:rPr>
        <w:t xml:space="preserve">
      5 – міндетті түрде </w:t>
      </w:r>
    </w:p>
    <w:p>
      <w:pPr>
        <w:spacing w:after="0"/>
        <w:ind w:left="0"/>
        <w:jc w:val="both"/>
      </w:pPr>
      <w:r>
        <w:rPr>
          <w:rFonts w:ascii="Times New Roman"/>
          <w:b w:val="false"/>
          <w:i w:val="false"/>
          <w:color w:val="000000"/>
          <w:sz w:val="28"/>
        </w:rPr>
        <w:t>
      2.8 Балаларды күтіп-бағу үшін алименттер/төлемдер</w:t>
      </w:r>
    </w:p>
    <w:p>
      <w:pPr>
        <w:spacing w:after="0"/>
        <w:ind w:left="0"/>
        <w:jc w:val="both"/>
      </w:pPr>
      <w:r>
        <w:rPr>
          <w:rFonts w:ascii="Times New Roman"/>
          <w:b w:val="false"/>
          <w:i w:val="false"/>
          <w:color w:val="000000"/>
          <w:sz w:val="28"/>
        </w:rPr>
        <w:t>
      2.87 Сіз соңғы 12 айда балаларды күтіп - бағу үшін ақша алдыңыз ба?</w:t>
      </w:r>
    </w:p>
    <w:p>
      <w:pPr>
        <w:spacing w:after="0"/>
        <w:ind w:left="0"/>
        <w:jc w:val="both"/>
      </w:pPr>
      <w:r>
        <w:rPr>
          <w:rFonts w:ascii="Times New Roman"/>
          <w:b w:val="false"/>
          <w:i w:val="false"/>
          <w:color w:val="000000"/>
          <w:sz w:val="28"/>
        </w:rPr>
        <w:t>
      1 – иә, үнемі 2 – иә, уақыт өткен сайын 3 – жоқ</w:t>
      </w:r>
    </w:p>
    <w:p>
      <w:pPr>
        <w:spacing w:after="0"/>
        <w:ind w:left="0"/>
        <w:jc w:val="both"/>
      </w:pPr>
      <w:r>
        <w:rPr>
          <w:rFonts w:ascii="Times New Roman"/>
          <w:b w:val="false"/>
          <w:i w:val="false"/>
          <w:color w:val="000000"/>
          <w:sz w:val="28"/>
        </w:rPr>
        <w:t>
      2.88 Сіз соңғы 12 айда балаларды күтіп - бағу үшін ақша төледіңіз бе?</w:t>
      </w:r>
    </w:p>
    <w:p>
      <w:pPr>
        <w:spacing w:after="0"/>
        <w:ind w:left="0"/>
        <w:jc w:val="both"/>
      </w:pPr>
      <w:r>
        <w:rPr>
          <w:rFonts w:ascii="Times New Roman"/>
          <w:b w:val="false"/>
          <w:i w:val="false"/>
          <w:color w:val="000000"/>
          <w:sz w:val="28"/>
        </w:rPr>
        <w:t>
      1 --иә, үнемі 2 – иә, уақыт өткен сайын 3 – жоқ</w:t>
      </w:r>
    </w:p>
    <w:p>
      <w:pPr>
        <w:spacing w:after="0"/>
        <w:ind w:left="0"/>
        <w:jc w:val="both"/>
      </w:pPr>
      <w:r>
        <w:rPr>
          <w:rFonts w:ascii="Times New Roman"/>
          <w:b w:val="false"/>
          <w:i w:val="false"/>
          <w:color w:val="000000"/>
          <w:sz w:val="28"/>
        </w:rPr>
        <w:t>
      2 9 Серіктестерге төлем</w:t>
      </w:r>
    </w:p>
    <w:p>
      <w:pPr>
        <w:spacing w:after="0"/>
        <w:ind w:left="0"/>
        <w:jc w:val="both"/>
      </w:pPr>
      <w:r>
        <w:rPr>
          <w:rFonts w:ascii="Times New Roman"/>
          <w:b w:val="false"/>
          <w:i w:val="false"/>
          <w:color w:val="000000"/>
          <w:sz w:val="28"/>
        </w:rPr>
        <w:t>
      2.89 Соңғы 12 айда Сіз бұрынғы серіктестеріңізден/жұбайларыңыздан өзіңізді асырау үшін немесе басқа да төлемдер алдыңыз ба?</w:t>
      </w:r>
    </w:p>
    <w:p>
      <w:pPr>
        <w:spacing w:after="0"/>
        <w:ind w:left="0"/>
        <w:jc w:val="both"/>
      </w:pPr>
      <w:r>
        <w:rPr>
          <w:rFonts w:ascii="Times New Roman"/>
          <w:b w:val="false"/>
          <w:i w:val="false"/>
          <w:color w:val="000000"/>
          <w:sz w:val="28"/>
        </w:rPr>
        <w:t>
      1 – иә, үнемі 2 – иә, уақыт өткен сайын 3 – жоқ</w:t>
      </w:r>
    </w:p>
    <w:p>
      <w:pPr>
        <w:spacing w:after="0"/>
        <w:ind w:left="0"/>
        <w:jc w:val="both"/>
      </w:pPr>
      <w:r>
        <w:rPr>
          <w:rFonts w:ascii="Times New Roman"/>
          <w:b w:val="false"/>
          <w:i w:val="false"/>
          <w:color w:val="000000"/>
          <w:sz w:val="28"/>
        </w:rPr>
        <w:t>
      2.90 Соңғы 12 айда Сіз бұрынғы серіктестеріңізге/жұбайларыңызға немесе басқа да төлемдер төледіңіз бе?</w:t>
      </w:r>
    </w:p>
    <w:p>
      <w:pPr>
        <w:spacing w:after="0"/>
        <w:ind w:left="0"/>
        <w:jc w:val="both"/>
      </w:pPr>
      <w:r>
        <w:rPr>
          <w:rFonts w:ascii="Times New Roman"/>
          <w:b w:val="false"/>
          <w:i w:val="false"/>
          <w:color w:val="000000"/>
          <w:sz w:val="28"/>
        </w:rPr>
        <w:t xml:space="preserve">
      1 – иә, үнемі 2 – иә, уақыт өткен сайын 3 – жоқ </w:t>
      </w:r>
    </w:p>
    <w:p>
      <w:pPr>
        <w:spacing w:after="0"/>
        <w:ind w:left="0"/>
        <w:jc w:val="both"/>
      </w:pPr>
      <w:r>
        <w:rPr>
          <w:rFonts w:ascii="Times New Roman"/>
          <w:b w:val="false"/>
          <w:i w:val="false"/>
          <w:color w:val="000000"/>
          <w:sz w:val="28"/>
        </w:rPr>
        <w:t>
      2.10 Немерелер</w:t>
      </w:r>
    </w:p>
    <w:p>
      <w:pPr>
        <w:spacing w:after="0"/>
        <w:ind w:left="0"/>
        <w:jc w:val="both"/>
      </w:pPr>
      <w:r>
        <w:rPr>
          <w:rFonts w:ascii="Times New Roman"/>
          <w:b w:val="false"/>
          <w:i w:val="false"/>
          <w:color w:val="000000"/>
          <w:sz w:val="28"/>
        </w:rPr>
        <w:t>
      2.91 Сізде неше немере бар?</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0 – немере жоқ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Респонденте 2 немесе одан да көп немерелері бар ма, одан сұраңыз</w:t>
            </w:r>
          </w:p>
          <w:p>
            <w:pPr>
              <w:spacing w:after="20"/>
              <w:ind w:left="20"/>
              <w:jc w:val="both"/>
            </w:pP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бір немере бар ма, одан сұраңыз</w:t>
            </w:r>
          </w:p>
          <w:p>
            <w:pPr>
              <w:spacing w:after="20"/>
              <w:ind w:left="20"/>
              <w:jc w:val="both"/>
            </w:pP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a. Сіздің ең үлкен немерелеріңіздің туған айы мен жылын атаңыз.</w:t>
            </w:r>
          </w:p>
          <w:p>
            <w:pPr>
              <w:spacing w:after="20"/>
              <w:ind w:left="20"/>
              <w:jc w:val="both"/>
            </w:pPr>
            <w:r>
              <w:rPr>
                <w:rFonts w:ascii="Times New Roman"/>
                <w:b w:val="false"/>
                <w:i w:val="false"/>
                <w:color w:val="000000"/>
                <w:sz w:val="20"/>
              </w:rPr>
              <w:t>
ай</w:t>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1303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 </w:t>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Сіздің немере қыздың/немере ұлдың туған айы мен жылын атаңыз. </w:t>
            </w:r>
          </w:p>
          <w:p>
            <w:pPr>
              <w:spacing w:after="20"/>
              <w:ind w:left="20"/>
              <w:jc w:val="both"/>
            </w:pPr>
            <w:r>
              <w:rPr>
                <w:rFonts w:ascii="Times New Roman"/>
                <w:b w:val="false"/>
                <w:i w:val="false"/>
                <w:color w:val="000000"/>
                <w:sz w:val="20"/>
              </w:rPr>
              <w:t xml:space="preserve">
ай </w:t>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11303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 </w:t>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Ал енді Сіздің ең кіші немереңіздің туған айы мен жылын атаңыз.</w:t>
            </w:r>
          </w:p>
          <w:p>
            <w:pPr>
              <w:spacing w:after="20"/>
              <w:ind w:left="20"/>
              <w:jc w:val="both"/>
            </w:pPr>
            <w:r>
              <w:rPr>
                <w:rFonts w:ascii="Times New Roman"/>
                <w:b w:val="false"/>
                <w:i w:val="false"/>
                <w:color w:val="000000"/>
                <w:sz w:val="20"/>
              </w:rPr>
              <w:t xml:space="preserve">
ай </w:t>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1303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 </w:t>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197100" cy="4318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2.94 a. Сізде шөбере бар ма?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Нешеу?</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3. Үй шаруашылығының құрамы, ұйымдастыру және серіктеспен қарым - қатынас сапасы </w:t>
      </w:r>
    </w:p>
    <w:p>
      <w:pPr>
        <w:spacing w:after="0"/>
        <w:ind w:left="0"/>
        <w:jc w:val="both"/>
      </w:pPr>
      <w:r>
        <w:rPr>
          <w:rFonts w:ascii="Times New Roman"/>
          <w:b w:val="false"/>
          <w:i w:val="false"/>
          <w:color w:val="000000"/>
          <w:sz w:val="28"/>
        </w:rPr>
        <w:t>
      3.1 Үй шаруашылығының құрамы</w:t>
      </w:r>
    </w:p>
    <w:p>
      <w:pPr>
        <w:spacing w:after="0"/>
        <w:ind w:left="0"/>
        <w:jc w:val="both"/>
      </w:pPr>
      <w:r>
        <w:rPr>
          <w:rFonts w:ascii="Times New Roman"/>
          <w:b w:val="false"/>
          <w:i w:val="false"/>
          <w:color w:val="000000"/>
          <w:sz w:val="28"/>
        </w:rPr>
        <w:t xml:space="preserve">
      3.01 a. Осы үй шаруашылығында Сізбен тағы басқа біреу тұра ма </w:t>
      </w:r>
      <w:r>
        <w:rPr>
          <w:rFonts w:ascii="Times New Roman"/>
          <w:b w:val="false"/>
          <w:i/>
          <w:color w:val="000000"/>
          <w:sz w:val="28"/>
        </w:rPr>
        <w:t xml:space="preserve">[Сізбен және Сіздің </w:t>
      </w:r>
      <w:r>
        <w:rPr>
          <w:rFonts w:ascii="Times New Roman"/>
          <w:b w:val="false"/>
          <w:i/>
          <w:color w:val="000000"/>
          <w:sz w:val="28"/>
        </w:rPr>
        <w:t>серіктесіңізбен/балаларыңызбен тұрады]</w:t>
      </w:r>
      <w:r>
        <w:rPr>
          <w:rFonts w:ascii="Times New Roman"/>
          <w:b w:val="false"/>
          <w:i w:val="false"/>
          <w:color w:val="000000"/>
          <w:sz w:val="28"/>
        </w:rPr>
        <w:t>? Осы үй шаруашылығында тұратындардың барлығын ескеріңіз (бір жылды ескеріңіз) әдетте осында тұратын, бірақ қазір жұмысқа, оқуға байланысты кеткен, қазіргі уақытта мектеп-интернатта, университетте, ауруханада немесе тағы басқа жаққа кеткендердің барлығын қоса отырып, кім бұл үй шаруашылығында орташа алғанда аптасына 2 күннен артық өткізетіндерді ескеріңіз.</w:t>
      </w:r>
    </w:p>
    <w:p>
      <w:pPr>
        <w:spacing w:after="0"/>
        <w:ind w:left="0"/>
        <w:jc w:val="both"/>
      </w:pPr>
      <w:r>
        <w:rPr>
          <w:rFonts w:ascii="Times New Roman"/>
          <w:b w:val="false"/>
          <w:i w:val="false"/>
          <w:color w:val="000000"/>
          <w:sz w:val="28"/>
        </w:rPr>
        <w:t xml:space="preserve">
      1 – иә 2 – жоқ </w:t>
      </w:r>
    </w:p>
    <w:p>
      <w:pPr>
        <w:spacing w:after="0"/>
        <w:ind w:left="0"/>
        <w:jc w:val="both"/>
      </w:pPr>
      <w:r>
        <w:rPr>
          <w:rFonts w:ascii="Times New Roman"/>
          <w:b w:val="false"/>
          <w:i w:val="false"/>
          <w:color w:val="000000"/>
          <w:sz w:val="28"/>
        </w:rPr>
        <w:t xml:space="preserve">
      б. Сіздің үй шаруашылығыңызда неше бөтен адам тұрады </w:t>
      </w:r>
      <w:r>
        <w:rPr>
          <w:rFonts w:ascii="Times New Roman"/>
          <w:b w:val="false"/>
          <w:i/>
          <w:color w:val="000000"/>
          <w:sz w:val="28"/>
        </w:rPr>
        <w:t>[Сізбен және Сіздің серіктесіңізбен/балаларыңызбен</w:t>
      </w:r>
      <w:r>
        <w:rPr>
          <w:rFonts w:ascii="Times New Roman"/>
          <w:b w:val="false"/>
          <w:i w:val="false"/>
          <w:color w:val="000000"/>
          <w:sz w:val="28"/>
        </w:rPr>
        <w:t xml:space="preserve"> </w:t>
      </w:r>
      <w:r>
        <w:rPr>
          <w:rFonts w:ascii="Times New Roman"/>
          <w:b w:val="false"/>
          <w:i/>
          <w:color w:val="000000"/>
          <w:sz w:val="28"/>
        </w:rPr>
        <w:t>тұрады]</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 үй шаруашылығының басқа да мүшелері</w:t>
      </w:r>
    </w:p>
    <w:p>
      <w:pPr>
        <w:spacing w:after="0"/>
        <w:ind w:left="0"/>
        <w:jc w:val="both"/>
      </w:pPr>
      <w:r>
        <w:rPr>
          <w:rFonts w:ascii="Times New Roman"/>
          <w:b w:val="false"/>
          <w:i w:val="false"/>
          <w:color w:val="000000"/>
          <w:sz w:val="28"/>
        </w:rPr>
        <w:t>
      3.02 Олардың аты мен тегінің алғашқы әрпін атаңыз [бұл адамның аты және тегінің бірінші әрпі].</w:t>
      </w:r>
    </w:p>
    <w:p>
      <w:pPr>
        <w:spacing w:after="0"/>
        <w:ind w:left="0"/>
        <w:jc w:val="both"/>
      </w:pPr>
      <w:r>
        <w:rPr>
          <w:rFonts w:ascii="Times New Roman"/>
          <w:b w:val="false"/>
          <w:i w:val="false"/>
          <w:color w:val="000000"/>
          <w:sz w:val="28"/>
        </w:rPr>
        <w:t>
      Аты____________</w:t>
      </w:r>
    </w:p>
    <w:p>
      <w:pPr>
        <w:spacing w:after="0"/>
        <w:ind w:left="0"/>
        <w:jc w:val="both"/>
      </w:pPr>
      <w:r>
        <w:rPr>
          <w:rFonts w:ascii="Times New Roman"/>
          <w:b w:val="false"/>
          <w:i w:val="false"/>
          <w:color w:val="000000"/>
          <w:sz w:val="28"/>
        </w:rPr>
        <w:t>
      0 – респондентпен аталған адамдардан басқа ешкім тұрмайды/респондент жалғыз тұрады.</w:t>
      </w:r>
    </w:p>
    <w:p>
      <w:pPr>
        <w:spacing w:after="0"/>
        <w:ind w:left="0"/>
        <w:jc w:val="both"/>
      </w:pPr>
      <w:r>
        <w:rPr>
          <w:rFonts w:ascii="Times New Roman"/>
          <w:b w:val="false"/>
          <w:i w:val="false"/>
          <w:color w:val="000000"/>
          <w:sz w:val="28"/>
        </w:rPr>
        <w:t>
      Бақылау: 3.03 сұрақты қайталаңыз – 3.09 әрбір аталған үй шаруашылығы мүшесі үшін.</w:t>
      </w:r>
    </w:p>
    <w:p>
      <w:pPr>
        <w:spacing w:after="0"/>
        <w:ind w:left="0"/>
        <w:jc w:val="both"/>
      </w:pPr>
      <w:r>
        <w:rPr>
          <w:rFonts w:ascii="Times New Roman"/>
          <w:b w:val="false"/>
          <w:i w:val="false"/>
          <w:color w:val="000000"/>
          <w:sz w:val="28"/>
        </w:rPr>
        <w:t xml:space="preserve">
      3.03 </w:t>
      </w:r>
      <w:r>
        <w:rPr>
          <w:rFonts w:ascii="Times New Roman"/>
          <w:b w:val="false"/>
          <w:i/>
          <w:color w:val="000000"/>
          <w:sz w:val="28"/>
        </w:rPr>
        <w:t>[Аты]</w:t>
      </w:r>
      <w:r>
        <w:rPr>
          <w:rFonts w:ascii="Times New Roman"/>
          <w:b w:val="false"/>
          <w:i w:val="false"/>
          <w:color w:val="000000"/>
          <w:sz w:val="28"/>
        </w:rPr>
        <w:t xml:space="preserve"> әдетте осында тұрады, бірақ қазіргі уақытта оқуға, жұмысқа байланысты, мектеп-интернатта, университетте, ауруханада немесе тағы басқа жаққа кеткен?</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xml:space="preserve">
      3.04  </w:t>
      </w:r>
      <w:r>
        <w:rPr>
          <w:rFonts w:ascii="Times New Roman"/>
          <w:b w:val="false"/>
          <w:i/>
          <w:color w:val="000000"/>
          <w:sz w:val="28"/>
        </w:rPr>
        <w:t>[</w:t>
      </w:r>
      <w:r>
        <w:rPr>
          <w:rFonts w:ascii="Times New Roman"/>
          <w:b w:val="false"/>
          <w:i/>
          <w:color w:val="000000"/>
          <w:sz w:val="28"/>
        </w:rPr>
        <w:t>Аты</w:t>
      </w:r>
      <w:r>
        <w:rPr>
          <w:rFonts w:ascii="Times New Roman"/>
          <w:b w:val="false"/>
          <w:i/>
          <w:color w:val="000000"/>
          <w:sz w:val="28"/>
        </w:rPr>
        <w:t>]</w:t>
      </w:r>
      <w:r>
        <w:rPr>
          <w:rFonts w:ascii="Times New Roman"/>
          <w:b w:val="false"/>
          <w:i w:val="false"/>
          <w:color w:val="000000"/>
          <w:sz w:val="28"/>
        </w:rPr>
        <w:t xml:space="preserve"> Сізге кім болып келеді?</w:t>
      </w:r>
    </w:p>
    <w:p>
      <w:pPr>
        <w:spacing w:after="0"/>
        <w:ind w:left="0"/>
        <w:jc w:val="both"/>
      </w:pPr>
      <w:r>
        <w:rPr>
          <w:rFonts w:ascii="Times New Roman"/>
          <w:b w:val="false"/>
          <w:i w:val="false"/>
          <w:color w:val="000000"/>
          <w:sz w:val="28"/>
        </w:rPr>
        <w:t xml:space="preserve">
      1 – серіктес немесе жұбайы </w:t>
      </w:r>
    </w:p>
    <w:p>
      <w:pPr>
        <w:spacing w:after="0"/>
        <w:ind w:left="0"/>
        <w:jc w:val="both"/>
      </w:pPr>
      <w:r>
        <w:rPr>
          <w:rFonts w:ascii="Times New Roman"/>
          <w:b w:val="false"/>
          <w:i w:val="false"/>
          <w:color w:val="000000"/>
          <w:sz w:val="28"/>
        </w:rPr>
        <w:t xml:space="preserve">
      2 – қазіргі серіктестің немесе жұбайының биологиялық баласы </w:t>
      </w:r>
    </w:p>
    <w:p>
      <w:pPr>
        <w:spacing w:after="0"/>
        <w:ind w:left="0"/>
        <w:jc w:val="both"/>
      </w:pPr>
      <w:r>
        <w:rPr>
          <w:rFonts w:ascii="Times New Roman"/>
          <w:b w:val="false"/>
          <w:i w:val="false"/>
          <w:color w:val="000000"/>
          <w:sz w:val="28"/>
        </w:rPr>
        <w:t xml:space="preserve">
      3 – бұрынғы серіктестің немесе жұбайының биологиялық баласы </w:t>
      </w:r>
    </w:p>
    <w:p>
      <w:pPr>
        <w:spacing w:after="0"/>
        <w:ind w:left="0"/>
        <w:jc w:val="both"/>
      </w:pPr>
      <w:r>
        <w:rPr>
          <w:rFonts w:ascii="Times New Roman"/>
          <w:b w:val="false"/>
          <w:i w:val="false"/>
          <w:color w:val="000000"/>
          <w:sz w:val="28"/>
        </w:rPr>
        <w:t xml:space="preserve">
      4 – өгей ұл/өгей қыз </w:t>
      </w:r>
    </w:p>
    <w:p>
      <w:pPr>
        <w:spacing w:after="0"/>
        <w:ind w:left="0"/>
        <w:jc w:val="both"/>
      </w:pPr>
      <w:r>
        <w:rPr>
          <w:rFonts w:ascii="Times New Roman"/>
          <w:b w:val="false"/>
          <w:i w:val="false"/>
          <w:color w:val="000000"/>
          <w:sz w:val="28"/>
        </w:rPr>
        <w:t>
      5 – асырап алынған бала</w:t>
      </w:r>
    </w:p>
    <w:p>
      <w:pPr>
        <w:spacing w:after="0"/>
        <w:ind w:left="0"/>
        <w:jc w:val="both"/>
      </w:pPr>
      <w:r>
        <w:rPr>
          <w:rFonts w:ascii="Times New Roman"/>
          <w:b w:val="false"/>
          <w:i w:val="false"/>
          <w:color w:val="000000"/>
          <w:sz w:val="28"/>
        </w:rPr>
        <w:t xml:space="preserve">
      6 – қамқорлыққа алынған бала </w:t>
      </w:r>
    </w:p>
    <w:p>
      <w:pPr>
        <w:spacing w:after="0"/>
        <w:ind w:left="0"/>
        <w:jc w:val="both"/>
      </w:pPr>
      <w:r>
        <w:rPr>
          <w:rFonts w:ascii="Times New Roman"/>
          <w:b w:val="false"/>
          <w:i w:val="false"/>
          <w:color w:val="000000"/>
          <w:sz w:val="28"/>
        </w:rPr>
        <w:t>
      7 – биологиялық ата-анасы немесе асырап алушы</w:t>
      </w:r>
    </w:p>
    <w:p>
      <w:pPr>
        <w:spacing w:after="0"/>
        <w:ind w:left="0"/>
        <w:jc w:val="both"/>
      </w:pPr>
      <w:r>
        <w:rPr>
          <w:rFonts w:ascii="Times New Roman"/>
          <w:b w:val="false"/>
          <w:i w:val="false"/>
          <w:color w:val="000000"/>
          <w:sz w:val="28"/>
        </w:rPr>
        <w:t>
      8 – өгей әке/өгей ана (асырап алуды ресімдемеген) немесе қамқоршы</w:t>
      </w:r>
    </w:p>
    <w:p>
      <w:pPr>
        <w:spacing w:after="0"/>
        <w:ind w:left="0"/>
        <w:jc w:val="both"/>
      </w:pPr>
      <w:r>
        <w:rPr>
          <w:rFonts w:ascii="Times New Roman"/>
          <w:b w:val="false"/>
          <w:i w:val="false"/>
          <w:color w:val="000000"/>
          <w:sz w:val="28"/>
        </w:rPr>
        <w:t>
      9 – қазіргі серіктестің немесе жұбайдың биологиялық ата-анасы немесе асырап алушысы</w:t>
      </w:r>
    </w:p>
    <w:p>
      <w:pPr>
        <w:spacing w:after="0"/>
        <w:ind w:left="0"/>
        <w:jc w:val="both"/>
      </w:pPr>
      <w:r>
        <w:rPr>
          <w:rFonts w:ascii="Times New Roman"/>
          <w:b w:val="false"/>
          <w:i w:val="false"/>
          <w:color w:val="000000"/>
          <w:sz w:val="28"/>
        </w:rPr>
        <w:t xml:space="preserve">
      10 – қазіргі серіктестің немесе жұбайдың өгей әкесі/өгей анасы (асырап алуды ресімдемегендер) немесе </w:t>
      </w:r>
    </w:p>
    <w:p>
      <w:pPr>
        <w:spacing w:after="0"/>
        <w:ind w:left="0"/>
        <w:jc w:val="both"/>
      </w:pPr>
      <w:r>
        <w:rPr>
          <w:rFonts w:ascii="Times New Roman"/>
          <w:b w:val="false"/>
          <w:i w:val="false"/>
          <w:color w:val="000000"/>
          <w:sz w:val="28"/>
        </w:rPr>
        <w:t>
       қамқоршысы</w:t>
      </w:r>
    </w:p>
    <w:p>
      <w:pPr>
        <w:spacing w:after="0"/>
        <w:ind w:left="0"/>
        <w:jc w:val="both"/>
      </w:pPr>
      <w:r>
        <w:rPr>
          <w:rFonts w:ascii="Times New Roman"/>
          <w:b w:val="false"/>
          <w:i w:val="false"/>
          <w:color w:val="000000"/>
          <w:sz w:val="28"/>
        </w:rPr>
        <w:t xml:space="preserve">
      11 – немере ұл/немере қыз немесе шөбере ұл/шөбере қыз (респонденттің немесе серіктестің) </w:t>
      </w:r>
    </w:p>
    <w:p>
      <w:pPr>
        <w:spacing w:after="0"/>
        <w:ind w:left="0"/>
        <w:jc w:val="both"/>
      </w:pPr>
      <w:r>
        <w:rPr>
          <w:rFonts w:ascii="Times New Roman"/>
          <w:b w:val="false"/>
          <w:i w:val="false"/>
          <w:color w:val="000000"/>
          <w:sz w:val="28"/>
        </w:rPr>
        <w:t xml:space="preserve">
      12 – апасы/атасы немесе үлкен әжесі/үлкен атасы (респонденттің немесе серіктестің) </w:t>
      </w:r>
    </w:p>
    <w:p>
      <w:pPr>
        <w:spacing w:after="0"/>
        <w:ind w:left="0"/>
        <w:jc w:val="both"/>
      </w:pPr>
      <w:r>
        <w:rPr>
          <w:rFonts w:ascii="Times New Roman"/>
          <w:b w:val="false"/>
          <w:i w:val="false"/>
          <w:color w:val="000000"/>
          <w:sz w:val="28"/>
        </w:rPr>
        <w:t>
      13 – аға немесе әпке</w:t>
      </w:r>
    </w:p>
    <w:p>
      <w:pPr>
        <w:spacing w:after="0"/>
        <w:ind w:left="0"/>
        <w:jc w:val="both"/>
      </w:pPr>
      <w:r>
        <w:rPr>
          <w:rFonts w:ascii="Times New Roman"/>
          <w:b w:val="false"/>
          <w:i w:val="false"/>
          <w:color w:val="000000"/>
          <w:sz w:val="28"/>
        </w:rPr>
        <w:t xml:space="preserve">
      14 – серіктестің немесе жұбайының ағасы немесе әпкесі </w:t>
      </w:r>
    </w:p>
    <w:p>
      <w:pPr>
        <w:spacing w:after="0"/>
        <w:ind w:left="0"/>
        <w:jc w:val="both"/>
      </w:pPr>
      <w:r>
        <w:rPr>
          <w:rFonts w:ascii="Times New Roman"/>
          <w:b w:val="false"/>
          <w:i w:val="false"/>
          <w:color w:val="000000"/>
          <w:sz w:val="28"/>
        </w:rPr>
        <w:t xml:space="preserve">
      15 – серіктестің немесе жұбайының қызыңың немесе баласының </w:t>
      </w:r>
    </w:p>
    <w:p>
      <w:pPr>
        <w:spacing w:after="0"/>
        <w:ind w:left="0"/>
        <w:jc w:val="both"/>
      </w:pPr>
      <w:r>
        <w:rPr>
          <w:rFonts w:ascii="Times New Roman"/>
          <w:b w:val="false"/>
          <w:i w:val="false"/>
          <w:color w:val="000000"/>
          <w:sz w:val="28"/>
        </w:rPr>
        <w:t>
      16 – респонденттің басқа туысы</w:t>
      </w:r>
    </w:p>
    <w:p>
      <w:pPr>
        <w:spacing w:after="0"/>
        <w:ind w:left="0"/>
        <w:jc w:val="both"/>
      </w:pPr>
      <w:r>
        <w:rPr>
          <w:rFonts w:ascii="Times New Roman"/>
          <w:b w:val="false"/>
          <w:i w:val="false"/>
          <w:color w:val="000000"/>
          <w:sz w:val="28"/>
        </w:rPr>
        <w:t xml:space="preserve">
      17 – серіктестің немесе жұбайының басқа туысы </w:t>
      </w:r>
    </w:p>
    <w:p>
      <w:pPr>
        <w:spacing w:after="0"/>
        <w:ind w:left="0"/>
        <w:jc w:val="both"/>
      </w:pPr>
      <w:r>
        <w:rPr>
          <w:rFonts w:ascii="Times New Roman"/>
          <w:b w:val="false"/>
          <w:i w:val="false"/>
          <w:color w:val="000000"/>
          <w:sz w:val="28"/>
        </w:rPr>
        <w:t>
      18 – туыс емес (туыстық жоқ)</w:t>
      </w:r>
    </w:p>
    <w:p>
      <w:pPr>
        <w:spacing w:after="0"/>
        <w:ind w:left="0"/>
        <w:jc w:val="both"/>
      </w:pPr>
      <w:r>
        <w:rPr>
          <w:rFonts w:ascii="Times New Roman"/>
          <w:b w:val="false"/>
          <w:i w:val="false"/>
          <w:color w:val="000000"/>
          <w:sz w:val="28"/>
        </w:rPr>
        <w:t xml:space="preserve">
      3.05 </w:t>
      </w:r>
      <w:r>
        <w:rPr>
          <w:rFonts w:ascii="Times New Roman"/>
          <w:b w:val="false"/>
          <w:i/>
          <w:color w:val="000000"/>
          <w:sz w:val="28"/>
        </w:rPr>
        <w:t>[Аты]</w:t>
      </w:r>
      <w:r>
        <w:rPr>
          <w:rFonts w:ascii="Times New Roman"/>
          <w:b w:val="false"/>
          <w:i w:val="false"/>
          <w:color w:val="000000"/>
          <w:sz w:val="28"/>
        </w:rPr>
        <w:t xml:space="preserve"> ер немесе әйел?</w:t>
      </w:r>
    </w:p>
    <w:p>
      <w:pPr>
        <w:spacing w:after="0"/>
        <w:ind w:left="0"/>
        <w:jc w:val="both"/>
      </w:pPr>
      <w:r>
        <w:rPr>
          <w:rFonts w:ascii="Times New Roman"/>
          <w:b w:val="false"/>
          <w:i w:val="false"/>
          <w:color w:val="000000"/>
          <w:sz w:val="28"/>
        </w:rPr>
        <w:t>
       1 – ер 2 – әйел</w:t>
      </w:r>
    </w:p>
    <w:p>
      <w:pPr>
        <w:spacing w:after="0"/>
        <w:ind w:left="0"/>
        <w:jc w:val="both"/>
      </w:pPr>
      <w:r>
        <w:rPr>
          <w:rFonts w:ascii="Times New Roman"/>
          <w:b w:val="false"/>
          <w:i w:val="false"/>
          <w:color w:val="000000"/>
          <w:sz w:val="28"/>
        </w:rPr>
        <w:t>
      3.06 a. Оның туған айы мен жылын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Бақылау: Келесіл сұрақты егер туған күні белгісіз болса қойыңыз.</w:t>
      </w:r>
    </w:p>
    <w:p>
      <w:pPr>
        <w:spacing w:after="0"/>
        <w:ind w:left="0"/>
        <w:jc w:val="both"/>
      </w:pPr>
      <w:r>
        <w:rPr>
          <w:rFonts w:ascii="Times New Roman"/>
          <w:b w:val="false"/>
          <w:i w:val="false"/>
          <w:color w:val="000000"/>
          <w:sz w:val="28"/>
        </w:rPr>
        <w:t>
      б. Ол неше жаста?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3.07 Карточкада көрсетілген жауаптардың қайсысы Сіздің қазіргі уақытта негізінде немен </w:t>
      </w:r>
      <w:r>
        <w:rPr>
          <w:rFonts w:ascii="Times New Roman"/>
          <w:b w:val="false"/>
          <w:i/>
          <w:color w:val="000000"/>
          <w:sz w:val="28"/>
        </w:rPr>
        <w:t>[аты]</w:t>
      </w:r>
      <w:r>
        <w:rPr>
          <w:rFonts w:ascii="Times New Roman"/>
          <w:b w:val="false"/>
          <w:i w:val="false"/>
          <w:color w:val="000000"/>
          <w:sz w:val="28"/>
        </w:rPr>
        <w:t xml:space="preserve"> айналысатыныңызды айқын сипаттайды?</w:t>
      </w:r>
    </w:p>
    <w:p>
      <w:pPr>
        <w:spacing w:after="0"/>
        <w:ind w:left="0"/>
        <w:jc w:val="both"/>
      </w:pPr>
      <w:r>
        <w:rPr>
          <w:rFonts w:ascii="Times New Roman"/>
          <w:b w:val="false"/>
          <w:i w:val="false"/>
          <w:color w:val="000000"/>
          <w:sz w:val="28"/>
        </w:rPr>
        <w:t>
      1.06 карточкасын көрсетіңіз: Қызмет түрі.</w:t>
      </w:r>
    </w:p>
    <w:p>
      <w:pPr>
        <w:spacing w:after="0"/>
        <w:ind w:left="0"/>
        <w:jc w:val="both"/>
      </w:pPr>
      <w:r>
        <w:rPr>
          <w:rFonts w:ascii="Times New Roman"/>
          <w:b w:val="false"/>
          <w:i w:val="false"/>
          <w:color w:val="000000"/>
          <w:sz w:val="28"/>
        </w:rPr>
        <w:t xml:space="preserve">
      1 – кәсіпорында жалдану бойынша жұмыс </w:t>
      </w:r>
    </w:p>
    <w:p>
      <w:pPr>
        <w:spacing w:after="0"/>
        <w:ind w:left="0"/>
        <w:jc w:val="both"/>
      </w:pPr>
      <w:r>
        <w:rPr>
          <w:rFonts w:ascii="Times New Roman"/>
          <w:b w:val="false"/>
          <w:i w:val="false"/>
          <w:color w:val="000000"/>
          <w:sz w:val="28"/>
        </w:rPr>
        <w:t>
      2 – жекелеген жеке тұлғаларда жалдану бойынша жұмыс</w:t>
      </w:r>
    </w:p>
    <w:p>
      <w:pPr>
        <w:spacing w:after="0"/>
        <w:ind w:left="0"/>
        <w:jc w:val="both"/>
      </w:pPr>
      <w:r>
        <w:rPr>
          <w:rFonts w:ascii="Times New Roman"/>
          <w:b w:val="false"/>
          <w:i w:val="false"/>
          <w:color w:val="000000"/>
          <w:sz w:val="28"/>
        </w:rPr>
        <w:t xml:space="preserve">
      3 – шаруа немесе фермер қожалығында жалдану бойынша жұмыс </w:t>
      </w:r>
    </w:p>
    <w:p>
      <w:pPr>
        <w:spacing w:after="0"/>
        <w:ind w:left="0"/>
        <w:jc w:val="both"/>
      </w:pPr>
      <w:r>
        <w:rPr>
          <w:rFonts w:ascii="Times New Roman"/>
          <w:b w:val="false"/>
          <w:i w:val="false"/>
          <w:color w:val="000000"/>
          <w:sz w:val="28"/>
        </w:rPr>
        <w:t>
      4 – қызмет көрсетуге азаматтық-құқықтық сипаттағы шарт бойынша жұмыс</w:t>
      </w:r>
    </w:p>
    <w:p>
      <w:pPr>
        <w:spacing w:after="0"/>
        <w:ind w:left="0"/>
        <w:jc w:val="both"/>
      </w:pPr>
      <w:r>
        <w:rPr>
          <w:rFonts w:ascii="Times New Roman"/>
          <w:b w:val="false"/>
          <w:i w:val="false"/>
          <w:color w:val="000000"/>
          <w:sz w:val="28"/>
        </w:rPr>
        <w:t>
      5 – жұмыс беруші</w:t>
      </w:r>
    </w:p>
    <w:p>
      <w:pPr>
        <w:spacing w:after="0"/>
        <w:ind w:left="0"/>
        <w:jc w:val="both"/>
      </w:pPr>
      <w:r>
        <w:rPr>
          <w:rFonts w:ascii="Times New Roman"/>
          <w:b w:val="false"/>
          <w:i w:val="false"/>
          <w:color w:val="000000"/>
          <w:sz w:val="28"/>
        </w:rPr>
        <w:t>
      6 – дербес (жеке ауланы есепке алғанда) қызметкерлер</w:t>
      </w:r>
    </w:p>
    <w:p>
      <w:pPr>
        <w:spacing w:after="0"/>
        <w:ind w:left="0"/>
        <w:jc w:val="both"/>
      </w:pPr>
      <w:r>
        <w:rPr>
          <w:rFonts w:ascii="Times New Roman"/>
          <w:b w:val="false"/>
          <w:i w:val="false"/>
          <w:color w:val="000000"/>
          <w:sz w:val="28"/>
        </w:rPr>
        <w:t xml:space="preserve">
      7 – отбасылық ұйымдардың, шаруа немесе фермер қожалықтарының көмек көрсетуші (ақы төленбейтін) қызметкерлері </w:t>
      </w:r>
    </w:p>
    <w:p>
      <w:pPr>
        <w:spacing w:after="0"/>
        <w:ind w:left="0"/>
        <w:jc w:val="both"/>
      </w:pPr>
      <w:r>
        <w:rPr>
          <w:rFonts w:ascii="Times New Roman"/>
          <w:b w:val="false"/>
          <w:i w:val="false"/>
          <w:color w:val="000000"/>
          <w:sz w:val="28"/>
        </w:rPr>
        <w:t xml:space="preserve">
      8 – өндірістік кооператив мүшелері </w:t>
      </w:r>
    </w:p>
    <w:p>
      <w:pPr>
        <w:spacing w:after="0"/>
        <w:ind w:left="0"/>
        <w:jc w:val="both"/>
      </w:pPr>
      <w:r>
        <w:rPr>
          <w:rFonts w:ascii="Times New Roman"/>
          <w:b w:val="false"/>
          <w:i w:val="false"/>
          <w:color w:val="000000"/>
          <w:sz w:val="28"/>
        </w:rPr>
        <w:t xml:space="preserve">
      9 – жұмыссыз </w:t>
      </w:r>
    </w:p>
    <w:p>
      <w:pPr>
        <w:spacing w:after="0"/>
        <w:ind w:left="0"/>
        <w:jc w:val="both"/>
      </w:pPr>
      <w:r>
        <w:rPr>
          <w:rFonts w:ascii="Times New Roman"/>
          <w:b w:val="false"/>
          <w:i w:val="false"/>
          <w:color w:val="000000"/>
          <w:sz w:val="28"/>
        </w:rPr>
        <w:t>
      10 – студенттер</w:t>
      </w:r>
    </w:p>
    <w:p>
      <w:pPr>
        <w:spacing w:after="0"/>
        <w:ind w:left="0"/>
        <w:jc w:val="both"/>
      </w:pPr>
      <w:r>
        <w:rPr>
          <w:rFonts w:ascii="Times New Roman"/>
          <w:b w:val="false"/>
          <w:i w:val="false"/>
          <w:color w:val="000000"/>
          <w:sz w:val="28"/>
        </w:rPr>
        <w:t>
      11 – оқу демалыстары</w:t>
      </w:r>
    </w:p>
    <w:p>
      <w:pPr>
        <w:spacing w:after="0"/>
        <w:ind w:left="0"/>
        <w:jc w:val="both"/>
      </w:pPr>
      <w:r>
        <w:rPr>
          <w:rFonts w:ascii="Times New Roman"/>
          <w:b w:val="false"/>
          <w:i w:val="false"/>
          <w:color w:val="000000"/>
          <w:sz w:val="28"/>
        </w:rPr>
        <w:t xml:space="preserve">
      12 – зейнеткерлер </w:t>
      </w:r>
    </w:p>
    <w:p>
      <w:pPr>
        <w:spacing w:after="0"/>
        <w:ind w:left="0"/>
        <w:jc w:val="both"/>
      </w:pPr>
      <w:r>
        <w:rPr>
          <w:rFonts w:ascii="Times New Roman"/>
          <w:b w:val="false"/>
          <w:i w:val="false"/>
          <w:color w:val="000000"/>
          <w:sz w:val="28"/>
        </w:rPr>
        <w:t>
      13 – әскери немесе баламалы қызметте болу</w:t>
      </w:r>
    </w:p>
    <w:p>
      <w:pPr>
        <w:spacing w:after="0"/>
        <w:ind w:left="0"/>
        <w:jc w:val="both"/>
      </w:pPr>
      <w:r>
        <w:rPr>
          <w:rFonts w:ascii="Times New Roman"/>
          <w:b w:val="false"/>
          <w:i w:val="false"/>
          <w:color w:val="000000"/>
          <w:sz w:val="28"/>
        </w:rPr>
        <w:t>
      14 – үй шаруашылығын жүргізумен айналысады</w:t>
      </w:r>
    </w:p>
    <w:p>
      <w:pPr>
        <w:spacing w:after="0"/>
        <w:ind w:left="0"/>
        <w:jc w:val="both"/>
      </w:pPr>
      <w:r>
        <w:rPr>
          <w:rFonts w:ascii="Times New Roman"/>
          <w:b w:val="false"/>
          <w:i w:val="false"/>
          <w:color w:val="000000"/>
          <w:sz w:val="28"/>
        </w:rPr>
        <w:t>
      15 – жүктілікке және босану бойынша демалыс</w:t>
      </w:r>
    </w:p>
    <w:p>
      <w:pPr>
        <w:spacing w:after="0"/>
        <w:ind w:left="0"/>
        <w:jc w:val="both"/>
      </w:pPr>
      <w:r>
        <w:rPr>
          <w:rFonts w:ascii="Times New Roman"/>
          <w:b w:val="false"/>
          <w:i w:val="false"/>
          <w:color w:val="000000"/>
          <w:sz w:val="28"/>
        </w:rPr>
        <w:t>
      16 – бала күтіміне бойынша демалыс</w:t>
      </w:r>
    </w:p>
    <w:p>
      <w:pPr>
        <w:spacing w:after="0"/>
        <w:ind w:left="0"/>
        <w:jc w:val="both"/>
      </w:pPr>
      <w:r>
        <w:rPr>
          <w:rFonts w:ascii="Times New Roman"/>
          <w:b w:val="false"/>
          <w:i w:val="false"/>
          <w:color w:val="000000"/>
          <w:sz w:val="28"/>
        </w:rPr>
        <w:t xml:space="preserve">
      17 – ұзақ уақыт немесе үнемі науқастанып қалады </w:t>
      </w:r>
    </w:p>
    <w:p>
      <w:pPr>
        <w:spacing w:after="0"/>
        <w:ind w:left="0"/>
        <w:jc w:val="both"/>
      </w:pPr>
      <w:r>
        <w:rPr>
          <w:rFonts w:ascii="Times New Roman"/>
          <w:b w:val="false"/>
          <w:i w:val="false"/>
          <w:color w:val="000000"/>
          <w:sz w:val="28"/>
        </w:rPr>
        <w:t>
      18 – басқасы жүктілікке және босану бойынша демалыс</w:t>
      </w:r>
    </w:p>
    <w:p>
      <w:pPr>
        <w:spacing w:after="0"/>
        <w:ind w:left="0"/>
        <w:jc w:val="both"/>
      </w:pPr>
      <w:r>
        <w:rPr>
          <w:rFonts w:ascii="Times New Roman"/>
          <w:b w:val="false"/>
          <w:i w:val="false"/>
          <w:color w:val="000000"/>
          <w:sz w:val="28"/>
        </w:rPr>
        <w:t xml:space="preserve">
      3.08 Сіз өзіңіздің </w:t>
      </w:r>
      <w:r>
        <w:rPr>
          <w:rFonts w:ascii="Times New Roman"/>
          <w:b w:val="false"/>
          <w:i/>
          <w:color w:val="000000"/>
          <w:sz w:val="28"/>
        </w:rPr>
        <w:t>[аты]</w:t>
      </w:r>
      <w:r>
        <w:rPr>
          <w:rFonts w:ascii="Times New Roman"/>
          <w:b w:val="false"/>
          <w:i w:val="false"/>
          <w:color w:val="000000"/>
          <w:sz w:val="28"/>
        </w:rPr>
        <w:t xml:space="preserve"> қарым-қатынасыңызға қаншалықты қанағаттанасыз? Мына карточкаға қарап және шәкілдегі мәнді атауыңызды өтінем.</w:t>
      </w:r>
    </w:p>
    <w:p>
      <w:pPr>
        <w:spacing w:after="0"/>
        <w:ind w:left="0"/>
        <w:jc w:val="both"/>
      </w:pPr>
      <w:r>
        <w:rPr>
          <w:rFonts w:ascii="Times New Roman"/>
          <w:b w:val="false"/>
          <w:i w:val="false"/>
          <w:color w:val="000000"/>
          <w:sz w:val="28"/>
        </w:rPr>
        <w:t>
      1.13 карточкасын көрсетіңіз: Қанағаттанушылық шәкілі.</w:t>
      </w:r>
    </w:p>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3.09 Сіздің үй шаруашылығыңыздың кез келген мүшесінде күнделікті істерді орындауға оған мүмкіндік бермейтін физикалық, психологиялық ауытқулары немесе мүгедектігі бар ма?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3.2 Үй шаруашылығын ұйымдастыру</w:t>
      </w:r>
    </w:p>
    <w:p>
      <w:pPr>
        <w:spacing w:after="0"/>
        <w:ind w:left="0"/>
        <w:jc w:val="both"/>
      </w:pPr>
      <w:r>
        <w:rPr>
          <w:rFonts w:ascii="Times New Roman"/>
          <w:b w:val="false"/>
          <w:i w:val="false"/>
          <w:color w:val="000000"/>
          <w:sz w:val="28"/>
        </w:rPr>
        <w:t>
      3.11 Карточкадан жауапты таңдай отырып Сіздің үй шаруашылығыңызда келесі жұмысты кім орындайтынын көрсетіңіз, өтінем.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және серіктесім/ жұбайым шамамен бірдей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серіктесім/ жұбайым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p>
            <w:pPr>
              <w:spacing w:after="20"/>
              <w:ind w:left="20"/>
              <w:jc w:val="both"/>
            </w:pPr>
            <w:r>
              <w:rPr>
                <w:rFonts w:ascii="Times New Roman"/>
                <w:b w:val="false"/>
                <w:i w:val="false"/>
                <w:color w:val="000000"/>
                <w:sz w:val="20"/>
              </w:rPr>
              <w:t>
серіктесім/ жұбайым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немесе әдетте басқа біреу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Күнделікті тамақ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Шаңсорғышпен үй жинау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Кір жуу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Кішігірім үйдегі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Шоттарды төлеу және қаржылық есеп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Бос уақытты бірлесіп </w:t>
            </w:r>
          </w:p>
          <w:p>
            <w:pPr>
              <w:spacing w:after="20"/>
              <w:ind w:left="20"/>
              <w:jc w:val="both"/>
            </w:pPr>
            <w:r>
              <w:rPr>
                <w:rFonts w:ascii="Times New Roman"/>
                <w:b w:val="false"/>
                <w:i w:val="false"/>
                <w:color w:val="000000"/>
                <w:sz w:val="20"/>
              </w:rPr>
              <w:t>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3.12 Сіздің және Сіздің серіктесіңіз/жұбайларыңыз араларыңыздағы жұмыстардың бөлінуіне Сіз қаншалықты қанағаттанасыз? Өтінем, мына карточканы қарап және шәкілдегі мәнді атаңыз.</w:t>
      </w:r>
    </w:p>
    <w:p>
      <w:pPr>
        <w:spacing w:after="0"/>
        <w:ind w:left="0"/>
        <w:jc w:val="both"/>
      </w:pPr>
      <w:r>
        <w:rPr>
          <w:rFonts w:ascii="Times New Roman"/>
          <w:b w:val="false"/>
          <w:i w:val="false"/>
          <w:color w:val="000000"/>
          <w:sz w:val="28"/>
        </w:rPr>
        <w:t>
      1.13 карточкасын көрсетіңіз: Қанағаттанушылық шәкілі.</w:t>
      </w:r>
    </w:p>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3.3 Балаларға күтім жасау</w:t>
      </w:r>
    </w:p>
    <w:p>
      <w:pPr>
        <w:spacing w:after="0"/>
        <w:ind w:left="0"/>
        <w:jc w:val="both"/>
      </w:pPr>
      <w:r>
        <w:rPr>
          <w:rFonts w:ascii="Times New Roman"/>
          <w:b w:val="false"/>
          <w:i w:val="false"/>
          <w:color w:val="000000"/>
          <w:sz w:val="28"/>
        </w:rPr>
        <w:t xml:space="preserve">
      3.13 Өтінем, Сіздің үй шаруашылығыңызда балаларға қарау сияқты әртүрлі міндеттерді кім орындайды? </w:t>
      </w:r>
    </w:p>
    <w:p>
      <w:pPr>
        <w:spacing w:after="0"/>
        <w:ind w:left="0"/>
        <w:jc w:val="both"/>
      </w:pPr>
      <w:r>
        <w:rPr>
          <w:rFonts w:ascii="Times New Roman"/>
          <w:b w:val="false"/>
          <w:i w:val="false"/>
          <w:color w:val="000000"/>
          <w:sz w:val="28"/>
        </w:rPr>
        <w:t>
       Карточкадағы жауапты таңдаңыз.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жене серіктесім/ жұбайым шамамен бірдей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серіктесім/ жұбайым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серіктесім/ жұбайым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немесе басқа біреу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өздері мұны істейді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Балаларды киіндіру немесе балалардың тиісті түрде киінгенін қадағалау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Балалар ауырған кезде үйде олармен қалу міндеті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Балалармен ойнау және (немесе) бос уақытты балалармен өткізу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Респондент пен бірге 6 жастан асқан бала тұрады ма? Қараңыз.</w:t>
            </w:r>
          </w:p>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81000" cy="241300"/>
                          </a:xfrm>
                          <a:prstGeom prst="rect">
                            <a:avLst/>
                          </a:prstGeom>
                        </pic:spPr>
                      </pic:pic>
                    </a:graphicData>
                  </a:graphic>
                </wp:inline>
              </w:drawing>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92100" cy="444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81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 сұраққа өтіңіз</w:t>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Үй тапсырмаларын жасауға балаларға көмек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Балаларды ұйқыға жатқызу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p>
      <w:pPr>
        <w:spacing w:after="0"/>
        <w:ind w:left="0"/>
        <w:jc w:val="both"/>
      </w:pPr>
      <w:r>
        <w:rPr>
          <w:rFonts w:ascii="Times New Roman"/>
          <w:b w:val="false"/>
          <w:i w:val="false"/>
          <w:color w:val="000000"/>
          <w:sz w:val="28"/>
        </w:rPr>
        <w:t>
      3.14 Сіз және Сіздің серіктесіңіз/жұбайыңыз арасында балаға қарау міндетіне қаншалықты қанағаттанасыз? Өтінем, мына карточкаға қарап және шәкілдегі мағынаны атаңыз.</w:t>
      </w:r>
    </w:p>
    <w:p>
      <w:pPr>
        <w:spacing w:after="0"/>
        <w:ind w:left="0"/>
        <w:jc w:val="both"/>
      </w:pPr>
      <w:r>
        <w:rPr>
          <w:rFonts w:ascii="Times New Roman"/>
          <w:b w:val="false"/>
          <w:i w:val="false"/>
          <w:color w:val="000000"/>
          <w:sz w:val="28"/>
        </w:rPr>
        <w:t>
      1.13 карточкасын көрсетіңіз: Қанағаттану шкаласы.</w:t>
      </w:r>
    </w:p>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Мүлдем қанағаттанбаймын</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3.4 Шешім қабылдау</w:t>
      </w:r>
    </w:p>
    <w:p>
      <w:pPr>
        <w:spacing w:after="0"/>
        <w:ind w:left="0"/>
        <w:jc w:val="both"/>
      </w:pPr>
      <w:r>
        <w:rPr>
          <w:rFonts w:ascii="Times New Roman"/>
          <w:b w:val="false"/>
          <w:i w:val="false"/>
          <w:color w:val="000000"/>
          <w:sz w:val="28"/>
        </w:rPr>
        <w:t>
      3.15 Сіздің үй шаруашылығыңызда кім келесі шешімдерді қабылдайды? Көрсетіңіз.</w:t>
      </w:r>
    </w:p>
    <w:p>
      <w:pPr>
        <w:spacing w:after="0"/>
        <w:ind w:left="0"/>
        <w:jc w:val="both"/>
      </w:pPr>
      <w:r>
        <w:rPr>
          <w:rFonts w:ascii="Times New Roman"/>
          <w:b w:val="false"/>
          <w:i w:val="false"/>
          <w:color w:val="000000"/>
          <w:sz w:val="28"/>
        </w:rPr>
        <w:t>
      3.11 карточкасын көрсетіңіз және төмендегі кестеде көрсетілгеннен бір-бір тармақтан бастап атаңыз.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жене серіктесім/ жұбайым шамамен бірдей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серіктесім/ жұбайым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p>
            <w:pPr>
              <w:spacing w:after="20"/>
              <w:ind w:left="20"/>
              <w:jc w:val="both"/>
            </w:pPr>
            <w:r>
              <w:rPr>
                <w:rFonts w:ascii="Times New Roman"/>
                <w:b w:val="false"/>
                <w:i w:val="false"/>
                <w:color w:val="000000"/>
                <w:sz w:val="20"/>
              </w:rPr>
              <w:t>
серіктесім/ жұбайым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немесе басқа біреу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Үйге күнделікті сатып алулар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Үйге арналған жиі және анағұрлым қымбат сатып алулар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Сіздің ақы төленетін жұмыста өткізетін уақытыңыз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Сіздің серіктесіңіздің/жұбайыңыздың ақы төленетін жұмыста өткізетін уақыты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Балаларды қалай тәрбиелеу керек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p>
      <w:pPr>
        <w:spacing w:after="0"/>
        <w:ind w:left="0"/>
        <w:jc w:val="both"/>
      </w:pPr>
      <w:r>
        <w:rPr>
          <w:rFonts w:ascii="Times New Roman"/>
          <w:b w:val="false"/>
          <w:i w:val="false"/>
          <w:color w:val="000000"/>
          <w:sz w:val="28"/>
        </w:rPr>
        <w:t>
      3.16 Сіз және Сіздің серіктесіңіз/жұбайыңыз үй шаруашылығының кірістерін қалай ұйымдастырасыздар? Мына карточкадағы нұсқаулардың қайсысы сәйкес келеді?</w:t>
      </w:r>
    </w:p>
    <w:p>
      <w:pPr>
        <w:spacing w:after="0"/>
        <w:ind w:left="0"/>
        <w:jc w:val="both"/>
      </w:pPr>
      <w:r>
        <w:rPr>
          <w:rFonts w:ascii="Times New Roman"/>
          <w:b w:val="false"/>
          <w:i w:val="false"/>
          <w:color w:val="000000"/>
          <w:sz w:val="28"/>
        </w:rPr>
        <w:t>
       3.16 карточкасын көрсетіңіз</w:t>
      </w:r>
      <w:r>
        <w:rPr>
          <w:rFonts w:ascii="Times New Roman"/>
          <w:b w:val="false"/>
          <w:i w:val="false"/>
          <w:color w:val="000000"/>
          <w:sz w:val="28"/>
        </w:rPr>
        <w:t>3.16</w:t>
      </w:r>
      <w:r>
        <w:rPr>
          <w:rFonts w:ascii="Times New Roman"/>
          <w:b w:val="false"/>
          <w:i w:val="false"/>
          <w:color w:val="000000"/>
          <w:sz w:val="28"/>
        </w:rPr>
        <w:t>: Кірісті ұйымдастыру.</w:t>
      </w:r>
    </w:p>
    <w:p>
      <w:pPr>
        <w:spacing w:after="0"/>
        <w:ind w:left="0"/>
        <w:jc w:val="both"/>
      </w:pPr>
      <w:r>
        <w:rPr>
          <w:rFonts w:ascii="Times New Roman"/>
          <w:b w:val="false"/>
          <w:i w:val="false"/>
          <w:color w:val="000000"/>
          <w:sz w:val="28"/>
        </w:rPr>
        <w:t>
      1 – мен ақшаның бәрін өзім иемденем және серіктес/жұбайыма өз үлесін берем</w:t>
      </w:r>
    </w:p>
    <w:p>
      <w:pPr>
        <w:spacing w:after="0"/>
        <w:ind w:left="0"/>
        <w:jc w:val="both"/>
      </w:pPr>
      <w:r>
        <w:rPr>
          <w:rFonts w:ascii="Times New Roman"/>
          <w:b w:val="false"/>
          <w:i w:val="false"/>
          <w:color w:val="000000"/>
          <w:sz w:val="28"/>
        </w:rPr>
        <w:t>
      2 – менің серіктес/жұбайым барлық ақшаны өзі иемденеді және маған өз үлесімді береді</w:t>
      </w:r>
    </w:p>
    <w:p>
      <w:pPr>
        <w:spacing w:after="0"/>
        <w:ind w:left="0"/>
        <w:jc w:val="both"/>
      </w:pPr>
      <w:r>
        <w:rPr>
          <w:rFonts w:ascii="Times New Roman"/>
          <w:b w:val="false"/>
          <w:i w:val="false"/>
          <w:color w:val="000000"/>
          <w:sz w:val="28"/>
        </w:rPr>
        <w:t>
      3 – бізде ортақ ақша және әркім қанша керек сонша алады</w:t>
      </w:r>
    </w:p>
    <w:p>
      <w:pPr>
        <w:spacing w:after="0"/>
        <w:ind w:left="0"/>
        <w:jc w:val="both"/>
      </w:pPr>
      <w:r>
        <w:rPr>
          <w:rFonts w:ascii="Times New Roman"/>
          <w:b w:val="false"/>
          <w:i w:val="false"/>
          <w:color w:val="000000"/>
          <w:sz w:val="28"/>
        </w:rPr>
        <w:t>
      4 – бізде ақшаның бір бөлігі ортақ пайдалану үшін, ал қалған бөлігін біз жеке иеленеміз</w:t>
      </w:r>
    </w:p>
    <w:p>
      <w:pPr>
        <w:spacing w:after="0"/>
        <w:ind w:left="0"/>
        <w:jc w:val="both"/>
      </w:pPr>
      <w:r>
        <w:rPr>
          <w:rFonts w:ascii="Times New Roman"/>
          <w:b w:val="false"/>
          <w:i w:val="false"/>
          <w:color w:val="000000"/>
          <w:sz w:val="28"/>
        </w:rPr>
        <w:t>
      5 – әркім өз ақшасын иеленеді</w:t>
      </w:r>
    </w:p>
    <w:p>
      <w:pPr>
        <w:spacing w:after="0"/>
        <w:ind w:left="0"/>
        <w:jc w:val="both"/>
      </w:pPr>
      <w:r>
        <w:rPr>
          <w:rFonts w:ascii="Times New Roman"/>
          <w:b w:val="false"/>
          <w:i w:val="false"/>
          <w:color w:val="000000"/>
          <w:sz w:val="28"/>
        </w:rPr>
        <w:t>
      6 – басқа</w:t>
      </w:r>
    </w:p>
    <w:p>
      <w:pPr>
        <w:spacing w:after="0"/>
        <w:ind w:left="0"/>
        <w:jc w:val="both"/>
      </w:pPr>
      <w:r>
        <w:rPr>
          <w:rFonts w:ascii="Times New Roman"/>
          <w:b w:val="false"/>
          <w:i w:val="false"/>
          <w:color w:val="000000"/>
          <w:sz w:val="28"/>
        </w:rPr>
        <w:t>
      3.17 Сіздер ай сайынғы бірлескен шығыстарды қалай бөлісесіздер (мысалы, жалдау ақысы, тамақ және тағы басқа)?</w:t>
      </w:r>
    </w:p>
    <w:p>
      <w:pPr>
        <w:spacing w:after="0"/>
        <w:ind w:left="0"/>
        <w:jc w:val="both"/>
      </w:pPr>
      <w:r>
        <w:rPr>
          <w:rFonts w:ascii="Times New Roman"/>
          <w:b w:val="false"/>
          <w:i w:val="false"/>
          <w:color w:val="000000"/>
          <w:sz w:val="28"/>
        </w:rPr>
        <w:t>
      3.17 карточканы көрсетіңіз</w:t>
      </w:r>
      <w:r>
        <w:rPr>
          <w:rFonts w:ascii="Times New Roman"/>
          <w:b w:val="false"/>
          <w:i w:val="false"/>
          <w:color w:val="000000"/>
          <w:sz w:val="28"/>
        </w:rPr>
        <w:t>3.17</w:t>
      </w:r>
      <w:r>
        <w:rPr>
          <w:rFonts w:ascii="Times New Roman"/>
          <w:b w:val="false"/>
          <w:i w:val="false"/>
          <w:color w:val="000000"/>
          <w:sz w:val="28"/>
        </w:rPr>
        <w:t>: Шығысты ұйымдастыру II.</w:t>
      </w:r>
    </w:p>
    <w:p>
      <w:pPr>
        <w:spacing w:after="0"/>
        <w:ind w:left="0"/>
        <w:jc w:val="both"/>
      </w:pPr>
      <w:r>
        <w:rPr>
          <w:rFonts w:ascii="Times New Roman"/>
          <w:b w:val="false"/>
          <w:i w:val="false"/>
          <w:color w:val="000000"/>
          <w:sz w:val="28"/>
        </w:rPr>
        <w:t>
      1 – мен бәрін өзім төлеймін</w:t>
      </w:r>
    </w:p>
    <w:p>
      <w:pPr>
        <w:spacing w:after="0"/>
        <w:ind w:left="0"/>
        <w:jc w:val="both"/>
      </w:pPr>
      <w:r>
        <w:rPr>
          <w:rFonts w:ascii="Times New Roman"/>
          <w:b w:val="false"/>
          <w:i w:val="false"/>
          <w:color w:val="000000"/>
          <w:sz w:val="28"/>
        </w:rPr>
        <w:t>
      2 – менің серіктесім/жұбайым бәрін өзі төлейді</w:t>
      </w:r>
    </w:p>
    <w:p>
      <w:pPr>
        <w:spacing w:after="0"/>
        <w:ind w:left="0"/>
        <w:jc w:val="both"/>
      </w:pPr>
      <w:r>
        <w:rPr>
          <w:rFonts w:ascii="Times New Roman"/>
          <w:b w:val="false"/>
          <w:i w:val="false"/>
          <w:color w:val="000000"/>
          <w:sz w:val="28"/>
        </w:rPr>
        <w:t>
      3 – біз екеуміз де шамамен бірдей үлесте төлейміз</w:t>
      </w:r>
    </w:p>
    <w:p>
      <w:pPr>
        <w:spacing w:after="0"/>
        <w:ind w:left="0"/>
        <w:jc w:val="both"/>
      </w:pPr>
      <w:r>
        <w:rPr>
          <w:rFonts w:ascii="Times New Roman"/>
          <w:b w:val="false"/>
          <w:i w:val="false"/>
          <w:color w:val="000000"/>
          <w:sz w:val="28"/>
        </w:rPr>
        <w:t>
      4 – біз екеуміз де жеке табысымызға байланысты төлейміз</w:t>
      </w:r>
    </w:p>
    <w:p>
      <w:pPr>
        <w:spacing w:after="0"/>
        <w:ind w:left="0"/>
        <w:jc w:val="both"/>
      </w:pPr>
      <w:r>
        <w:rPr>
          <w:rFonts w:ascii="Times New Roman"/>
          <w:b w:val="false"/>
          <w:i w:val="false"/>
          <w:color w:val="000000"/>
          <w:sz w:val="28"/>
        </w:rPr>
        <w:t>
      5 – біз екеуміз бөліп төлейміз, бірақ нақты белгіленген тәртіп жоқ</w:t>
      </w:r>
    </w:p>
    <w:p>
      <w:pPr>
        <w:spacing w:after="0"/>
        <w:ind w:left="0"/>
        <w:jc w:val="both"/>
      </w:pPr>
      <w:r>
        <w:rPr>
          <w:rFonts w:ascii="Times New Roman"/>
          <w:b w:val="false"/>
          <w:i w:val="false"/>
          <w:color w:val="000000"/>
          <w:sz w:val="28"/>
        </w:rPr>
        <w:t>
      4. Ата-ана және ата-ана үйі</w:t>
      </w:r>
    </w:p>
    <w:p>
      <w:pPr>
        <w:spacing w:after="0"/>
        <w:ind w:left="0"/>
        <w:jc w:val="both"/>
      </w:pPr>
      <w:r>
        <w:rPr>
          <w:rFonts w:ascii="Times New Roman"/>
          <w:b w:val="false"/>
          <w:i w:val="false"/>
          <w:color w:val="000000"/>
          <w:sz w:val="28"/>
        </w:rPr>
        <w:t>
      4.1 Биологиялық ата-анамен бірге тұру</w:t>
      </w:r>
    </w:p>
    <w:p>
      <w:pPr>
        <w:spacing w:after="0"/>
        <w:ind w:left="0"/>
        <w:jc w:val="both"/>
      </w:pPr>
      <w:r>
        <w:rPr>
          <w:rFonts w:ascii="Times New Roman"/>
          <w:b w:val="false"/>
          <w:i w:val="false"/>
          <w:color w:val="000000"/>
          <w:sz w:val="28"/>
        </w:rPr>
        <w:t>
      Үй шаруашылығының құрамы</w:t>
      </w:r>
    </w:p>
    <w:p>
      <w:pPr>
        <w:spacing w:after="0"/>
        <w:ind w:left="0"/>
        <w:jc w:val="both"/>
      </w:pPr>
      <w:r>
        <w:rPr>
          <w:rFonts w:ascii="Times New Roman"/>
          <w:b w:val="false"/>
          <w:i w:val="false"/>
          <w:color w:val="000000"/>
          <w:sz w:val="28"/>
        </w:rPr>
        <w:t>
      4.01 Респондент…</w:t>
      </w:r>
    </w:p>
    <w:p>
      <w:pPr>
        <w:spacing w:after="0"/>
        <w:ind w:left="0"/>
        <w:jc w:val="both"/>
      </w:pPr>
      <w:r>
        <w:rPr>
          <w:rFonts w:ascii="Times New Roman"/>
          <w:b w:val="false"/>
          <w:i w:val="false"/>
          <w:color w:val="000000"/>
          <w:sz w:val="28"/>
        </w:rPr>
        <w:t>
      1 – ата-ананың екеуімен тұрады</w:t>
      </w:r>
    </w:p>
    <w:p>
      <w:pPr>
        <w:spacing w:after="0"/>
        <w:ind w:left="0"/>
        <w:jc w:val="both"/>
      </w:pPr>
      <w:r>
        <w:rPr>
          <w:rFonts w:ascii="Times New Roman"/>
          <w:b w:val="false"/>
          <w:i w:val="false"/>
          <w:color w:val="000000"/>
          <w:sz w:val="28"/>
        </w:rPr>
        <w:t xml:space="preserve">
      2 – әкесімен тұрады (анасымен емес) </w:t>
      </w:r>
    </w:p>
    <w:p>
      <w:pPr>
        <w:spacing w:after="0"/>
        <w:ind w:left="0"/>
        <w:jc w:val="both"/>
      </w:pPr>
      <w:r>
        <w:rPr>
          <w:rFonts w:ascii="Times New Roman"/>
          <w:b w:val="false"/>
          <w:i w:val="false"/>
          <w:color w:val="000000"/>
          <w:sz w:val="28"/>
        </w:rPr>
        <w:t>
      3 – анасымен тұрады (әкесімен емес)</w:t>
      </w:r>
    </w:p>
    <w:p>
      <w:pPr>
        <w:spacing w:after="0"/>
        <w:ind w:left="0"/>
        <w:jc w:val="both"/>
      </w:pPr>
      <w:r>
        <w:rPr>
          <w:rFonts w:ascii="Times New Roman"/>
          <w:b w:val="false"/>
          <w:i w:val="false"/>
          <w:color w:val="000000"/>
          <w:sz w:val="28"/>
        </w:rPr>
        <w:t>
      4 – ата-анасымен тұрмайды</w:t>
      </w:r>
    </w:p>
    <w:p>
      <w:pPr>
        <w:spacing w:after="0"/>
        <w:ind w:left="0"/>
        <w:jc w:val="both"/>
      </w:pPr>
      <w:r>
        <w:rPr>
          <w:rFonts w:ascii="Times New Roman"/>
          <w:b w:val="false"/>
          <w:i w:val="false"/>
          <w:color w:val="000000"/>
          <w:sz w:val="28"/>
        </w:rPr>
        <w:t>
      4.02 Осы үй шаруашылығында бірге тұратын ата-анаңыз да Сіздің биологиялық ата-анаңыз болып табылады ма?</w:t>
      </w:r>
    </w:p>
    <w:p>
      <w:pPr>
        <w:spacing w:after="0"/>
        <w:ind w:left="0"/>
        <w:jc w:val="both"/>
      </w:pPr>
      <w:r>
        <w:rPr>
          <w:rFonts w:ascii="Times New Roman"/>
          <w:b w:val="false"/>
          <w:i w:val="false"/>
          <w:color w:val="000000"/>
          <w:sz w:val="28"/>
        </w:rPr>
        <w:t>
      1 – иә, екеуі де</w:t>
      </w:r>
    </w:p>
    <w:p>
      <w:pPr>
        <w:spacing w:after="0"/>
        <w:ind w:left="0"/>
        <w:jc w:val="both"/>
      </w:pPr>
      <w:r>
        <w:rPr>
          <w:rFonts w:ascii="Times New Roman"/>
          <w:b w:val="false"/>
          <w:i w:val="false"/>
          <w:color w:val="000000"/>
          <w:sz w:val="28"/>
        </w:rPr>
        <w:t>
      2 – жоқ, тек менің әкем</w:t>
      </w:r>
    </w:p>
    <w:p>
      <w:pPr>
        <w:spacing w:after="0"/>
        <w:ind w:left="0"/>
        <w:jc w:val="both"/>
      </w:pPr>
      <w:r>
        <w:rPr>
          <w:rFonts w:ascii="Times New Roman"/>
          <w:b w:val="false"/>
          <w:i w:val="false"/>
          <w:color w:val="000000"/>
          <w:sz w:val="28"/>
        </w:rPr>
        <w:t>
      3 – жоқ, тек менің анам</w:t>
      </w:r>
    </w:p>
    <w:p>
      <w:pPr>
        <w:spacing w:after="0"/>
        <w:ind w:left="0"/>
        <w:jc w:val="both"/>
      </w:pPr>
      <w:r>
        <w:rPr>
          <w:rFonts w:ascii="Times New Roman"/>
          <w:b w:val="false"/>
          <w:i w:val="false"/>
          <w:color w:val="000000"/>
          <w:sz w:val="28"/>
        </w:rPr>
        <w:t>
      4 – жоқ, олардың екеуі де асырап алушылар, өгей ата-ана немесе өгей әке және өгей шеше</w:t>
      </w:r>
    </w:p>
    <w:p>
      <w:pPr>
        <w:spacing w:after="0"/>
        <w:ind w:left="0"/>
        <w:jc w:val="both"/>
      </w:pPr>
      <w:r>
        <w:rPr>
          <w:rFonts w:ascii="Times New Roman"/>
          <w:b w:val="false"/>
          <w:i w:val="false"/>
          <w:color w:val="000000"/>
          <w:sz w:val="28"/>
        </w:rPr>
        <w:t>
      4.03 Сізбен осы үй шаруашылығында тұратын Сіздің әкеңіз - Сіздің биологиялық әкеңіз бе?</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4.04 Сізбен осы үй шаруашылығында тұратын Сіздің анаңыз - Сіздің биологиялық анаңыз ба?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4.05 Сізден сұрауыма бола ма,Сіздің биологиялық анаңыз тірі ме?</w:t>
      </w:r>
    </w:p>
    <w:p>
      <w:pPr>
        <w:spacing w:after="0"/>
        <w:ind w:left="0"/>
        <w:jc w:val="both"/>
      </w:pPr>
      <w:r>
        <w:rPr>
          <w:rFonts w:ascii="Times New Roman"/>
          <w:b w:val="false"/>
          <w:i w:val="false"/>
          <w:color w:val="000000"/>
          <w:sz w:val="28"/>
        </w:rPr>
        <w:t>
      1 – иә, тірі</w:t>
      </w:r>
    </w:p>
    <w:p>
      <w:pPr>
        <w:spacing w:after="0"/>
        <w:ind w:left="0"/>
        <w:jc w:val="both"/>
      </w:pPr>
      <w:r>
        <w:rPr>
          <w:rFonts w:ascii="Times New Roman"/>
          <w:b w:val="false"/>
          <w:i w:val="false"/>
          <w:color w:val="000000"/>
          <w:sz w:val="28"/>
        </w:rPr>
        <w:t>
      2 – жоқ, қайтыс болған</w:t>
      </w:r>
    </w:p>
    <w:p>
      <w:pPr>
        <w:spacing w:after="0"/>
        <w:ind w:left="0"/>
        <w:jc w:val="both"/>
      </w:pPr>
      <w:r>
        <w:rPr>
          <w:rFonts w:ascii="Times New Roman"/>
          <w:b w:val="false"/>
          <w:i w:val="false"/>
          <w:color w:val="000000"/>
          <w:sz w:val="28"/>
        </w:rPr>
        <w:t>
      3 – мен білмеймін, тірі ме ол</w:t>
      </w:r>
    </w:p>
    <w:p>
      <w:pPr>
        <w:spacing w:after="0"/>
        <w:ind w:left="0"/>
        <w:jc w:val="both"/>
      </w:pPr>
      <w:r>
        <w:rPr>
          <w:rFonts w:ascii="Times New Roman"/>
          <w:b w:val="false"/>
          <w:i w:val="false"/>
          <w:color w:val="000000"/>
          <w:sz w:val="28"/>
        </w:rPr>
        <w:t>
      4 – мен өзімнің биологиялық анам жайлы ештеңе білмеймін</w:t>
      </w:r>
    </w:p>
    <w:p>
      <w:pPr>
        <w:spacing w:after="0"/>
        <w:ind w:left="0"/>
        <w:jc w:val="both"/>
      </w:pPr>
      <w:r>
        <w:rPr>
          <w:rFonts w:ascii="Times New Roman"/>
          <w:b w:val="false"/>
          <w:i w:val="false"/>
          <w:color w:val="000000"/>
          <w:sz w:val="28"/>
        </w:rPr>
        <w:t>
      4.06 Сізден сұрауыма болады ма,Сіздің биологиялық әкеңіз тірі ме?</w:t>
      </w:r>
    </w:p>
    <w:p>
      <w:pPr>
        <w:spacing w:after="0"/>
        <w:ind w:left="0"/>
        <w:jc w:val="both"/>
      </w:pPr>
      <w:r>
        <w:rPr>
          <w:rFonts w:ascii="Times New Roman"/>
          <w:b w:val="false"/>
          <w:i w:val="false"/>
          <w:color w:val="000000"/>
          <w:sz w:val="28"/>
        </w:rPr>
        <w:t>
      1 – иә, тірі</w:t>
      </w:r>
    </w:p>
    <w:p>
      <w:pPr>
        <w:spacing w:after="0"/>
        <w:ind w:left="0"/>
        <w:jc w:val="both"/>
      </w:pPr>
      <w:r>
        <w:rPr>
          <w:rFonts w:ascii="Times New Roman"/>
          <w:b w:val="false"/>
          <w:i w:val="false"/>
          <w:color w:val="000000"/>
          <w:sz w:val="28"/>
        </w:rPr>
        <w:t>
      2 – жоқ, қайтыс болған</w:t>
      </w:r>
    </w:p>
    <w:p>
      <w:pPr>
        <w:spacing w:after="0"/>
        <w:ind w:left="0"/>
        <w:jc w:val="both"/>
      </w:pPr>
      <w:r>
        <w:rPr>
          <w:rFonts w:ascii="Times New Roman"/>
          <w:b w:val="false"/>
          <w:i w:val="false"/>
          <w:color w:val="000000"/>
          <w:sz w:val="28"/>
        </w:rPr>
        <w:t>
      3 – мен білмеймін, тірі ме ол</w:t>
      </w:r>
    </w:p>
    <w:p>
      <w:pPr>
        <w:spacing w:after="0"/>
        <w:ind w:left="0"/>
        <w:jc w:val="both"/>
      </w:pPr>
      <w:r>
        <w:rPr>
          <w:rFonts w:ascii="Times New Roman"/>
          <w:b w:val="false"/>
          <w:i w:val="false"/>
          <w:color w:val="000000"/>
          <w:sz w:val="28"/>
        </w:rPr>
        <w:t>
      4 – мен өзімнің биологиялық әкем жайлы ештеңе білмеймін</w:t>
      </w:r>
    </w:p>
    <w:p>
      <w:pPr>
        <w:spacing w:after="0"/>
        <w:ind w:left="0"/>
        <w:jc w:val="both"/>
      </w:pPr>
      <w:r>
        <w:rPr>
          <w:rFonts w:ascii="Times New Roman"/>
          <w:b w:val="false"/>
          <w:i w:val="false"/>
          <w:color w:val="000000"/>
          <w:sz w:val="28"/>
        </w:rPr>
        <w:t>
      4.07 Сіздің әкеңіз бен анаңыз әлі бірге тұра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4.2 Ана жайлы сұрақтар</w:t>
      </w:r>
    </w:p>
    <w:p>
      <w:pPr>
        <w:spacing w:after="0"/>
        <w:ind w:left="0"/>
        <w:jc w:val="both"/>
      </w:pPr>
      <w:r>
        <w:rPr>
          <w:rFonts w:ascii="Times New Roman"/>
          <w:b w:val="false"/>
          <w:i w:val="false"/>
          <w:color w:val="000000"/>
          <w:sz w:val="28"/>
        </w:rPr>
        <w:t>
      4.08 Сіздің анаңыз қай жылы туды?</w:t>
      </w:r>
    </w:p>
    <w:p>
      <w:pPr>
        <w:spacing w:after="0"/>
        <w:ind w:left="0"/>
        <w:jc w:val="both"/>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97 – білмеймін, жауап беру қиын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4.09 Сіздің анаңыз қай жылы қайтыс болды?</w:t>
      </w:r>
    </w:p>
    <w:p>
      <w:pPr>
        <w:spacing w:after="0"/>
        <w:ind w:left="0"/>
        <w:jc w:val="both"/>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97 – білмеймін, жауап беру қиын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4.10 a. Сіздің анаңыз Қазақстан Республикасында туған ба?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p>
        </w:tc>
      </w:tr>
    </w:tbl>
    <w:p>
      <w:pPr>
        <w:spacing w:after="0"/>
        <w:ind w:left="0"/>
        <w:jc w:val="both"/>
      </w:pPr>
      <w:r>
        <w:rPr>
          <w:rFonts w:ascii="Times New Roman"/>
          <w:b w:val="false"/>
          <w:i w:val="false"/>
          <w:color w:val="000000"/>
          <w:sz w:val="28"/>
        </w:rPr>
        <w:t>
      б. Ол қандай елде туған?</w:t>
      </w:r>
    </w:p>
    <w:p>
      <w:pPr>
        <w:spacing w:after="0"/>
        <w:ind w:left="0"/>
        <w:jc w:val="both"/>
      </w:pPr>
      <w:r>
        <w:rPr>
          <w:rFonts w:ascii="Times New Roman"/>
          <w:b w:val="false"/>
          <w:i w:val="false"/>
          <w:color w:val="000000"/>
          <w:sz w:val="28"/>
        </w:rPr>
        <w:t>
      Туған елі ___________________________________</w:t>
      </w:r>
    </w:p>
    <w:p>
      <w:pPr>
        <w:spacing w:after="0"/>
        <w:ind w:left="0"/>
        <w:jc w:val="both"/>
      </w:pPr>
      <w:r>
        <w:rPr>
          <w:rFonts w:ascii="Times New Roman"/>
          <w:b w:val="false"/>
          <w:i w:val="false"/>
          <w:color w:val="000000"/>
          <w:sz w:val="28"/>
        </w:rPr>
        <w:t>
      в. Сіздің анаңыз Қазақстан Республикасында тұрады ма?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г. Қазақстан Республикасында тұрғылықты тұруды бастаған ай мен жылды атаңыз?</w:t>
      </w:r>
    </w:p>
    <w:p>
      <w:pPr>
        <w:spacing w:after="0"/>
        <w:ind w:left="0"/>
        <w:jc w:val="both"/>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4.11 Сіздің ата-анаңыз қайда (баспана түрі) тұрады?</w:t>
      </w:r>
    </w:p>
    <w:p>
      <w:pPr>
        <w:spacing w:after="0"/>
        <w:ind w:left="0"/>
        <w:jc w:val="both"/>
      </w:pPr>
      <w:r>
        <w:rPr>
          <w:rFonts w:ascii="Times New Roman"/>
          <w:b w:val="false"/>
          <w:i w:val="false"/>
          <w:color w:val="000000"/>
          <w:sz w:val="28"/>
        </w:rPr>
        <w:t>
      4.11 карточкасын көрсетіңіз</w:t>
      </w:r>
      <w:r>
        <w:rPr>
          <w:rFonts w:ascii="Times New Roman"/>
          <w:b w:val="false"/>
          <w:i w:val="false"/>
          <w:color w:val="000000"/>
          <w:sz w:val="28"/>
        </w:rPr>
        <w:t>4.11</w:t>
      </w:r>
      <w:r>
        <w:rPr>
          <w:rFonts w:ascii="Times New Roman"/>
          <w:b w:val="false"/>
          <w:i w:val="false"/>
          <w:color w:val="000000"/>
          <w:sz w:val="28"/>
        </w:rPr>
        <w:t>: Ата-аналар баспанасының түрі.</w:t>
      </w:r>
    </w:p>
    <w:p>
      <w:pPr>
        <w:spacing w:after="0"/>
        <w:ind w:left="0"/>
        <w:jc w:val="both"/>
      </w:pPr>
      <w:r>
        <w:rPr>
          <w:rFonts w:ascii="Times New Roman"/>
          <w:b w:val="false"/>
          <w:i w:val="false"/>
          <w:color w:val="000000"/>
          <w:sz w:val="28"/>
        </w:rPr>
        <w:t>
      1 – бөлек өзі (дері) өз алдына тұрады</w:t>
      </w:r>
    </w:p>
    <w:p>
      <w:pPr>
        <w:spacing w:after="0"/>
        <w:ind w:left="0"/>
        <w:jc w:val="both"/>
      </w:pPr>
      <w:r>
        <w:rPr>
          <w:rFonts w:ascii="Times New Roman"/>
          <w:b w:val="false"/>
          <w:i w:val="false"/>
          <w:color w:val="000000"/>
          <w:sz w:val="28"/>
        </w:rPr>
        <w:t>
       2 – қарт адамдардың мұқтаждығына жауап беретін баспана (қызмет көрсетуі бар пәтер, қарттар мен мүгедектерге арналған қонақүй типіндегі үйлерде тұру)</w:t>
      </w:r>
    </w:p>
    <w:p>
      <w:pPr>
        <w:spacing w:after="0"/>
        <w:ind w:left="0"/>
        <w:jc w:val="both"/>
      </w:pPr>
      <w:r>
        <w:rPr>
          <w:rFonts w:ascii="Times New Roman"/>
          <w:b w:val="false"/>
          <w:i w:val="false"/>
          <w:color w:val="000000"/>
          <w:sz w:val="28"/>
        </w:rPr>
        <w:t>
      3 – қарттар үйі</w:t>
      </w:r>
    </w:p>
    <w:p>
      <w:pPr>
        <w:spacing w:after="0"/>
        <w:ind w:left="0"/>
        <w:jc w:val="both"/>
      </w:pPr>
      <w:r>
        <w:rPr>
          <w:rFonts w:ascii="Times New Roman"/>
          <w:b w:val="false"/>
          <w:i w:val="false"/>
          <w:color w:val="000000"/>
          <w:sz w:val="28"/>
        </w:rPr>
        <w:t xml:space="preserve">
      4 – медициналық қызметі бар қарттар үйі </w:t>
      </w:r>
    </w:p>
    <w:p>
      <w:pPr>
        <w:spacing w:after="0"/>
        <w:ind w:left="0"/>
        <w:jc w:val="both"/>
      </w:pPr>
      <w:r>
        <w:rPr>
          <w:rFonts w:ascii="Times New Roman"/>
          <w:b w:val="false"/>
          <w:i w:val="false"/>
          <w:color w:val="000000"/>
          <w:sz w:val="28"/>
        </w:rPr>
        <w:t>
      5 – пансиондағы бөлме</w:t>
      </w:r>
    </w:p>
    <w:p>
      <w:pPr>
        <w:spacing w:after="0"/>
        <w:ind w:left="0"/>
        <w:jc w:val="both"/>
      </w:pPr>
      <w:r>
        <w:rPr>
          <w:rFonts w:ascii="Times New Roman"/>
          <w:b w:val="false"/>
          <w:i w:val="false"/>
          <w:color w:val="000000"/>
          <w:sz w:val="28"/>
        </w:rPr>
        <w:t>
      4.12 Сіздің ата-анаңызбен басқа адамдар тұра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4.13 Олар кіммен тұрады? Өтінемін, осы жағдайда қолданылатын барлық санаттарды көрсетіңіз.</w:t>
      </w:r>
    </w:p>
    <w:p>
      <w:pPr>
        <w:spacing w:after="0"/>
        <w:ind w:left="0"/>
        <w:jc w:val="both"/>
      </w:pPr>
      <w:r>
        <w:rPr>
          <w:rFonts w:ascii="Times New Roman"/>
          <w:b w:val="false"/>
          <w:i w:val="false"/>
          <w:color w:val="000000"/>
          <w:sz w:val="28"/>
        </w:rPr>
        <w:t>
      4.13 карточкасын көрсетіңіз</w:t>
      </w:r>
      <w:r>
        <w:rPr>
          <w:rFonts w:ascii="Times New Roman"/>
          <w:b w:val="false"/>
          <w:i w:val="false"/>
          <w:color w:val="000000"/>
          <w:sz w:val="28"/>
        </w:rPr>
        <w:t>4.11</w:t>
      </w:r>
      <w:r>
        <w:rPr>
          <w:rFonts w:ascii="Times New Roman"/>
          <w:b w:val="false"/>
          <w:i w:val="false"/>
          <w:color w:val="000000"/>
          <w:sz w:val="28"/>
        </w:rPr>
        <w:t>: Ата-ананың өмір сүруін ұйымдастыру.</w:t>
      </w:r>
    </w:p>
    <w:p>
      <w:pPr>
        <w:spacing w:after="0"/>
        <w:ind w:left="0"/>
        <w:jc w:val="both"/>
      </w:pPr>
      <w:r>
        <w:rPr>
          <w:rFonts w:ascii="Times New Roman"/>
          <w:b w:val="false"/>
          <w:i w:val="false"/>
          <w:color w:val="000000"/>
          <w:sz w:val="28"/>
        </w:rPr>
        <w:t>
      Барлық үйлесімді сұрақтарды кодтау.</w:t>
      </w:r>
    </w:p>
    <w:p>
      <w:pPr>
        <w:spacing w:after="0"/>
        <w:ind w:left="0"/>
        <w:jc w:val="both"/>
      </w:pPr>
      <w:r>
        <w:rPr>
          <w:rFonts w:ascii="Times New Roman"/>
          <w:b w:val="false"/>
          <w:i w:val="false"/>
          <w:color w:val="000000"/>
          <w:sz w:val="28"/>
        </w:rPr>
        <w:t>
      1 – ұлымен (ұлдарымен)</w:t>
      </w:r>
    </w:p>
    <w:p>
      <w:pPr>
        <w:spacing w:after="0"/>
        <w:ind w:left="0"/>
        <w:jc w:val="both"/>
      </w:pPr>
      <w:r>
        <w:rPr>
          <w:rFonts w:ascii="Times New Roman"/>
          <w:b w:val="false"/>
          <w:i w:val="false"/>
          <w:color w:val="000000"/>
          <w:sz w:val="28"/>
        </w:rPr>
        <w:t>
      2 – қызымен (қыздарымен)</w:t>
      </w:r>
    </w:p>
    <w:p>
      <w:pPr>
        <w:spacing w:after="0"/>
        <w:ind w:left="0"/>
        <w:jc w:val="both"/>
      </w:pPr>
      <w:r>
        <w:rPr>
          <w:rFonts w:ascii="Times New Roman"/>
          <w:b w:val="false"/>
          <w:i w:val="false"/>
          <w:color w:val="000000"/>
          <w:sz w:val="28"/>
        </w:rPr>
        <w:t>
      3 – басқа туысымен</w:t>
      </w:r>
    </w:p>
    <w:p>
      <w:pPr>
        <w:spacing w:after="0"/>
        <w:ind w:left="0"/>
        <w:jc w:val="both"/>
      </w:pPr>
      <w:r>
        <w:rPr>
          <w:rFonts w:ascii="Times New Roman"/>
          <w:b w:val="false"/>
          <w:i w:val="false"/>
          <w:color w:val="000000"/>
          <w:sz w:val="28"/>
        </w:rPr>
        <w:t>
      4 – досымен</w:t>
      </w:r>
    </w:p>
    <w:p>
      <w:pPr>
        <w:spacing w:after="0"/>
        <w:ind w:left="0"/>
        <w:jc w:val="both"/>
      </w:pPr>
      <w:r>
        <w:rPr>
          <w:rFonts w:ascii="Times New Roman"/>
          <w:b w:val="false"/>
          <w:i w:val="false"/>
          <w:color w:val="000000"/>
          <w:sz w:val="28"/>
        </w:rPr>
        <w:t>
      4.14 Сіздің үйіңізден Сіздің ата-анаңыз қазіргі уақытта тұратын жерге дейінгі жол қанша уақытыңызды алады?</w:t>
      </w:r>
    </w:p>
    <w:p>
      <w:pPr>
        <w:spacing w:after="0"/>
        <w:ind w:left="0"/>
        <w:jc w:val="both"/>
      </w:pPr>
      <w:r>
        <w:rPr>
          <w:rFonts w:ascii="Times New Roman"/>
          <w:b w:val="false"/>
          <w:i w:val="false"/>
          <w:color w:val="000000"/>
          <w:sz w:val="28"/>
        </w:rPr>
        <w:t>
      _____сағ_____ минут</w:t>
      </w:r>
    </w:p>
    <w:p>
      <w:pPr>
        <w:spacing w:after="0"/>
        <w:ind w:left="0"/>
        <w:jc w:val="both"/>
      </w:pPr>
      <w:r>
        <w:rPr>
          <w:rFonts w:ascii="Times New Roman"/>
          <w:b w:val="false"/>
          <w:i w:val="false"/>
          <w:color w:val="000000"/>
          <w:sz w:val="28"/>
        </w:rPr>
        <w:t>
      4.15 Алдағы үш жыл ішінде Сіз өз ата-аналарыңызбен бірге тұрып бастауға ниеттісіз бе?</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2 – жоқ шығар</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xml:space="preserve">
      4 – иә, мүмкін </w:t>
      </w:r>
    </w:p>
    <w:p>
      <w:pPr>
        <w:spacing w:after="0"/>
        <w:ind w:left="0"/>
        <w:jc w:val="both"/>
      </w:pPr>
      <w:r>
        <w:rPr>
          <w:rFonts w:ascii="Times New Roman"/>
          <w:b w:val="false"/>
          <w:i w:val="false"/>
          <w:color w:val="000000"/>
          <w:sz w:val="28"/>
        </w:rPr>
        <w:t xml:space="preserve">
      5 – әрине </w:t>
      </w:r>
    </w:p>
    <w:p>
      <w:pPr>
        <w:spacing w:after="0"/>
        <w:ind w:left="0"/>
        <w:jc w:val="both"/>
      </w:pPr>
      <w:r>
        <w:rPr>
          <w:rFonts w:ascii="Times New Roman"/>
          <w:b w:val="false"/>
          <w:i w:val="false"/>
          <w:color w:val="000000"/>
          <w:sz w:val="28"/>
        </w:rPr>
        <w:t>
      4.16 Сіздің анаңыздың тұрғын үй жағдайы қандай?</w:t>
      </w:r>
    </w:p>
    <w:p>
      <w:pPr>
        <w:spacing w:after="0"/>
        <w:ind w:left="0"/>
        <w:jc w:val="both"/>
      </w:pPr>
      <w:r>
        <w:rPr>
          <w:rFonts w:ascii="Times New Roman"/>
          <w:b w:val="false"/>
          <w:i w:val="false"/>
          <w:color w:val="000000"/>
          <w:sz w:val="28"/>
        </w:rPr>
        <w:t>
      4.11 карточкасын көрсетіңіз</w:t>
      </w:r>
      <w:r>
        <w:rPr>
          <w:rFonts w:ascii="Times New Roman"/>
          <w:b w:val="false"/>
          <w:i w:val="false"/>
          <w:color w:val="000000"/>
          <w:sz w:val="28"/>
        </w:rPr>
        <w:t>4.11</w:t>
      </w:r>
      <w:r>
        <w:rPr>
          <w:rFonts w:ascii="Times New Roman"/>
          <w:b w:val="false"/>
          <w:i w:val="false"/>
          <w:color w:val="000000"/>
          <w:sz w:val="28"/>
        </w:rPr>
        <w:t>: Ата-аналар тұрғын үй жағдайы.</w:t>
      </w:r>
    </w:p>
    <w:p>
      <w:pPr>
        <w:spacing w:after="0"/>
        <w:ind w:left="0"/>
        <w:jc w:val="both"/>
      </w:pPr>
      <w:r>
        <w:rPr>
          <w:rFonts w:ascii="Times New Roman"/>
          <w:b w:val="false"/>
          <w:i w:val="false"/>
          <w:color w:val="000000"/>
          <w:sz w:val="28"/>
        </w:rPr>
        <w:t xml:space="preserve">
      1 – бөлек өзі (дері) өз алдына тұрады </w:t>
      </w:r>
    </w:p>
    <w:p>
      <w:pPr>
        <w:spacing w:after="0"/>
        <w:ind w:left="0"/>
        <w:jc w:val="both"/>
      </w:pPr>
      <w:r>
        <w:rPr>
          <w:rFonts w:ascii="Times New Roman"/>
          <w:b w:val="false"/>
          <w:i w:val="false"/>
          <w:color w:val="000000"/>
          <w:sz w:val="28"/>
        </w:rPr>
        <w:t>
      2 - қарт адамдардың мұқтаждығына жауап беретін баспана (қызмет көрсетуі бар пәтер, қарттар мен мүгедектерге арналған қонақүй типіндегі үйлерде тұру)</w:t>
      </w:r>
    </w:p>
    <w:p>
      <w:pPr>
        <w:spacing w:after="0"/>
        <w:ind w:left="0"/>
        <w:jc w:val="both"/>
      </w:pPr>
      <w:r>
        <w:rPr>
          <w:rFonts w:ascii="Times New Roman"/>
          <w:b w:val="false"/>
          <w:i w:val="false"/>
          <w:color w:val="000000"/>
          <w:sz w:val="28"/>
        </w:rPr>
        <w:t>
      3 – қарттар үйі</w:t>
      </w:r>
    </w:p>
    <w:p>
      <w:pPr>
        <w:spacing w:after="0"/>
        <w:ind w:left="0"/>
        <w:jc w:val="both"/>
      </w:pPr>
      <w:r>
        <w:rPr>
          <w:rFonts w:ascii="Times New Roman"/>
          <w:b w:val="false"/>
          <w:i w:val="false"/>
          <w:color w:val="000000"/>
          <w:sz w:val="28"/>
        </w:rPr>
        <w:t xml:space="preserve">
      4 – медициналық қызметі бар қарттар үйі </w:t>
      </w:r>
    </w:p>
    <w:p>
      <w:pPr>
        <w:spacing w:after="0"/>
        <w:ind w:left="0"/>
        <w:jc w:val="both"/>
      </w:pPr>
      <w:r>
        <w:rPr>
          <w:rFonts w:ascii="Times New Roman"/>
          <w:b w:val="false"/>
          <w:i w:val="false"/>
          <w:color w:val="000000"/>
          <w:sz w:val="28"/>
        </w:rPr>
        <w:t>
      5 – пансиондағы бөлме</w:t>
      </w:r>
    </w:p>
    <w:p>
      <w:pPr>
        <w:spacing w:after="0"/>
        <w:ind w:left="0"/>
        <w:jc w:val="both"/>
      </w:pPr>
      <w:r>
        <w:rPr>
          <w:rFonts w:ascii="Times New Roman"/>
          <w:b w:val="false"/>
          <w:i w:val="false"/>
          <w:color w:val="000000"/>
          <w:sz w:val="28"/>
        </w:rPr>
        <w:t>
      4.17 Сіздің анаңызбен басқа адамдар тұра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4.18 Ол кіммен тұрады? Осы жағдайда қолданылатын барлық санаттарды көрсетіңіз.</w:t>
      </w:r>
    </w:p>
    <w:p>
      <w:pPr>
        <w:spacing w:after="0"/>
        <w:ind w:left="0"/>
        <w:jc w:val="both"/>
      </w:pPr>
      <w:r>
        <w:rPr>
          <w:rFonts w:ascii="Times New Roman"/>
          <w:b w:val="false"/>
          <w:i w:val="false"/>
          <w:color w:val="000000"/>
          <w:sz w:val="28"/>
        </w:rPr>
        <w:t>
      4.13 карточкасын көрсетіңіз</w:t>
      </w:r>
      <w:r>
        <w:rPr>
          <w:rFonts w:ascii="Times New Roman"/>
          <w:b w:val="false"/>
          <w:i w:val="false"/>
          <w:color w:val="000000"/>
          <w:sz w:val="28"/>
        </w:rPr>
        <w:t>4.11</w:t>
      </w:r>
      <w:r>
        <w:rPr>
          <w:rFonts w:ascii="Times New Roman"/>
          <w:b w:val="false"/>
          <w:i w:val="false"/>
          <w:color w:val="000000"/>
          <w:sz w:val="28"/>
        </w:rPr>
        <w:t>: Ата-ананың өмір сүруін ұйымдастыру.</w:t>
      </w:r>
    </w:p>
    <w:p>
      <w:pPr>
        <w:spacing w:after="0"/>
        <w:ind w:left="0"/>
        <w:jc w:val="both"/>
      </w:pPr>
      <w:r>
        <w:rPr>
          <w:rFonts w:ascii="Times New Roman"/>
          <w:b w:val="false"/>
          <w:i w:val="false"/>
          <w:color w:val="000000"/>
          <w:sz w:val="28"/>
        </w:rPr>
        <w:t>
      Барлық үйлесімді сұрақтарды кодтау</w:t>
      </w:r>
    </w:p>
    <w:p>
      <w:pPr>
        <w:spacing w:after="0"/>
        <w:ind w:left="0"/>
        <w:jc w:val="both"/>
      </w:pPr>
      <w:r>
        <w:rPr>
          <w:rFonts w:ascii="Times New Roman"/>
          <w:b w:val="false"/>
          <w:i w:val="false"/>
          <w:color w:val="000000"/>
          <w:sz w:val="28"/>
        </w:rPr>
        <w:t>
      1 – ұлымен (ұлдарымен)</w:t>
      </w:r>
    </w:p>
    <w:p>
      <w:pPr>
        <w:spacing w:after="0"/>
        <w:ind w:left="0"/>
        <w:jc w:val="both"/>
      </w:pPr>
      <w:r>
        <w:rPr>
          <w:rFonts w:ascii="Times New Roman"/>
          <w:b w:val="false"/>
          <w:i w:val="false"/>
          <w:color w:val="000000"/>
          <w:sz w:val="28"/>
        </w:rPr>
        <w:t>
      2 – қызымен (қыздарымен)</w:t>
      </w:r>
    </w:p>
    <w:p>
      <w:pPr>
        <w:spacing w:after="0"/>
        <w:ind w:left="0"/>
        <w:jc w:val="both"/>
      </w:pPr>
      <w:r>
        <w:rPr>
          <w:rFonts w:ascii="Times New Roman"/>
          <w:b w:val="false"/>
          <w:i w:val="false"/>
          <w:color w:val="000000"/>
          <w:sz w:val="28"/>
        </w:rPr>
        <w:t xml:space="preserve">
      3 – басқа туысыммен </w:t>
      </w:r>
    </w:p>
    <w:p>
      <w:pPr>
        <w:spacing w:after="0"/>
        <w:ind w:left="0"/>
        <w:jc w:val="both"/>
      </w:pPr>
      <w:r>
        <w:rPr>
          <w:rFonts w:ascii="Times New Roman"/>
          <w:b w:val="false"/>
          <w:i w:val="false"/>
          <w:color w:val="000000"/>
          <w:sz w:val="28"/>
        </w:rPr>
        <w:t>
      4 – досымен</w:t>
      </w:r>
    </w:p>
    <w:p>
      <w:pPr>
        <w:spacing w:after="0"/>
        <w:ind w:left="0"/>
        <w:jc w:val="both"/>
      </w:pPr>
      <w:r>
        <w:rPr>
          <w:rFonts w:ascii="Times New Roman"/>
          <w:b w:val="false"/>
          <w:i w:val="false"/>
          <w:color w:val="000000"/>
          <w:sz w:val="28"/>
        </w:rPr>
        <w:t>
      5 – серіктесімен/жұбайымен</w:t>
      </w:r>
    </w:p>
    <w:p>
      <w:pPr>
        <w:spacing w:after="0"/>
        <w:ind w:left="0"/>
        <w:jc w:val="both"/>
      </w:pPr>
      <w:r>
        <w:rPr>
          <w:rFonts w:ascii="Times New Roman"/>
          <w:b w:val="false"/>
          <w:i w:val="false"/>
          <w:color w:val="000000"/>
          <w:sz w:val="28"/>
        </w:rPr>
        <w:t>
      4.19 Сіздің ата-анаңыз қазіргі уақытта тұратын жерге дейінгі жол Сіздің үйіңізден қанша уақытыңызды алады?</w:t>
      </w:r>
    </w:p>
    <w:p>
      <w:pPr>
        <w:spacing w:after="0"/>
        <w:ind w:left="0"/>
        <w:jc w:val="both"/>
      </w:pPr>
      <w:r>
        <w:rPr>
          <w:rFonts w:ascii="Times New Roman"/>
          <w:b w:val="false"/>
          <w:i w:val="false"/>
          <w:color w:val="000000"/>
          <w:sz w:val="28"/>
        </w:rPr>
        <w:t>
      _____сағат_____ минут</w:t>
      </w:r>
    </w:p>
    <w:p>
      <w:pPr>
        <w:spacing w:after="0"/>
        <w:ind w:left="0"/>
        <w:jc w:val="both"/>
      </w:pPr>
      <w:r>
        <w:rPr>
          <w:rFonts w:ascii="Times New Roman"/>
          <w:b w:val="false"/>
          <w:i w:val="false"/>
          <w:color w:val="000000"/>
          <w:sz w:val="28"/>
        </w:rPr>
        <w:t>
      4.20 Алдағы үш жыл ішінде Сіз өз ата-аналарыңызбен бірге тұруды бастауға ниеттісіз бе?</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2 – жоқ шығар</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4 – мүмкін иә</w:t>
      </w:r>
    </w:p>
    <w:p>
      <w:pPr>
        <w:spacing w:after="0"/>
        <w:ind w:left="0"/>
        <w:jc w:val="both"/>
      </w:pPr>
      <w:r>
        <w:rPr>
          <w:rFonts w:ascii="Times New Roman"/>
          <w:b w:val="false"/>
          <w:i w:val="false"/>
          <w:color w:val="000000"/>
          <w:sz w:val="28"/>
        </w:rPr>
        <w:t xml:space="preserve">
      5 – әрине иә </w:t>
      </w:r>
    </w:p>
    <w:p>
      <w:pPr>
        <w:spacing w:after="0"/>
        <w:ind w:left="0"/>
        <w:jc w:val="both"/>
      </w:pPr>
      <w:r>
        <w:rPr>
          <w:rFonts w:ascii="Times New Roman"/>
          <w:b w:val="false"/>
          <w:i w:val="false"/>
          <w:color w:val="000000"/>
          <w:sz w:val="28"/>
        </w:rPr>
        <w:t>
      4.21 Анаңызбен қаншалықты жиі кездесесіз?</w:t>
      </w:r>
    </w:p>
    <w:p>
      <w:pPr>
        <w:spacing w:after="0"/>
        <w:ind w:left="0"/>
        <w:jc w:val="both"/>
      </w:pPr>
      <w:r>
        <w:rPr>
          <w:rFonts w:ascii="Times New Roman"/>
          <w:b w:val="false"/>
          <w:i w:val="false"/>
          <w:color w:val="000000"/>
          <w:sz w:val="28"/>
        </w:rPr>
        <w:t>
      Аптасына  Айна  Жылына _____ рет</w:t>
      </w:r>
    </w:p>
    <w:p>
      <w:pPr>
        <w:spacing w:after="0"/>
        <w:ind w:left="0"/>
        <w:jc w:val="both"/>
      </w:pPr>
      <w:r>
        <w:rPr>
          <w:rFonts w:ascii="Times New Roman"/>
          <w:b w:val="false"/>
          <w:i w:val="false"/>
          <w:color w:val="000000"/>
          <w:sz w:val="28"/>
        </w:rPr>
        <w:t>
      0 – ешқашан</w:t>
      </w:r>
    </w:p>
    <w:p>
      <w:pPr>
        <w:spacing w:after="0"/>
        <w:ind w:left="0"/>
        <w:jc w:val="both"/>
      </w:pPr>
      <w:r>
        <w:rPr>
          <w:rFonts w:ascii="Times New Roman"/>
          <w:b w:val="false"/>
          <w:i w:val="false"/>
          <w:color w:val="000000"/>
          <w:sz w:val="28"/>
        </w:rPr>
        <w:t>
      4.22 Сіз анаңызбен қарым-қатынасыңызға қаншалықты қанағаттанасыз? Мына карточкаға қарап және шәкілдегі мәндерді атауды өтінем.</w:t>
      </w:r>
    </w:p>
    <w:p>
      <w:pPr>
        <w:spacing w:after="0"/>
        <w:ind w:left="0"/>
        <w:jc w:val="both"/>
      </w:pPr>
      <w:r>
        <w:rPr>
          <w:rFonts w:ascii="Times New Roman"/>
          <w:b w:val="false"/>
          <w:i w:val="false"/>
          <w:color w:val="000000"/>
          <w:sz w:val="28"/>
        </w:rPr>
        <w:t>
      1.13 карточкасын көрсетіңіз: Қанағаттанушылық шәкілі.</w:t>
      </w:r>
    </w:p>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4.23  Сіздің анаңызда күнделікті істерді орындауға оған мүмкіндік бермейтін физикалық, психологиялық ауытқулары немесе мүгедектігі бар ма?</w:t>
      </w:r>
    </w:p>
    <w:p>
      <w:pPr>
        <w:spacing w:after="0"/>
        <w:ind w:left="0"/>
        <w:jc w:val="both"/>
      </w:pPr>
      <w:r>
        <w:rPr>
          <w:rFonts w:ascii="Times New Roman"/>
          <w:b w:val="false"/>
          <w:i w:val="false"/>
          <w:color w:val="000000"/>
          <w:sz w:val="28"/>
        </w:rPr>
        <w:t>
      1 – иә 2 – жоқ </w:t>
      </w:r>
    </w:p>
    <w:p>
      <w:pPr>
        <w:spacing w:after="0"/>
        <w:ind w:left="0"/>
        <w:jc w:val="both"/>
      </w:pPr>
      <w:r>
        <w:rPr>
          <w:rFonts w:ascii="Times New Roman"/>
          <w:b w:val="false"/>
          <w:i w:val="false"/>
          <w:color w:val="000000"/>
          <w:sz w:val="28"/>
        </w:rPr>
        <w:t xml:space="preserve">
      4.3 Әке жайлы сұрақтар </w:t>
      </w:r>
    </w:p>
    <w:p>
      <w:pPr>
        <w:spacing w:after="0"/>
        <w:ind w:left="0"/>
        <w:jc w:val="both"/>
      </w:pPr>
      <w:r>
        <w:rPr>
          <w:rFonts w:ascii="Times New Roman"/>
          <w:b w:val="false"/>
          <w:i w:val="false"/>
          <w:color w:val="000000"/>
          <w:sz w:val="28"/>
        </w:rPr>
        <w:t>
      4.24 Сіздің әкеңіз қай жылы туды?</w:t>
      </w:r>
    </w:p>
    <w:p>
      <w:pPr>
        <w:spacing w:after="0"/>
        <w:ind w:left="0"/>
        <w:jc w:val="both"/>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97 – білмеймін, жауап беру қиын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4.25 Сіздің әкеңіз қай жылы қайтыс болды?</w:t>
      </w:r>
    </w:p>
    <w:p>
      <w:pPr>
        <w:spacing w:after="0"/>
        <w:ind w:left="0"/>
        <w:jc w:val="both"/>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97 – білмеймін, жауап беру қиын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4.26 а. Сіздің әкеңіз Қазақстан Республикасында да туған ба?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Ол қай елде туған?</w:t>
      </w:r>
    </w:p>
    <w:p>
      <w:pPr>
        <w:spacing w:after="0"/>
        <w:ind w:left="0"/>
        <w:jc w:val="both"/>
      </w:pPr>
      <w:r>
        <w:rPr>
          <w:rFonts w:ascii="Times New Roman"/>
          <w:b w:val="false"/>
          <w:i w:val="false"/>
          <w:color w:val="000000"/>
          <w:sz w:val="28"/>
        </w:rPr>
        <w:t>
      Туған елі ___________________________________</w:t>
      </w:r>
    </w:p>
    <w:p>
      <w:pPr>
        <w:spacing w:after="0"/>
        <w:ind w:left="0"/>
        <w:jc w:val="both"/>
      </w:pPr>
      <w:r>
        <w:rPr>
          <w:rFonts w:ascii="Times New Roman"/>
          <w:b w:val="false"/>
          <w:i w:val="false"/>
          <w:color w:val="000000"/>
          <w:sz w:val="28"/>
        </w:rPr>
        <w:t>
      в. Сіздің әкеңіз Қазақстан Республикасында да тұра ма?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г. Оның Қазақстан Республикасында тұрғылықты тұруды бастаған айы мен жылын атаңыз?</w:t>
      </w:r>
    </w:p>
    <w:p>
      <w:pPr>
        <w:spacing w:after="0"/>
        <w:ind w:left="0"/>
        <w:jc w:val="both"/>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4.27 Сіздің әкеңіздің тұрғын үй жағдайы қандай?</w:t>
      </w:r>
    </w:p>
    <w:p>
      <w:pPr>
        <w:spacing w:after="0"/>
        <w:ind w:left="0"/>
        <w:jc w:val="both"/>
      </w:pPr>
      <w:r>
        <w:rPr>
          <w:rFonts w:ascii="Times New Roman"/>
          <w:b w:val="false"/>
          <w:i w:val="false"/>
          <w:color w:val="000000"/>
          <w:sz w:val="28"/>
        </w:rPr>
        <w:t>
      4.11 карточкасын көрсетіңіз</w:t>
      </w:r>
      <w:r>
        <w:rPr>
          <w:rFonts w:ascii="Times New Roman"/>
          <w:b w:val="false"/>
          <w:i w:val="false"/>
          <w:color w:val="000000"/>
          <w:sz w:val="28"/>
        </w:rPr>
        <w:t>4.11</w:t>
      </w:r>
      <w:r>
        <w:rPr>
          <w:rFonts w:ascii="Times New Roman"/>
          <w:b w:val="false"/>
          <w:i w:val="false"/>
          <w:color w:val="000000"/>
          <w:sz w:val="28"/>
        </w:rPr>
        <w:t>: Ата-аналар баспанасының жағдайы.</w:t>
      </w:r>
    </w:p>
    <w:p>
      <w:pPr>
        <w:spacing w:after="0"/>
        <w:ind w:left="0"/>
        <w:jc w:val="both"/>
      </w:pPr>
      <w:r>
        <w:rPr>
          <w:rFonts w:ascii="Times New Roman"/>
          <w:b w:val="false"/>
          <w:i w:val="false"/>
          <w:color w:val="000000"/>
          <w:sz w:val="28"/>
        </w:rPr>
        <w:t>
      1 – бөлек өзі (дері) өз алдына тұрады</w:t>
      </w:r>
    </w:p>
    <w:p>
      <w:pPr>
        <w:spacing w:after="0"/>
        <w:ind w:left="0"/>
        <w:jc w:val="both"/>
      </w:pPr>
      <w:r>
        <w:rPr>
          <w:rFonts w:ascii="Times New Roman"/>
          <w:b w:val="false"/>
          <w:i w:val="false"/>
          <w:color w:val="000000"/>
          <w:sz w:val="28"/>
        </w:rPr>
        <w:t>
       2 - қарт адамдардың мұқтаждығына жауап беретін баспана (қызмет көрсетуі бар пәтер, қарттар мен мүгедектерге арналған қонақүй типіндегі үйлерде тұру)</w:t>
      </w:r>
    </w:p>
    <w:p>
      <w:pPr>
        <w:spacing w:after="0"/>
        <w:ind w:left="0"/>
        <w:jc w:val="both"/>
      </w:pPr>
      <w:r>
        <w:rPr>
          <w:rFonts w:ascii="Times New Roman"/>
          <w:b w:val="false"/>
          <w:i w:val="false"/>
          <w:color w:val="000000"/>
          <w:sz w:val="28"/>
        </w:rPr>
        <w:t>
      3 – қарттар үйі</w:t>
      </w:r>
    </w:p>
    <w:p>
      <w:pPr>
        <w:spacing w:after="0"/>
        <w:ind w:left="0"/>
        <w:jc w:val="both"/>
      </w:pPr>
      <w:r>
        <w:rPr>
          <w:rFonts w:ascii="Times New Roman"/>
          <w:b w:val="false"/>
          <w:i w:val="false"/>
          <w:color w:val="000000"/>
          <w:sz w:val="28"/>
        </w:rPr>
        <w:t xml:space="preserve">
      4 – медициналық қызметі бар қарттар үйі </w:t>
      </w:r>
    </w:p>
    <w:p>
      <w:pPr>
        <w:spacing w:after="0"/>
        <w:ind w:left="0"/>
        <w:jc w:val="both"/>
      </w:pPr>
      <w:r>
        <w:rPr>
          <w:rFonts w:ascii="Times New Roman"/>
          <w:b w:val="false"/>
          <w:i w:val="false"/>
          <w:color w:val="000000"/>
          <w:sz w:val="28"/>
        </w:rPr>
        <w:t>
      5 – пансиондағы бөлме</w:t>
      </w:r>
    </w:p>
    <w:p>
      <w:pPr>
        <w:spacing w:after="0"/>
        <w:ind w:left="0"/>
        <w:jc w:val="both"/>
      </w:pPr>
      <w:r>
        <w:rPr>
          <w:rFonts w:ascii="Times New Roman"/>
          <w:b w:val="false"/>
          <w:i w:val="false"/>
          <w:color w:val="000000"/>
          <w:sz w:val="28"/>
        </w:rPr>
        <w:t>
      4.28 Сіздің әкеңізбен басқа адамдар тұра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4.29 Ол кіммен тұрады? Осы жағдайда қолданылатын барлық санаттарды көрсетіңіз.</w:t>
      </w:r>
    </w:p>
    <w:p>
      <w:pPr>
        <w:spacing w:after="0"/>
        <w:ind w:left="0"/>
        <w:jc w:val="both"/>
      </w:pPr>
      <w:r>
        <w:rPr>
          <w:rFonts w:ascii="Times New Roman"/>
          <w:b w:val="false"/>
          <w:i w:val="false"/>
          <w:color w:val="000000"/>
          <w:sz w:val="28"/>
        </w:rPr>
        <w:t>
      4.13 карточкасын көрсетіңіз</w:t>
      </w:r>
      <w:r>
        <w:rPr>
          <w:rFonts w:ascii="Times New Roman"/>
          <w:b w:val="false"/>
          <w:i w:val="false"/>
          <w:color w:val="000000"/>
          <w:sz w:val="28"/>
        </w:rPr>
        <w:t>4.11</w:t>
      </w:r>
      <w:r>
        <w:rPr>
          <w:rFonts w:ascii="Times New Roman"/>
          <w:b w:val="false"/>
          <w:i w:val="false"/>
          <w:color w:val="000000"/>
          <w:sz w:val="28"/>
        </w:rPr>
        <w:t>: Ата-ананың өмір сүруін ұйымдастыру.</w:t>
      </w:r>
    </w:p>
    <w:p>
      <w:pPr>
        <w:spacing w:after="0"/>
        <w:ind w:left="0"/>
        <w:jc w:val="both"/>
      </w:pPr>
      <w:r>
        <w:rPr>
          <w:rFonts w:ascii="Times New Roman"/>
          <w:b w:val="false"/>
          <w:i w:val="false"/>
          <w:color w:val="000000"/>
          <w:sz w:val="28"/>
        </w:rPr>
        <w:t>
      Барлық үйлесімді жауаптарды кодтау.</w:t>
      </w:r>
    </w:p>
    <w:p>
      <w:pPr>
        <w:spacing w:after="0"/>
        <w:ind w:left="0"/>
        <w:jc w:val="both"/>
      </w:pPr>
      <w:r>
        <w:rPr>
          <w:rFonts w:ascii="Times New Roman"/>
          <w:b w:val="false"/>
          <w:i w:val="false"/>
          <w:color w:val="000000"/>
          <w:sz w:val="28"/>
        </w:rPr>
        <w:t>
      1 – ұлымен (ұлдарымен)</w:t>
      </w:r>
    </w:p>
    <w:p>
      <w:pPr>
        <w:spacing w:after="0"/>
        <w:ind w:left="0"/>
        <w:jc w:val="both"/>
      </w:pPr>
      <w:r>
        <w:rPr>
          <w:rFonts w:ascii="Times New Roman"/>
          <w:b w:val="false"/>
          <w:i w:val="false"/>
          <w:color w:val="000000"/>
          <w:sz w:val="28"/>
        </w:rPr>
        <w:t>
      2 – қызымен (қыздарымен)</w:t>
      </w:r>
    </w:p>
    <w:p>
      <w:pPr>
        <w:spacing w:after="0"/>
        <w:ind w:left="0"/>
        <w:jc w:val="both"/>
      </w:pPr>
      <w:r>
        <w:rPr>
          <w:rFonts w:ascii="Times New Roman"/>
          <w:b w:val="false"/>
          <w:i w:val="false"/>
          <w:color w:val="000000"/>
          <w:sz w:val="28"/>
        </w:rPr>
        <w:t>
      3 – басқа туысымен</w:t>
      </w:r>
    </w:p>
    <w:p>
      <w:pPr>
        <w:spacing w:after="0"/>
        <w:ind w:left="0"/>
        <w:jc w:val="both"/>
      </w:pPr>
      <w:r>
        <w:rPr>
          <w:rFonts w:ascii="Times New Roman"/>
          <w:b w:val="false"/>
          <w:i w:val="false"/>
          <w:color w:val="000000"/>
          <w:sz w:val="28"/>
        </w:rPr>
        <w:t>
      4 – досымен</w:t>
      </w:r>
    </w:p>
    <w:p>
      <w:pPr>
        <w:spacing w:after="0"/>
        <w:ind w:left="0"/>
        <w:jc w:val="both"/>
      </w:pPr>
      <w:r>
        <w:rPr>
          <w:rFonts w:ascii="Times New Roman"/>
          <w:b w:val="false"/>
          <w:i w:val="false"/>
          <w:color w:val="000000"/>
          <w:sz w:val="28"/>
        </w:rPr>
        <w:t>
      5 – серіктесімен/жұбайымен</w:t>
      </w:r>
    </w:p>
    <w:p>
      <w:pPr>
        <w:spacing w:after="0"/>
        <w:ind w:left="0"/>
        <w:jc w:val="both"/>
      </w:pPr>
      <w:r>
        <w:rPr>
          <w:rFonts w:ascii="Times New Roman"/>
          <w:b w:val="false"/>
          <w:i w:val="false"/>
          <w:color w:val="000000"/>
          <w:sz w:val="28"/>
        </w:rPr>
        <w:t>
      4.30 Сіздің үйіңізден Сіздің әкеңіз қазіргі уақытта тұратын жерге дейінгі жол қанша уақытыңызды алады?</w:t>
      </w:r>
    </w:p>
    <w:p>
      <w:pPr>
        <w:spacing w:after="0"/>
        <w:ind w:left="0"/>
        <w:jc w:val="both"/>
      </w:pPr>
      <w:r>
        <w:rPr>
          <w:rFonts w:ascii="Times New Roman"/>
          <w:b w:val="false"/>
          <w:i w:val="false"/>
          <w:color w:val="000000"/>
          <w:sz w:val="28"/>
        </w:rPr>
        <w:t>
      _____сағат_____ минут</w:t>
      </w:r>
    </w:p>
    <w:p>
      <w:pPr>
        <w:spacing w:after="0"/>
        <w:ind w:left="0"/>
        <w:jc w:val="both"/>
      </w:pPr>
      <w:r>
        <w:rPr>
          <w:rFonts w:ascii="Times New Roman"/>
          <w:b w:val="false"/>
          <w:i w:val="false"/>
          <w:color w:val="000000"/>
          <w:sz w:val="28"/>
        </w:rPr>
        <w:t>
      4.31 Алдағы 3 жыл ішінде Сіз өз әкеңізбен бірге тұруды бастауға ниеттенесіз бе?</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2 – жоқ шығар</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xml:space="preserve">
      4 – мүмкін </w:t>
      </w:r>
    </w:p>
    <w:p>
      <w:pPr>
        <w:spacing w:after="0"/>
        <w:ind w:left="0"/>
        <w:jc w:val="both"/>
      </w:pPr>
      <w:r>
        <w:rPr>
          <w:rFonts w:ascii="Times New Roman"/>
          <w:b w:val="false"/>
          <w:i w:val="false"/>
          <w:color w:val="000000"/>
          <w:sz w:val="28"/>
        </w:rPr>
        <w:t xml:space="preserve">
      5 – әрине </w:t>
      </w:r>
    </w:p>
    <w:p>
      <w:pPr>
        <w:spacing w:after="0"/>
        <w:ind w:left="0"/>
        <w:jc w:val="both"/>
      </w:pPr>
      <w:r>
        <w:rPr>
          <w:rFonts w:ascii="Times New Roman"/>
          <w:b w:val="false"/>
          <w:i w:val="false"/>
          <w:color w:val="000000"/>
          <w:sz w:val="28"/>
        </w:rPr>
        <w:t>
      4.32 Әкеңізбен қаншалықты жиі кездесесіз?</w:t>
      </w:r>
    </w:p>
    <w:p>
      <w:pPr>
        <w:spacing w:after="0"/>
        <w:ind w:left="0"/>
        <w:jc w:val="both"/>
      </w:pPr>
      <w:r>
        <w:rPr>
          <w:rFonts w:ascii="Times New Roman"/>
          <w:b w:val="false"/>
          <w:i w:val="false"/>
          <w:color w:val="000000"/>
          <w:sz w:val="28"/>
        </w:rPr>
        <w:t>
      Аптасына Айына Жылына _____ бір рет</w:t>
      </w:r>
    </w:p>
    <w:p>
      <w:pPr>
        <w:spacing w:after="0"/>
        <w:ind w:left="0"/>
        <w:jc w:val="both"/>
      </w:pPr>
      <w:r>
        <w:rPr>
          <w:rFonts w:ascii="Times New Roman"/>
          <w:b w:val="false"/>
          <w:i w:val="false"/>
          <w:color w:val="000000"/>
          <w:sz w:val="28"/>
        </w:rPr>
        <w:t>
      0 – ешқашан</w:t>
      </w:r>
    </w:p>
    <w:p>
      <w:pPr>
        <w:spacing w:after="0"/>
        <w:ind w:left="0"/>
        <w:jc w:val="both"/>
      </w:pPr>
      <w:r>
        <w:rPr>
          <w:rFonts w:ascii="Times New Roman"/>
          <w:b w:val="false"/>
          <w:i w:val="false"/>
          <w:color w:val="000000"/>
          <w:sz w:val="28"/>
        </w:rPr>
        <w:t>
      4.33 Сіз әкеңізбен қарым-қатынасыңызға қаншалықты қанағаттанасыз? Мына карточкаға қараңыз және шәкілдегі мәндерді атауды өтінем.</w:t>
      </w:r>
    </w:p>
    <w:p>
      <w:pPr>
        <w:spacing w:after="0"/>
        <w:ind w:left="0"/>
        <w:jc w:val="both"/>
      </w:pPr>
      <w:r>
        <w:rPr>
          <w:rFonts w:ascii="Times New Roman"/>
          <w:b w:val="false"/>
          <w:i w:val="false"/>
          <w:color w:val="000000"/>
          <w:sz w:val="28"/>
        </w:rPr>
        <w:t>
      1.13 карточкасын көрсетіңіз: Қанағаттанушылық шәкілі.</w:t>
      </w:r>
    </w:p>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4.34 Сіздің әкеңізде күнделікті істерді орындауға оған мүмкіндік бермейтін физикалық, психологиялық ауытқулары немесе мүгедектігі бар ма?</w:t>
      </w:r>
    </w:p>
    <w:p>
      <w:pPr>
        <w:spacing w:after="0"/>
        <w:ind w:left="0"/>
        <w:jc w:val="both"/>
      </w:pPr>
      <w:r>
        <w:rPr>
          <w:rFonts w:ascii="Times New Roman"/>
          <w:b w:val="false"/>
          <w:i w:val="false"/>
          <w:color w:val="000000"/>
          <w:sz w:val="28"/>
        </w:rPr>
        <w:t>
      1 – иә 2 – жоқ </w:t>
      </w:r>
    </w:p>
    <w:p>
      <w:pPr>
        <w:spacing w:after="0"/>
        <w:ind w:left="0"/>
        <w:jc w:val="both"/>
      </w:pPr>
      <w:r>
        <w:rPr>
          <w:rFonts w:ascii="Times New Roman"/>
          <w:b w:val="false"/>
          <w:i w:val="false"/>
          <w:color w:val="000000"/>
          <w:sz w:val="28"/>
        </w:rPr>
        <w:t>
      4.35 Сіздің биологиялық ата-аналарыңыз бір кездері ажырасқан ба?</w:t>
      </w:r>
    </w:p>
    <w:p>
      <w:pPr>
        <w:spacing w:after="0"/>
        <w:ind w:left="0"/>
        <w:jc w:val="both"/>
      </w:pPr>
      <w:r>
        <w:rPr>
          <w:rFonts w:ascii="Times New Roman"/>
          <w:b w:val="false"/>
          <w:i w:val="false"/>
          <w:color w:val="000000"/>
          <w:sz w:val="28"/>
        </w:rPr>
        <w:t>
      1 – иә</w:t>
      </w:r>
    </w:p>
    <w:p>
      <w:pPr>
        <w:spacing w:after="0"/>
        <w:ind w:left="0"/>
        <w:jc w:val="both"/>
      </w:pPr>
      <w:r>
        <w:rPr>
          <w:rFonts w:ascii="Times New Roman"/>
          <w:b w:val="false"/>
          <w:i w:val="false"/>
          <w:color w:val="000000"/>
          <w:sz w:val="28"/>
        </w:rPr>
        <w:t>
      2 – жоқ</w:t>
      </w:r>
    </w:p>
    <w:p>
      <w:pPr>
        <w:spacing w:after="0"/>
        <w:ind w:left="0"/>
        <w:jc w:val="both"/>
      </w:pPr>
      <w:r>
        <w:rPr>
          <w:rFonts w:ascii="Times New Roman"/>
          <w:b w:val="false"/>
          <w:i w:val="false"/>
          <w:color w:val="000000"/>
          <w:sz w:val="28"/>
        </w:rPr>
        <w:t>
      3 – қолданылмайды (олар бірге ешқашан тұрмаған)</w:t>
      </w:r>
    </w:p>
    <w:p>
      <w:pPr>
        <w:spacing w:after="0"/>
        <w:ind w:left="0"/>
        <w:jc w:val="both"/>
      </w:pPr>
      <w:r>
        <w:rPr>
          <w:rFonts w:ascii="Times New Roman"/>
          <w:b w:val="false"/>
          <w:i w:val="false"/>
          <w:color w:val="000000"/>
          <w:sz w:val="28"/>
        </w:rPr>
        <w:t>
      4.36 Бұл қай жылы болды?</w:t>
      </w:r>
    </w:p>
    <w:p>
      <w:pPr>
        <w:spacing w:after="0"/>
        <w:ind w:left="0"/>
        <w:jc w:val="both"/>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97 – білмеймін, жауап беруге қиналамын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Аға - іні, әпке – сіңлі - қарындас, ата және әже</w:t>
      </w:r>
    </w:p>
    <w:p>
      <w:pPr>
        <w:spacing w:after="0"/>
        <w:ind w:left="0"/>
        <w:jc w:val="both"/>
      </w:pPr>
      <w:r>
        <w:rPr>
          <w:rFonts w:ascii="Times New Roman"/>
          <w:b w:val="false"/>
          <w:i w:val="false"/>
          <w:color w:val="000000"/>
          <w:sz w:val="28"/>
        </w:rPr>
        <w:t>
      4.37 а. Сіздің неше ағаңыз-ініңіз және әпкеңіз-сіңіліңіз-қарындасыңыз бар?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аға-ініңіз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әпкеңіз-сіңіліңіз-қарындасыңыз</w:t>
            </w:r>
          </w:p>
        </w:tc>
      </w:tr>
    </w:tbl>
    <w:p>
      <w:pPr>
        <w:spacing w:after="0"/>
        <w:ind w:left="0"/>
        <w:jc w:val="both"/>
      </w:pPr>
      <w:r>
        <w:rPr>
          <w:rFonts w:ascii="Times New Roman"/>
          <w:b w:val="false"/>
          <w:i w:val="false"/>
          <w:color w:val="000000"/>
          <w:sz w:val="28"/>
        </w:rPr>
        <w:t>
      б. Сіздің ағаңыздың-ініңіздің, әпкеңіздің-сіңіліңіздің-қарындасыңыздың нешеуі тірі?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ағалар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әпкелер</w:t>
            </w:r>
          </w:p>
        </w:tc>
      </w:tr>
    </w:tbl>
    <w:p>
      <w:pPr>
        <w:spacing w:after="0"/>
        <w:ind w:left="0"/>
        <w:jc w:val="both"/>
      </w:pPr>
      <w:r>
        <w:rPr>
          <w:rFonts w:ascii="Times New Roman"/>
          <w:b w:val="false"/>
          <w:i w:val="false"/>
          <w:color w:val="000000"/>
          <w:sz w:val="28"/>
        </w:rPr>
        <w:t>
      4.38 Сіздің ата, әжелеріңіздің нешеуі тірі?</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4.5 Балалық шақтағы ата-ананың үйі</w:t>
      </w:r>
    </w:p>
    <w:p>
      <w:pPr>
        <w:spacing w:after="0"/>
        <w:ind w:left="0"/>
        <w:jc w:val="both"/>
      </w:pPr>
      <w:r>
        <w:rPr>
          <w:rFonts w:ascii="Times New Roman"/>
          <w:b w:val="false"/>
          <w:i w:val="false"/>
          <w:color w:val="000000"/>
          <w:sz w:val="28"/>
        </w:rPr>
        <w:t>
      4.39 а. Сіз балалық шағыңыздың көп бөлігін, яғни 15 жасқа дейін қайда тұрдыңыз?</w:t>
      </w:r>
    </w:p>
    <w:p>
      <w:pPr>
        <w:spacing w:after="0"/>
        <w:ind w:left="0"/>
        <w:jc w:val="both"/>
      </w:pPr>
      <w:r>
        <w:rPr>
          <w:rFonts w:ascii="Times New Roman"/>
          <w:b w:val="false"/>
          <w:i w:val="false"/>
          <w:color w:val="000000"/>
          <w:sz w:val="28"/>
        </w:rPr>
        <w:t>
      1 – Қазақстанда 2 – шетелде</w:t>
      </w:r>
    </w:p>
    <w:p>
      <w:pPr>
        <w:spacing w:after="0"/>
        <w:ind w:left="0"/>
        <w:jc w:val="both"/>
      </w:pPr>
      <w:r>
        <w:rPr>
          <w:rFonts w:ascii="Times New Roman"/>
          <w:b w:val="false"/>
          <w:i w:val="false"/>
          <w:color w:val="000000"/>
          <w:sz w:val="28"/>
        </w:rPr>
        <w:t>
      б. Сіз қандай елді мекенде тұрдыңыз?</w:t>
      </w:r>
    </w:p>
    <w:p>
      <w:pPr>
        <w:spacing w:after="0"/>
        <w:ind w:left="0"/>
        <w:jc w:val="both"/>
      </w:pPr>
      <w:r>
        <w:rPr>
          <w:rFonts w:ascii="Times New Roman"/>
          <w:b w:val="false"/>
          <w:i w:val="false"/>
          <w:color w:val="000000"/>
          <w:sz w:val="28"/>
        </w:rPr>
        <w:t>
      Туған жеріңіз (облыс) 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4.40-сұраққа өтіңіз</w:t>
      </w:r>
    </w:p>
    <w:p>
      <w:pPr>
        <w:spacing w:after="0"/>
        <w:ind w:left="0"/>
        <w:jc w:val="both"/>
      </w:pPr>
      <w:r>
        <w:rPr>
          <w:rFonts w:ascii="Times New Roman"/>
          <w:b w:val="false"/>
          <w:i w:val="false"/>
          <w:color w:val="000000"/>
          <w:sz w:val="28"/>
        </w:rPr>
        <w:t>
      в. Сіз қандай елде тұрдыңыз?</w:t>
      </w:r>
    </w:p>
    <w:p>
      <w:pPr>
        <w:spacing w:after="0"/>
        <w:ind w:left="0"/>
        <w:jc w:val="both"/>
      </w:pPr>
      <w:r>
        <w:rPr>
          <w:rFonts w:ascii="Times New Roman"/>
          <w:b w:val="false"/>
          <w:i w:val="false"/>
          <w:color w:val="000000"/>
          <w:sz w:val="28"/>
        </w:rPr>
        <w:t>
      Тұрған еліңіз __________________</w:t>
      </w:r>
    </w:p>
    <w:p>
      <w:pPr>
        <w:spacing w:after="0"/>
        <w:ind w:left="0"/>
        <w:jc w:val="both"/>
      </w:pPr>
      <w:r>
        <w:rPr>
          <w:rFonts w:ascii="Times New Roman"/>
          <w:b w:val="false"/>
          <w:i w:val="false"/>
          <w:color w:val="000000"/>
          <w:sz w:val="28"/>
        </w:rPr>
        <w:t>
      4.40 Сіз 15 жасқа дейінгі балалық шағыңыздың көп бөлігін биологиялық ата-аналардың екеуімен де тұрдыңыз ба?</w:t>
      </w:r>
    </w:p>
    <w:p>
      <w:pPr>
        <w:spacing w:after="0"/>
        <w:ind w:left="0"/>
        <w:jc w:val="both"/>
      </w:pPr>
      <w:r>
        <w:rPr>
          <w:rFonts w:ascii="Times New Roman"/>
          <w:b w:val="false"/>
          <w:i w:val="false"/>
          <w:color w:val="000000"/>
          <w:sz w:val="28"/>
        </w:rPr>
        <w:t>
      1 – иә 2 – жоқ </w:t>
      </w:r>
    </w:p>
    <w:p>
      <w:pPr>
        <w:spacing w:after="0"/>
        <w:ind w:left="0"/>
        <w:jc w:val="both"/>
      </w:pPr>
      <w:r>
        <w:rPr>
          <w:rFonts w:ascii="Times New Roman"/>
          <w:b w:val="false"/>
          <w:i w:val="false"/>
          <w:color w:val="000000"/>
          <w:sz w:val="28"/>
        </w:rPr>
        <w:t>
      4.41 Сіз балалық шағыңыздың көп бөлігін, яғни 15 жасқа дейін кіммен тұрдыңыз? Мына карточкадағы</w:t>
      </w:r>
    </w:p>
    <w:p>
      <w:pPr>
        <w:spacing w:after="0"/>
        <w:ind w:left="0"/>
        <w:jc w:val="both"/>
      </w:pPr>
      <w:r>
        <w:rPr>
          <w:rFonts w:ascii="Times New Roman"/>
          <w:b w:val="false"/>
          <w:i w:val="false"/>
          <w:color w:val="000000"/>
          <w:sz w:val="28"/>
        </w:rPr>
        <w:t>
       жауаптарды таңдап алуды өтінем.</w:t>
      </w:r>
    </w:p>
    <w:p>
      <w:pPr>
        <w:spacing w:after="0"/>
        <w:ind w:left="0"/>
        <w:jc w:val="both"/>
      </w:pPr>
      <w:r>
        <w:rPr>
          <w:rFonts w:ascii="Times New Roman"/>
          <w:b w:val="false"/>
          <w:i w:val="false"/>
          <w:color w:val="000000"/>
          <w:sz w:val="28"/>
        </w:rPr>
        <w:t>
      0 карточкасын көрсетіңіз</w:t>
      </w:r>
      <w:r>
        <w:rPr>
          <w:rFonts w:ascii="Times New Roman"/>
          <w:b w:val="false"/>
          <w:i w:val="false"/>
          <w:color w:val="000000"/>
          <w:sz w:val="28"/>
        </w:rPr>
        <w:t>4.41</w:t>
      </w:r>
      <w:r>
        <w:rPr>
          <w:rFonts w:ascii="Times New Roman"/>
          <w:b w:val="false"/>
          <w:i w:val="false"/>
          <w:color w:val="000000"/>
          <w:sz w:val="28"/>
        </w:rPr>
        <w:t>: Балалық шақтағы отбасы.</w:t>
      </w:r>
    </w:p>
    <w:p>
      <w:pPr>
        <w:spacing w:after="0"/>
        <w:ind w:left="0"/>
        <w:jc w:val="both"/>
      </w:pPr>
      <w:r>
        <w:rPr>
          <w:rFonts w:ascii="Times New Roman"/>
          <w:b w:val="false"/>
          <w:i w:val="false"/>
          <w:color w:val="000000"/>
          <w:sz w:val="28"/>
        </w:rPr>
        <w:t>
      1 – тек биологиялық анаммен</w:t>
      </w:r>
    </w:p>
    <w:p>
      <w:pPr>
        <w:spacing w:after="0"/>
        <w:ind w:left="0"/>
        <w:jc w:val="both"/>
      </w:pPr>
      <w:r>
        <w:rPr>
          <w:rFonts w:ascii="Times New Roman"/>
          <w:b w:val="false"/>
          <w:i w:val="false"/>
          <w:color w:val="000000"/>
          <w:sz w:val="28"/>
        </w:rPr>
        <w:t xml:space="preserve">
      2 – тек биологиялық әкеммен </w:t>
      </w:r>
    </w:p>
    <w:p>
      <w:pPr>
        <w:spacing w:after="0"/>
        <w:ind w:left="0"/>
        <w:jc w:val="both"/>
      </w:pPr>
      <w:r>
        <w:rPr>
          <w:rFonts w:ascii="Times New Roman"/>
          <w:b w:val="false"/>
          <w:i w:val="false"/>
          <w:color w:val="000000"/>
          <w:sz w:val="28"/>
        </w:rPr>
        <w:t>
      3 – биологиялық әкеммен және анаммен</w:t>
      </w:r>
    </w:p>
    <w:p>
      <w:pPr>
        <w:spacing w:after="0"/>
        <w:ind w:left="0"/>
        <w:jc w:val="both"/>
      </w:pPr>
      <w:r>
        <w:rPr>
          <w:rFonts w:ascii="Times New Roman"/>
          <w:b w:val="false"/>
          <w:i w:val="false"/>
          <w:color w:val="000000"/>
          <w:sz w:val="28"/>
        </w:rPr>
        <w:t>
      4 – биологиялық әкеммен және өгей анаммен</w:t>
      </w:r>
    </w:p>
    <w:p>
      <w:pPr>
        <w:spacing w:after="0"/>
        <w:ind w:left="0"/>
        <w:jc w:val="both"/>
      </w:pPr>
      <w:r>
        <w:rPr>
          <w:rFonts w:ascii="Times New Roman"/>
          <w:b w:val="false"/>
          <w:i w:val="false"/>
          <w:color w:val="000000"/>
          <w:sz w:val="28"/>
        </w:rPr>
        <w:t>
      5 – атаммен/әжеммен немесе екеуімен</w:t>
      </w:r>
    </w:p>
    <w:p>
      <w:pPr>
        <w:spacing w:after="0"/>
        <w:ind w:left="0"/>
        <w:jc w:val="both"/>
      </w:pPr>
      <w:r>
        <w:rPr>
          <w:rFonts w:ascii="Times New Roman"/>
          <w:b w:val="false"/>
          <w:i w:val="false"/>
          <w:color w:val="000000"/>
          <w:sz w:val="28"/>
        </w:rPr>
        <w:t xml:space="preserve">
      6 – басқа туыстармен </w:t>
      </w:r>
    </w:p>
    <w:p>
      <w:pPr>
        <w:spacing w:after="0"/>
        <w:ind w:left="0"/>
        <w:jc w:val="both"/>
      </w:pPr>
      <w:r>
        <w:rPr>
          <w:rFonts w:ascii="Times New Roman"/>
          <w:b w:val="false"/>
          <w:i w:val="false"/>
          <w:color w:val="000000"/>
          <w:sz w:val="28"/>
        </w:rPr>
        <w:t>
      7 – асырап алушылармен</w:t>
      </w:r>
    </w:p>
    <w:p>
      <w:pPr>
        <w:spacing w:after="0"/>
        <w:ind w:left="0"/>
        <w:jc w:val="both"/>
      </w:pPr>
      <w:r>
        <w:rPr>
          <w:rFonts w:ascii="Times New Roman"/>
          <w:b w:val="false"/>
          <w:i w:val="false"/>
          <w:color w:val="000000"/>
          <w:sz w:val="28"/>
        </w:rPr>
        <w:t xml:space="preserve">
      8 – асырап алған ата-анаммен </w:t>
      </w:r>
    </w:p>
    <w:p>
      <w:pPr>
        <w:spacing w:after="0"/>
        <w:ind w:left="0"/>
        <w:jc w:val="both"/>
      </w:pPr>
      <w:r>
        <w:rPr>
          <w:rFonts w:ascii="Times New Roman"/>
          <w:b w:val="false"/>
          <w:i w:val="false"/>
          <w:color w:val="000000"/>
          <w:sz w:val="28"/>
        </w:rPr>
        <w:t>
      9 – мектеп интернат</w:t>
      </w:r>
    </w:p>
    <w:p>
      <w:pPr>
        <w:spacing w:after="0"/>
        <w:ind w:left="0"/>
        <w:jc w:val="both"/>
      </w:pPr>
      <w:r>
        <w:rPr>
          <w:rFonts w:ascii="Times New Roman"/>
          <w:b w:val="false"/>
          <w:i w:val="false"/>
          <w:color w:val="000000"/>
          <w:sz w:val="28"/>
        </w:rPr>
        <w:t xml:space="preserve">
      10 – балалар үйінде </w:t>
      </w:r>
    </w:p>
    <w:p>
      <w:pPr>
        <w:spacing w:after="0"/>
        <w:ind w:left="0"/>
        <w:jc w:val="both"/>
      </w:pPr>
      <w:r>
        <w:rPr>
          <w:rFonts w:ascii="Times New Roman"/>
          <w:b w:val="false"/>
          <w:i w:val="false"/>
          <w:color w:val="000000"/>
          <w:sz w:val="28"/>
        </w:rPr>
        <w:t>
      11 – жасөспірімдер үшін арнайы мекемеде</w:t>
      </w:r>
    </w:p>
    <w:p>
      <w:pPr>
        <w:spacing w:after="0"/>
        <w:ind w:left="0"/>
        <w:jc w:val="both"/>
      </w:pPr>
      <w:r>
        <w:rPr>
          <w:rFonts w:ascii="Times New Roman"/>
          <w:b w:val="false"/>
          <w:i w:val="false"/>
          <w:color w:val="000000"/>
          <w:sz w:val="28"/>
        </w:rPr>
        <w:t>
      12 – басқа</w:t>
      </w:r>
    </w:p>
    <w:p>
      <w:pPr>
        <w:spacing w:after="0"/>
        <w:ind w:left="0"/>
        <w:jc w:val="both"/>
      </w:pPr>
      <w:r>
        <w:rPr>
          <w:rFonts w:ascii="Times New Roman"/>
          <w:b w:val="false"/>
          <w:i w:val="false"/>
          <w:color w:val="000000"/>
          <w:sz w:val="28"/>
        </w:rPr>
        <w:t>
      4.42 Сіз 15 жасқа толғанша Сіздің ата-анаңыз қандай қарым-қатынаста болды? Егер 0-ден – 10-ға дейінгі шәкіл бойынша бәрін есепке алсақ, 0-"өте жаман", ал 10-"өте керемет"дегенді білдіреді, сол кездегі өзіңіздің ата-анаңызбен араңыздағы қарым-қатынасты Сіз қалай сипаттайсыз?</w:t>
      </w:r>
    </w:p>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жаман</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керемет</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p>
      <w:pPr>
        <w:spacing w:after="0"/>
        <w:ind w:left="0"/>
        <w:jc w:val="left"/>
      </w:pPr>
      <w:r>
        <w:rPr>
          <w:rFonts w:ascii="Times New Roman"/>
          <w:b w:val="false"/>
          <w:i w:val="false"/>
          <w:color w:val="000000"/>
          <w:sz w:val="28"/>
        </w:rPr>
        <w:t>      4.43 Сіз 15 жаста болған кезде Сіздің әкеңіз кім болып жұмыс істеді?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Жұмыс сыныптаушы коды: </w:t>
      </w:r>
    </w:p>
    <w:p>
      <w:pPr>
        <w:spacing w:after="0"/>
        <w:ind w:left="0"/>
        <w:jc w:val="both"/>
      </w:pPr>
      <w:r>
        <w:drawing>
          <wp:inline distT="0" distB="0" distL="0" distR="0">
            <wp:extent cx="421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421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96 – әкесі жайлы ештеңе білмейді 97 – білмейді 99 – қолданылмайды</w:t>
      </w:r>
    </w:p>
    <w:p>
      <w:pPr>
        <w:spacing w:after="0"/>
        <w:ind w:left="0"/>
        <w:jc w:val="both"/>
      </w:pPr>
      <w:r>
        <w:rPr>
          <w:rFonts w:ascii="Times New Roman"/>
          <w:b w:val="false"/>
          <w:i w:val="false"/>
          <w:color w:val="000000"/>
          <w:sz w:val="28"/>
        </w:rPr>
        <w:t>
      4.44 Сіздің әкеңіз алған жоғарғы білім деңгейін атаңыз.</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 – жоғары білімнен кейінгі білім</w:t>
      </w:r>
    </w:p>
    <w:p>
      <w:pPr>
        <w:spacing w:after="0"/>
        <w:ind w:left="0"/>
        <w:jc w:val="both"/>
      </w:pPr>
      <w:r>
        <w:rPr>
          <w:rFonts w:ascii="Times New Roman"/>
          <w:b w:val="false"/>
          <w:i w:val="false"/>
          <w:color w:val="000000"/>
          <w:sz w:val="28"/>
        </w:rPr>
        <w:t>
      2 – жоғары білім</w:t>
      </w:r>
    </w:p>
    <w:p>
      <w:pPr>
        <w:spacing w:after="0"/>
        <w:ind w:left="0"/>
        <w:jc w:val="both"/>
      </w:pPr>
      <w:r>
        <w:rPr>
          <w:rFonts w:ascii="Times New Roman"/>
          <w:b w:val="false"/>
          <w:i w:val="false"/>
          <w:color w:val="000000"/>
          <w:sz w:val="28"/>
        </w:rPr>
        <w:t>
      3 – техникалық және кәсіптік білім</w:t>
      </w:r>
    </w:p>
    <w:p>
      <w:pPr>
        <w:spacing w:after="0"/>
        <w:ind w:left="0"/>
        <w:jc w:val="both"/>
      </w:pPr>
      <w:r>
        <w:rPr>
          <w:rFonts w:ascii="Times New Roman"/>
          <w:b w:val="false"/>
          <w:i w:val="false"/>
          <w:color w:val="000000"/>
          <w:sz w:val="28"/>
        </w:rPr>
        <w:t>
      4 – жалпы орта білім</w:t>
      </w:r>
    </w:p>
    <w:p>
      <w:pPr>
        <w:spacing w:after="0"/>
        <w:ind w:left="0"/>
        <w:jc w:val="both"/>
      </w:pPr>
      <w:r>
        <w:rPr>
          <w:rFonts w:ascii="Times New Roman"/>
          <w:b w:val="false"/>
          <w:i w:val="false"/>
          <w:color w:val="000000"/>
          <w:sz w:val="28"/>
        </w:rPr>
        <w:t>
      5 – негізгі орта білім</w:t>
      </w:r>
    </w:p>
    <w:p>
      <w:pPr>
        <w:spacing w:after="0"/>
        <w:ind w:left="0"/>
        <w:jc w:val="both"/>
      </w:pPr>
      <w:r>
        <w:rPr>
          <w:rFonts w:ascii="Times New Roman"/>
          <w:b w:val="false"/>
          <w:i w:val="false"/>
          <w:color w:val="000000"/>
          <w:sz w:val="28"/>
        </w:rPr>
        <w:t>
      6 – бастауыш білім</w:t>
      </w:r>
    </w:p>
    <w:p>
      <w:pPr>
        <w:spacing w:after="0"/>
        <w:ind w:left="0"/>
        <w:jc w:val="both"/>
      </w:pPr>
      <w:r>
        <w:rPr>
          <w:rFonts w:ascii="Times New Roman"/>
          <w:b w:val="false"/>
          <w:i w:val="false"/>
          <w:color w:val="000000"/>
          <w:sz w:val="28"/>
        </w:rPr>
        <w:t xml:space="preserve">
      7 – ешқандай білім деңгейі жоқ </w:t>
      </w:r>
    </w:p>
    <w:p>
      <w:pPr>
        <w:spacing w:after="0"/>
        <w:ind w:left="0"/>
        <w:jc w:val="both"/>
      </w:pPr>
      <w:r>
        <w:rPr>
          <w:rFonts w:ascii="Times New Roman"/>
          <w:b w:val="false"/>
          <w:i w:val="false"/>
          <w:color w:val="000000"/>
          <w:sz w:val="28"/>
        </w:rPr>
        <w:t xml:space="preserve">
      8 – білмейді </w:t>
      </w:r>
    </w:p>
    <w:p>
      <w:pPr>
        <w:spacing w:after="0"/>
        <w:ind w:left="0"/>
        <w:jc w:val="both"/>
      </w:pPr>
      <w:r>
        <w:rPr>
          <w:rFonts w:ascii="Times New Roman"/>
          <w:b w:val="false"/>
          <w:i w:val="false"/>
          <w:color w:val="000000"/>
          <w:sz w:val="28"/>
        </w:rPr>
        <w:t xml:space="preserve">
      99 - қолданылмайды </w:t>
      </w:r>
    </w:p>
    <w:p>
      <w:pPr>
        <w:spacing w:after="0"/>
        <w:ind w:left="0"/>
        <w:jc w:val="both"/>
      </w:pPr>
      <w:r>
        <w:rPr>
          <w:rFonts w:ascii="Times New Roman"/>
          <w:b w:val="false"/>
          <w:i w:val="false"/>
          <w:color w:val="000000"/>
          <w:sz w:val="28"/>
        </w:rPr>
        <w:t>
      4.45 Сіз 15 жаста болған кезде Сіздің анаңыз кім болып жұмыс істеді?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Жұмыс сыныптаушы коды: </w:t>
      </w:r>
    </w:p>
    <w:p>
      <w:pPr>
        <w:spacing w:after="0"/>
        <w:ind w:left="0"/>
        <w:jc w:val="both"/>
      </w:pPr>
      <w:r>
        <w:drawing>
          <wp:inline distT="0" distB="0" distL="0" distR="0">
            <wp:extent cx="421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421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96 – анасы жайлы ештеңе білмейді 97 – білмейді 99 - қолданылмайды</w:t>
      </w:r>
    </w:p>
    <w:p>
      <w:pPr>
        <w:spacing w:after="0"/>
        <w:ind w:left="0"/>
        <w:jc w:val="both"/>
      </w:pPr>
      <w:r>
        <w:rPr>
          <w:rFonts w:ascii="Times New Roman"/>
          <w:b w:val="false"/>
          <w:i w:val="false"/>
          <w:color w:val="000000"/>
          <w:sz w:val="28"/>
        </w:rPr>
        <w:t>
      4.46 Сіздің анаңыз алған жоғарғы білім деңгейін атаңыз.</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 – жоғары білімнен кейінгі білім</w:t>
      </w:r>
    </w:p>
    <w:p>
      <w:pPr>
        <w:spacing w:after="0"/>
        <w:ind w:left="0"/>
        <w:jc w:val="both"/>
      </w:pPr>
      <w:r>
        <w:rPr>
          <w:rFonts w:ascii="Times New Roman"/>
          <w:b w:val="false"/>
          <w:i w:val="false"/>
          <w:color w:val="000000"/>
          <w:sz w:val="28"/>
        </w:rPr>
        <w:t>
      2 – жоғары білім</w:t>
      </w:r>
    </w:p>
    <w:p>
      <w:pPr>
        <w:spacing w:after="0"/>
        <w:ind w:left="0"/>
        <w:jc w:val="both"/>
      </w:pPr>
      <w:r>
        <w:rPr>
          <w:rFonts w:ascii="Times New Roman"/>
          <w:b w:val="false"/>
          <w:i w:val="false"/>
          <w:color w:val="000000"/>
          <w:sz w:val="28"/>
        </w:rPr>
        <w:t>
      3 – техникалық және кәсіптік білім</w:t>
      </w:r>
    </w:p>
    <w:p>
      <w:pPr>
        <w:spacing w:after="0"/>
        <w:ind w:left="0"/>
        <w:jc w:val="both"/>
      </w:pPr>
      <w:r>
        <w:rPr>
          <w:rFonts w:ascii="Times New Roman"/>
          <w:b w:val="false"/>
          <w:i w:val="false"/>
          <w:color w:val="000000"/>
          <w:sz w:val="28"/>
        </w:rPr>
        <w:t>
      4 – жалпы орта білім</w:t>
      </w:r>
    </w:p>
    <w:p>
      <w:pPr>
        <w:spacing w:after="0"/>
        <w:ind w:left="0"/>
        <w:jc w:val="both"/>
      </w:pPr>
      <w:r>
        <w:rPr>
          <w:rFonts w:ascii="Times New Roman"/>
          <w:b w:val="false"/>
          <w:i w:val="false"/>
          <w:color w:val="000000"/>
          <w:sz w:val="28"/>
        </w:rPr>
        <w:t>
      5 – негізгі орта білім</w:t>
      </w:r>
    </w:p>
    <w:p>
      <w:pPr>
        <w:spacing w:after="0"/>
        <w:ind w:left="0"/>
        <w:jc w:val="both"/>
      </w:pPr>
      <w:r>
        <w:rPr>
          <w:rFonts w:ascii="Times New Roman"/>
          <w:b w:val="false"/>
          <w:i w:val="false"/>
          <w:color w:val="000000"/>
          <w:sz w:val="28"/>
        </w:rPr>
        <w:t>
      6 – бастауыш білім</w:t>
      </w:r>
    </w:p>
    <w:p>
      <w:pPr>
        <w:spacing w:after="0"/>
        <w:ind w:left="0"/>
        <w:jc w:val="both"/>
      </w:pPr>
      <w:r>
        <w:rPr>
          <w:rFonts w:ascii="Times New Roman"/>
          <w:b w:val="false"/>
          <w:i w:val="false"/>
          <w:color w:val="000000"/>
          <w:sz w:val="28"/>
        </w:rPr>
        <w:t xml:space="preserve">
      7 – ешқандай білім деңгейі жоқ </w:t>
      </w:r>
    </w:p>
    <w:p>
      <w:pPr>
        <w:spacing w:after="0"/>
        <w:ind w:left="0"/>
        <w:jc w:val="both"/>
      </w:pPr>
      <w:r>
        <w:rPr>
          <w:rFonts w:ascii="Times New Roman"/>
          <w:b w:val="false"/>
          <w:i w:val="false"/>
          <w:color w:val="000000"/>
          <w:sz w:val="28"/>
        </w:rPr>
        <w:t xml:space="preserve">
      97 – білмейді </w:t>
      </w:r>
    </w:p>
    <w:p>
      <w:pPr>
        <w:spacing w:after="0"/>
        <w:ind w:left="0"/>
        <w:jc w:val="both"/>
      </w:pPr>
      <w:r>
        <w:rPr>
          <w:rFonts w:ascii="Times New Roman"/>
          <w:b w:val="false"/>
          <w:i w:val="false"/>
          <w:color w:val="000000"/>
          <w:sz w:val="28"/>
        </w:rPr>
        <w:t xml:space="preserve">
      99 - қолданылмайды </w:t>
      </w:r>
    </w:p>
    <w:p>
      <w:pPr>
        <w:spacing w:after="0"/>
        <w:ind w:left="0"/>
        <w:jc w:val="both"/>
      </w:pPr>
      <w:r>
        <w:rPr>
          <w:rFonts w:ascii="Times New Roman"/>
          <w:b w:val="false"/>
          <w:i w:val="false"/>
          <w:color w:val="000000"/>
          <w:sz w:val="28"/>
        </w:rPr>
        <w:t>
      4.47 Сіз 15 жаста болған кезде Сіздің биологиялық/асырап алушы әкеңіз кім болып жұмыс істеді?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Жұмыс сыныптаушы коды: </w:t>
      </w:r>
    </w:p>
    <w:p>
      <w:pPr>
        <w:spacing w:after="0"/>
        <w:ind w:left="0"/>
        <w:jc w:val="both"/>
      </w:pPr>
      <w:r>
        <w:drawing>
          <wp:inline distT="0" distB="0" distL="0" distR="0">
            <wp:extent cx="421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421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 – білмейді 99 – қолданылмайды</w:t>
      </w:r>
    </w:p>
    <w:p>
      <w:pPr>
        <w:spacing w:after="0"/>
        <w:ind w:left="0"/>
        <w:jc w:val="both"/>
      </w:pPr>
      <w:r>
        <w:rPr>
          <w:rFonts w:ascii="Times New Roman"/>
          <w:b w:val="false"/>
          <w:i w:val="false"/>
          <w:color w:val="000000"/>
          <w:sz w:val="28"/>
        </w:rPr>
        <w:t>
      4.48 Сіздің биологиялық асырап алушы әкеңіздің алған жоғарғы білім деңгейін атаңыз.</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 – жоғары білімнен кейінгі білім</w:t>
      </w:r>
    </w:p>
    <w:p>
      <w:pPr>
        <w:spacing w:after="0"/>
        <w:ind w:left="0"/>
        <w:jc w:val="both"/>
      </w:pPr>
      <w:r>
        <w:rPr>
          <w:rFonts w:ascii="Times New Roman"/>
          <w:b w:val="false"/>
          <w:i w:val="false"/>
          <w:color w:val="000000"/>
          <w:sz w:val="28"/>
        </w:rPr>
        <w:t>
      2 – жоғары білім</w:t>
      </w:r>
    </w:p>
    <w:p>
      <w:pPr>
        <w:spacing w:after="0"/>
        <w:ind w:left="0"/>
        <w:jc w:val="both"/>
      </w:pPr>
      <w:r>
        <w:rPr>
          <w:rFonts w:ascii="Times New Roman"/>
          <w:b w:val="false"/>
          <w:i w:val="false"/>
          <w:color w:val="000000"/>
          <w:sz w:val="28"/>
        </w:rPr>
        <w:t>
      3 – техникалық және кәсіптік білім</w:t>
      </w:r>
    </w:p>
    <w:p>
      <w:pPr>
        <w:spacing w:after="0"/>
        <w:ind w:left="0"/>
        <w:jc w:val="both"/>
      </w:pPr>
      <w:r>
        <w:rPr>
          <w:rFonts w:ascii="Times New Roman"/>
          <w:b w:val="false"/>
          <w:i w:val="false"/>
          <w:color w:val="000000"/>
          <w:sz w:val="28"/>
        </w:rPr>
        <w:t>
      4 – жалпы орта білім</w:t>
      </w:r>
    </w:p>
    <w:p>
      <w:pPr>
        <w:spacing w:after="0"/>
        <w:ind w:left="0"/>
        <w:jc w:val="both"/>
      </w:pPr>
      <w:r>
        <w:rPr>
          <w:rFonts w:ascii="Times New Roman"/>
          <w:b w:val="false"/>
          <w:i w:val="false"/>
          <w:color w:val="000000"/>
          <w:sz w:val="28"/>
        </w:rPr>
        <w:t>
      5 – негізгі орта білім</w:t>
      </w:r>
    </w:p>
    <w:p>
      <w:pPr>
        <w:spacing w:after="0"/>
        <w:ind w:left="0"/>
        <w:jc w:val="both"/>
      </w:pPr>
      <w:r>
        <w:rPr>
          <w:rFonts w:ascii="Times New Roman"/>
          <w:b w:val="false"/>
          <w:i w:val="false"/>
          <w:color w:val="000000"/>
          <w:sz w:val="28"/>
        </w:rPr>
        <w:t>
      6 – бастауыш білім</w:t>
      </w:r>
    </w:p>
    <w:p>
      <w:pPr>
        <w:spacing w:after="0"/>
        <w:ind w:left="0"/>
        <w:jc w:val="both"/>
      </w:pPr>
      <w:r>
        <w:rPr>
          <w:rFonts w:ascii="Times New Roman"/>
          <w:b w:val="false"/>
          <w:i w:val="false"/>
          <w:color w:val="000000"/>
          <w:sz w:val="28"/>
        </w:rPr>
        <w:t xml:space="preserve">
      7 – ешқандай білім деңгейі жоқ </w:t>
      </w:r>
    </w:p>
    <w:p>
      <w:pPr>
        <w:spacing w:after="0"/>
        <w:ind w:left="0"/>
        <w:jc w:val="both"/>
      </w:pPr>
      <w:r>
        <w:rPr>
          <w:rFonts w:ascii="Times New Roman"/>
          <w:b w:val="false"/>
          <w:i w:val="false"/>
          <w:color w:val="000000"/>
          <w:sz w:val="28"/>
        </w:rPr>
        <w:t xml:space="preserve">
      97 – білмейді </w:t>
      </w:r>
    </w:p>
    <w:p>
      <w:pPr>
        <w:spacing w:after="0"/>
        <w:ind w:left="0"/>
        <w:jc w:val="both"/>
      </w:pPr>
      <w:r>
        <w:rPr>
          <w:rFonts w:ascii="Times New Roman"/>
          <w:b w:val="false"/>
          <w:i w:val="false"/>
          <w:color w:val="000000"/>
          <w:sz w:val="28"/>
        </w:rPr>
        <w:t xml:space="preserve">
      99 - қолданылмайды </w:t>
      </w:r>
    </w:p>
    <w:p>
      <w:pPr>
        <w:spacing w:after="0"/>
        <w:ind w:left="0"/>
        <w:jc w:val="both"/>
      </w:pPr>
      <w:r>
        <w:rPr>
          <w:rFonts w:ascii="Times New Roman"/>
          <w:b w:val="false"/>
          <w:i w:val="false"/>
          <w:color w:val="000000"/>
          <w:sz w:val="28"/>
        </w:rPr>
        <w:t>
      4.49 Сіз 15 жаста болған кезде Сіздің биологиялық/асырап алушы анаңыз кім болып жұмыс істеді?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Жұмыс сыныптаушы коды: </w:t>
      </w:r>
    </w:p>
    <w:p>
      <w:pPr>
        <w:spacing w:after="0"/>
        <w:ind w:left="0"/>
        <w:jc w:val="both"/>
      </w:pPr>
      <w:r>
        <w:drawing>
          <wp:inline distT="0" distB="0" distL="0" distR="0">
            <wp:extent cx="421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421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 – білмейді 99 – қолданылмайды</w:t>
      </w:r>
    </w:p>
    <w:p>
      <w:pPr>
        <w:spacing w:after="0"/>
        <w:ind w:left="0"/>
        <w:jc w:val="both"/>
      </w:pPr>
      <w:r>
        <w:rPr>
          <w:rFonts w:ascii="Times New Roman"/>
          <w:b w:val="false"/>
          <w:i w:val="false"/>
          <w:color w:val="000000"/>
          <w:sz w:val="28"/>
        </w:rPr>
        <w:t>
      4.50 Сіздің биологиялық/асырап алушы анаңыздың алған жоғарғы білім деңгейін атаңыз.</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 – жоғары білімнен кейінгі білім</w:t>
      </w:r>
    </w:p>
    <w:p>
      <w:pPr>
        <w:spacing w:after="0"/>
        <w:ind w:left="0"/>
        <w:jc w:val="both"/>
      </w:pPr>
      <w:r>
        <w:rPr>
          <w:rFonts w:ascii="Times New Roman"/>
          <w:b w:val="false"/>
          <w:i w:val="false"/>
          <w:color w:val="000000"/>
          <w:sz w:val="28"/>
        </w:rPr>
        <w:t>
      2 – жоғары білім</w:t>
      </w:r>
    </w:p>
    <w:p>
      <w:pPr>
        <w:spacing w:after="0"/>
        <w:ind w:left="0"/>
        <w:jc w:val="both"/>
      </w:pPr>
      <w:r>
        <w:rPr>
          <w:rFonts w:ascii="Times New Roman"/>
          <w:b w:val="false"/>
          <w:i w:val="false"/>
          <w:color w:val="000000"/>
          <w:sz w:val="28"/>
        </w:rPr>
        <w:t>
      3 – техникалық және кәсіптік білім</w:t>
      </w:r>
    </w:p>
    <w:p>
      <w:pPr>
        <w:spacing w:after="0"/>
        <w:ind w:left="0"/>
        <w:jc w:val="both"/>
      </w:pPr>
      <w:r>
        <w:rPr>
          <w:rFonts w:ascii="Times New Roman"/>
          <w:b w:val="false"/>
          <w:i w:val="false"/>
          <w:color w:val="000000"/>
          <w:sz w:val="28"/>
        </w:rPr>
        <w:t>
      4 – жалпы орта білім</w:t>
      </w:r>
    </w:p>
    <w:p>
      <w:pPr>
        <w:spacing w:after="0"/>
        <w:ind w:left="0"/>
        <w:jc w:val="both"/>
      </w:pPr>
      <w:r>
        <w:rPr>
          <w:rFonts w:ascii="Times New Roman"/>
          <w:b w:val="false"/>
          <w:i w:val="false"/>
          <w:color w:val="000000"/>
          <w:sz w:val="28"/>
        </w:rPr>
        <w:t>
      5 – негізгі орта білім</w:t>
      </w:r>
    </w:p>
    <w:p>
      <w:pPr>
        <w:spacing w:after="0"/>
        <w:ind w:left="0"/>
        <w:jc w:val="both"/>
      </w:pPr>
      <w:r>
        <w:rPr>
          <w:rFonts w:ascii="Times New Roman"/>
          <w:b w:val="false"/>
          <w:i w:val="false"/>
          <w:color w:val="000000"/>
          <w:sz w:val="28"/>
        </w:rPr>
        <w:t>
      6 – бастауыш білім</w:t>
      </w:r>
    </w:p>
    <w:p>
      <w:pPr>
        <w:spacing w:after="0"/>
        <w:ind w:left="0"/>
        <w:jc w:val="both"/>
      </w:pPr>
      <w:r>
        <w:rPr>
          <w:rFonts w:ascii="Times New Roman"/>
          <w:b w:val="false"/>
          <w:i w:val="false"/>
          <w:color w:val="000000"/>
          <w:sz w:val="28"/>
        </w:rPr>
        <w:t xml:space="preserve">
      7 – ешқандай білім деңгейі жоқ </w:t>
      </w:r>
    </w:p>
    <w:p>
      <w:pPr>
        <w:spacing w:after="0"/>
        <w:ind w:left="0"/>
        <w:jc w:val="both"/>
      </w:pPr>
      <w:r>
        <w:rPr>
          <w:rFonts w:ascii="Times New Roman"/>
          <w:b w:val="false"/>
          <w:i w:val="false"/>
          <w:color w:val="000000"/>
          <w:sz w:val="28"/>
        </w:rPr>
        <w:t xml:space="preserve">
      97 – білмейді </w:t>
      </w:r>
    </w:p>
    <w:p>
      <w:pPr>
        <w:spacing w:after="0"/>
        <w:ind w:left="0"/>
        <w:jc w:val="both"/>
      </w:pPr>
      <w:r>
        <w:rPr>
          <w:rFonts w:ascii="Times New Roman"/>
          <w:b w:val="false"/>
          <w:i w:val="false"/>
          <w:color w:val="000000"/>
          <w:sz w:val="28"/>
        </w:rPr>
        <w:t xml:space="preserve">
      99 - қолданылмайды </w:t>
      </w:r>
    </w:p>
    <w:p>
      <w:pPr>
        <w:spacing w:after="0"/>
        <w:ind w:left="0"/>
        <w:jc w:val="both"/>
      </w:pPr>
      <w:r>
        <w:rPr>
          <w:rFonts w:ascii="Times New Roman"/>
          <w:b w:val="false"/>
          <w:i w:val="false"/>
          <w:color w:val="000000"/>
          <w:sz w:val="28"/>
        </w:rPr>
        <w:t xml:space="preserve">
      4.51 Сіз өз ата-аналарыңыздан кем дегенде үш ай бойы алғаш рет бөлек тұруды бастаған ай мен жылды атаңыз. </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97 – жауап беру қиын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5.01 сұраққа өтіңіз</w:t>
      </w:r>
    </w:p>
    <w:p>
      <w:pPr>
        <w:spacing w:after="0"/>
        <w:ind w:left="0"/>
        <w:jc w:val="both"/>
      </w:pPr>
      <w:r>
        <w:rPr>
          <w:rFonts w:ascii="Times New Roman"/>
          <w:b w:val="false"/>
          <w:i w:val="false"/>
          <w:color w:val="000000"/>
          <w:sz w:val="28"/>
        </w:rPr>
        <w:t>
      4.52 а. Сіз бір кездері ата-анаңыздан кем дегенде үш ай бойы бөлек тұрдыңыз ба?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Бұл алғаш рет қашан болды, ай мен жылды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97 – жауап беру қиын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Ата-анадан бөлек тұрып бастауға ниет білдіру</w:t>
      </w:r>
    </w:p>
    <w:p>
      <w:pPr>
        <w:spacing w:after="0"/>
        <w:ind w:left="0"/>
        <w:jc w:val="both"/>
      </w:pPr>
      <w:r>
        <w:rPr>
          <w:rFonts w:ascii="Times New Roman"/>
          <w:b w:val="false"/>
          <w:i w:val="false"/>
          <w:color w:val="000000"/>
          <w:sz w:val="28"/>
        </w:rPr>
        <w:t xml:space="preserve">
      4.53 Сіз алдағы үш жыл ішінде өзіңіз ата-анаңыздан бөлек тұруды көздейсіз бе? </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xml:space="preserve">
      2 – жоқ шығар </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xml:space="preserve">
      4 – мүмкін </w:t>
      </w:r>
    </w:p>
    <w:p>
      <w:pPr>
        <w:spacing w:after="0"/>
        <w:ind w:left="0"/>
        <w:jc w:val="both"/>
      </w:pPr>
      <w:r>
        <w:rPr>
          <w:rFonts w:ascii="Times New Roman"/>
          <w:b w:val="false"/>
          <w:i w:val="false"/>
          <w:color w:val="000000"/>
          <w:sz w:val="28"/>
        </w:rPr>
        <w:t xml:space="preserve">
      5 – әрине </w:t>
      </w:r>
    </w:p>
    <w:p>
      <w:pPr>
        <w:spacing w:after="0"/>
        <w:ind w:left="0"/>
        <w:jc w:val="both"/>
      </w:pPr>
      <w:r>
        <w:rPr>
          <w:rFonts w:ascii="Times New Roman"/>
          <w:b w:val="false"/>
          <w:i w:val="false"/>
          <w:color w:val="000000"/>
          <w:sz w:val="28"/>
        </w:rPr>
        <w:t>
      4.54 Егер Сіз өзіңіз ата-анаңыздан бөлек тұрып бастасаңыз, Сіз өз серіктесіңізбен бірге тұруды бастайтыныңызға сенімдісіз бе?</w:t>
      </w:r>
    </w:p>
    <w:p>
      <w:pPr>
        <w:spacing w:after="0"/>
        <w:ind w:left="0"/>
        <w:jc w:val="both"/>
      </w:pPr>
      <w:r>
        <w:rPr>
          <w:rFonts w:ascii="Times New Roman"/>
          <w:b w:val="false"/>
          <w:i w:val="false"/>
          <w:color w:val="000000"/>
          <w:sz w:val="28"/>
        </w:rPr>
        <w:t>
       1 – иә 2 – жоқ </w:t>
      </w:r>
    </w:p>
    <w:p>
      <w:pPr>
        <w:spacing w:after="0"/>
        <w:ind w:left="0"/>
        <w:jc w:val="both"/>
      </w:pPr>
      <w:r>
        <w:rPr>
          <w:rFonts w:ascii="Times New Roman"/>
          <w:b w:val="false"/>
          <w:i w:val="false"/>
          <w:color w:val="000000"/>
          <w:sz w:val="28"/>
        </w:rPr>
        <w:t>
      4.55 Айталық, алдағы үш жыл ішінде Сіз ата-анаңыздан бөлек тұрып бастайсыз. Өтінемін, маған айтыңызшы, бұл Сіздің өміріңіздегі әртүрлі аспектілерге қалай әсер етер еді. Өтінем, карточкада көрсетілген нұсқалардан жауапты таңдаңыз.</w:t>
      </w:r>
    </w:p>
    <w:p>
      <w:pPr>
        <w:spacing w:after="0"/>
        <w:ind w:left="0"/>
        <w:jc w:val="both"/>
      </w:pPr>
      <w:r>
        <w:rPr>
          <w:rFonts w:ascii="Times New Roman"/>
          <w:b w:val="false"/>
          <w:i w:val="false"/>
          <w:color w:val="000000"/>
          <w:sz w:val="28"/>
        </w:rPr>
        <w:t>
      2.80 карточкасын көрсетіңіз: Жақсы немесе нашар.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алдағы 3 жылда Сіз өз ата-аналарыңыздан бөлек тұрып бастасаңыз, Сіздің ойыңызша ол жағдайды қалай өзгертер еді: жақсы немесе нашар жағына? Мынандай аспектілерді қараңыз...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айтарлықтай жақсарады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жақсарады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жақсармайды да, нашарламайды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нашарлайды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айтарлықтай нашарлайды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Сіздің не істегіңіз келеді, соны істеу мүмкіндігі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Сіз жарата алатын ақша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өмірде басқа мақсаттарды жүзеге асыру мүмкіндігі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Сіздің өмірден алатын куанышыңыз бен қанағаттануыңыз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Сіздің сексуалдық өміріңіз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4.56 Мен, олардан бөлек тұруды </w:t>
      </w:r>
      <w:r>
        <w:rPr>
          <w:rFonts w:ascii="Times New Roman"/>
          <w:b w:val="false"/>
          <w:i/>
          <w:color w:val="000000"/>
          <w:sz w:val="28"/>
        </w:rPr>
        <w:t>[өмір сүруді]</w:t>
      </w:r>
      <w:r>
        <w:rPr>
          <w:rFonts w:ascii="Times New Roman"/>
          <w:b w:val="false"/>
          <w:i w:val="false"/>
          <w:color w:val="000000"/>
          <w:sz w:val="28"/>
        </w:rPr>
        <w:t xml:space="preserve"> бастамас бұрын, орындау қажет болатын шарттар туралы бірқатар пікірлерді оқып беремін. Өтінем, карточкада көрсетілген жауаптардың біреуін таңдай отырып Сіз қаншалықты бұл пікірлерге келісесіз немесе келіспейтініңізді маған айтыңызшы.</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Келісуім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 келіспеймін де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Келіспеуім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Алдағы үш жылда менде өзімнің ата-анамнан бөлек тұруға қаржылық мүмкіндігім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Менің қолайлы баспанаға қол жеткізуіме болады, соған байланысты алдағы үш жыл ішінде ата-анамнан бөлек тұруды бастай 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Алдағы үш жыл ішінде өзімнің ата-анамнан бөлек тұрып бастау үшін менің жеткілікті түрде денім сау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Мен алдағы үш жыл ішінде өзімнің ата-анамнан бөлек тұруға дайын екенімді сеземін.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4.57 Енді мен алдағы үш жыл ішінде Сіз өз серіктесіңізбен бірге тұрады деп ойлауы мүмкін адамдар туралы бірнеше пікірлерді оқып беремін. Өтінем маған айтыңызшы, карточкада көрсетілген жауаптардың біреуін таңдай отырып Сіз қаншалықты бұл пікірлерге келісесіз немесе келіспейсіз.</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Келісуім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 келіспеймін де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Келіспеуім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Менің достарымның көпшілігі менің [тұратындардан] бөлек тұруым керек деп санайды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Менікілер [тұратындардан] мен олардан бөлек тұруым керек деп санайды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Менің серіктесім менімен [тұратындардан] бөлек тұруым керек деп санайды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5. Өзара қарым-қатынас және қолдау жүйесі </w:t>
      </w:r>
    </w:p>
    <w:p>
      <w:pPr>
        <w:spacing w:after="0"/>
        <w:ind w:left="0"/>
        <w:jc w:val="both"/>
      </w:pPr>
      <w:r>
        <w:rPr>
          <w:rFonts w:ascii="Times New Roman"/>
          <w:b w:val="false"/>
          <w:i w:val="false"/>
          <w:color w:val="000000"/>
          <w:sz w:val="28"/>
        </w:rPr>
        <w:t>
      5.1 Эмоционалдық қолдау (жеке мәселелерді талқылау)</w:t>
      </w:r>
    </w:p>
    <w:p>
      <w:pPr>
        <w:spacing w:after="0"/>
        <w:ind w:left="0"/>
        <w:jc w:val="both"/>
      </w:pPr>
      <w:r>
        <w:rPr>
          <w:rFonts w:ascii="Times New Roman"/>
          <w:b w:val="false"/>
          <w:i w:val="false"/>
          <w:color w:val="000000"/>
          <w:sz w:val="28"/>
        </w:rPr>
        <w:t xml:space="preserve">
      5.01 Көптеген адамдар уақыт өте келе басқа адамдармен өздері үшін маңызды мәселелерді талқылайды. Мысалы, бұл Сізбен болған жақсы немесе жаман бір жағдай, Сіз тап болған проблемалар немесе Сіздің алаңдаушылығыңызды тудыратын сұрақтар. Соңғы 12 айда болғандардың барлығына қарай отырып, Сіз әдетте маңызды жеке мәселелеріңізді кіммен талқылайсыз? Өтінем, бұл адамдардың барлығының аттарын атап өтіңізші.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5.2 Балаларға күтім жасауды қамтамасыз ету</w:t>
      </w:r>
    </w:p>
    <w:p>
      <w:pPr>
        <w:spacing w:after="0"/>
        <w:ind w:left="0"/>
        <w:jc w:val="both"/>
      </w:pPr>
      <w:r>
        <w:rPr>
          <w:rFonts w:ascii="Times New Roman"/>
          <w:b w:val="false"/>
          <w:i w:val="false"/>
          <w:color w:val="000000"/>
          <w:sz w:val="28"/>
        </w:rPr>
        <w:t xml:space="preserve">
      5.02 Соңғы 12 ай ішінде Сіздің үй шаруашылығыңыздағы </w:t>
      </w:r>
      <w:r>
        <w:rPr>
          <w:rFonts w:ascii="Times New Roman"/>
          <w:b w:val="false"/>
          <w:i/>
          <w:color w:val="000000"/>
          <w:sz w:val="28"/>
        </w:rPr>
        <w:t>[балаларға/сәбилерге]</w:t>
      </w:r>
      <w:r>
        <w:rPr>
          <w:rFonts w:ascii="Times New Roman"/>
          <w:b w:val="false"/>
          <w:i w:val="false"/>
          <w:color w:val="000000"/>
          <w:sz w:val="28"/>
        </w:rPr>
        <w:t xml:space="preserve"> кім қарады? Өзіңізді қоспағанда сол адамдардың барлығының аттарын атауды өтінем.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5.03 Соңғы 12 ай ішінде Сіз туысқандарыңыздың немесе достарыңыздың тарапынан немесе негізгі кәсібі балаға қарау болып табылмайтын басқа адамдардан балаға қарау үшін үнемі жәрдем алдыңыз ба? Сіздің үй шаруашылығыңызда тұрмайтын адамдар жайында сөйлесейік.</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5.04 Мұндай көмекті Сіз кімнен алдыңыз? Өтінемін, осы адамдардың әрқайсысының аты мен тегінің алғашқы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5.05 Сізге</w:t>
      </w:r>
      <w:r>
        <w:rPr>
          <w:rFonts w:ascii="Times New Roman"/>
          <w:b w:val="false"/>
          <w:i/>
          <w:color w:val="000000"/>
          <w:sz w:val="28"/>
        </w:rPr>
        <w:t xml:space="preserve"> [көрсетілген тұлға]</w:t>
      </w:r>
      <w:r>
        <w:rPr>
          <w:rFonts w:ascii="Times New Roman"/>
          <w:b w:val="false"/>
          <w:i w:val="false"/>
          <w:color w:val="000000"/>
          <w:sz w:val="28"/>
        </w:rPr>
        <w:t xml:space="preserve">, Сіздің </w:t>
      </w:r>
      <w:r>
        <w:rPr>
          <w:rFonts w:ascii="Times New Roman"/>
          <w:b w:val="false"/>
          <w:i/>
          <w:color w:val="000000"/>
          <w:sz w:val="28"/>
        </w:rPr>
        <w:t>[балаларыңызға/сәбилеріңізге]</w:t>
      </w:r>
      <w:r>
        <w:rPr>
          <w:rFonts w:ascii="Times New Roman"/>
          <w:b w:val="false"/>
          <w:i w:val="false"/>
          <w:color w:val="000000"/>
          <w:sz w:val="28"/>
        </w:rPr>
        <w:t xml:space="preserve"> қарауға қаншалықты жиі көмектесті?</w:t>
      </w:r>
    </w:p>
    <w:p>
      <w:pPr>
        <w:spacing w:after="0"/>
        <w:ind w:left="0"/>
        <w:jc w:val="both"/>
      </w:pPr>
      <w:r>
        <w:rPr>
          <w:rFonts w:ascii="Times New Roman"/>
          <w:b w:val="false"/>
          <w:i w:val="false"/>
          <w:color w:val="000000"/>
          <w:sz w:val="28"/>
        </w:rPr>
        <w:t>
      Аптасына Айына Жылына ____________рет</w:t>
      </w:r>
    </w:p>
    <w:p>
      <w:pPr>
        <w:spacing w:after="0"/>
        <w:ind w:left="0"/>
        <w:jc w:val="both"/>
      </w:pPr>
      <w:r>
        <w:rPr>
          <w:rFonts w:ascii="Times New Roman"/>
          <w:b w:val="false"/>
          <w:i w:val="false"/>
          <w:color w:val="000000"/>
          <w:sz w:val="28"/>
        </w:rPr>
        <w:t xml:space="preserve">
      5.06 </w:t>
      </w:r>
      <w:r>
        <w:rPr>
          <w:rFonts w:ascii="Times New Roman"/>
          <w:b w:val="false"/>
          <w:i/>
          <w:color w:val="000000"/>
          <w:sz w:val="28"/>
        </w:rPr>
        <w:t xml:space="preserve">[Көрсетілген тұлға] </w:t>
      </w:r>
      <w:r>
        <w:rPr>
          <w:rFonts w:ascii="Times New Roman"/>
          <w:b w:val="false"/>
          <w:i w:val="false"/>
          <w:color w:val="000000"/>
          <w:sz w:val="28"/>
        </w:rPr>
        <w:t>көмегі төленді ме?</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5.07 a. Сіз балабақша, бөбекжай, ұзартылған күн топтары, бала күтімі бойынша өздігінен ұйымдастырылған топтар, бала күтуші немесе ақылы немесе басқа институционалдық механизм немесе ақылы қызметтер бойынша тұрақты көмек алдыңыз ба?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p>
        </w:tc>
      </w:tr>
    </w:tbl>
    <w:p>
      <w:pPr>
        <w:spacing w:after="0"/>
        <w:ind w:left="0"/>
        <w:jc w:val="both"/>
      </w:pPr>
      <w:r>
        <w:rPr>
          <w:rFonts w:ascii="Times New Roman"/>
          <w:b w:val="false"/>
          <w:i w:val="false"/>
          <w:color w:val="000000"/>
          <w:sz w:val="28"/>
        </w:rPr>
        <w:t>
      б. Өтінемін, карточкада көрсетілген барлық тұрақты қолданылатын нұсқаларды атаңыз.</w:t>
      </w:r>
    </w:p>
    <w:p>
      <w:pPr>
        <w:spacing w:after="0"/>
        <w:ind w:left="0"/>
        <w:jc w:val="both"/>
      </w:pPr>
      <w:r>
        <w:rPr>
          <w:rFonts w:ascii="Times New Roman"/>
          <w:b w:val="false"/>
          <w:i w:val="false"/>
          <w:color w:val="000000"/>
          <w:sz w:val="28"/>
        </w:rPr>
        <w:t>
      5.07 карточкасын көрсетіңіз</w:t>
      </w:r>
      <w:r>
        <w:rPr>
          <w:rFonts w:ascii="Times New Roman"/>
          <w:b w:val="false"/>
          <w:i w:val="false"/>
          <w:color w:val="000000"/>
          <w:sz w:val="28"/>
        </w:rPr>
        <w:t>5.07</w:t>
      </w:r>
      <w:r>
        <w:rPr>
          <w:rFonts w:ascii="Times New Roman"/>
          <w:b w:val="false"/>
          <w:i w:val="false"/>
          <w:color w:val="000000"/>
          <w:sz w:val="28"/>
        </w:rPr>
        <w:t>: Балаларға кәсіби күтім жасау</w:t>
      </w:r>
    </w:p>
    <w:p>
      <w:pPr>
        <w:spacing w:after="0"/>
        <w:ind w:left="0"/>
        <w:jc w:val="both"/>
      </w:pPr>
      <w:r>
        <w:rPr>
          <w:rFonts w:ascii="Times New Roman"/>
          <w:b w:val="false"/>
          <w:i w:val="false"/>
          <w:color w:val="000000"/>
          <w:sz w:val="28"/>
        </w:rPr>
        <w:t>
      1 – бала бағушы</w:t>
      </w:r>
    </w:p>
    <w:p>
      <w:pPr>
        <w:spacing w:after="0"/>
        <w:ind w:left="0"/>
        <w:jc w:val="both"/>
      </w:pPr>
      <w:r>
        <w:rPr>
          <w:rFonts w:ascii="Times New Roman"/>
          <w:b w:val="false"/>
          <w:i w:val="false"/>
          <w:color w:val="000000"/>
          <w:sz w:val="28"/>
        </w:rPr>
        <w:t>
      2 – балабақша</w:t>
      </w:r>
    </w:p>
    <w:p>
      <w:pPr>
        <w:spacing w:after="0"/>
        <w:ind w:left="0"/>
        <w:jc w:val="both"/>
      </w:pPr>
      <w:r>
        <w:rPr>
          <w:rFonts w:ascii="Times New Roman"/>
          <w:b w:val="false"/>
          <w:i w:val="false"/>
          <w:color w:val="000000"/>
          <w:sz w:val="28"/>
        </w:rPr>
        <w:t>
      3 – бөбекжай немесе өзге де мектепке дейінгі мекеме</w:t>
      </w:r>
    </w:p>
    <w:p>
      <w:pPr>
        <w:spacing w:after="0"/>
        <w:ind w:left="0"/>
        <w:jc w:val="both"/>
      </w:pPr>
      <w:r>
        <w:rPr>
          <w:rFonts w:ascii="Times New Roman"/>
          <w:b w:val="false"/>
          <w:i w:val="false"/>
          <w:color w:val="000000"/>
          <w:sz w:val="28"/>
        </w:rPr>
        <w:t>
      4 – ұзартылған күн тобы</w:t>
      </w:r>
    </w:p>
    <w:p>
      <w:pPr>
        <w:spacing w:after="0"/>
        <w:ind w:left="0"/>
        <w:jc w:val="both"/>
      </w:pPr>
      <w:r>
        <w:rPr>
          <w:rFonts w:ascii="Times New Roman"/>
          <w:b w:val="false"/>
          <w:i w:val="false"/>
          <w:color w:val="000000"/>
          <w:sz w:val="28"/>
        </w:rPr>
        <w:t>
      5 – өз бетімен ұйымдастырылған балаларға күтім жасау тобы</w:t>
      </w:r>
    </w:p>
    <w:p>
      <w:pPr>
        <w:spacing w:after="0"/>
        <w:ind w:left="0"/>
        <w:jc w:val="both"/>
      </w:pPr>
      <w:r>
        <w:rPr>
          <w:rFonts w:ascii="Times New Roman"/>
          <w:b w:val="false"/>
          <w:i w:val="false"/>
          <w:color w:val="000000"/>
          <w:sz w:val="28"/>
        </w:rPr>
        <w:t>
      6 – басқа нұсқа</w:t>
      </w:r>
    </w:p>
    <w:p>
      <w:pPr>
        <w:spacing w:after="0"/>
        <w:ind w:left="0"/>
        <w:jc w:val="both"/>
      </w:pPr>
      <w:r>
        <w:rPr>
          <w:rFonts w:ascii="Times New Roman"/>
          <w:b w:val="false"/>
          <w:i w:val="false"/>
          <w:color w:val="000000"/>
          <w:sz w:val="28"/>
        </w:rPr>
        <w:t xml:space="preserve">
      б. Сіз қаншалықты </w:t>
      </w:r>
      <w:r>
        <w:rPr>
          <w:rFonts w:ascii="Times New Roman"/>
          <w:b w:val="false"/>
          <w:i/>
          <w:color w:val="000000"/>
          <w:sz w:val="28"/>
        </w:rPr>
        <w:t>[көрсетілген қызметтер]</w:t>
      </w:r>
      <w:r>
        <w:rPr>
          <w:rFonts w:ascii="Times New Roman"/>
          <w:b w:val="false"/>
          <w:i w:val="false"/>
          <w:color w:val="000000"/>
          <w:sz w:val="28"/>
        </w:rPr>
        <w:t xml:space="preserve"> жиі қолданасыз?</w:t>
      </w:r>
    </w:p>
    <w:p>
      <w:pPr>
        <w:spacing w:after="0"/>
        <w:ind w:left="0"/>
        <w:jc w:val="both"/>
      </w:pPr>
      <w:r>
        <w:rPr>
          <w:rFonts w:ascii="Times New Roman"/>
          <w:b w:val="false"/>
          <w:i w:val="false"/>
          <w:color w:val="000000"/>
          <w:sz w:val="28"/>
        </w:rPr>
        <w:t>
      Кестеге жауаптарды жазыңыз.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еске алынса белгі қойыңыз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жиілігі</w:t>
            </w:r>
          </w:p>
          <w:p>
            <w:pPr>
              <w:spacing w:after="20"/>
              <w:ind w:left="20"/>
              <w:jc w:val="both"/>
            </w:pPr>
            <w:r>
              <w:rPr>
                <w:rFonts w:ascii="Times New Roman"/>
                <w:b w:val="false"/>
                <w:i w:val="false"/>
                <w:color w:val="000000"/>
                <w:sz w:val="20"/>
              </w:rPr>
              <w:t>
А= апта; А= ай; Ж=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бала бағушы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 Ж_____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бала бақша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 Ж_____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бөбекжай немесе басқа мектепке</w:t>
            </w:r>
          </w:p>
          <w:p>
            <w:pPr>
              <w:spacing w:after="20"/>
              <w:ind w:left="20"/>
              <w:jc w:val="both"/>
            </w:pPr>
            <w:r>
              <w:rPr>
                <w:rFonts w:ascii="Times New Roman"/>
                <w:b w:val="false"/>
                <w:i w:val="false"/>
                <w:color w:val="000000"/>
                <w:sz w:val="20"/>
              </w:rPr>
              <w:t>
 дейінгі ұйым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 Ж_____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ұзартылған күн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 Ж_____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өз бетімен ұйымдастырылған</w:t>
            </w:r>
          </w:p>
          <w:p>
            <w:pPr>
              <w:spacing w:after="20"/>
              <w:ind w:left="20"/>
              <w:jc w:val="both"/>
            </w:pPr>
            <w:r>
              <w:rPr>
                <w:rFonts w:ascii="Times New Roman"/>
                <w:b w:val="false"/>
                <w:i w:val="false"/>
                <w:color w:val="000000"/>
                <w:sz w:val="20"/>
              </w:rPr>
              <w:t>
 балаларға қарау топтары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 Ж_____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басқа нұсқалар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 Ж_____ бір рет</w:t>
            </w:r>
          </w:p>
        </w:tc>
      </w:tr>
    </w:tbl>
    <w:p>
      <w:pPr>
        <w:spacing w:after="0"/>
        <w:ind w:left="0"/>
        <w:jc w:val="both"/>
      </w:pPr>
      <w:r>
        <w:rPr>
          <w:rFonts w:ascii="Times New Roman"/>
          <w:b w:val="false"/>
          <w:i w:val="false"/>
          <w:color w:val="000000"/>
          <w:sz w:val="28"/>
        </w:rPr>
        <w:t>
      5.08 Әдетте Сіздің үй шаруашылығыңыз бала күтіміне жалпы қанша төлейді, егер төлейтін болса?</w:t>
      </w:r>
    </w:p>
    <w:p>
      <w:pPr>
        <w:spacing w:after="0"/>
        <w:ind w:left="0"/>
        <w:jc w:val="both"/>
      </w:pPr>
      <w:r>
        <w:rPr>
          <w:rFonts w:ascii="Times New Roman"/>
          <w:b w:val="false"/>
          <w:i w:val="false"/>
          <w:color w:val="000000"/>
          <w:sz w:val="28"/>
        </w:rPr>
        <w:t>
      Аптасына Айына Жылына __________________ каз. теңге</w:t>
      </w:r>
    </w:p>
    <w:p>
      <w:pPr>
        <w:spacing w:after="0"/>
        <w:ind w:left="0"/>
        <w:jc w:val="both"/>
      </w:pPr>
      <w:r>
        <w:rPr>
          <w:rFonts w:ascii="Times New Roman"/>
          <w:b w:val="false"/>
          <w:i w:val="false"/>
          <w:color w:val="000000"/>
          <w:sz w:val="28"/>
        </w:rPr>
        <w:t xml:space="preserve">
      0 – балаға күтім жасау бойынша қызметке төленбейді </w:t>
      </w:r>
    </w:p>
    <w:p>
      <w:pPr>
        <w:spacing w:after="0"/>
        <w:ind w:left="0"/>
        <w:jc w:val="both"/>
      </w:pPr>
      <w:r>
        <w:rPr>
          <w:rFonts w:ascii="Times New Roman"/>
          <w:b w:val="false"/>
          <w:i w:val="false"/>
          <w:color w:val="000000"/>
          <w:sz w:val="28"/>
        </w:rPr>
        <w:t>
      5.09 Соңғы 12 ай ішінде Сіз басқа адамдарға бала қарауға көмектестіңіз бе? Егер Сіз балаға қарау бойынша кәсіби қызмет көрсететін болсаңыз, өтінем Сіз өз жұмысыңыздан бөлек көрсеткен көмекті ғана көрсетіңіз.</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5.10 Сіз кімге мұндай көмек көрсеттіңіз? Өтінем, бұл адамдардың әрқайсысының аты мен тегінің алғашқы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5.11 </w:t>
      </w:r>
      <w:r>
        <w:rPr>
          <w:rFonts w:ascii="Times New Roman"/>
          <w:b w:val="false"/>
          <w:i/>
          <w:color w:val="000000"/>
          <w:sz w:val="28"/>
        </w:rPr>
        <w:t>[</w:t>
      </w:r>
      <w:r>
        <w:rPr>
          <w:rFonts w:ascii="Times New Roman"/>
          <w:b w:val="false"/>
          <w:i/>
          <w:color w:val="000000"/>
          <w:sz w:val="28"/>
        </w:rPr>
        <w:t>Көрсетілген тұлға</w:t>
      </w:r>
      <w:r>
        <w:rPr>
          <w:rFonts w:ascii="Times New Roman"/>
          <w:b w:val="false"/>
          <w:i/>
          <w:color w:val="000000"/>
          <w:sz w:val="28"/>
        </w:rPr>
        <w:t>]</w:t>
      </w:r>
      <w:r>
        <w:rPr>
          <w:rFonts w:ascii="Times New Roman"/>
          <w:b w:val="false"/>
          <w:i w:val="false"/>
          <w:color w:val="000000"/>
          <w:sz w:val="28"/>
        </w:rPr>
        <w:t xml:space="preserve"> балаларына қарауға қаншалықты жиі көмектестіңіз?</w:t>
      </w:r>
    </w:p>
    <w:p>
      <w:pPr>
        <w:spacing w:after="0"/>
        <w:ind w:left="0"/>
        <w:jc w:val="both"/>
      </w:pPr>
      <w:r>
        <w:rPr>
          <w:rFonts w:ascii="Times New Roman"/>
          <w:b w:val="false"/>
          <w:i w:val="false"/>
          <w:color w:val="000000"/>
          <w:sz w:val="28"/>
        </w:rPr>
        <w:t>
      Аптасына Айына Жылына ____________рет</w:t>
      </w:r>
    </w:p>
    <w:p>
      <w:pPr>
        <w:spacing w:after="0"/>
        <w:ind w:left="0"/>
        <w:jc w:val="both"/>
      </w:pPr>
      <w:r>
        <w:rPr>
          <w:rFonts w:ascii="Times New Roman"/>
          <w:b w:val="false"/>
          <w:i w:val="false"/>
          <w:color w:val="000000"/>
          <w:sz w:val="28"/>
        </w:rPr>
        <w:t>
      5.3 Практикалық көмек</w:t>
      </w:r>
    </w:p>
    <w:p>
      <w:pPr>
        <w:spacing w:after="0"/>
        <w:ind w:left="0"/>
        <w:jc w:val="both"/>
      </w:pPr>
      <w:r>
        <w:rPr>
          <w:rFonts w:ascii="Times New Roman"/>
          <w:b w:val="false"/>
          <w:i w:val="false"/>
          <w:color w:val="000000"/>
          <w:sz w:val="28"/>
        </w:rPr>
        <w:t>
      5.12 Соңғы 12 айда Сіздің үй шаруашылығыңызда күнделікті ас дайындау, шаңсорғыштың көмегімен үй жинау, кір жуу, үйдегі ұсақ-түйек жөндеулер, шоттарды төлеу мен қаржылық есеп жүргізу сияқты міндеттерді әдетте кім орындайды? Өтінем өзіңізді қоспағанда, бұл адамдардың бәрінің атын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5.13 Соңғы 12 айда үйдегі мұндай жұмыстармен кәсіби айналыспайтын адамдар тарапынан мысалы, күнделікті ас дайындау, шаңсорғыштың көмегімен үй жинау, үйдегі ұсақ-түйек жөндеулер, шоттарды төлеу мен қаржылық есеп жүргізу үшін тұрақты көмек алдыңыз ба? Сіздің үй шаруашылығыңызда тұрмайтын адамдар жайында сөйлесейік.</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5.14 Сіз мұндай көмекті кімнен алдыңыз? Өтінем, бұл адамдардың әрқайсысының аты және тегінің бірінші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5.15 Сізге </w:t>
      </w:r>
      <w:r>
        <w:rPr>
          <w:rFonts w:ascii="Times New Roman"/>
          <w:b w:val="false"/>
          <w:i/>
          <w:color w:val="000000"/>
          <w:sz w:val="28"/>
        </w:rPr>
        <w:t>[</w:t>
      </w:r>
      <w:r>
        <w:rPr>
          <w:rFonts w:ascii="Times New Roman"/>
          <w:b w:val="false"/>
          <w:i/>
          <w:color w:val="000000"/>
          <w:sz w:val="28"/>
        </w:rPr>
        <w:t>көрсетілген тұлға</w:t>
      </w:r>
      <w:r>
        <w:rPr>
          <w:rFonts w:ascii="Times New Roman"/>
          <w:b w:val="false"/>
          <w:i/>
          <w:color w:val="000000"/>
          <w:sz w:val="28"/>
        </w:rPr>
        <w:t>]</w:t>
      </w:r>
      <w:r>
        <w:rPr>
          <w:rFonts w:ascii="Times New Roman"/>
          <w:b w:val="false"/>
          <w:i w:val="false"/>
          <w:color w:val="000000"/>
          <w:sz w:val="28"/>
        </w:rPr>
        <w:t xml:space="preserve"> үй шаруасындағы жұмысты орындау үшін каншалықты жиі көмектесті?</w:t>
      </w:r>
    </w:p>
    <w:p>
      <w:pPr>
        <w:spacing w:after="0"/>
        <w:ind w:left="0"/>
        <w:jc w:val="both"/>
      </w:pPr>
      <w:r>
        <w:rPr>
          <w:rFonts w:ascii="Times New Roman"/>
          <w:b w:val="false"/>
          <w:i w:val="false"/>
          <w:color w:val="000000"/>
          <w:sz w:val="28"/>
        </w:rPr>
        <w:t xml:space="preserve">
      ____________рет   Аптасына Айына Жылына </w:t>
      </w:r>
    </w:p>
    <w:p>
      <w:pPr>
        <w:spacing w:after="0"/>
        <w:ind w:left="0"/>
        <w:jc w:val="both"/>
      </w:pPr>
      <w:r>
        <w:rPr>
          <w:rFonts w:ascii="Times New Roman"/>
          <w:b w:val="false"/>
          <w:i w:val="false"/>
          <w:color w:val="000000"/>
          <w:sz w:val="28"/>
        </w:rPr>
        <w:t xml:space="preserve">
      5.16 </w:t>
      </w:r>
      <w:r>
        <w:rPr>
          <w:rFonts w:ascii="Times New Roman"/>
          <w:b w:val="false"/>
          <w:i/>
          <w:color w:val="000000"/>
          <w:sz w:val="28"/>
        </w:rPr>
        <w:t xml:space="preserve">[Көрсетілген тұлға] </w:t>
      </w:r>
      <w:r>
        <w:rPr>
          <w:rFonts w:ascii="Times New Roman"/>
          <w:b w:val="false"/>
          <w:i w:val="false"/>
          <w:color w:val="000000"/>
          <w:sz w:val="28"/>
        </w:rPr>
        <w:t>көмегіне ақы төленді ме?</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5.17 a. Сіз мемлекеттік немесе жеке ұйымдар (мысалы, үй шаруасына көмек, "жеткізіп беретін тамақ", үй шаруасына әлеуметтік қызмет көрсету) тарапынан үй шаруасының жұмысын орындау үшін кәсіби көмекті үнемі аласыз ба?</w:t>
      </w:r>
    </w:p>
    <w:p>
      <w:pPr>
        <w:spacing w:after="0"/>
        <w:ind w:left="0"/>
        <w:jc w:val="both"/>
      </w:pPr>
      <w:r>
        <w:rPr>
          <w:rFonts w:ascii="Times New Roman"/>
          <w:b w:val="false"/>
          <w:i w:val="false"/>
          <w:color w:val="000000"/>
          <w:sz w:val="28"/>
        </w:rPr>
        <w:t>
      1 – иә, мемлекет тарапынан</w:t>
      </w:r>
    </w:p>
    <w:p>
      <w:pPr>
        <w:spacing w:after="0"/>
        <w:ind w:left="0"/>
        <w:jc w:val="both"/>
      </w:pPr>
      <w:r>
        <w:rPr>
          <w:rFonts w:ascii="Times New Roman"/>
          <w:b w:val="false"/>
          <w:i w:val="false"/>
          <w:color w:val="000000"/>
          <w:sz w:val="28"/>
        </w:rPr>
        <w:t>
      2 – иә, жеке ұйым тарапынан</w:t>
      </w:r>
    </w:p>
    <w:p>
      <w:pPr>
        <w:spacing w:after="0"/>
        <w:ind w:left="0"/>
        <w:jc w:val="both"/>
      </w:pPr>
      <w:r>
        <w:rPr>
          <w:rFonts w:ascii="Times New Roman"/>
          <w:b w:val="false"/>
          <w:i w:val="false"/>
          <w:color w:val="000000"/>
          <w:sz w:val="28"/>
        </w:rPr>
        <w:t>
      3 – иә, бірақ мен ұйымның типін білмеймін</w:t>
      </w:r>
    </w:p>
    <w:p>
      <w:pPr>
        <w:spacing w:after="0"/>
        <w:ind w:left="0"/>
        <w:jc w:val="both"/>
      </w:pPr>
      <w:r>
        <w:rPr>
          <w:rFonts w:ascii="Times New Roman"/>
          <w:b w:val="false"/>
          <w:i w:val="false"/>
          <w:color w:val="000000"/>
          <w:sz w:val="28"/>
        </w:rPr>
        <w:t>
      4 – жоқ</w:t>
      </w:r>
    </w:p>
    <w:p>
      <w:pPr>
        <w:spacing w:after="0"/>
        <w:ind w:left="0"/>
        <w:jc w:val="both"/>
      </w:pPr>
      <w:r>
        <w:rPr>
          <w:rFonts w:ascii="Times New Roman"/>
          <w:b w:val="false"/>
          <w:i w:val="false"/>
          <w:color w:val="000000"/>
          <w:sz w:val="28"/>
        </w:rPr>
        <w:t>
      б. Сіз мұндай көмекті қаншалықты жиі пайдаланасыз?</w:t>
      </w:r>
    </w:p>
    <w:p>
      <w:pPr>
        <w:spacing w:after="0"/>
        <w:ind w:left="0"/>
        <w:jc w:val="both"/>
      </w:pPr>
      <w:r>
        <w:rPr>
          <w:rFonts w:ascii="Times New Roman"/>
          <w:b w:val="false"/>
          <w:i w:val="false"/>
          <w:color w:val="000000"/>
          <w:sz w:val="28"/>
        </w:rPr>
        <w:t>
      Аптасына Айына Жылына ____________рет</w:t>
      </w:r>
    </w:p>
    <w:p>
      <w:pPr>
        <w:spacing w:after="0"/>
        <w:ind w:left="0"/>
        <w:jc w:val="both"/>
      </w:pPr>
      <w:r>
        <w:rPr>
          <w:rFonts w:ascii="Times New Roman"/>
          <w:b w:val="false"/>
          <w:i w:val="false"/>
          <w:color w:val="000000"/>
          <w:sz w:val="28"/>
        </w:rPr>
        <w:t>
      5.18 Сіздің үй шаруашылығыңыз үйдегі жұмыстарды орындау үшін әдетте қанша төлейді, егер жалпы төлейтін болса?</w:t>
      </w:r>
    </w:p>
    <w:p>
      <w:pPr>
        <w:spacing w:after="0"/>
        <w:ind w:left="0"/>
        <w:jc w:val="both"/>
      </w:pPr>
      <w:r>
        <w:rPr>
          <w:rFonts w:ascii="Times New Roman"/>
          <w:b w:val="false"/>
          <w:i w:val="false"/>
          <w:color w:val="000000"/>
          <w:sz w:val="28"/>
        </w:rPr>
        <w:t>
      Аптасына Айына Жылына __________________ теңге</w:t>
      </w:r>
    </w:p>
    <w:p>
      <w:pPr>
        <w:spacing w:after="0"/>
        <w:ind w:left="0"/>
        <w:jc w:val="both"/>
      </w:pPr>
      <w:r>
        <w:rPr>
          <w:rFonts w:ascii="Times New Roman"/>
          <w:b w:val="false"/>
          <w:i w:val="false"/>
          <w:color w:val="000000"/>
          <w:sz w:val="28"/>
        </w:rPr>
        <w:t xml:space="preserve">
      0 - үй шаруасына көмек бойынша төлемейді </w:t>
      </w:r>
    </w:p>
    <w:p>
      <w:pPr>
        <w:spacing w:after="0"/>
        <w:ind w:left="0"/>
        <w:jc w:val="both"/>
      </w:pPr>
      <w:r>
        <w:rPr>
          <w:rFonts w:ascii="Times New Roman"/>
          <w:b w:val="false"/>
          <w:i w:val="false"/>
          <w:color w:val="000000"/>
          <w:sz w:val="28"/>
        </w:rPr>
        <w:t>
      5.19 Сіз соңғы 12 айда Сіздің үй шаруашылығыңызда тұрмайтын адамдарға үй шаруасы жұмыстарын атқаруда тұрақты көмек көрсеттіңіз бе? Егер Сіз үй шаруашылығын жүргізу қызметімен кәсіби айналысатын болсаңыз, өтінем Сіз жұмысыңыздан бөлек көрсеткен көмектеріңізді ғана көрсетіңіз.</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p>
        </w:tc>
      </w:tr>
    </w:tbl>
    <w:p>
      <w:pPr>
        <w:spacing w:after="0"/>
        <w:ind w:left="0"/>
        <w:jc w:val="both"/>
      </w:pPr>
      <w:r>
        <w:rPr>
          <w:rFonts w:ascii="Times New Roman"/>
          <w:b w:val="false"/>
          <w:i w:val="false"/>
          <w:color w:val="000000"/>
          <w:sz w:val="28"/>
        </w:rPr>
        <w:t>
      5.20 Сіз кімге мұндай көмек көрсеттіңіз? Өтінем, бұл адамдардың әрқайсысының аты және тегінің бірінші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5.4 Өзіне күтім жасау (жеке бас тазалығы)</w:t>
      </w:r>
    </w:p>
    <w:p>
      <w:pPr>
        <w:spacing w:after="0"/>
        <w:ind w:left="0"/>
        <w:jc w:val="both"/>
      </w:pPr>
      <w:r>
        <w:rPr>
          <w:rFonts w:ascii="Times New Roman"/>
          <w:b w:val="false"/>
          <w:i w:val="false"/>
          <w:color w:val="000000"/>
          <w:sz w:val="28"/>
        </w:rPr>
        <w:t>
      5.21 Сіз өзіңізге күтім жасауда, мысалы киіну кезінде, жуыну немесе душ қабылдау, тамақтану, төсектен тұру немесе төсекке жатқызу, дәретхананы пайдалану кезінде тұрақты көмекті қажет етесіз бе?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xml:space="preserve">
      5.22 Үй шаруашылығыңызда соңғы 12 айда Сізге күтім жасауда мысалы, киіну кезінде, жуыну немесе душ қабылдау, тамақтану, төсектен тұру немесе төсекке жатқызу, дәретхананы пайдалану кезінде тұрақты көмек көрсеткен адам бар ма?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p>
        </w:tc>
      </w:tr>
    </w:tbl>
    <w:p>
      <w:pPr>
        <w:spacing w:after="0"/>
        <w:ind w:left="0"/>
        <w:jc w:val="both"/>
      </w:pPr>
      <w:r>
        <w:rPr>
          <w:rFonts w:ascii="Times New Roman"/>
          <w:b w:val="false"/>
          <w:i w:val="false"/>
          <w:color w:val="000000"/>
          <w:sz w:val="28"/>
        </w:rPr>
        <w:t>
      5.23 Сіз мұндай көмекті кімнен алдыңыз? Өтінем, бұл адамдардың әрқайсысының аты және тегінің бірінші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5.24 Сізге өзіңізге қарауға соңғы 12 айда мысалы киіну кезінде, жуыну немесе душ қабылдау, тамақтану, төсектен тұру немесе төсекке жатқызу, дәретхананы пайдалану кезінде тұрақты көмек көрсететін адам бар ма? Сіздің үй шаруашылығыңызда тұрмайтын адамдар жайында сөйлесейік.</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 </w:t>
            </w:r>
          </w:p>
        </w:tc>
      </w:tr>
    </w:tbl>
    <w:p>
      <w:pPr>
        <w:spacing w:after="0"/>
        <w:ind w:left="0"/>
        <w:jc w:val="both"/>
      </w:pPr>
      <w:r>
        <w:rPr>
          <w:rFonts w:ascii="Times New Roman"/>
          <w:b w:val="false"/>
          <w:i w:val="false"/>
          <w:color w:val="000000"/>
          <w:sz w:val="28"/>
        </w:rPr>
        <w:t>
      5.25 Сіз мұндай көмекті кімнен алдыңыз? Өтінем, бұл адамдардың әрқайсысының аты және тегінің бірінші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5.26 </w:t>
      </w:r>
      <w:r>
        <w:rPr>
          <w:rFonts w:ascii="Times New Roman"/>
          <w:b w:val="false"/>
          <w:i/>
          <w:color w:val="000000"/>
          <w:sz w:val="28"/>
        </w:rPr>
        <w:t>[</w:t>
      </w:r>
      <w:r>
        <w:rPr>
          <w:rFonts w:ascii="Times New Roman"/>
          <w:b w:val="false"/>
          <w:i/>
          <w:color w:val="000000"/>
          <w:sz w:val="28"/>
        </w:rPr>
        <w:t>Көрсетілген тұлға</w:t>
      </w:r>
      <w:r>
        <w:rPr>
          <w:rFonts w:ascii="Times New Roman"/>
          <w:b w:val="false"/>
          <w:i/>
          <w:color w:val="000000"/>
          <w:sz w:val="28"/>
        </w:rPr>
        <w:t>]</w:t>
      </w:r>
      <w:r>
        <w:rPr>
          <w:rFonts w:ascii="Times New Roman"/>
          <w:b w:val="false"/>
          <w:i w:val="false"/>
          <w:color w:val="000000"/>
          <w:sz w:val="28"/>
        </w:rPr>
        <w:t xml:space="preserve"> Сізге өзіңізге күтім жасауға қаншалықты жиі көмектесті?</w:t>
      </w:r>
    </w:p>
    <w:p>
      <w:pPr>
        <w:spacing w:after="0"/>
        <w:ind w:left="0"/>
        <w:jc w:val="both"/>
      </w:pPr>
      <w:r>
        <w:rPr>
          <w:rFonts w:ascii="Times New Roman"/>
          <w:b w:val="false"/>
          <w:i w:val="false"/>
          <w:color w:val="000000"/>
          <w:sz w:val="28"/>
        </w:rPr>
        <w:t>
      Аптасына Айына Жылына ____________</w:t>
      </w:r>
    </w:p>
    <w:p>
      <w:pPr>
        <w:spacing w:after="0"/>
        <w:ind w:left="0"/>
        <w:jc w:val="both"/>
      </w:pPr>
      <w:r>
        <w:rPr>
          <w:rFonts w:ascii="Times New Roman"/>
          <w:b w:val="false"/>
          <w:i w:val="false"/>
          <w:color w:val="000000"/>
          <w:sz w:val="28"/>
        </w:rPr>
        <w:t xml:space="preserve">
      5.27 </w:t>
      </w:r>
      <w:r>
        <w:rPr>
          <w:rFonts w:ascii="Times New Roman"/>
          <w:b w:val="false"/>
          <w:i/>
          <w:color w:val="000000"/>
          <w:sz w:val="28"/>
        </w:rPr>
        <w:t xml:space="preserve">[Көрсетілген тұлға] </w:t>
      </w:r>
      <w:r>
        <w:rPr>
          <w:rFonts w:ascii="Times New Roman"/>
          <w:b w:val="false"/>
          <w:i w:val="false"/>
          <w:color w:val="000000"/>
          <w:sz w:val="28"/>
        </w:rPr>
        <w:t>көмегіне ақы төленді ме?</w:t>
      </w:r>
    </w:p>
    <w:p>
      <w:pPr>
        <w:spacing w:after="0"/>
        <w:ind w:left="0"/>
        <w:jc w:val="both"/>
      </w:pPr>
      <w:r>
        <w:rPr>
          <w:rFonts w:ascii="Times New Roman"/>
          <w:b w:val="false"/>
          <w:i w:val="false"/>
          <w:color w:val="000000"/>
          <w:sz w:val="28"/>
        </w:rPr>
        <w:t>
      1 – иә 2 – жоқ </w:t>
      </w:r>
    </w:p>
    <w:p>
      <w:pPr>
        <w:spacing w:after="0"/>
        <w:ind w:left="0"/>
        <w:jc w:val="both"/>
      </w:pPr>
      <w:r>
        <w:rPr>
          <w:rFonts w:ascii="Times New Roman"/>
          <w:b w:val="false"/>
          <w:i w:val="false"/>
          <w:color w:val="000000"/>
          <w:sz w:val="28"/>
        </w:rPr>
        <w:t>
      5.28 Соңғы 12 айда Сіз мемлекеттік немесе жеке ұйымдардағы мамандар тарапынан өзіңізге күтім жасау үшін тұрақты көмек алдыңыз ба?</w:t>
      </w:r>
    </w:p>
    <w:p>
      <w:pPr>
        <w:spacing w:after="0"/>
        <w:ind w:left="0"/>
        <w:jc w:val="both"/>
      </w:pPr>
      <w:r>
        <w:rPr>
          <w:rFonts w:ascii="Times New Roman"/>
          <w:b w:val="false"/>
          <w:i w:val="false"/>
          <w:color w:val="000000"/>
          <w:sz w:val="28"/>
        </w:rPr>
        <w:t>
      1 – иә, мемлекет тарапынан</w:t>
      </w:r>
    </w:p>
    <w:p>
      <w:pPr>
        <w:spacing w:after="0"/>
        <w:ind w:left="0"/>
        <w:jc w:val="both"/>
      </w:pPr>
      <w:r>
        <w:rPr>
          <w:rFonts w:ascii="Times New Roman"/>
          <w:b w:val="false"/>
          <w:i w:val="false"/>
          <w:color w:val="000000"/>
          <w:sz w:val="28"/>
        </w:rPr>
        <w:t>
      2 – иә, жеке ұйым тарапынан</w:t>
      </w:r>
    </w:p>
    <w:p>
      <w:pPr>
        <w:spacing w:after="0"/>
        <w:ind w:left="0"/>
        <w:jc w:val="both"/>
      </w:pPr>
      <w:r>
        <w:rPr>
          <w:rFonts w:ascii="Times New Roman"/>
          <w:b w:val="false"/>
          <w:i w:val="false"/>
          <w:color w:val="000000"/>
          <w:sz w:val="28"/>
        </w:rPr>
        <w:t>
      3 – иә, бірақ мен ұйымның типін білмеймін</w:t>
      </w:r>
    </w:p>
    <w:p>
      <w:pPr>
        <w:spacing w:after="0"/>
        <w:ind w:left="0"/>
        <w:jc w:val="both"/>
      </w:pPr>
      <w:r>
        <w:rPr>
          <w:rFonts w:ascii="Times New Roman"/>
          <w:b w:val="false"/>
          <w:i w:val="false"/>
          <w:color w:val="000000"/>
          <w:sz w:val="28"/>
        </w:rPr>
        <w:t>
      4 – жоқ</w:t>
      </w:r>
    </w:p>
    <w:p>
      <w:pPr>
        <w:spacing w:after="0"/>
        <w:ind w:left="0"/>
        <w:jc w:val="both"/>
      </w:pPr>
      <w:r>
        <w:rPr>
          <w:rFonts w:ascii="Times New Roman"/>
          <w:b w:val="false"/>
          <w:i w:val="false"/>
          <w:color w:val="000000"/>
          <w:sz w:val="28"/>
        </w:rPr>
        <w:t>
      б. Сіз мұндай көмекті қаншалықты жиі пайдаланасыз?</w:t>
      </w:r>
    </w:p>
    <w:p>
      <w:pPr>
        <w:spacing w:after="0"/>
        <w:ind w:left="0"/>
        <w:jc w:val="both"/>
      </w:pPr>
      <w:r>
        <w:rPr>
          <w:rFonts w:ascii="Times New Roman"/>
          <w:b w:val="false"/>
          <w:i w:val="false"/>
          <w:color w:val="000000"/>
          <w:sz w:val="28"/>
        </w:rPr>
        <w:t xml:space="preserve">
      Аптасына Айына Жылына ____________ </w:t>
      </w:r>
    </w:p>
    <w:p>
      <w:pPr>
        <w:spacing w:after="0"/>
        <w:ind w:left="0"/>
        <w:jc w:val="both"/>
      </w:pPr>
      <w:r>
        <w:rPr>
          <w:rFonts w:ascii="Times New Roman"/>
          <w:b w:val="false"/>
          <w:i w:val="false"/>
          <w:color w:val="000000"/>
          <w:sz w:val="28"/>
        </w:rPr>
        <w:t>
      5.29 Сіз өзіңізге көрсетілген көмек бойынша күнделікті қанша төлейсіз?</w:t>
      </w:r>
    </w:p>
    <w:p>
      <w:pPr>
        <w:spacing w:after="0"/>
        <w:ind w:left="0"/>
        <w:jc w:val="both"/>
      </w:pPr>
      <w:r>
        <w:rPr>
          <w:rFonts w:ascii="Times New Roman"/>
          <w:b w:val="false"/>
          <w:i w:val="false"/>
          <w:color w:val="000000"/>
          <w:sz w:val="28"/>
        </w:rPr>
        <w:t>
      Аптасына Айына Жылына __________________ теңге</w:t>
      </w:r>
    </w:p>
    <w:p>
      <w:pPr>
        <w:spacing w:after="0"/>
        <w:ind w:left="0"/>
        <w:jc w:val="both"/>
      </w:pPr>
      <w:r>
        <w:rPr>
          <w:rFonts w:ascii="Times New Roman"/>
          <w:b w:val="false"/>
          <w:i w:val="false"/>
          <w:color w:val="000000"/>
          <w:sz w:val="28"/>
        </w:rPr>
        <w:t>
      0 -  өзіне күтім жасау бойынша көмекке төлемейді</w:t>
      </w:r>
    </w:p>
    <w:p>
      <w:pPr>
        <w:spacing w:after="0"/>
        <w:ind w:left="0"/>
        <w:jc w:val="both"/>
      </w:pPr>
      <w:r>
        <w:rPr>
          <w:rFonts w:ascii="Times New Roman"/>
          <w:b w:val="false"/>
          <w:i w:val="false"/>
          <w:color w:val="000000"/>
          <w:sz w:val="28"/>
        </w:rPr>
        <w:t>
      5.30 Соңғы 12 ай ішінде Сіз өз үй шаруашылығыңыздағы немесе кез-келген кімге болсын өзін қарауға мысалы жууыну, төсектен тұру немесе киіну кезінде көмек көрсеттіңіз бе?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5.31 Сіз кімге мұндай көмек көрсеттіңіз? Өтінем, бұл адамдардың әрқайсысының аты және тегінің бірінші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5.5 Қаржылық көмек</w:t>
      </w:r>
    </w:p>
    <w:p>
      <w:pPr>
        <w:spacing w:after="0"/>
        <w:ind w:left="0"/>
        <w:jc w:val="both"/>
      </w:pPr>
      <w:r>
        <w:rPr>
          <w:rFonts w:ascii="Times New Roman"/>
          <w:b w:val="false"/>
          <w:i w:val="false"/>
          <w:color w:val="000000"/>
          <w:sz w:val="28"/>
        </w:rPr>
        <w:t xml:space="preserve">
      5.32 Сіз </w:t>
      </w:r>
      <w:r>
        <w:rPr>
          <w:rFonts w:ascii="Times New Roman"/>
          <w:b w:val="false"/>
          <w:i/>
          <w:color w:val="000000"/>
          <w:sz w:val="28"/>
        </w:rPr>
        <w:t xml:space="preserve">[немесе Сіздің] [жұбайыңыз/серіктесіңіз] </w:t>
      </w:r>
      <w:r>
        <w:rPr>
          <w:rFonts w:ascii="Times New Roman"/>
          <w:b w:val="false"/>
          <w:i w:val="false"/>
          <w:color w:val="000000"/>
          <w:sz w:val="28"/>
        </w:rPr>
        <w:t>соңғы 12 айда бұл үй шаруашылығының құрамына кірмейтін кімнен болса да ақша немесе қандайда бір тауар алдыңыз ба? 80 000 мың теңгеден кем емес соманың сыйлықтары ғана ескеріледі және бірге тұру немесе тамақтануды қоспауды өтінем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5.33 Сіз кімнен мұндай көмек алдыңыз? Өтінем, осы адамдардың әрқайсысының аты және тегінің бірінші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5.34 Сіз </w:t>
      </w:r>
      <w:r>
        <w:rPr>
          <w:rFonts w:ascii="Times New Roman"/>
          <w:b w:val="false"/>
          <w:i/>
          <w:color w:val="000000"/>
          <w:sz w:val="28"/>
        </w:rPr>
        <w:t xml:space="preserve">[немесе Сіздің] [жұбайыңыз/серіктесіңіз] </w:t>
      </w:r>
      <w:r>
        <w:rPr>
          <w:rFonts w:ascii="Times New Roman"/>
          <w:b w:val="false"/>
          <w:i w:val="false"/>
          <w:color w:val="000000"/>
          <w:sz w:val="28"/>
        </w:rPr>
        <w:t>соңғы 12 айда кімге болса да ақша немесе қандай да бір тауарды басқа адамдарға сыйладыңыздар ма? 250 евродан (87250 теңге) кем емес соманың сыйлықтары ғана ескеріледі және бірге тұру немесе тамақтануды қоспауды өтінем.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 </w:t>
            </w:r>
          </w:p>
        </w:tc>
      </w:tr>
    </w:tbl>
    <w:p>
      <w:pPr>
        <w:spacing w:after="0"/>
        <w:ind w:left="0"/>
        <w:jc w:val="both"/>
      </w:pPr>
      <w:r>
        <w:rPr>
          <w:rFonts w:ascii="Times New Roman"/>
          <w:b w:val="false"/>
          <w:i w:val="false"/>
          <w:color w:val="000000"/>
          <w:sz w:val="28"/>
        </w:rPr>
        <w:t>
      5.35 Сіз кімге мұндай көмек көрсеттіңіз? Өтінем, осы адамдардың әрқайсысының аты мен тегінің бірінші әрпін атаңыз.</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5.36 Сіз </w:t>
      </w:r>
      <w:r>
        <w:rPr>
          <w:rFonts w:ascii="Times New Roman"/>
          <w:b w:val="false"/>
          <w:i/>
          <w:color w:val="000000"/>
          <w:sz w:val="28"/>
        </w:rPr>
        <w:t xml:space="preserve">[немесе Сіздің] [жұбайыңыз/серіктесіңіз] </w:t>
      </w:r>
      <w:r>
        <w:rPr>
          <w:rFonts w:ascii="Times New Roman"/>
          <w:b w:val="false"/>
          <w:i w:val="false"/>
          <w:color w:val="000000"/>
          <w:sz w:val="28"/>
        </w:rPr>
        <w:t>бұрын соңды тауар немесе 170 000 мың теңгеден жоғары сомада мүлік, мұраға ақша алдыңыз ба?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 </w:t>
            </w:r>
          </w:p>
        </w:tc>
      </w:tr>
    </w:tbl>
    <w:p>
      <w:pPr>
        <w:spacing w:after="0"/>
        <w:ind w:left="0"/>
        <w:jc w:val="both"/>
      </w:pPr>
      <w:r>
        <w:rPr>
          <w:rFonts w:ascii="Times New Roman"/>
          <w:b w:val="false"/>
          <w:i w:val="false"/>
          <w:color w:val="000000"/>
          <w:sz w:val="28"/>
        </w:rPr>
        <w:t xml:space="preserve">
      5.37 Сіз </w:t>
      </w:r>
      <w:r>
        <w:rPr>
          <w:rFonts w:ascii="Times New Roman"/>
          <w:b w:val="false"/>
          <w:i/>
          <w:color w:val="000000"/>
          <w:sz w:val="28"/>
        </w:rPr>
        <w:t>[немесе Сіздің] [жұбайыңыз/серіктесіңіз]</w:t>
      </w:r>
      <w:r>
        <w:rPr>
          <w:rFonts w:ascii="Times New Roman"/>
          <w:b w:val="false"/>
          <w:i w:val="false"/>
          <w:color w:val="000000"/>
          <w:sz w:val="28"/>
        </w:rPr>
        <w:t xml:space="preserve"> үлкен сыйлық немесе мұраны қай жылы алдыңыз?</w:t>
      </w:r>
    </w:p>
    <w:p>
      <w:pPr>
        <w:spacing w:after="0"/>
        <w:ind w:left="0"/>
        <w:jc w:val="both"/>
      </w:pPr>
      <w:r>
        <w:rPr>
          <w:rFonts w:ascii="Times New Roman"/>
          <w:b w:val="false"/>
          <w:i w:val="false"/>
          <w:color w:val="000000"/>
          <w:sz w:val="28"/>
        </w:rPr>
        <w:t>
      Жыл: ______</w:t>
      </w:r>
    </w:p>
    <w:p>
      <w:pPr>
        <w:spacing w:after="0"/>
        <w:ind w:left="0"/>
        <w:jc w:val="both"/>
      </w:pPr>
      <w:r>
        <w:rPr>
          <w:rFonts w:ascii="Times New Roman"/>
          <w:b w:val="false"/>
          <w:i w:val="false"/>
          <w:color w:val="000000"/>
          <w:sz w:val="28"/>
        </w:rPr>
        <w:t xml:space="preserve">
      5.38 Сіз </w:t>
      </w:r>
      <w:r>
        <w:rPr>
          <w:rFonts w:ascii="Times New Roman"/>
          <w:b w:val="false"/>
          <w:i/>
          <w:color w:val="000000"/>
          <w:sz w:val="28"/>
        </w:rPr>
        <w:t xml:space="preserve">[немесе Сіздің] [жұбайыңыз/серіктесіңіз] </w:t>
      </w:r>
      <w:r>
        <w:rPr>
          <w:rFonts w:ascii="Times New Roman"/>
          <w:b w:val="false"/>
          <w:i w:val="false"/>
          <w:color w:val="000000"/>
          <w:sz w:val="28"/>
        </w:rPr>
        <w:t>бұл сыйлық немесе мұраны кімнен алдыңыз? Өтінем, осы адамдардың әрқайсысының аты мен тегінің бірінші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5.6 Аттарды интерпретациялау</w:t>
      </w:r>
    </w:p>
    <w:p>
      <w:pPr>
        <w:spacing w:after="0"/>
        <w:ind w:left="0"/>
        <w:jc w:val="both"/>
      </w:pPr>
      <w:r>
        <w:rPr>
          <w:rFonts w:ascii="Times New Roman"/>
          <w:b w:val="false"/>
          <w:i w:val="false"/>
          <w:color w:val="000000"/>
          <w:sz w:val="28"/>
        </w:rPr>
        <w:t xml:space="preserve">
      5.39 Ал енді менің Сіз атап өткен адамдар жайлы көбірек білгім келеді </w:t>
      </w:r>
      <w:r>
        <w:rPr>
          <w:rFonts w:ascii="Times New Roman"/>
          <w:b w:val="false"/>
          <w:i/>
          <w:color w:val="000000"/>
          <w:sz w:val="28"/>
        </w:rPr>
        <w:t xml:space="preserve">[көрсетілген тұлға] </w:t>
      </w:r>
      <w:r>
        <w:rPr>
          <w:rFonts w:ascii="Times New Roman"/>
          <w:b w:val="false"/>
          <w:i w:val="false"/>
          <w:color w:val="000000"/>
          <w:sz w:val="28"/>
        </w:rPr>
        <w:t xml:space="preserve">әйел немесе ер? </w:t>
      </w:r>
    </w:p>
    <w:p>
      <w:pPr>
        <w:spacing w:after="0"/>
        <w:ind w:left="0"/>
        <w:jc w:val="both"/>
      </w:pPr>
      <w:r>
        <w:rPr>
          <w:rFonts w:ascii="Times New Roman"/>
          <w:b w:val="false"/>
          <w:i w:val="false"/>
          <w:color w:val="000000"/>
          <w:sz w:val="28"/>
        </w:rPr>
        <w:t>
      1 – ер 2 – әйел</w:t>
      </w:r>
    </w:p>
    <w:p>
      <w:pPr>
        <w:spacing w:after="0"/>
        <w:ind w:left="0"/>
        <w:jc w:val="both"/>
      </w:pPr>
      <w:r>
        <w:rPr>
          <w:rFonts w:ascii="Times New Roman"/>
          <w:b w:val="false"/>
          <w:i w:val="false"/>
          <w:color w:val="000000"/>
          <w:sz w:val="28"/>
        </w:rPr>
        <w:t xml:space="preserve">
      5.40  </w:t>
      </w:r>
      <w:r>
        <w:rPr>
          <w:rFonts w:ascii="Times New Roman"/>
          <w:b w:val="false"/>
          <w:i/>
          <w:color w:val="000000"/>
          <w:sz w:val="28"/>
        </w:rPr>
        <w:t>[Көрсетілген тұлға]</w:t>
      </w:r>
      <w:r>
        <w:rPr>
          <w:rFonts w:ascii="Times New Roman"/>
          <w:b w:val="false"/>
          <w:i w:val="false"/>
          <w:color w:val="000000"/>
          <w:sz w:val="28"/>
        </w:rPr>
        <w:t xml:space="preserve"> неше жаста?</w:t>
      </w:r>
    </w:p>
    <w:p>
      <w:pPr>
        <w:spacing w:after="0"/>
        <w:ind w:left="0"/>
        <w:jc w:val="both"/>
      </w:pPr>
      <w:r>
        <w:rPr>
          <w:rFonts w:ascii="Times New Roman"/>
          <w:b w:val="false"/>
          <w:i w:val="false"/>
          <w:color w:val="000000"/>
          <w:sz w:val="28"/>
        </w:rPr>
        <w:t>
      ______ жас</w:t>
      </w:r>
    </w:p>
    <w:p>
      <w:pPr>
        <w:spacing w:after="0"/>
        <w:ind w:left="0"/>
        <w:jc w:val="both"/>
      </w:pPr>
      <w:r>
        <w:rPr>
          <w:rFonts w:ascii="Times New Roman"/>
          <w:b w:val="false"/>
          <w:i w:val="false"/>
          <w:color w:val="000000"/>
          <w:sz w:val="28"/>
        </w:rPr>
        <w:t xml:space="preserve">
      0 – </w:t>
      </w:r>
      <w:r>
        <w:rPr>
          <w:rFonts w:ascii="Times New Roman"/>
          <w:b w:val="false"/>
          <w:i/>
          <w:color w:val="000000"/>
          <w:sz w:val="28"/>
        </w:rPr>
        <w:t>[көрсетілген тұлға]</w:t>
      </w:r>
      <w:r>
        <w:rPr>
          <w:rFonts w:ascii="Times New Roman"/>
          <w:b w:val="false"/>
          <w:i w:val="false"/>
          <w:color w:val="000000"/>
          <w:sz w:val="28"/>
        </w:rPr>
        <w:t xml:space="preserve"> қайтыс болды</w:t>
      </w:r>
    </w:p>
    <w:p>
      <w:pPr>
        <w:spacing w:after="0"/>
        <w:ind w:left="0"/>
        <w:jc w:val="both"/>
      </w:pPr>
      <w:r>
        <w:rPr>
          <w:rFonts w:ascii="Times New Roman"/>
          <w:b w:val="false"/>
          <w:i w:val="false"/>
          <w:color w:val="000000"/>
          <w:sz w:val="28"/>
        </w:rPr>
        <w:t xml:space="preserve">
      5.41 </w:t>
      </w:r>
      <w:r>
        <w:rPr>
          <w:rFonts w:ascii="Times New Roman"/>
          <w:b w:val="false"/>
          <w:i/>
          <w:color w:val="000000"/>
          <w:sz w:val="28"/>
        </w:rPr>
        <w:t xml:space="preserve">[Көрсетілген тұлға] </w:t>
      </w:r>
      <w:r>
        <w:rPr>
          <w:rFonts w:ascii="Times New Roman"/>
          <w:b w:val="false"/>
          <w:i w:val="false"/>
          <w:color w:val="000000"/>
          <w:sz w:val="28"/>
        </w:rPr>
        <w:t>Сізге туыстық/қатынас дәрежесін көрсетіңіз?</w:t>
      </w:r>
    </w:p>
    <w:p>
      <w:pPr>
        <w:spacing w:after="0"/>
        <w:ind w:left="0"/>
        <w:jc w:val="both"/>
      </w:pPr>
      <w:r>
        <w:rPr>
          <w:rFonts w:ascii="Times New Roman"/>
          <w:b w:val="false"/>
          <w:i w:val="false"/>
          <w:color w:val="000000"/>
          <w:sz w:val="28"/>
        </w:rPr>
        <w:t>
      5.41 карточкасын көрсетіңіз</w:t>
      </w:r>
      <w:r>
        <w:rPr>
          <w:rFonts w:ascii="Times New Roman"/>
          <w:b w:val="false"/>
          <w:i w:val="false"/>
          <w:color w:val="000000"/>
          <w:sz w:val="28"/>
        </w:rPr>
        <w:t>5.07</w:t>
      </w:r>
      <w:r>
        <w:rPr>
          <w:rFonts w:ascii="Times New Roman"/>
          <w:b w:val="false"/>
          <w:i w:val="false"/>
          <w:color w:val="000000"/>
          <w:sz w:val="28"/>
        </w:rPr>
        <w:t>:</w:t>
      </w:r>
      <w:r>
        <w:rPr>
          <w:rFonts w:ascii="Times New Roman"/>
          <w:b w:val="false"/>
          <w:i w:val="false"/>
          <w:color w:val="000000"/>
          <w:sz w:val="28"/>
        </w:rPr>
        <w:t>5.41</w:t>
      </w:r>
    </w:p>
    <w:p>
      <w:pPr>
        <w:spacing w:after="0"/>
        <w:ind w:left="0"/>
        <w:jc w:val="both"/>
      </w:pPr>
      <w:r>
        <w:rPr>
          <w:rFonts w:ascii="Times New Roman"/>
          <w:b w:val="false"/>
          <w:i w:val="false"/>
          <w:color w:val="000000"/>
          <w:sz w:val="28"/>
        </w:rPr>
        <w:t>
      1 –жұбай немесе серіктес</w:t>
      </w:r>
    </w:p>
    <w:p>
      <w:pPr>
        <w:spacing w:after="0"/>
        <w:ind w:left="0"/>
        <w:jc w:val="both"/>
      </w:pPr>
      <w:r>
        <w:rPr>
          <w:rFonts w:ascii="Times New Roman"/>
          <w:b w:val="false"/>
          <w:i w:val="false"/>
          <w:color w:val="000000"/>
          <w:sz w:val="28"/>
        </w:rPr>
        <w:t xml:space="preserve">
      2 – қазіргі жұбайдың немесе серіктестің биологиялық баласы </w:t>
      </w:r>
    </w:p>
    <w:p>
      <w:pPr>
        <w:spacing w:after="0"/>
        <w:ind w:left="0"/>
        <w:jc w:val="both"/>
      </w:pPr>
      <w:r>
        <w:rPr>
          <w:rFonts w:ascii="Times New Roman"/>
          <w:b w:val="false"/>
          <w:i w:val="false"/>
          <w:color w:val="000000"/>
          <w:sz w:val="28"/>
        </w:rPr>
        <w:t xml:space="preserve">
      3 – бұрынғы жұбайының немесе серіктестің биологиялық баласы </w:t>
      </w:r>
    </w:p>
    <w:p>
      <w:pPr>
        <w:spacing w:after="0"/>
        <w:ind w:left="0"/>
        <w:jc w:val="both"/>
      </w:pPr>
      <w:r>
        <w:rPr>
          <w:rFonts w:ascii="Times New Roman"/>
          <w:b w:val="false"/>
          <w:i w:val="false"/>
          <w:color w:val="000000"/>
          <w:sz w:val="28"/>
        </w:rPr>
        <w:t xml:space="preserve">
      4 – өгей ұл/өгей қыз </w:t>
      </w:r>
    </w:p>
    <w:p>
      <w:pPr>
        <w:spacing w:after="0"/>
        <w:ind w:left="0"/>
        <w:jc w:val="both"/>
      </w:pPr>
      <w:r>
        <w:rPr>
          <w:rFonts w:ascii="Times New Roman"/>
          <w:b w:val="false"/>
          <w:i w:val="false"/>
          <w:color w:val="000000"/>
          <w:sz w:val="28"/>
        </w:rPr>
        <w:t xml:space="preserve">
      5 – асырап алынған бала </w:t>
      </w:r>
    </w:p>
    <w:p>
      <w:pPr>
        <w:spacing w:after="0"/>
        <w:ind w:left="0"/>
        <w:jc w:val="both"/>
      </w:pPr>
      <w:r>
        <w:rPr>
          <w:rFonts w:ascii="Times New Roman"/>
          <w:b w:val="false"/>
          <w:i w:val="false"/>
          <w:color w:val="000000"/>
          <w:sz w:val="28"/>
        </w:rPr>
        <w:t xml:space="preserve">
      6 – қамқорлыққа алынған бала </w:t>
      </w:r>
    </w:p>
    <w:p>
      <w:pPr>
        <w:spacing w:after="0"/>
        <w:ind w:left="0"/>
        <w:jc w:val="both"/>
      </w:pPr>
      <w:r>
        <w:rPr>
          <w:rFonts w:ascii="Times New Roman"/>
          <w:b w:val="false"/>
          <w:i w:val="false"/>
          <w:color w:val="000000"/>
          <w:sz w:val="28"/>
        </w:rPr>
        <w:t>
      7 –биологиялық ата-анасы немесе бала асырап алушы</w:t>
      </w:r>
    </w:p>
    <w:p>
      <w:pPr>
        <w:spacing w:after="0"/>
        <w:ind w:left="0"/>
        <w:jc w:val="both"/>
      </w:pPr>
      <w:r>
        <w:rPr>
          <w:rFonts w:ascii="Times New Roman"/>
          <w:b w:val="false"/>
          <w:i w:val="false"/>
          <w:color w:val="000000"/>
          <w:sz w:val="28"/>
        </w:rPr>
        <w:t xml:space="preserve">
      8 – өгей әке/өгей ана (бала асырап алуды ресімдемеген) </w:t>
      </w:r>
    </w:p>
    <w:p>
      <w:pPr>
        <w:spacing w:after="0"/>
        <w:ind w:left="0"/>
        <w:jc w:val="both"/>
      </w:pPr>
      <w:r>
        <w:rPr>
          <w:rFonts w:ascii="Times New Roman"/>
          <w:b w:val="false"/>
          <w:i w:val="false"/>
          <w:color w:val="000000"/>
          <w:sz w:val="28"/>
        </w:rPr>
        <w:t xml:space="preserve">
      9 – қазіргі серіктестің немесе жұбайының бала асырап алушы немесе биологиялық ата-анасы </w:t>
      </w:r>
    </w:p>
    <w:p>
      <w:pPr>
        <w:spacing w:after="0"/>
        <w:ind w:left="0"/>
        <w:jc w:val="both"/>
      </w:pPr>
      <w:r>
        <w:rPr>
          <w:rFonts w:ascii="Times New Roman"/>
          <w:b w:val="false"/>
          <w:i w:val="false"/>
          <w:color w:val="000000"/>
          <w:sz w:val="28"/>
        </w:rPr>
        <w:t xml:space="preserve">
      10 – өгей әке/өгей ана (бала асырап алуды ресімдемеген) немесе қазіргі серіктестің немесе жұбайының </w:t>
      </w:r>
    </w:p>
    <w:p>
      <w:pPr>
        <w:spacing w:after="0"/>
        <w:ind w:left="0"/>
        <w:jc w:val="both"/>
      </w:pPr>
      <w:r>
        <w:rPr>
          <w:rFonts w:ascii="Times New Roman"/>
          <w:b w:val="false"/>
          <w:i w:val="false"/>
          <w:color w:val="000000"/>
          <w:sz w:val="28"/>
        </w:rPr>
        <w:t xml:space="preserve">
       қамқоршысы </w:t>
      </w:r>
    </w:p>
    <w:p>
      <w:pPr>
        <w:spacing w:after="0"/>
        <w:ind w:left="0"/>
        <w:jc w:val="both"/>
      </w:pPr>
      <w:r>
        <w:rPr>
          <w:rFonts w:ascii="Times New Roman"/>
          <w:b w:val="false"/>
          <w:i w:val="false"/>
          <w:color w:val="000000"/>
          <w:sz w:val="28"/>
        </w:rPr>
        <w:t xml:space="preserve">
      11 – немере ұл/немере қыз немесе шөбере ұл/шөбере қыз (респонденттің немесе серіктестің) </w:t>
      </w:r>
    </w:p>
    <w:p>
      <w:pPr>
        <w:spacing w:after="0"/>
        <w:ind w:left="0"/>
        <w:jc w:val="both"/>
      </w:pPr>
      <w:r>
        <w:rPr>
          <w:rFonts w:ascii="Times New Roman"/>
          <w:b w:val="false"/>
          <w:i w:val="false"/>
          <w:color w:val="000000"/>
          <w:sz w:val="28"/>
        </w:rPr>
        <w:t xml:space="preserve">
      12 – ата/әже немесе үлкен ата/үлкен әже (респонденттің немесе серіктестің) </w:t>
      </w:r>
    </w:p>
    <w:p>
      <w:pPr>
        <w:spacing w:after="0"/>
        <w:ind w:left="0"/>
        <w:jc w:val="both"/>
      </w:pPr>
      <w:r>
        <w:rPr>
          <w:rFonts w:ascii="Times New Roman"/>
          <w:b w:val="false"/>
          <w:i w:val="false"/>
          <w:color w:val="000000"/>
          <w:sz w:val="28"/>
        </w:rPr>
        <w:t>
      13 – аға-іні немесе әпке-қарындас</w:t>
      </w:r>
    </w:p>
    <w:p>
      <w:pPr>
        <w:spacing w:after="0"/>
        <w:ind w:left="0"/>
        <w:jc w:val="both"/>
      </w:pPr>
      <w:r>
        <w:rPr>
          <w:rFonts w:ascii="Times New Roman"/>
          <w:b w:val="false"/>
          <w:i w:val="false"/>
          <w:color w:val="000000"/>
          <w:sz w:val="28"/>
        </w:rPr>
        <w:t>
      14 – жұбайының немесе серіктестің аға-інісі немесе әпке-қарындасы</w:t>
      </w:r>
    </w:p>
    <w:p>
      <w:pPr>
        <w:spacing w:after="0"/>
        <w:ind w:left="0"/>
        <w:jc w:val="both"/>
      </w:pPr>
      <w:r>
        <w:rPr>
          <w:rFonts w:ascii="Times New Roman"/>
          <w:b w:val="false"/>
          <w:i w:val="false"/>
          <w:color w:val="000000"/>
          <w:sz w:val="28"/>
        </w:rPr>
        <w:t xml:space="preserve">
      15 – серіктестің немесе жұбайының қызыңың немесе баласының </w:t>
      </w:r>
    </w:p>
    <w:p>
      <w:pPr>
        <w:spacing w:after="0"/>
        <w:ind w:left="0"/>
        <w:jc w:val="both"/>
      </w:pPr>
      <w:r>
        <w:rPr>
          <w:rFonts w:ascii="Times New Roman"/>
          <w:b w:val="false"/>
          <w:i w:val="false"/>
          <w:color w:val="000000"/>
          <w:sz w:val="28"/>
        </w:rPr>
        <w:t>
      16 – респонденттің басқа туысы</w:t>
      </w:r>
    </w:p>
    <w:p>
      <w:pPr>
        <w:spacing w:after="0"/>
        <w:ind w:left="0"/>
        <w:jc w:val="both"/>
      </w:pPr>
      <w:r>
        <w:rPr>
          <w:rFonts w:ascii="Times New Roman"/>
          <w:b w:val="false"/>
          <w:i w:val="false"/>
          <w:color w:val="000000"/>
          <w:sz w:val="28"/>
        </w:rPr>
        <w:t xml:space="preserve">
      17 – серіктестің немесе жұбайының басқа туысы </w:t>
      </w:r>
    </w:p>
    <w:p>
      <w:pPr>
        <w:spacing w:after="0"/>
        <w:ind w:left="0"/>
        <w:jc w:val="both"/>
      </w:pPr>
      <w:r>
        <w:rPr>
          <w:rFonts w:ascii="Times New Roman"/>
          <w:b w:val="false"/>
          <w:i w:val="false"/>
          <w:color w:val="000000"/>
          <w:sz w:val="28"/>
        </w:rPr>
        <w:t>
      18 – туыс емес (туыстық жоқ)</w:t>
      </w:r>
    </w:p>
    <w:p>
      <w:pPr>
        <w:spacing w:after="0"/>
        <w:ind w:left="0"/>
        <w:jc w:val="both"/>
      </w:pPr>
      <w:r>
        <w:rPr>
          <w:rFonts w:ascii="Times New Roman"/>
          <w:b w:val="false"/>
          <w:i w:val="false"/>
          <w:color w:val="000000"/>
          <w:sz w:val="28"/>
        </w:rPr>
        <w:t xml:space="preserve">
      6. Репродукциәлық функциә </w:t>
      </w:r>
    </w:p>
    <w:p>
      <w:pPr>
        <w:spacing w:after="0"/>
        <w:ind w:left="0"/>
        <w:jc w:val="both"/>
      </w:pPr>
      <w:r>
        <w:rPr>
          <w:rFonts w:ascii="Times New Roman"/>
          <w:b w:val="false"/>
          <w:i w:val="false"/>
          <w:color w:val="000000"/>
          <w:sz w:val="28"/>
        </w:rPr>
        <w:t>
      6.1 Ағымдағы жүктілік</w:t>
      </w:r>
    </w:p>
    <w:p>
      <w:pPr>
        <w:spacing w:after="0"/>
        <w:ind w:left="0"/>
        <w:jc w:val="both"/>
      </w:pPr>
      <w:r>
        <w:rPr>
          <w:rFonts w:ascii="Times New Roman"/>
          <w:b w:val="false"/>
          <w:i w:val="false"/>
          <w:color w:val="000000"/>
          <w:sz w:val="28"/>
        </w:rPr>
        <w:t xml:space="preserve">
      6.1 а. Енді мен жүктілік және балалардың тууы жайында Сізге тағы бірнеше сұрақ қойғым келіп тұр. Сіз қазіргі уақытта жүктісіз бе? </w:t>
      </w:r>
    </w:p>
    <w:p>
      <w:pPr>
        <w:spacing w:after="0"/>
        <w:ind w:left="0"/>
        <w:jc w:val="both"/>
      </w:pPr>
      <w:r>
        <w:rPr>
          <w:rFonts w:ascii="Times New Roman"/>
          <w:b w:val="false"/>
          <w:i w:val="false"/>
          <w:color w:val="000000"/>
          <w:sz w:val="28"/>
        </w:rPr>
        <w:t xml:space="preserve">
      1 – иә 2 – жоқ 3 – мүмкін, әзір білмеймін </w:t>
      </w:r>
    </w:p>
    <w:p>
      <w:pPr>
        <w:spacing w:after="0"/>
        <w:ind w:left="0"/>
        <w:jc w:val="both"/>
      </w:pPr>
      <w:r>
        <w:rPr>
          <w:rFonts w:ascii="Times New Roman"/>
          <w:b w:val="false"/>
          <w:i w:val="false"/>
          <w:color w:val="000000"/>
          <w:sz w:val="28"/>
        </w:rPr>
        <w:t>
      б. Енді мен жүктілік және балалардың тууы жайында Сізге тағы бірнеше сұрақ қойғым келіп тұр. Сіздің серіктесіңіз/жұбайыңыз қазіргі уақытта жүкті ме?</w:t>
      </w:r>
    </w:p>
    <w:p>
      <w:pPr>
        <w:spacing w:after="0"/>
        <w:ind w:left="0"/>
        <w:jc w:val="both"/>
      </w:pPr>
      <w:r>
        <w:rPr>
          <w:rFonts w:ascii="Times New Roman"/>
          <w:b w:val="false"/>
          <w:i w:val="false"/>
          <w:color w:val="000000"/>
          <w:sz w:val="28"/>
        </w:rPr>
        <w:t>
      1 – иә 2 – жоқ 3 – мүмкін, әзір білмеймін</w:t>
      </w:r>
    </w:p>
    <w:p>
      <w:pPr>
        <w:spacing w:after="0"/>
        <w:ind w:left="0"/>
        <w:jc w:val="both"/>
      </w:pPr>
      <w:r>
        <w:rPr>
          <w:rFonts w:ascii="Times New Roman"/>
          <w:b w:val="false"/>
          <w:i w:val="false"/>
          <w:color w:val="000000"/>
          <w:sz w:val="28"/>
        </w:rPr>
        <w:t xml:space="preserve">
      в. Енді мен жүктілік және балалардың тууы жайында Сізге тағы бірнеше сұрақ қойғым келіп тұр. Сізден қазіргі уақытта жүкті болған әйелдерді Сіз білесіз бе? </w:t>
      </w:r>
    </w:p>
    <w:p>
      <w:pPr>
        <w:spacing w:after="0"/>
        <w:ind w:left="0"/>
        <w:jc w:val="both"/>
      </w:pPr>
      <w:r>
        <w:rPr>
          <w:rFonts w:ascii="Times New Roman"/>
          <w:b w:val="false"/>
          <w:i w:val="false"/>
          <w:color w:val="000000"/>
          <w:sz w:val="28"/>
        </w:rPr>
        <w:t>
      1 – иә 2 – жоқ 3 – мүмкін, әзір білмеймін</w:t>
      </w:r>
    </w:p>
    <w:p>
      <w:pPr>
        <w:spacing w:after="0"/>
        <w:ind w:left="0"/>
        <w:jc w:val="both"/>
      </w:pPr>
      <w:r>
        <w:rPr>
          <w:rFonts w:ascii="Times New Roman"/>
          <w:b w:val="false"/>
          <w:i w:val="false"/>
          <w:color w:val="000000"/>
          <w:sz w:val="28"/>
        </w:rPr>
        <w:t>
      6.02 Баланың туу айы мен жылын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6.03 Тікелей жүкті болмас алдында Сіз қандай да бір уақытта балалы/тағы бір балалы болуды көздедіңіз бе? </w:t>
      </w:r>
    </w:p>
    <w:p>
      <w:pPr>
        <w:spacing w:after="0"/>
        <w:ind w:left="0"/>
        <w:jc w:val="both"/>
      </w:pPr>
      <w:r>
        <w:rPr>
          <w:rFonts w:ascii="Times New Roman"/>
          <w:b w:val="false"/>
          <w:i w:val="false"/>
          <w:color w:val="000000"/>
          <w:sz w:val="28"/>
        </w:rPr>
        <w:t>
      1 – иә 2 – жоқ 3 – сенімді емеспін</w:t>
      </w:r>
    </w:p>
    <w:p>
      <w:pPr>
        <w:spacing w:after="0"/>
        <w:ind w:left="0"/>
        <w:jc w:val="both"/>
      </w:pPr>
      <w:r>
        <w:rPr>
          <w:rFonts w:ascii="Times New Roman"/>
          <w:b w:val="false"/>
          <w:i w:val="false"/>
          <w:color w:val="000000"/>
          <w:sz w:val="28"/>
        </w:rPr>
        <w:t>
      6.04 Бұл жүктілік Сіз қалаған уақытыңыздан ерте, кеш немесе мөлшермен уақытында болды ма?</w:t>
      </w:r>
    </w:p>
    <w:p>
      <w:pPr>
        <w:spacing w:after="0"/>
        <w:ind w:left="0"/>
        <w:jc w:val="both"/>
      </w:pPr>
      <w:r>
        <w:rPr>
          <w:rFonts w:ascii="Times New Roman"/>
          <w:b w:val="false"/>
          <w:i w:val="false"/>
          <w:color w:val="000000"/>
          <w:sz w:val="28"/>
        </w:rPr>
        <w:t>
      1 – бұрын 2 – кейін 3 – мөлшермен уақытында</w:t>
      </w:r>
    </w:p>
    <w:p>
      <w:pPr>
        <w:spacing w:after="0"/>
        <w:ind w:left="0"/>
        <w:jc w:val="both"/>
      </w:pPr>
      <w:r>
        <w:rPr>
          <w:rFonts w:ascii="Times New Roman"/>
          <w:b w:val="false"/>
          <w:i w:val="false"/>
          <w:color w:val="000000"/>
          <w:sz w:val="28"/>
        </w:rPr>
        <w:t>
      6.2 Бала тууға қабілеттілік</w:t>
      </w:r>
    </w:p>
    <w:p>
      <w:pPr>
        <w:spacing w:after="0"/>
        <w:ind w:left="0"/>
        <w:jc w:val="both"/>
      </w:pPr>
      <w:r>
        <w:rPr>
          <w:rFonts w:ascii="Times New Roman"/>
          <w:b w:val="false"/>
          <w:i w:val="false"/>
          <w:color w:val="000000"/>
          <w:sz w:val="28"/>
        </w:rPr>
        <w:t>
      6.05 Сіздің балалы/тағы бір балалы болуға физикалық қабілетіңіз жете ме?</w:t>
      </w:r>
    </w:p>
    <w:p>
      <w:pPr>
        <w:spacing w:after="0"/>
        <w:ind w:left="0"/>
        <w:jc w:val="both"/>
      </w:pPr>
      <w:r>
        <w:rPr>
          <w:rFonts w:ascii="Times New Roman"/>
          <w:b w:val="false"/>
          <w:i w:val="false"/>
          <w:color w:val="000000"/>
          <w:sz w:val="28"/>
        </w:rPr>
        <w:t>
      1 – әрине жоқ </w:t>
      </w:r>
    </w:p>
    <w:p>
      <w:pPr>
        <w:spacing w:after="0"/>
        <w:ind w:left="0"/>
        <w:jc w:val="both"/>
      </w:pPr>
      <w:r>
        <w:rPr>
          <w:rFonts w:ascii="Times New Roman"/>
          <w:b w:val="false"/>
          <w:i w:val="false"/>
          <w:color w:val="000000"/>
          <w:sz w:val="28"/>
        </w:rPr>
        <w:t>
      2 – жоқ шығар </w:t>
      </w:r>
    </w:p>
    <w:p>
      <w:pPr>
        <w:spacing w:after="0"/>
        <w:ind w:left="0"/>
        <w:jc w:val="both"/>
      </w:pPr>
      <w:r>
        <w:rPr>
          <w:rFonts w:ascii="Times New Roman"/>
          <w:b w:val="false"/>
          <w:i w:val="false"/>
          <w:color w:val="000000"/>
          <w:sz w:val="28"/>
        </w:rPr>
        <w:t xml:space="preserve">
      3 – мүмкін </w:t>
      </w:r>
    </w:p>
    <w:p>
      <w:pPr>
        <w:spacing w:after="0"/>
        <w:ind w:left="0"/>
        <w:jc w:val="both"/>
      </w:pPr>
      <w:r>
        <w:rPr>
          <w:rFonts w:ascii="Times New Roman"/>
          <w:b w:val="false"/>
          <w:i w:val="false"/>
          <w:color w:val="000000"/>
          <w:sz w:val="28"/>
        </w:rPr>
        <w:t xml:space="preserve">
      4 – әрине </w:t>
      </w:r>
    </w:p>
    <w:p>
      <w:pPr>
        <w:spacing w:after="0"/>
        <w:ind w:left="0"/>
        <w:jc w:val="both"/>
      </w:pPr>
      <w:r>
        <w:rPr>
          <w:rFonts w:ascii="Times New Roman"/>
          <w:b w:val="false"/>
          <w:i w:val="false"/>
          <w:color w:val="000000"/>
          <w:sz w:val="28"/>
        </w:rPr>
        <w:t>
      97–білмеймін</w:t>
      </w:r>
    </w:p>
    <w:p>
      <w:pPr>
        <w:spacing w:after="0"/>
        <w:ind w:left="0"/>
        <w:jc w:val="both"/>
      </w:pPr>
      <w:r>
        <w:rPr>
          <w:rFonts w:ascii="Times New Roman"/>
          <w:b w:val="false"/>
          <w:i w:val="false"/>
          <w:color w:val="000000"/>
          <w:sz w:val="28"/>
        </w:rPr>
        <w:t>
      6.06 a.Сізге стерилизация немесе операция жасалды, Сіз сол себептен бала/тағы бала көтере алмайсыз ба?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 98 – жауаптан бас тарту</w:t>
            </w:r>
          </w:p>
          <w:p>
            <w:pPr>
              <w:spacing w:after="20"/>
              <w:ind w:left="20"/>
              <w:jc w:val="both"/>
            </w:pPr>
          </w:p>
        </w:tc>
      </w:tr>
    </w:tbl>
    <w:p>
      <w:pPr>
        <w:spacing w:after="0"/>
        <w:ind w:left="0"/>
        <w:jc w:val="both"/>
      </w:pPr>
      <w:r>
        <w:rPr>
          <w:rFonts w:ascii="Times New Roman"/>
          <w:b w:val="false"/>
          <w:i w:val="false"/>
          <w:color w:val="000000"/>
          <w:sz w:val="28"/>
        </w:rPr>
        <w:t>
      б.Мұндай операция қашан жасалған, айы мен жылын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6.07 Сіз енді бала/тағы балалар көтере алмайтындығыңыз жайлы қашан білдіңіз, ай мен жылды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97 – білмеймін, айта алмаймын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6.08 Сіздің қазіргі серіктесіңіздің/жұбайыңыздың физикалық тұрғыда балалы бола алатыны жайлы Сізге қаншалықты мәлім, егер ол мұны қаласа? </w:t>
      </w:r>
    </w:p>
    <w:p>
      <w:pPr>
        <w:spacing w:after="0"/>
        <w:ind w:left="0"/>
        <w:jc w:val="both"/>
      </w:pPr>
      <w:r>
        <w:rPr>
          <w:rFonts w:ascii="Times New Roman"/>
          <w:b w:val="false"/>
          <w:i w:val="false"/>
          <w:color w:val="000000"/>
          <w:sz w:val="28"/>
        </w:rPr>
        <w:t>
      1 – әрине жоқ </w:t>
      </w:r>
    </w:p>
    <w:p>
      <w:pPr>
        <w:spacing w:after="0"/>
        <w:ind w:left="0"/>
        <w:jc w:val="both"/>
      </w:pPr>
      <w:r>
        <w:rPr>
          <w:rFonts w:ascii="Times New Roman"/>
          <w:b w:val="false"/>
          <w:i w:val="false"/>
          <w:color w:val="000000"/>
          <w:sz w:val="28"/>
        </w:rPr>
        <w:t>
      2 – жоқ шығар </w:t>
      </w:r>
    </w:p>
    <w:p>
      <w:pPr>
        <w:spacing w:after="0"/>
        <w:ind w:left="0"/>
        <w:jc w:val="both"/>
      </w:pPr>
      <w:r>
        <w:rPr>
          <w:rFonts w:ascii="Times New Roman"/>
          <w:b w:val="false"/>
          <w:i w:val="false"/>
          <w:color w:val="000000"/>
          <w:sz w:val="28"/>
        </w:rPr>
        <w:t xml:space="preserve">
      3 – мүмкін </w:t>
      </w:r>
    </w:p>
    <w:p>
      <w:pPr>
        <w:spacing w:after="0"/>
        <w:ind w:left="0"/>
        <w:jc w:val="both"/>
      </w:pPr>
      <w:r>
        <w:rPr>
          <w:rFonts w:ascii="Times New Roman"/>
          <w:b w:val="false"/>
          <w:i w:val="false"/>
          <w:color w:val="000000"/>
          <w:sz w:val="28"/>
        </w:rPr>
        <w:t>
      4 – әрине иә</w:t>
      </w:r>
    </w:p>
    <w:p>
      <w:pPr>
        <w:spacing w:after="0"/>
        <w:ind w:left="0"/>
        <w:jc w:val="both"/>
      </w:pPr>
      <w:r>
        <w:rPr>
          <w:rFonts w:ascii="Times New Roman"/>
          <w:b w:val="false"/>
          <w:i w:val="false"/>
          <w:color w:val="000000"/>
          <w:sz w:val="28"/>
        </w:rPr>
        <w:t>
      97– білмеймін</w:t>
      </w:r>
    </w:p>
    <w:p>
      <w:pPr>
        <w:spacing w:after="0"/>
        <w:ind w:left="0"/>
        <w:jc w:val="both"/>
      </w:pPr>
      <w:r>
        <w:rPr>
          <w:rFonts w:ascii="Times New Roman"/>
          <w:b w:val="false"/>
          <w:i w:val="false"/>
          <w:color w:val="000000"/>
          <w:sz w:val="28"/>
        </w:rPr>
        <w:t>
      6.09 а. Сіздің серіктесіңізге/жұбайыңызға бір кездері стерилизация немесе операция жасалған ба, сол себептен ол бала/тағы бала көтере алмай ма?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 98 – жауаптан бас тарту</w:t>
            </w:r>
          </w:p>
        </w:tc>
      </w:tr>
    </w:tbl>
    <w:p>
      <w:pPr>
        <w:spacing w:after="0"/>
        <w:ind w:left="0"/>
        <w:jc w:val="both"/>
      </w:pPr>
      <w:r>
        <w:rPr>
          <w:rFonts w:ascii="Times New Roman"/>
          <w:b w:val="false"/>
          <w:i w:val="false"/>
          <w:color w:val="000000"/>
          <w:sz w:val="28"/>
        </w:rPr>
        <w:t>
      б. Мұндай операция қашан жасалған айы мен жылын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97 – білмеймін, жауап беруге қиналамын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6.10 а. Сіздің (немесе Сіздің қазіргі серіктесіңіз/жұбайыңыз) қазіргі уақытта жүкті болуға тырысасыз ма?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Сіз (немесе Сіздің қазіргі серіктесіңіз/жұбайыңыз) алғаш рет қашан жүкті болуға тырыстыңыз?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97 – білмеймін, жауап беруге қиналамын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Сіз (немесе Сіздің қазіргі серіктесіңіз/жұбайыңыз) қазіргі уақытта Сіздің (Сіздің серіктесіңіз/жұбайыңыз) жүкті болуыңыз үшін мына карточкада көрсетілгендердің қайсысын істейсіз? Өтінем не істейтіндеріңіздің барлығын атап шығыңыз.</w:t>
      </w:r>
    </w:p>
    <w:p>
      <w:pPr>
        <w:spacing w:after="0"/>
        <w:ind w:left="0"/>
        <w:jc w:val="both"/>
      </w:pPr>
      <w:r>
        <w:rPr>
          <w:rFonts w:ascii="Times New Roman"/>
          <w:b w:val="false"/>
          <w:i w:val="false"/>
          <w:color w:val="000000"/>
          <w:sz w:val="28"/>
        </w:rPr>
        <w:t>
      6.10 карточкасын көрсетіңіз</w:t>
      </w:r>
      <w:r>
        <w:rPr>
          <w:rFonts w:ascii="Times New Roman"/>
          <w:b w:val="false"/>
          <w:i w:val="false"/>
          <w:color w:val="000000"/>
          <w:sz w:val="28"/>
        </w:rPr>
        <w:t>6.10</w:t>
      </w:r>
      <w:r>
        <w:rPr>
          <w:rFonts w:ascii="Times New Roman"/>
          <w:b w:val="false"/>
          <w:i w:val="false"/>
          <w:color w:val="000000"/>
          <w:sz w:val="28"/>
        </w:rPr>
        <w:t>: Ұрықсыздықты емдеу.</w:t>
      </w:r>
    </w:p>
    <w:p>
      <w:pPr>
        <w:spacing w:after="0"/>
        <w:ind w:left="0"/>
        <w:jc w:val="both"/>
      </w:pPr>
      <w:r>
        <w:rPr>
          <w:rFonts w:ascii="Times New Roman"/>
          <w:b w:val="false"/>
          <w:i w:val="false"/>
          <w:color w:val="000000"/>
          <w:sz w:val="28"/>
        </w:rPr>
        <w:t>
      1 – дәрілік ем</w:t>
      </w:r>
    </w:p>
    <w:p>
      <w:pPr>
        <w:spacing w:after="0"/>
        <w:ind w:left="0"/>
        <w:jc w:val="both"/>
      </w:pPr>
      <w:r>
        <w:rPr>
          <w:rFonts w:ascii="Times New Roman"/>
          <w:b w:val="false"/>
          <w:i w:val="false"/>
          <w:color w:val="000000"/>
          <w:sz w:val="28"/>
        </w:rPr>
        <w:t>
      2 –овуляция уақытын анықтау әдістері</w:t>
      </w:r>
    </w:p>
    <w:p>
      <w:pPr>
        <w:spacing w:after="0"/>
        <w:ind w:left="0"/>
        <w:jc w:val="both"/>
      </w:pPr>
      <w:r>
        <w:rPr>
          <w:rFonts w:ascii="Times New Roman"/>
          <w:b w:val="false"/>
          <w:i w:val="false"/>
          <w:color w:val="000000"/>
          <w:sz w:val="28"/>
        </w:rPr>
        <w:t>
      3 – экстракорпоральды ұрықтандыру (ЭКҰ) немесе ооцит цитоплазмасына (ИКСИ) сперматозоидтар</w:t>
      </w:r>
    </w:p>
    <w:p>
      <w:pPr>
        <w:spacing w:after="0"/>
        <w:ind w:left="0"/>
        <w:jc w:val="both"/>
      </w:pPr>
      <w:r>
        <w:rPr>
          <w:rFonts w:ascii="Times New Roman"/>
          <w:b w:val="false"/>
          <w:i w:val="false"/>
          <w:color w:val="000000"/>
          <w:sz w:val="28"/>
        </w:rPr>
        <w:t xml:space="preserve">
       енгізу </w:t>
      </w:r>
    </w:p>
    <w:p>
      <w:pPr>
        <w:spacing w:after="0"/>
        <w:ind w:left="0"/>
        <w:jc w:val="both"/>
      </w:pPr>
      <w:r>
        <w:rPr>
          <w:rFonts w:ascii="Times New Roman"/>
          <w:b w:val="false"/>
          <w:i w:val="false"/>
          <w:color w:val="000000"/>
          <w:sz w:val="28"/>
        </w:rPr>
        <w:t>
      4 – хирургиялық операция</w:t>
      </w:r>
    </w:p>
    <w:p>
      <w:pPr>
        <w:spacing w:after="0"/>
        <w:ind w:left="0"/>
        <w:jc w:val="both"/>
      </w:pPr>
      <w:r>
        <w:rPr>
          <w:rFonts w:ascii="Times New Roman"/>
          <w:b w:val="false"/>
          <w:i w:val="false"/>
          <w:color w:val="000000"/>
          <w:sz w:val="28"/>
        </w:rPr>
        <w:t>
      5 – жасанды ұрықтандыру</w:t>
      </w:r>
    </w:p>
    <w:p>
      <w:pPr>
        <w:spacing w:after="0"/>
        <w:ind w:left="0"/>
        <w:jc w:val="both"/>
      </w:pPr>
      <w:r>
        <w:rPr>
          <w:rFonts w:ascii="Times New Roman"/>
          <w:b w:val="false"/>
          <w:i w:val="false"/>
          <w:color w:val="000000"/>
          <w:sz w:val="28"/>
        </w:rPr>
        <w:t>
      6 – емдеудің басқа да әдістері</w:t>
      </w:r>
    </w:p>
    <w:p>
      <w:pPr>
        <w:spacing w:after="0"/>
        <w:ind w:left="0"/>
        <w:jc w:val="both"/>
      </w:pPr>
      <w:r>
        <w:rPr>
          <w:rFonts w:ascii="Times New Roman"/>
          <w:b w:val="false"/>
          <w:i w:val="false"/>
          <w:color w:val="000000"/>
          <w:sz w:val="28"/>
        </w:rPr>
        <w:t>
      0 – қолданбадыңыз немесе ештеңе істемедіңіз (карточкада жоқ)</w:t>
      </w:r>
    </w:p>
    <w:p>
      <w:pPr>
        <w:spacing w:after="0"/>
        <w:ind w:left="0"/>
        <w:jc w:val="both"/>
      </w:pPr>
      <w:r>
        <w:rPr>
          <w:rFonts w:ascii="Times New Roman"/>
          <w:b w:val="false"/>
          <w:i w:val="false"/>
          <w:color w:val="000000"/>
          <w:sz w:val="28"/>
        </w:rPr>
        <w:t>
      6.11 Осы жолы жүкті болу үшін Сізге (Сіздің серіктесіңізге/жұбайыңызға) көмек беру үшін Сіз қашан қандай да бір шешім қабылдап бастаған ай мен жылды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6.12 Қазіргі таңда Сіз </w:t>
      </w:r>
      <w:r>
        <w:rPr>
          <w:rFonts w:ascii="Times New Roman"/>
          <w:b w:val="false"/>
          <w:i/>
          <w:color w:val="000000"/>
          <w:sz w:val="28"/>
        </w:rPr>
        <w:t xml:space="preserve">[немесе Сіздің серіктес/жұбайыңыз] </w:t>
      </w:r>
      <w:r>
        <w:rPr>
          <w:rFonts w:ascii="Times New Roman"/>
          <w:b w:val="false"/>
          <w:i w:val="false"/>
          <w:color w:val="000000"/>
          <w:sz w:val="28"/>
        </w:rPr>
        <w:t>жүктіліктен алдын-ала сақтану үшін, мына карточкада аталғандардың арасынан қайсысын жасайсыз немесе қолданасыз? Өтінем Сіз жасаған немесе қолданғандардың барлығын атап өтіңіз.</w:t>
      </w:r>
    </w:p>
    <w:p>
      <w:pPr>
        <w:spacing w:after="0"/>
        <w:ind w:left="0"/>
        <w:jc w:val="both"/>
      </w:pPr>
      <w:r>
        <w:rPr>
          <w:rFonts w:ascii="Times New Roman"/>
          <w:b w:val="false"/>
          <w:i w:val="false"/>
          <w:color w:val="000000"/>
          <w:sz w:val="28"/>
        </w:rPr>
        <w:t>
      6.12 карточкасын көрсетіңіз</w:t>
      </w:r>
      <w:r>
        <w:rPr>
          <w:rFonts w:ascii="Times New Roman"/>
          <w:b w:val="false"/>
          <w:i w:val="false"/>
          <w:color w:val="000000"/>
          <w:sz w:val="28"/>
        </w:rPr>
        <w:t>6.12</w:t>
      </w:r>
      <w:r>
        <w:rPr>
          <w:rFonts w:ascii="Times New Roman"/>
          <w:b w:val="false"/>
          <w:i w:val="false"/>
          <w:color w:val="000000"/>
          <w:sz w:val="28"/>
        </w:rPr>
        <w:t>: Контрацепция</w:t>
      </w:r>
    </w:p>
    <w:p>
      <w:pPr>
        <w:spacing w:after="0"/>
        <w:ind w:left="0"/>
        <w:jc w:val="both"/>
      </w:pPr>
      <w:r>
        <w:rPr>
          <w:rFonts w:ascii="Times New Roman"/>
          <w:b w:val="false"/>
          <w:i w:val="false"/>
          <w:color w:val="000000"/>
          <w:sz w:val="28"/>
        </w:rPr>
        <w:t>
      1 – презерватив</w:t>
      </w:r>
    </w:p>
    <w:p>
      <w:pPr>
        <w:spacing w:after="0"/>
        <w:ind w:left="0"/>
        <w:jc w:val="both"/>
      </w:pPr>
      <w:r>
        <w:rPr>
          <w:rFonts w:ascii="Times New Roman"/>
          <w:b w:val="false"/>
          <w:i w:val="false"/>
          <w:color w:val="000000"/>
          <w:sz w:val="28"/>
        </w:rPr>
        <w:t>
      2 – дәрілер</w:t>
      </w:r>
    </w:p>
    <w:p>
      <w:pPr>
        <w:spacing w:after="0"/>
        <w:ind w:left="0"/>
        <w:jc w:val="both"/>
      </w:pPr>
      <w:r>
        <w:rPr>
          <w:rFonts w:ascii="Times New Roman"/>
          <w:b w:val="false"/>
          <w:i w:val="false"/>
          <w:color w:val="000000"/>
          <w:sz w:val="28"/>
        </w:rPr>
        <w:t>
      3 – жатырішілік құрал (спираль, ілмек)</w:t>
      </w:r>
    </w:p>
    <w:p>
      <w:pPr>
        <w:spacing w:after="0"/>
        <w:ind w:left="0"/>
        <w:jc w:val="both"/>
      </w:pPr>
      <w:r>
        <w:rPr>
          <w:rFonts w:ascii="Times New Roman"/>
          <w:b w:val="false"/>
          <w:i w:val="false"/>
          <w:color w:val="000000"/>
          <w:sz w:val="28"/>
        </w:rPr>
        <w:t>
      4 – бауырша/ мойнақ қалпақшасы</w:t>
      </w:r>
    </w:p>
    <w:p>
      <w:pPr>
        <w:spacing w:after="0"/>
        <w:ind w:left="0"/>
        <w:jc w:val="both"/>
      </w:pPr>
      <w:r>
        <w:rPr>
          <w:rFonts w:ascii="Times New Roman"/>
          <w:b w:val="false"/>
          <w:i w:val="false"/>
          <w:color w:val="000000"/>
          <w:sz w:val="28"/>
        </w:rPr>
        <w:t>
      5 – көпіршік/ крем/ сілікпе/ суппозиторий</w:t>
      </w:r>
    </w:p>
    <w:p>
      <w:pPr>
        <w:spacing w:after="0"/>
        <w:ind w:left="0"/>
        <w:jc w:val="both"/>
      </w:pPr>
      <w:r>
        <w:rPr>
          <w:rFonts w:ascii="Times New Roman"/>
          <w:b w:val="false"/>
          <w:i w:val="false"/>
          <w:color w:val="000000"/>
          <w:sz w:val="28"/>
        </w:rPr>
        <w:t>
      6 – инъекциялық дәрі-дәрмектер (мысалы, депо-провера)</w:t>
      </w:r>
    </w:p>
    <w:p>
      <w:pPr>
        <w:spacing w:after="0"/>
        <w:ind w:left="0"/>
        <w:jc w:val="both"/>
      </w:pPr>
      <w:r>
        <w:rPr>
          <w:rFonts w:ascii="Times New Roman"/>
          <w:b w:val="false"/>
          <w:i w:val="false"/>
          <w:color w:val="000000"/>
          <w:sz w:val="28"/>
        </w:rPr>
        <w:t>
      7 – имплантациялық контрацептивтер (мысалы, норплант)</w:t>
      </w:r>
    </w:p>
    <w:p>
      <w:pPr>
        <w:spacing w:after="0"/>
        <w:ind w:left="0"/>
        <w:jc w:val="both"/>
      </w:pPr>
      <w:r>
        <w:rPr>
          <w:rFonts w:ascii="Times New Roman"/>
          <w:b w:val="false"/>
          <w:i w:val="false"/>
          <w:color w:val="000000"/>
          <w:sz w:val="28"/>
        </w:rPr>
        <w:t>
      8 – персона (ықшам монитор және әйелдің зәріндегі жыныстық гормондар концентрацияларының ай сайынғы</w:t>
      </w:r>
    </w:p>
    <w:p>
      <w:pPr>
        <w:spacing w:after="0"/>
        <w:ind w:left="0"/>
        <w:jc w:val="both"/>
      </w:pPr>
      <w:r>
        <w:rPr>
          <w:rFonts w:ascii="Times New Roman"/>
          <w:b w:val="false"/>
          <w:i w:val="false"/>
          <w:color w:val="000000"/>
          <w:sz w:val="28"/>
        </w:rPr>
        <w:t>
       ауытқуын анықтау үшін тест белдеу жиынтығы)</w:t>
      </w:r>
    </w:p>
    <w:p>
      <w:pPr>
        <w:spacing w:after="0"/>
        <w:ind w:left="0"/>
        <w:jc w:val="both"/>
      </w:pPr>
      <w:r>
        <w:rPr>
          <w:rFonts w:ascii="Times New Roman"/>
          <w:b w:val="false"/>
          <w:i w:val="false"/>
          <w:color w:val="000000"/>
          <w:sz w:val="28"/>
        </w:rPr>
        <w:t>
      9 – жеделдетілген гормоналдық контрацепция (келесі күні таңертең қабылдайтын, дәрі)</w:t>
      </w:r>
    </w:p>
    <w:p>
      <w:pPr>
        <w:spacing w:after="0"/>
        <w:ind w:left="0"/>
        <w:jc w:val="both"/>
      </w:pPr>
      <w:r>
        <w:rPr>
          <w:rFonts w:ascii="Times New Roman"/>
          <w:b w:val="false"/>
          <w:i w:val="false"/>
          <w:color w:val="000000"/>
          <w:sz w:val="28"/>
        </w:rPr>
        <w:t>
      10 – тоқтатылған жыныстық акт</w:t>
      </w:r>
    </w:p>
    <w:p>
      <w:pPr>
        <w:spacing w:after="0"/>
        <w:ind w:left="0"/>
        <w:jc w:val="both"/>
      </w:pPr>
      <w:r>
        <w:rPr>
          <w:rFonts w:ascii="Times New Roman"/>
          <w:b w:val="false"/>
          <w:i w:val="false"/>
          <w:color w:val="000000"/>
          <w:sz w:val="28"/>
        </w:rPr>
        <w:t>
      11 – күнтізбелік (ырғақты) әдіс</w:t>
      </w:r>
    </w:p>
    <w:p>
      <w:pPr>
        <w:spacing w:after="0"/>
        <w:ind w:left="0"/>
        <w:jc w:val="both"/>
      </w:pPr>
      <w:r>
        <w:rPr>
          <w:rFonts w:ascii="Times New Roman"/>
          <w:b w:val="false"/>
          <w:i w:val="false"/>
          <w:color w:val="000000"/>
          <w:sz w:val="28"/>
        </w:rPr>
        <w:t>
      0 – ешқашан пайдаланбағансыз немесе ештеме істемегенсіз (карточкада жоқ)</w:t>
      </w:r>
    </w:p>
    <w:p>
      <w:pPr>
        <w:spacing w:after="0"/>
        <w:ind w:left="0"/>
        <w:jc w:val="both"/>
      </w:pPr>
      <w:r>
        <w:rPr>
          <w:rFonts w:ascii="Times New Roman"/>
          <w:b w:val="false"/>
          <w:i w:val="false"/>
          <w:color w:val="000000"/>
          <w:sz w:val="28"/>
        </w:rPr>
        <w:t>
      6.13 Сіз соңғы рет жүктілікті алдын алу үшін қандай да бір шара қолданған ай мен жылды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 пайдаланбаған немесе ештеме істемеген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Бала тууға ниет білдіру</w:t>
      </w:r>
    </w:p>
    <w:p>
      <w:pPr>
        <w:spacing w:after="0"/>
        <w:ind w:left="0"/>
        <w:jc w:val="both"/>
      </w:pPr>
      <w:r>
        <w:rPr>
          <w:rFonts w:ascii="Times New Roman"/>
          <w:b w:val="false"/>
          <w:i w:val="false"/>
          <w:color w:val="000000"/>
          <w:sz w:val="28"/>
        </w:rPr>
        <w:t xml:space="preserve">
      6.14 Сіз алдағы үш жыл ішінде бала/тағы бір бала тууға ниеттісіз бе? </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2 – мүмкін жоқ</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xml:space="preserve">
      4 – мүмкін </w:t>
      </w:r>
    </w:p>
    <w:p>
      <w:pPr>
        <w:spacing w:after="0"/>
        <w:ind w:left="0"/>
        <w:jc w:val="both"/>
      </w:pPr>
      <w:r>
        <w:rPr>
          <w:rFonts w:ascii="Times New Roman"/>
          <w:b w:val="false"/>
          <w:i w:val="false"/>
          <w:color w:val="000000"/>
          <w:sz w:val="28"/>
        </w:rPr>
        <w:t xml:space="preserve">
      5 – әрине </w:t>
      </w:r>
    </w:p>
    <w:p>
      <w:pPr>
        <w:spacing w:after="0"/>
        <w:ind w:left="0"/>
        <w:jc w:val="both"/>
      </w:pPr>
      <w:r>
        <w:rPr>
          <w:rFonts w:ascii="Times New Roman"/>
          <w:b w:val="false"/>
          <w:i w:val="false"/>
          <w:color w:val="000000"/>
          <w:sz w:val="28"/>
        </w:rPr>
        <w:t>
      6.15 Жақын арадағы үш жыл ішінде Сіз бала/тағы бір бала тумасаңыз, Сіз жалпы биологиялық балалы болуды, бала асырап алуды немесе өгей балалы болуға ниеттісіз бе?</w:t>
      </w:r>
    </w:p>
    <w:p>
      <w:pPr>
        <w:spacing w:after="0"/>
        <w:ind w:left="0"/>
        <w:jc w:val="both"/>
      </w:pPr>
      <w:r>
        <w:rPr>
          <w:rFonts w:ascii="Times New Roman"/>
          <w:b w:val="false"/>
          <w:i w:val="false"/>
          <w:color w:val="000000"/>
          <w:sz w:val="28"/>
        </w:rPr>
        <w:t xml:space="preserve">
      1 – әрине жоқ </w:t>
      </w:r>
    </w:p>
    <w:p>
      <w:pPr>
        <w:spacing w:after="0"/>
        <w:ind w:left="0"/>
        <w:jc w:val="both"/>
      </w:pPr>
      <w:r>
        <w:rPr>
          <w:rFonts w:ascii="Times New Roman"/>
          <w:b w:val="false"/>
          <w:i w:val="false"/>
          <w:color w:val="000000"/>
          <w:sz w:val="28"/>
        </w:rPr>
        <w:t xml:space="preserve">
      2 – мүмкін жоқ </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xml:space="preserve">
      4 – мүмкін </w:t>
      </w:r>
    </w:p>
    <w:p>
      <w:pPr>
        <w:spacing w:after="0"/>
        <w:ind w:left="0"/>
        <w:jc w:val="both"/>
      </w:pPr>
      <w:r>
        <w:rPr>
          <w:rFonts w:ascii="Times New Roman"/>
          <w:b w:val="false"/>
          <w:i w:val="false"/>
          <w:color w:val="000000"/>
          <w:sz w:val="28"/>
        </w:rPr>
        <w:t xml:space="preserve">
      5 – әрине </w:t>
      </w:r>
    </w:p>
    <w:p>
      <w:pPr>
        <w:spacing w:after="0"/>
        <w:ind w:left="0"/>
        <w:jc w:val="both"/>
      </w:pPr>
      <w:r>
        <w:rPr>
          <w:rFonts w:ascii="Times New Roman"/>
          <w:b w:val="false"/>
          <w:i w:val="false"/>
          <w:color w:val="000000"/>
          <w:sz w:val="28"/>
        </w:rPr>
        <w:t>
      6</w:t>
      </w:r>
      <w:r>
        <w:rPr>
          <w:rFonts w:ascii="Times New Roman"/>
          <w:b w:val="false"/>
          <w:i/>
          <w:color w:val="000000"/>
          <w:sz w:val="28"/>
        </w:rPr>
        <w:t>.</w:t>
      </w:r>
      <w:r>
        <w:rPr>
          <w:rFonts w:ascii="Times New Roman"/>
          <w:b w:val="false"/>
          <w:i w:val="false"/>
          <w:color w:val="000000"/>
          <w:sz w:val="28"/>
        </w:rPr>
        <w:t>16 Сіздің бірінші/келесі балаңыздың ұл немесе қыз болғанын қалайсыз ба?</w:t>
      </w:r>
    </w:p>
    <w:p>
      <w:pPr>
        <w:spacing w:after="0"/>
        <w:ind w:left="0"/>
        <w:jc w:val="both"/>
      </w:pPr>
      <w:r>
        <w:rPr>
          <w:rFonts w:ascii="Times New Roman"/>
          <w:b w:val="false"/>
          <w:i w:val="false"/>
          <w:color w:val="000000"/>
          <w:sz w:val="28"/>
        </w:rPr>
        <w:t>
      1 – ұл 2 – қыз 3 – маңызды емес</w:t>
      </w:r>
    </w:p>
    <w:p>
      <w:pPr>
        <w:spacing w:after="0"/>
        <w:ind w:left="0"/>
        <w:jc w:val="both"/>
      </w:pPr>
      <w:r>
        <w:rPr>
          <w:rFonts w:ascii="Times New Roman"/>
          <w:b w:val="false"/>
          <w:i w:val="false"/>
          <w:color w:val="000000"/>
          <w:sz w:val="28"/>
        </w:rPr>
        <w:t>
      6.17 Сіз барлығы неше балалы болуды көздедіңіз?</w:t>
      </w:r>
    </w:p>
    <w:p>
      <w:pPr>
        <w:spacing w:after="0"/>
        <w:ind w:left="0"/>
        <w:jc w:val="both"/>
      </w:pPr>
      <w:r>
        <w:rPr>
          <w:rFonts w:ascii="Times New Roman"/>
          <w:b w:val="false"/>
          <w:i w:val="false"/>
          <w:color w:val="000000"/>
          <w:sz w:val="28"/>
        </w:rPr>
        <w:t>
      ________ бала</w:t>
      </w:r>
    </w:p>
    <w:p>
      <w:pPr>
        <w:spacing w:after="0"/>
        <w:ind w:left="0"/>
        <w:jc w:val="both"/>
      </w:pPr>
      <w:r>
        <w:rPr>
          <w:rFonts w:ascii="Times New Roman"/>
          <w:b w:val="false"/>
          <w:i w:val="false"/>
          <w:color w:val="000000"/>
          <w:sz w:val="28"/>
        </w:rPr>
        <w:t>
       0 – білмеймін, жауап беруге қиналамын</w:t>
      </w:r>
    </w:p>
    <w:p>
      <w:pPr>
        <w:spacing w:after="0"/>
        <w:ind w:left="0"/>
        <w:jc w:val="both"/>
      </w:pPr>
      <w:r>
        <w:rPr>
          <w:rFonts w:ascii="Times New Roman"/>
          <w:b w:val="false"/>
          <w:i w:val="false"/>
          <w:color w:val="000000"/>
          <w:sz w:val="28"/>
        </w:rPr>
        <w:t>
      6.18 Сіз бала/тағы бір бала тууды көздемесеңіз де, жақын үш жыл ішінде Сізде бала/тағы бір бала туылады делік. Өтінемін, маған айтыңызшы Сіздің ойыңызша Сіздің өмірлік аспектілеріңізге бұл қалай әсер ететінін көрсетіңіз. Өтінемін, карточкада көрсетілген нұсқалардан жауаптарды таңдаңыз.</w:t>
      </w:r>
    </w:p>
    <w:p>
      <w:pPr>
        <w:spacing w:after="0"/>
        <w:ind w:left="0"/>
        <w:jc w:val="both"/>
      </w:pPr>
      <w:r>
        <w:rPr>
          <w:rFonts w:ascii="Times New Roman"/>
          <w:b w:val="false"/>
          <w:i w:val="false"/>
          <w:color w:val="000000"/>
          <w:sz w:val="28"/>
        </w:rPr>
        <w:t>
      2.80 карточкасын көрсетіңіз: Жақсы немесе жаман.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жақын үш жыл ішінде Сізде бала/тағы бір бала болса, Сіздің ойыңызша бұл жағдайды қалай өзгертер еді: жақсы жағына немесе жаман жағына? Мынандай аспектілерді қараңыз.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әлдеқайда жақсарады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жақсарады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жақсармайды да нашарламайды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нашарлайды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әлдеқайда нашарлайды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Сіз не қаласаңыз соны істеу мүмкіндігіңіз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Сіз жұмсай алатын ақша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Өмірдегі басқа мақсаттарды жүзеге асыру мүмкіндігі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Сіздің өмірден алатын қуаныш пен қанағатыңыз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Сіздің жұмысқа орналасу мүмкіндігіңіз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Сіздің серіктесіңіздің/жұбайыңыздың жұмысқа орналасу мүмкіндігі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6.19 Мен бала/тағы бір бала тумас бұрын орындалуы қажет шарттар туралы кейбір пікірлерді оқып берейін. Өтінемін, карточкадағы жауаптарды таңдай отырып, маған айтыңызшы қаншалықты Сіз бұл пікірлермен келісесіз немесе келіспейсіз.</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Келісуім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 де, келісемін 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Келіспеуім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Алдағы үш жыл ішінде мен өзіме бала/тағы бір бала тууға қаржылай жағдайым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Алдағы үш жыл ішінде менде қолайлы баспанаға қол жеткізу мүмкіндігім болады, соның арқасында мен бала/тағы бір бала туа 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Алдағы үш жыл ішінде мен бала/тағы бір бала туу үшін денсаулығым барынша жақсы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Алдағы үш жыл ішінде мен бала/тағы бір бала тууға дайын екенімді сеземін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Алдағы үш жыл ішінде менің бала/тағы бір бала тууға лайықты серіктесім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Алдағы үш жыл ішінде менде бала/тағы бір бала болса, отбасылық өмір мен жұмысты қатар алып жүре алар едім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Алдағы үш жыл ішінде менің серіктесімнің бала/тағы бір бала тууға денсаулығы барынша жақсы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Алдағы үш жыл ішінде менде бала/тағы бір бала туылса, балаға қанағатты түрде қарауға менің мүмкіндігім болады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Алдағы үш жыл ішінде менде бала туылса, бала күтіміне байланысты жеткілікті түрде демалыс алуға менің мүмкіндігім болады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6.20 Енді мен жақын үш жыл ішінде Сізде бала/тағы бір бала туатыны жайлы басқа адамдардың не ойлайтыны жайында бірнеше пікірлерді оқып беремін. Өтінемін, карточкадағы жауаптарды таңдай отырып, маған айтыңызшы қаншалықты Сіз бұл пікірлермен келісесіз немесе келіспейсіз.</w:t>
      </w:r>
    </w:p>
    <w:p>
      <w:pPr>
        <w:spacing w:after="0"/>
        <w:ind w:left="0"/>
        <w:jc w:val="both"/>
      </w:pPr>
      <w:r>
        <w:rPr>
          <w:rFonts w:ascii="Times New Roman"/>
          <w:b w:val="false"/>
          <w:i w:val="false"/>
          <w:color w:val="000000"/>
          <w:sz w:val="28"/>
        </w:rPr>
        <w:t>
      2.82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Келісетін шығармын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келісемін не келіспеймін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Келіспейтін шығармын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Менің достарымның көпшілігі менің бала/тағы бір бала тууым керек деп санайды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Менің ата-анам менің бала/тағы бір бала тууым керек деп санайды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Менің серіктесім менің бала/тағы бір бала тууым керек деп санайды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7. Денсаулық және амандық     </w:t>
      </w:r>
    </w:p>
    <w:p>
      <w:pPr>
        <w:spacing w:after="0"/>
        <w:ind w:left="0"/>
        <w:jc w:val="both"/>
      </w:pPr>
      <w:r>
        <w:rPr>
          <w:rFonts w:ascii="Times New Roman"/>
          <w:b w:val="false"/>
          <w:i w:val="false"/>
          <w:color w:val="000000"/>
          <w:sz w:val="28"/>
        </w:rPr>
        <w:t>
      7.01 Барлық жағдайларды есепке ала отырып қазіргі уақытта Сіз жалпы өз өміріңізбен бүгінгі күні қаншалықты қанағаттанасыз? Өтінемін, осы карточкадан жауаптарды таңдаңыз, мұндағы "0" "аса қанағаттанбаймын" дегенді білдіреді, ал "10" "өте қанағаттанамын" дегенді білдіреді.</w:t>
      </w:r>
    </w:p>
    <w:p>
      <w:pPr>
        <w:spacing w:after="0"/>
        <w:ind w:left="0"/>
        <w:jc w:val="both"/>
      </w:pPr>
      <w:r>
        <w:rPr>
          <w:rFonts w:ascii="Times New Roman"/>
          <w:b w:val="false"/>
          <w:i w:val="false"/>
          <w:color w:val="000000"/>
          <w:sz w:val="28"/>
        </w:rPr>
        <w:t>
       1.13 карточкасын көрсетіңіз: Қанағаттанушылық шәкілі.</w:t>
      </w:r>
    </w:p>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7.1 Жалпы денсаулық</w:t>
      </w:r>
    </w:p>
    <w:p>
      <w:pPr>
        <w:spacing w:after="0"/>
        <w:ind w:left="0"/>
        <w:jc w:val="both"/>
      </w:pPr>
      <w:r>
        <w:rPr>
          <w:rFonts w:ascii="Times New Roman"/>
          <w:b w:val="false"/>
          <w:i w:val="false"/>
          <w:color w:val="000000"/>
          <w:sz w:val="28"/>
        </w:rPr>
        <w:t>
      7.02 Жалпы Сіздің денсаулық жағдайыңыз қандай?</w:t>
      </w:r>
    </w:p>
    <w:p>
      <w:pPr>
        <w:spacing w:after="0"/>
        <w:ind w:left="0"/>
        <w:jc w:val="both"/>
      </w:pPr>
      <w:r>
        <w:rPr>
          <w:rFonts w:ascii="Times New Roman"/>
          <w:b w:val="false"/>
          <w:i w:val="false"/>
          <w:color w:val="000000"/>
          <w:sz w:val="28"/>
        </w:rPr>
        <w:t>
      1 – өте жақсы</w:t>
      </w:r>
    </w:p>
    <w:p>
      <w:pPr>
        <w:spacing w:after="0"/>
        <w:ind w:left="0"/>
        <w:jc w:val="both"/>
      </w:pPr>
      <w:r>
        <w:rPr>
          <w:rFonts w:ascii="Times New Roman"/>
          <w:b w:val="false"/>
          <w:i w:val="false"/>
          <w:color w:val="000000"/>
          <w:sz w:val="28"/>
        </w:rPr>
        <w:t>
      2 – жақсы</w:t>
      </w:r>
    </w:p>
    <w:p>
      <w:pPr>
        <w:spacing w:after="0"/>
        <w:ind w:left="0"/>
        <w:jc w:val="both"/>
      </w:pPr>
      <w:r>
        <w:rPr>
          <w:rFonts w:ascii="Times New Roman"/>
          <w:b w:val="false"/>
          <w:i w:val="false"/>
          <w:color w:val="000000"/>
          <w:sz w:val="28"/>
        </w:rPr>
        <w:t>
      3 – қанағаттанарлық</w:t>
      </w:r>
    </w:p>
    <w:p>
      <w:pPr>
        <w:spacing w:after="0"/>
        <w:ind w:left="0"/>
        <w:jc w:val="both"/>
      </w:pPr>
      <w:r>
        <w:rPr>
          <w:rFonts w:ascii="Times New Roman"/>
          <w:b w:val="false"/>
          <w:i w:val="false"/>
          <w:color w:val="000000"/>
          <w:sz w:val="28"/>
        </w:rPr>
        <w:t>
      4 – нашар</w:t>
      </w:r>
    </w:p>
    <w:p>
      <w:pPr>
        <w:spacing w:after="0"/>
        <w:ind w:left="0"/>
        <w:jc w:val="both"/>
      </w:pPr>
      <w:r>
        <w:rPr>
          <w:rFonts w:ascii="Times New Roman"/>
          <w:b w:val="false"/>
          <w:i w:val="false"/>
          <w:color w:val="000000"/>
          <w:sz w:val="28"/>
        </w:rPr>
        <w:t>
      5 – өте нашар</w:t>
      </w:r>
    </w:p>
    <w:p>
      <w:pPr>
        <w:spacing w:after="0"/>
        <w:ind w:left="0"/>
        <w:jc w:val="both"/>
      </w:pPr>
      <w:r>
        <w:rPr>
          <w:rFonts w:ascii="Times New Roman"/>
          <w:b w:val="false"/>
          <w:i w:val="false"/>
          <w:color w:val="000000"/>
          <w:sz w:val="28"/>
        </w:rPr>
        <w:t xml:space="preserve">
      7.03 а. Сіздің қандай да бір созылмалы немесе ұзаққа созылған ауруыңыз бар ма?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921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xml:space="preserve">
      б. Сіз аталған созылмалы және ұзаққа созылған аурудан көп зардап шектіңіз бе? </w:t>
      </w:r>
    </w:p>
    <w:p>
      <w:pPr>
        <w:spacing w:after="0"/>
        <w:ind w:left="0"/>
        <w:jc w:val="both"/>
      </w:pPr>
      <w:r>
        <w:rPr>
          <w:rFonts w:ascii="Times New Roman"/>
          <w:b w:val="false"/>
          <w:i w:val="false"/>
          <w:color w:val="000000"/>
          <w:sz w:val="28"/>
        </w:rPr>
        <w:t>
      1 – 6 айдан жоғары</w:t>
      </w:r>
    </w:p>
    <w:p>
      <w:pPr>
        <w:spacing w:after="0"/>
        <w:ind w:left="0"/>
        <w:jc w:val="both"/>
      </w:pPr>
      <w:r>
        <w:rPr>
          <w:rFonts w:ascii="Times New Roman"/>
          <w:b w:val="false"/>
          <w:i w:val="false"/>
          <w:color w:val="000000"/>
          <w:sz w:val="28"/>
        </w:rPr>
        <w:t>
      2 – 6 айдан – 1 жылға дейін</w:t>
      </w:r>
    </w:p>
    <w:p>
      <w:pPr>
        <w:spacing w:after="0"/>
        <w:ind w:left="0"/>
        <w:jc w:val="both"/>
      </w:pPr>
      <w:r>
        <w:rPr>
          <w:rFonts w:ascii="Times New Roman"/>
          <w:b w:val="false"/>
          <w:i w:val="false"/>
          <w:color w:val="000000"/>
          <w:sz w:val="28"/>
        </w:rPr>
        <w:t>
      3 – 1 жылдан – 5 жылға дейін</w:t>
      </w:r>
    </w:p>
    <w:p>
      <w:pPr>
        <w:spacing w:after="0"/>
        <w:ind w:left="0"/>
        <w:jc w:val="both"/>
      </w:pPr>
      <w:r>
        <w:rPr>
          <w:rFonts w:ascii="Times New Roman"/>
          <w:b w:val="false"/>
          <w:i w:val="false"/>
          <w:color w:val="000000"/>
          <w:sz w:val="28"/>
        </w:rPr>
        <w:t>
      4 – 5 – 10 жылға дейін</w:t>
      </w:r>
    </w:p>
    <w:p>
      <w:pPr>
        <w:spacing w:after="0"/>
        <w:ind w:left="0"/>
        <w:jc w:val="both"/>
      </w:pPr>
      <w:r>
        <w:rPr>
          <w:rFonts w:ascii="Times New Roman"/>
          <w:b w:val="false"/>
          <w:i w:val="false"/>
          <w:color w:val="000000"/>
          <w:sz w:val="28"/>
        </w:rPr>
        <w:t>
      5 – бала кезімнен</w:t>
      </w:r>
    </w:p>
    <w:p>
      <w:pPr>
        <w:spacing w:after="0"/>
        <w:ind w:left="0"/>
        <w:jc w:val="both"/>
      </w:pPr>
      <w:r>
        <w:rPr>
          <w:rFonts w:ascii="Times New Roman"/>
          <w:b w:val="false"/>
          <w:i w:val="false"/>
          <w:color w:val="000000"/>
          <w:sz w:val="28"/>
        </w:rPr>
        <w:t xml:space="preserve">
      в. Дәрігер қай кезде болсын Сізге келесі дерттердің ішіндегі кез-келгенінің Сізде бар екендігін айтты 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Жүрек дерті (мысалы, жүрек ұстамасы, миокард инфаркты, тәждік </w:t>
            </w:r>
          </w:p>
          <w:p>
            <w:pPr>
              <w:spacing w:after="20"/>
              <w:ind w:left="20"/>
              <w:jc w:val="both"/>
            </w:pPr>
            <w:r>
              <w:rPr>
                <w:rFonts w:ascii="Times New Roman"/>
                <w:b w:val="false"/>
                <w:i w:val="false"/>
                <w:color w:val="000000"/>
                <w:sz w:val="20"/>
              </w:rPr>
              <w:t>
 артериялар тромбозы, жүректің іркілістік жетіспеушілігі)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Жоғары қан қысымы немесе гипертензия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Холестериннің жоғары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Диабет немесе қандағы қант деңгейінің жоғарылығы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Созылмалы өкпе дерті, мысалы, созылмалы бронхит немесе  эмфизема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Астма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Асқазан-ішек жолдары ауруы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Буын ауруы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Жүйке ауруы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Онкологиялық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Басқа дерттер, өтінем көрсетіңіз 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Бақылау: Барлық еске түсірілген дерттер үшін келесі сұрақтарды қойыңыз, мұндағы [дерттің атауы] – бұл аталған дерттің атауы.</w:t>
      </w:r>
    </w:p>
    <w:p>
      <w:pPr>
        <w:spacing w:after="0"/>
        <w:ind w:left="0"/>
        <w:jc w:val="both"/>
      </w:pPr>
      <w:r>
        <w:rPr>
          <w:rFonts w:ascii="Times New Roman"/>
          <w:b w:val="false"/>
          <w:i w:val="false"/>
          <w:color w:val="000000"/>
          <w:sz w:val="28"/>
        </w:rPr>
        <w:t xml:space="preserve">
      7.04 Сізге алғаш рет диагноз қойылған кезде Сіз қанша жаста едіңіз </w:t>
      </w:r>
      <w:r>
        <w:rPr>
          <w:rFonts w:ascii="Times New Roman"/>
          <w:b w:val="false"/>
          <w:i/>
          <w:color w:val="000000"/>
          <w:sz w:val="28"/>
        </w:rPr>
        <w:t>[</w:t>
      </w:r>
      <w:r>
        <w:rPr>
          <w:rFonts w:ascii="Times New Roman"/>
          <w:b w:val="false"/>
          <w:i/>
          <w:color w:val="000000"/>
          <w:sz w:val="28"/>
        </w:rPr>
        <w:t>дертті атаңыз</w:t>
      </w:r>
      <w:r>
        <w:rPr>
          <w:rFonts w:ascii="Times New Roman"/>
          <w:b w:val="false"/>
          <w:i/>
          <w:color w:val="000000"/>
          <w:sz w:val="28"/>
        </w:rPr>
        <w:t>]</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 жыл.</w:t>
      </w:r>
    </w:p>
    <w:p>
      <w:pPr>
        <w:spacing w:after="0"/>
        <w:ind w:left="0"/>
        <w:jc w:val="both"/>
      </w:pPr>
      <w:r>
        <w:rPr>
          <w:rFonts w:ascii="Times New Roman"/>
          <w:b w:val="false"/>
          <w:i w:val="false"/>
          <w:color w:val="000000"/>
          <w:sz w:val="28"/>
        </w:rPr>
        <w:t xml:space="preserve">
      7.05 a. Сізге күнделікті үй шаруасын орындауға мүмкіндік бермейтін Сізде физикалық немесе психологиялық ауытқуларыңыз немесе мүгедектігіңіз бар ма?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Қаншалықты ұзақ?</w:t>
      </w:r>
    </w:p>
    <w:p>
      <w:pPr>
        <w:spacing w:after="0"/>
        <w:ind w:left="0"/>
        <w:jc w:val="both"/>
      </w:pPr>
      <w:r>
        <w:rPr>
          <w:rFonts w:ascii="Times New Roman"/>
          <w:b w:val="false"/>
          <w:i w:val="false"/>
          <w:color w:val="000000"/>
          <w:sz w:val="28"/>
        </w:rPr>
        <w:t>
      1 – 6 айдан аз</w:t>
      </w:r>
    </w:p>
    <w:p>
      <w:pPr>
        <w:spacing w:after="0"/>
        <w:ind w:left="0"/>
        <w:jc w:val="both"/>
      </w:pPr>
      <w:r>
        <w:rPr>
          <w:rFonts w:ascii="Times New Roman"/>
          <w:b w:val="false"/>
          <w:i w:val="false"/>
          <w:color w:val="000000"/>
          <w:sz w:val="28"/>
        </w:rPr>
        <w:t>
      2 – 6 айдан – 1 жылға дейін</w:t>
      </w:r>
    </w:p>
    <w:p>
      <w:pPr>
        <w:spacing w:after="0"/>
        <w:ind w:left="0"/>
        <w:jc w:val="both"/>
      </w:pPr>
      <w:r>
        <w:rPr>
          <w:rFonts w:ascii="Times New Roman"/>
          <w:b w:val="false"/>
          <w:i w:val="false"/>
          <w:color w:val="000000"/>
          <w:sz w:val="28"/>
        </w:rPr>
        <w:t>
      3 – 1 жылдан 5 жылға дейін</w:t>
      </w:r>
    </w:p>
    <w:p>
      <w:pPr>
        <w:spacing w:after="0"/>
        <w:ind w:left="0"/>
        <w:jc w:val="both"/>
      </w:pPr>
      <w:r>
        <w:rPr>
          <w:rFonts w:ascii="Times New Roman"/>
          <w:b w:val="false"/>
          <w:i w:val="false"/>
          <w:color w:val="000000"/>
          <w:sz w:val="28"/>
        </w:rPr>
        <w:t>
      4 – 5 - 10 жылға дейін</w:t>
      </w:r>
    </w:p>
    <w:p>
      <w:pPr>
        <w:spacing w:after="0"/>
        <w:ind w:left="0"/>
        <w:jc w:val="both"/>
      </w:pPr>
      <w:r>
        <w:rPr>
          <w:rFonts w:ascii="Times New Roman"/>
          <w:b w:val="false"/>
          <w:i w:val="false"/>
          <w:color w:val="000000"/>
          <w:sz w:val="28"/>
        </w:rPr>
        <w:t>
      5 – 10 жыл немесе одан астам</w:t>
      </w:r>
    </w:p>
    <w:p>
      <w:pPr>
        <w:spacing w:after="0"/>
        <w:ind w:left="0"/>
        <w:jc w:val="both"/>
      </w:pPr>
      <w:r>
        <w:rPr>
          <w:rFonts w:ascii="Times New Roman"/>
          <w:b w:val="false"/>
          <w:i w:val="false"/>
          <w:color w:val="000000"/>
          <w:sz w:val="28"/>
        </w:rPr>
        <w:t>
      6 – балалық шақтан</w:t>
      </w:r>
    </w:p>
    <w:p>
      <w:pPr>
        <w:spacing w:after="0"/>
        <w:ind w:left="0"/>
        <w:jc w:val="both"/>
      </w:pPr>
      <w:r>
        <w:rPr>
          <w:rFonts w:ascii="Times New Roman"/>
          <w:b w:val="false"/>
          <w:i w:val="false"/>
          <w:color w:val="000000"/>
          <w:sz w:val="28"/>
        </w:rPr>
        <w:t>
      в. Өтініш, айтыңызшы, Сізге қандайда бір мүгедектік бойынша топ тағайындалды ма?</w:t>
      </w:r>
    </w:p>
    <w:p>
      <w:pPr>
        <w:spacing w:after="0"/>
        <w:ind w:left="0"/>
        <w:jc w:val="both"/>
      </w:pPr>
      <w:r>
        <w:rPr>
          <w:rFonts w:ascii="Times New Roman"/>
          <w:b w:val="false"/>
          <w:i w:val="false"/>
          <w:color w:val="000000"/>
          <w:sz w:val="28"/>
        </w:rPr>
        <w:t>
      1 – иә 2 – жоқ 3 – құжаттар рәсімделуде</w:t>
      </w:r>
    </w:p>
    <w:p>
      <w:pPr>
        <w:spacing w:after="0"/>
        <w:ind w:left="0"/>
        <w:jc w:val="both"/>
      </w:pPr>
      <w:r>
        <w:rPr>
          <w:rFonts w:ascii="Times New Roman"/>
          <w:b w:val="false"/>
          <w:i w:val="false"/>
          <w:color w:val="000000"/>
          <w:sz w:val="28"/>
        </w:rPr>
        <w:t>
      г. Сізге мүгедектіктің қай тобын тағайындады?</w:t>
      </w:r>
    </w:p>
    <w:p>
      <w:pPr>
        <w:spacing w:after="0"/>
        <w:ind w:left="0"/>
        <w:jc w:val="both"/>
      </w:pPr>
      <w:r>
        <w:rPr>
          <w:rFonts w:ascii="Times New Roman"/>
          <w:b w:val="false"/>
          <w:i w:val="false"/>
          <w:color w:val="000000"/>
          <w:sz w:val="28"/>
        </w:rPr>
        <w:t>
      1 - I топ 2 - II топ 3 - III топ</w:t>
      </w:r>
    </w:p>
    <w:p>
      <w:pPr>
        <w:spacing w:after="0"/>
        <w:ind w:left="0"/>
        <w:jc w:val="both"/>
      </w:pPr>
      <w:r>
        <w:rPr>
          <w:rFonts w:ascii="Times New Roman"/>
          <w:b w:val="false"/>
          <w:i w:val="false"/>
          <w:color w:val="000000"/>
          <w:sz w:val="28"/>
        </w:rPr>
        <w:t xml:space="preserve">
      д. Өтініш,Сізге қашан мүгедектік тағайындалды, айы мен жылын көрсетіңіз. </w:t>
      </w:r>
    </w:p>
    <w:p>
      <w:pPr>
        <w:spacing w:after="0"/>
        <w:ind w:left="0"/>
        <w:jc w:val="both"/>
      </w:pPr>
      <w:r>
        <w:rPr>
          <w:rFonts w:ascii="Times New Roman"/>
          <w:b w:val="false"/>
          <w:i w:val="false"/>
          <w:color w:val="000000"/>
          <w:sz w:val="28"/>
        </w:rPr>
        <w:t>
      ай</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7.06 а. Өзіңіздің шамамен салмағыңызды айтыңыз (килограммде).</w:t>
      </w:r>
    </w:p>
    <w:p>
      <w:pPr>
        <w:spacing w:after="0"/>
        <w:ind w:left="0"/>
        <w:jc w:val="both"/>
      </w:pPr>
      <w:r>
        <w:rPr>
          <w:rFonts w:ascii="Times New Roman"/>
          <w:b w:val="false"/>
          <w:i w:val="false"/>
          <w:color w:val="000000"/>
          <w:sz w:val="28"/>
        </w:rPr>
        <w:t>
      ________ килограмм</w:t>
      </w:r>
    </w:p>
    <w:p>
      <w:pPr>
        <w:spacing w:after="0"/>
        <w:ind w:left="0"/>
        <w:jc w:val="both"/>
      </w:pPr>
      <w:r>
        <w:rPr>
          <w:rFonts w:ascii="Times New Roman"/>
          <w:b w:val="false"/>
          <w:i w:val="false"/>
          <w:color w:val="000000"/>
          <w:sz w:val="28"/>
        </w:rPr>
        <w:t>
      б. Өтініш, Сіздің салмағыңыз соңғы жыл ішінде қалай өзгерді көрсетіңіз.</w:t>
      </w:r>
    </w:p>
    <w:p>
      <w:pPr>
        <w:spacing w:after="0"/>
        <w:ind w:left="0"/>
        <w:jc w:val="both"/>
      </w:pPr>
      <w:r>
        <w:rPr>
          <w:rFonts w:ascii="Times New Roman"/>
          <w:b w:val="false"/>
          <w:i w:val="false"/>
          <w:color w:val="000000"/>
          <w:sz w:val="28"/>
        </w:rPr>
        <w:t xml:space="preserve">
      1 – көбейді </w:t>
      </w:r>
    </w:p>
    <w:p>
      <w:pPr>
        <w:spacing w:after="0"/>
        <w:ind w:left="0"/>
        <w:jc w:val="both"/>
      </w:pPr>
      <w:r>
        <w:rPr>
          <w:rFonts w:ascii="Times New Roman"/>
          <w:b w:val="false"/>
          <w:i w:val="false"/>
          <w:color w:val="000000"/>
          <w:sz w:val="28"/>
        </w:rPr>
        <w:t>
      2 – азайды</w:t>
      </w:r>
    </w:p>
    <w:p>
      <w:pPr>
        <w:spacing w:after="0"/>
        <w:ind w:left="0"/>
        <w:jc w:val="both"/>
      </w:pPr>
      <w:r>
        <w:rPr>
          <w:rFonts w:ascii="Times New Roman"/>
          <w:b w:val="false"/>
          <w:i w:val="false"/>
          <w:color w:val="000000"/>
          <w:sz w:val="28"/>
        </w:rPr>
        <w:t xml:space="preserve">
      3 – өзгерген жоқ </w:t>
      </w:r>
    </w:p>
    <w:p>
      <w:pPr>
        <w:spacing w:after="0"/>
        <w:ind w:left="0"/>
        <w:jc w:val="both"/>
      </w:pPr>
      <w:r>
        <w:rPr>
          <w:rFonts w:ascii="Times New Roman"/>
          <w:b w:val="false"/>
          <w:i w:val="false"/>
          <w:color w:val="000000"/>
          <w:sz w:val="28"/>
        </w:rPr>
        <w:t>
      7.07 Өзіңіздің шамамен бойыңызды айтыңыз (сантиметрде).</w:t>
      </w:r>
    </w:p>
    <w:p>
      <w:pPr>
        <w:spacing w:after="0"/>
        <w:ind w:left="0"/>
        <w:jc w:val="both"/>
      </w:pPr>
      <w:r>
        <w:rPr>
          <w:rFonts w:ascii="Times New Roman"/>
          <w:b w:val="false"/>
          <w:i w:val="false"/>
          <w:color w:val="000000"/>
          <w:sz w:val="28"/>
        </w:rPr>
        <w:t>
      ________ сантиметр</w:t>
      </w:r>
    </w:p>
    <w:p>
      <w:pPr>
        <w:spacing w:after="0"/>
        <w:ind w:left="0"/>
        <w:jc w:val="both"/>
      </w:pPr>
      <w:r>
        <w:rPr>
          <w:rFonts w:ascii="Times New Roman"/>
          <w:b w:val="false"/>
          <w:i w:val="false"/>
          <w:color w:val="000000"/>
          <w:sz w:val="28"/>
        </w:rPr>
        <w:t>
      7.2 Жеке қасиеттер</w:t>
      </w:r>
    </w:p>
    <w:p>
      <w:pPr>
        <w:spacing w:after="0"/>
        <w:ind w:left="0"/>
        <w:jc w:val="both"/>
      </w:pPr>
      <w:r>
        <w:rPr>
          <w:rFonts w:ascii="Times New Roman"/>
          <w:b w:val="false"/>
          <w:i w:val="false"/>
          <w:color w:val="000000"/>
          <w:sz w:val="28"/>
        </w:rPr>
        <w:t xml:space="preserve">
      7.08 Әрі қарай Сіздің мінез-құлқыңызға сәйкес келуі немесе сәйкес келмеуі мүмкін мінездемелердің 15 пікірі жалғасады. Өтінемін, бұл әр пікірдің Сіздің мінезіңізге бірден жетіге дейінгі шәкіл бойынша қандай дәрежеде екенін көрсетіңіз, мұндағы "1" "Маған мүлде ұқсамайды" дегенді білдіреді, ал "7" - "Абсолютті түрде маған ұқсайды" дегенді білдіреді. Әр пікірге тым ұзақ ойланбаңыздар, жай ғана Сіздің ойыңызша Сізге бәрінен де сәйкес келетінін көрсетіңіз. </w:t>
      </w:r>
    </w:p>
    <w:p>
      <w:pPr>
        <w:spacing w:after="0"/>
        <w:ind w:left="0"/>
        <w:jc w:val="both"/>
      </w:pPr>
      <w:r>
        <w:rPr>
          <w:rFonts w:ascii="Times New Roman"/>
          <w:b w:val="false"/>
          <w:i w:val="false"/>
          <w:color w:val="000000"/>
          <w:sz w:val="28"/>
        </w:rPr>
        <w:t>
      7.08 карточкасын көрсетіңіз</w:t>
      </w:r>
      <w:r>
        <w:rPr>
          <w:rFonts w:ascii="Times New Roman"/>
          <w:b w:val="false"/>
          <w:i w:val="false"/>
          <w:color w:val="000000"/>
          <w:sz w:val="28"/>
        </w:rPr>
        <w:t>7.08</w:t>
      </w:r>
      <w:r>
        <w:rPr>
          <w:rFonts w:ascii="Times New Roman"/>
          <w:b w:val="false"/>
          <w:i w:val="false"/>
          <w:color w:val="000000"/>
          <w:sz w:val="28"/>
        </w:rPr>
        <w:t>: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ойымша 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сәйкес келеді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Кейде айналадағылармен дөрекі боламын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Жұмысты мұқият орындаймын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Сөзшеңмін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 уайымдаймын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Маған жаңа ойлар келеді, ойлау қабілетім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Кең пейілмін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Жалқаулыққа бейіммін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Адамдармен жеңіл араласып кетем,  тез тек табысамы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Жылдам ашуланам, уайымдаймын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Көркем, эстетикалық күйзелістерді бағалаймын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л.Іс жүзінде барлық басқа адамдардың  сезімдері мен жақсылықтарын қадірлеймін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Барлығын сауатты, айқын орындаймын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Сабырлымын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Босаңмын, күйзелісті оңай жеңе білем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Ашық қиялға берілемін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7.3 Адам өз өміріне өзі билік ететінін сезіну </w:t>
      </w:r>
    </w:p>
    <w:p>
      <w:pPr>
        <w:spacing w:after="0"/>
        <w:ind w:left="0"/>
        <w:jc w:val="both"/>
      </w:pPr>
      <w:r>
        <w:rPr>
          <w:rFonts w:ascii="Times New Roman"/>
          <w:b w:val="false"/>
          <w:i w:val="false"/>
          <w:color w:val="000000"/>
          <w:sz w:val="28"/>
        </w:rPr>
        <w:t>
      7.09 Өтінемін, 1-ден 5-ке дейінгі шәкіл бойынша келесі бес пікірдің ішінен қайсысымен Сіз қаншалықты келісетініңізді немесе келіспейтіңізді айтыңыз, мұндағы 1 = Толық келіспеймін, 2 = Келіспейтін шығармын, 3 = Не келісемін, не келіспеймін, 4 = Келісетін шығармын, 5 = Толық келісемін.</w:t>
      </w:r>
    </w:p>
    <w:p>
      <w:pPr>
        <w:spacing w:after="0"/>
        <w:ind w:left="0"/>
        <w:jc w:val="both"/>
      </w:pPr>
      <w:r>
        <w:rPr>
          <w:rFonts w:ascii="Times New Roman"/>
          <w:b w:val="false"/>
          <w:i w:val="false"/>
          <w:color w:val="000000"/>
          <w:sz w:val="28"/>
        </w:rPr>
        <w:t>
      2.81 карточкасын көрсетіңіз</w:t>
      </w:r>
      <w:r>
        <w:rPr>
          <w:rFonts w:ascii="Times New Roman"/>
          <w:b w:val="false"/>
          <w:i w:val="false"/>
          <w:color w:val="000000"/>
          <w:sz w:val="28"/>
        </w:rPr>
        <w:t>7.08</w:t>
      </w:r>
      <w:r>
        <w:rPr>
          <w:rFonts w:ascii="Times New Roman"/>
          <w:b w:val="false"/>
          <w:i w:val="false"/>
          <w:color w:val="000000"/>
          <w:sz w:val="28"/>
        </w:rPr>
        <w:t>: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Келіспейтін шығармын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келісем, не келіспеймін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Келісетін шығармын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Кейде мені бағындырып алғандай әсер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 өзіммен не болып жатқанын мүлде бақылай алмаймын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Көбінесе мен өзімнің өмірлік проблемаларды жеңуге қабілетсіз және дәрменсіз екенімді сезінем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Мен өз өмірімдегі маңызды мәселелерді өзгерту үшін бірдеңе істеуім шамалы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7.4 Амандылық</w:t>
      </w:r>
    </w:p>
    <w:p>
      <w:pPr>
        <w:spacing w:after="0"/>
        <w:ind w:left="0"/>
        <w:jc w:val="both"/>
      </w:pPr>
      <w:r>
        <w:rPr>
          <w:rFonts w:ascii="Times New Roman"/>
          <w:b w:val="false"/>
          <w:i w:val="false"/>
          <w:color w:val="000000"/>
          <w:sz w:val="28"/>
        </w:rPr>
        <w:t>
      7.10 Сіздің көзқарасыңызша жалпы Сіз қаншалықты бақыттысыз? Өтінемін мына карточканы қолданыңыз.</w:t>
      </w:r>
    </w:p>
    <w:p>
      <w:pPr>
        <w:spacing w:after="0"/>
        <w:ind w:left="0"/>
        <w:jc w:val="both"/>
      </w:pPr>
      <w:r>
        <w:rPr>
          <w:rFonts w:ascii="Times New Roman"/>
          <w:b w:val="false"/>
          <w:i w:val="false"/>
          <w:color w:val="000000"/>
          <w:sz w:val="28"/>
        </w:rPr>
        <w:t>
      7.10 карточкасын көрсетіңіз</w:t>
      </w:r>
      <w:r>
        <w:rPr>
          <w:rFonts w:ascii="Times New Roman"/>
          <w:b w:val="false"/>
          <w:i w:val="false"/>
          <w:color w:val="000000"/>
          <w:sz w:val="28"/>
        </w:rPr>
        <w:t>7.10</w:t>
      </w:r>
      <w:r>
        <w:rPr>
          <w:rFonts w:ascii="Times New Roman"/>
          <w:b w:val="false"/>
          <w:i w:val="false"/>
          <w:color w:val="000000"/>
          <w:sz w:val="28"/>
        </w:rPr>
        <w:t>: Бақыт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w:t>
            </w:r>
          </w:p>
          <w:p>
            <w:pPr>
              <w:spacing w:after="20"/>
              <w:ind w:left="20"/>
              <w:jc w:val="both"/>
            </w:pPr>
            <w:r>
              <w:rPr>
                <w:rFonts w:ascii="Times New Roman"/>
                <w:b w:val="false"/>
                <w:i w:val="false"/>
                <w:color w:val="000000"/>
                <w:sz w:val="20"/>
              </w:rPr>
              <w:t>
бақытсызбын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түрде бақыттымын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7.11 Мен қазіргі уақытта Сіз не сезінетініңіз жайында алты пікірді оқимын. Өтінемін, олардың әрқайсысы үшін Сіздің соңғы уақыттағы оларды сезінгендеріңізге олардың қаншалықты сәйкес келетінін көрсетіңіз.</w:t>
      </w:r>
    </w:p>
    <w:p>
      <w:pPr>
        <w:spacing w:after="0"/>
        <w:ind w:left="0"/>
        <w:jc w:val="both"/>
      </w:pPr>
      <w:r>
        <w:rPr>
          <w:rFonts w:ascii="Times New Roman"/>
          <w:b w:val="false"/>
          <w:i w:val="false"/>
          <w:color w:val="000000"/>
          <w:sz w:val="28"/>
        </w:rPr>
        <w:t>
      7.11 карточкасын көрсетіңіз</w:t>
      </w:r>
      <w:r>
        <w:rPr>
          <w:rFonts w:ascii="Times New Roman"/>
          <w:b w:val="false"/>
          <w:i w:val="false"/>
          <w:color w:val="000000"/>
          <w:sz w:val="28"/>
        </w:rPr>
        <w:t>7.11</w:t>
      </w:r>
      <w:r>
        <w:rPr>
          <w:rFonts w:ascii="Times New Roman"/>
          <w:b w:val="false"/>
          <w:i w:val="false"/>
          <w:color w:val="000000"/>
          <w:sz w:val="28"/>
        </w:rPr>
        <w:t>: Жарастық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Көптеу немесе аздау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Қиналған жағдайда маған қолұшын беретін көп адамдар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Менде бос кеңестікте, бос қалғандай жалпы сезім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Менің айналамдағы адамдар маған жеткіліксіз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Мен көптеген адамдарға толық сене аламын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Көбінесе мен ешкімге керек емес екендігімді сеземін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Мен жақындық сезінетін жеткілікті адамдар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7.12 Өтінемін, айтыңызшы, қаншалықты Сіз соңғы аптада келесі сезімдерді жиі сезіндіңіз.</w:t>
      </w:r>
    </w:p>
    <w:p>
      <w:pPr>
        <w:spacing w:after="0"/>
        <w:ind w:left="0"/>
        <w:jc w:val="both"/>
      </w:pPr>
      <w:r>
        <w:rPr>
          <w:rFonts w:ascii="Times New Roman"/>
          <w:b w:val="false"/>
          <w:i w:val="false"/>
          <w:color w:val="000000"/>
          <w:sz w:val="28"/>
        </w:rPr>
        <w:t>
      7.12 карточкасын көрсетіңіз</w:t>
      </w:r>
      <w:r>
        <w:rPr>
          <w:rFonts w:ascii="Times New Roman"/>
          <w:b w:val="false"/>
          <w:i w:val="false"/>
          <w:color w:val="000000"/>
          <w:sz w:val="28"/>
        </w:rPr>
        <w:t>7.12</w:t>
      </w:r>
      <w:r>
        <w:rPr>
          <w:rFonts w:ascii="Times New Roman"/>
          <w:b w:val="false"/>
          <w:i w:val="false"/>
          <w:color w:val="000000"/>
          <w:sz w:val="28"/>
        </w:rPr>
        <w:t>: Жиілік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апта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Уақыттың көп бөлігін немесе үнемі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мен тіпті отбасымның және достардың көмегімен де жабырқауды еш жеңе алмайтынымды сездім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 жабырқаңқы көңілде болдым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менің өмірім ойдағыдай болмады деп ойладым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маған қорқынышты болды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мені мұң басты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8. Респонденттің қызметі мен табысы  </w:t>
      </w:r>
    </w:p>
    <w:p>
      <w:pPr>
        <w:spacing w:after="0"/>
        <w:ind w:left="0"/>
        <w:jc w:val="both"/>
      </w:pPr>
      <w:r>
        <w:rPr>
          <w:rFonts w:ascii="Times New Roman"/>
          <w:b w:val="false"/>
          <w:i w:val="false"/>
          <w:color w:val="000000"/>
          <w:sz w:val="28"/>
        </w:rPr>
        <w:t xml:space="preserve">
      8.01 Енді мен сіздің қазіргі жұмысыңыз және күнделікті қызметіңіз жайында бірнеше сұрақ қойғым келіп тұр. Бұрын сіз </w:t>
      </w:r>
      <w:r>
        <w:rPr>
          <w:rFonts w:ascii="Times New Roman"/>
          <w:b w:val="false"/>
          <w:i/>
          <w:color w:val="000000"/>
          <w:sz w:val="28"/>
        </w:rPr>
        <w:t>[1.06</w:t>
      </w:r>
      <w:r>
        <w:rPr>
          <w:rFonts w:ascii="Times New Roman"/>
          <w:b w:val="false"/>
          <w:i w:val="false"/>
          <w:color w:val="000000"/>
          <w:sz w:val="28"/>
        </w:rPr>
        <w:t xml:space="preserve"> </w:t>
      </w:r>
      <w:r>
        <w:rPr>
          <w:rFonts w:ascii="Times New Roman"/>
          <w:b w:val="false"/>
          <w:i/>
          <w:color w:val="000000"/>
          <w:sz w:val="28"/>
        </w:rPr>
        <w:t>сұрағына жауап]</w:t>
      </w:r>
      <w:r>
        <w:rPr>
          <w:rFonts w:ascii="Times New Roman"/>
          <w:b w:val="false"/>
          <w:i w:val="false"/>
          <w:color w:val="000000"/>
          <w:sz w:val="28"/>
        </w:rPr>
        <w:t xml:space="preserve"> айтқан болатынсыз.</w:t>
      </w:r>
    </w:p>
    <w:p>
      <w:pPr>
        <w:spacing w:after="0"/>
        <w:ind w:left="0"/>
        <w:jc w:val="both"/>
      </w:pPr>
      <w:r>
        <w:rPr>
          <w:rFonts w:ascii="Times New Roman"/>
          <w:b w:val="false"/>
          <w:i w:val="false"/>
          <w:color w:val="000000"/>
          <w:sz w:val="28"/>
        </w:rPr>
        <w:t xml:space="preserve">
      1 – кәсіпорында жалдану бойынша жұмыс </w:t>
      </w:r>
    </w:p>
    <w:p>
      <w:pPr>
        <w:spacing w:after="0"/>
        <w:ind w:left="0"/>
        <w:jc w:val="both"/>
      </w:pPr>
      <w:r>
        <w:rPr>
          <w:rFonts w:ascii="Times New Roman"/>
          <w:b w:val="false"/>
          <w:i w:val="false"/>
          <w:color w:val="000000"/>
          <w:sz w:val="28"/>
        </w:rPr>
        <w:t>
      2 – жекелеген жеке тұлғаларда жалдану бойынша жұмыс</w:t>
      </w:r>
    </w:p>
    <w:p>
      <w:pPr>
        <w:spacing w:after="0"/>
        <w:ind w:left="0"/>
        <w:jc w:val="both"/>
      </w:pPr>
      <w:r>
        <w:rPr>
          <w:rFonts w:ascii="Times New Roman"/>
          <w:b w:val="false"/>
          <w:i w:val="false"/>
          <w:color w:val="000000"/>
          <w:sz w:val="28"/>
        </w:rPr>
        <w:t xml:space="preserve">
      3 – шаруа немесе фермер қожалығында жалдану бойынша жұмыс </w:t>
      </w:r>
    </w:p>
    <w:p>
      <w:pPr>
        <w:spacing w:after="0"/>
        <w:ind w:left="0"/>
        <w:jc w:val="both"/>
      </w:pPr>
      <w:r>
        <w:rPr>
          <w:rFonts w:ascii="Times New Roman"/>
          <w:b w:val="false"/>
          <w:i w:val="false"/>
          <w:color w:val="000000"/>
          <w:sz w:val="28"/>
        </w:rPr>
        <w:t>
      4 – қызмет көрсетуге азаматтық-құқықтық сипаттағы шарт бойынша жұмыс</w:t>
      </w:r>
    </w:p>
    <w:p>
      <w:pPr>
        <w:spacing w:after="0"/>
        <w:ind w:left="0"/>
        <w:jc w:val="both"/>
      </w:pPr>
      <w:r>
        <w:rPr>
          <w:rFonts w:ascii="Times New Roman"/>
          <w:b w:val="false"/>
          <w:i w:val="false"/>
          <w:color w:val="000000"/>
          <w:sz w:val="28"/>
        </w:rPr>
        <w:t>
      5 – жұмыс беруші</w:t>
      </w:r>
    </w:p>
    <w:p>
      <w:pPr>
        <w:spacing w:after="0"/>
        <w:ind w:left="0"/>
        <w:jc w:val="both"/>
      </w:pPr>
      <w:r>
        <w:rPr>
          <w:rFonts w:ascii="Times New Roman"/>
          <w:b w:val="false"/>
          <w:i w:val="false"/>
          <w:color w:val="000000"/>
          <w:sz w:val="28"/>
        </w:rPr>
        <w:t>
      6 – дербес (жеке ауланы есепке алғанда) қызметкерлер</w:t>
      </w:r>
    </w:p>
    <w:p>
      <w:pPr>
        <w:spacing w:after="0"/>
        <w:ind w:left="0"/>
        <w:jc w:val="both"/>
      </w:pPr>
      <w:r>
        <w:rPr>
          <w:rFonts w:ascii="Times New Roman"/>
          <w:b w:val="false"/>
          <w:i w:val="false"/>
          <w:color w:val="000000"/>
          <w:sz w:val="28"/>
        </w:rPr>
        <w:t xml:space="preserve">
      7 – отбасылық ұйымдардың, шаруа немесе фермер қожалықтарының көмек көрсетуші (ақы төленбейтін) қызметкерлері </w:t>
      </w:r>
    </w:p>
    <w:p>
      <w:pPr>
        <w:spacing w:after="0"/>
        <w:ind w:left="0"/>
        <w:jc w:val="both"/>
      </w:pPr>
      <w:r>
        <w:rPr>
          <w:rFonts w:ascii="Times New Roman"/>
          <w:b w:val="false"/>
          <w:i w:val="false"/>
          <w:color w:val="000000"/>
          <w:sz w:val="28"/>
        </w:rPr>
        <w:t xml:space="preserve">
      8 – өндірістік кооператив мүшелері </w:t>
      </w:r>
    </w:p>
    <w:p>
      <w:pPr>
        <w:spacing w:after="0"/>
        <w:ind w:left="0"/>
        <w:jc w:val="both"/>
      </w:pPr>
      <w:r>
        <w:rPr>
          <w:rFonts w:ascii="Times New Roman"/>
          <w:b w:val="false"/>
          <w:i w:val="false"/>
          <w:color w:val="000000"/>
          <w:sz w:val="28"/>
        </w:rPr>
        <w:t xml:space="preserve">
      9 – жұмыссыз </w:t>
      </w:r>
    </w:p>
    <w:p>
      <w:pPr>
        <w:spacing w:after="0"/>
        <w:ind w:left="0"/>
        <w:jc w:val="both"/>
      </w:pPr>
      <w:r>
        <w:rPr>
          <w:rFonts w:ascii="Times New Roman"/>
          <w:b w:val="false"/>
          <w:i w:val="false"/>
          <w:color w:val="000000"/>
          <w:sz w:val="28"/>
        </w:rPr>
        <w:t>
      10 – студенттер</w:t>
      </w:r>
    </w:p>
    <w:p>
      <w:pPr>
        <w:spacing w:after="0"/>
        <w:ind w:left="0"/>
        <w:jc w:val="both"/>
      </w:pPr>
      <w:r>
        <w:rPr>
          <w:rFonts w:ascii="Times New Roman"/>
          <w:b w:val="false"/>
          <w:i w:val="false"/>
          <w:color w:val="000000"/>
          <w:sz w:val="28"/>
        </w:rPr>
        <w:t>
      11 – оқу демалыстары</w:t>
      </w:r>
    </w:p>
    <w:p>
      <w:pPr>
        <w:spacing w:after="0"/>
        <w:ind w:left="0"/>
        <w:jc w:val="both"/>
      </w:pPr>
      <w:r>
        <w:rPr>
          <w:rFonts w:ascii="Times New Roman"/>
          <w:b w:val="false"/>
          <w:i w:val="false"/>
          <w:color w:val="000000"/>
          <w:sz w:val="28"/>
        </w:rPr>
        <w:t xml:space="preserve">
      12 – зейнеткерлер </w:t>
      </w:r>
    </w:p>
    <w:p>
      <w:pPr>
        <w:spacing w:after="0"/>
        <w:ind w:left="0"/>
        <w:jc w:val="both"/>
      </w:pPr>
      <w:r>
        <w:rPr>
          <w:rFonts w:ascii="Times New Roman"/>
          <w:b w:val="false"/>
          <w:i w:val="false"/>
          <w:color w:val="000000"/>
          <w:sz w:val="28"/>
        </w:rPr>
        <w:t>
      13 – әскери немесе баламалы қызметте болу</w:t>
      </w:r>
    </w:p>
    <w:p>
      <w:pPr>
        <w:spacing w:after="0"/>
        <w:ind w:left="0"/>
        <w:jc w:val="both"/>
      </w:pPr>
      <w:r>
        <w:rPr>
          <w:rFonts w:ascii="Times New Roman"/>
          <w:b w:val="false"/>
          <w:i w:val="false"/>
          <w:color w:val="000000"/>
          <w:sz w:val="28"/>
        </w:rPr>
        <w:t>
      14 – үй шаруашылығын жүргізумен айналысады</w:t>
      </w:r>
    </w:p>
    <w:p>
      <w:pPr>
        <w:spacing w:after="0"/>
        <w:ind w:left="0"/>
        <w:jc w:val="both"/>
      </w:pPr>
      <w:r>
        <w:rPr>
          <w:rFonts w:ascii="Times New Roman"/>
          <w:b w:val="false"/>
          <w:i w:val="false"/>
          <w:color w:val="000000"/>
          <w:sz w:val="28"/>
        </w:rPr>
        <w:t>
      15 – жүктілікке және босану бойынша демалыс</w:t>
      </w:r>
    </w:p>
    <w:p>
      <w:pPr>
        <w:spacing w:after="0"/>
        <w:ind w:left="0"/>
        <w:jc w:val="both"/>
      </w:pPr>
      <w:r>
        <w:rPr>
          <w:rFonts w:ascii="Times New Roman"/>
          <w:b w:val="false"/>
          <w:i w:val="false"/>
          <w:color w:val="000000"/>
          <w:sz w:val="28"/>
        </w:rPr>
        <w:t>
      16 – бала күтіміне бойынша демалыс</w:t>
      </w:r>
    </w:p>
    <w:p>
      <w:pPr>
        <w:spacing w:after="0"/>
        <w:ind w:left="0"/>
        <w:jc w:val="both"/>
      </w:pPr>
      <w:r>
        <w:rPr>
          <w:rFonts w:ascii="Times New Roman"/>
          <w:b w:val="false"/>
          <w:i w:val="false"/>
          <w:color w:val="000000"/>
          <w:sz w:val="28"/>
        </w:rPr>
        <w:t xml:space="preserve">
      17 – ұзақ уақыт немесе үнемі науқастанып қалады </w:t>
      </w:r>
    </w:p>
    <w:p>
      <w:pPr>
        <w:spacing w:after="0"/>
        <w:ind w:left="0"/>
        <w:jc w:val="both"/>
      </w:pPr>
      <w:r>
        <w:rPr>
          <w:rFonts w:ascii="Times New Roman"/>
          <w:b w:val="false"/>
          <w:i w:val="false"/>
          <w:color w:val="000000"/>
          <w:sz w:val="28"/>
        </w:rPr>
        <w:t>
      18 – басқасы жүктілікке және босану бойынша демалыс</w:t>
      </w:r>
    </w:p>
    <w:p>
      <w:pPr>
        <w:spacing w:after="0"/>
        <w:ind w:left="0"/>
        <w:jc w:val="both"/>
      </w:pPr>
      <w:r>
        <w:rPr>
          <w:rFonts w:ascii="Times New Roman"/>
          <w:b w:val="false"/>
          <w:i w:val="false"/>
          <w:color w:val="000000"/>
          <w:sz w:val="28"/>
        </w:rPr>
        <w:t xml:space="preserve">
      8.02 Сіздің өміріңізде бұл кезең қашан басталды? </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8.03 Сіз соңғы 4 апта ішінде жұмыс іздедіңіз бе немесе ақылы жұмысқа орналастыңыз ба? </w:t>
      </w:r>
    </w:p>
    <w:p>
      <w:pPr>
        <w:spacing w:after="0"/>
        <w:ind w:left="0"/>
        <w:jc w:val="both"/>
      </w:pPr>
      <w:r>
        <w:rPr>
          <w:rFonts w:ascii="Times New Roman"/>
          <w:b w:val="false"/>
          <w:i w:val="false"/>
          <w:color w:val="000000"/>
          <w:sz w:val="28"/>
        </w:rPr>
        <w:t xml:space="preserve">
      1 – иә </w:t>
      </w:r>
    </w:p>
    <w:p>
      <w:pPr>
        <w:spacing w:after="0"/>
        <w:ind w:left="0"/>
        <w:jc w:val="both"/>
      </w:pPr>
      <w:r>
        <w:rPr>
          <w:rFonts w:ascii="Times New Roman"/>
          <w:b w:val="false"/>
          <w:i w:val="false"/>
          <w:color w:val="000000"/>
          <w:sz w:val="28"/>
        </w:rPr>
        <w:t>
      2 – кейінірек кірісетін жұмысты тауып қойғандықтан, жоқ</w:t>
      </w:r>
    </w:p>
    <w:p>
      <w:pPr>
        <w:spacing w:after="0"/>
        <w:ind w:left="0"/>
        <w:jc w:val="both"/>
      </w:pPr>
      <w:r>
        <w:rPr>
          <w:rFonts w:ascii="Times New Roman"/>
          <w:b w:val="false"/>
          <w:i w:val="false"/>
          <w:color w:val="000000"/>
          <w:sz w:val="28"/>
        </w:rPr>
        <w:t>
      3 – жоқ</w:t>
      </w:r>
    </w:p>
    <w:p>
      <w:pPr>
        <w:spacing w:after="0"/>
        <w:ind w:left="0"/>
        <w:jc w:val="both"/>
      </w:pPr>
      <w:r>
        <w:rPr>
          <w:rFonts w:ascii="Times New Roman"/>
          <w:b w:val="false"/>
          <w:i w:val="false"/>
          <w:color w:val="000000"/>
          <w:sz w:val="28"/>
        </w:rPr>
        <w:t xml:space="preserve">
      8.1 Зейнеттемін немесе үй шаруашылығымен айналысамын. </w:t>
      </w:r>
    </w:p>
    <w:p>
      <w:pPr>
        <w:spacing w:after="0"/>
        <w:ind w:left="0"/>
        <w:jc w:val="both"/>
      </w:pPr>
      <w:r>
        <w:rPr>
          <w:rFonts w:ascii="Times New Roman"/>
          <w:b w:val="false"/>
          <w:i w:val="false"/>
          <w:color w:val="000000"/>
          <w:sz w:val="28"/>
        </w:rPr>
        <w:t xml:space="preserve">
      8.04 Қаншалықты Сіз өз дәрежеңізбен қанағаттанасыз </w:t>
      </w:r>
      <w:r>
        <w:rPr>
          <w:rFonts w:ascii="Times New Roman"/>
          <w:b w:val="false"/>
          <w:i/>
          <w:color w:val="000000"/>
          <w:sz w:val="28"/>
        </w:rPr>
        <w:t>[үй шаруашылығымен айналысатын зейнеткер/адам]</w:t>
      </w:r>
      <w:r>
        <w:rPr>
          <w:rFonts w:ascii="Times New Roman"/>
          <w:b w:val="false"/>
          <w:i w:val="false"/>
          <w:color w:val="000000"/>
          <w:sz w:val="28"/>
        </w:rPr>
        <w:t>? Өтінем, осы карточкаға қарап шәкілдегі мәндерді атаңыз.</w:t>
      </w:r>
    </w:p>
    <w:p>
      <w:pPr>
        <w:spacing w:after="0"/>
        <w:ind w:left="0"/>
        <w:jc w:val="both"/>
      </w:pPr>
      <w:r>
        <w:rPr>
          <w:rFonts w:ascii="Times New Roman"/>
          <w:b w:val="false"/>
          <w:i w:val="false"/>
          <w:color w:val="000000"/>
          <w:sz w:val="28"/>
        </w:rPr>
        <w:t>
      1.13 карточкасын көрсетіңіз: Қанағаттанушылық шәкілі.</w:t>
      </w:r>
    </w:p>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xml:space="preserve">
      8.05 Алдағы үш жылда Сіз жұмысқа орналасуды немесе өз ісіңізді бастауды жоспарлайсыз ба? </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2 – бәлкім жоқ</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4 – бәлкім иә</w:t>
      </w:r>
    </w:p>
    <w:p>
      <w:pPr>
        <w:spacing w:after="0"/>
        <w:ind w:left="0"/>
        <w:jc w:val="both"/>
      </w:pPr>
      <w:r>
        <w:rPr>
          <w:rFonts w:ascii="Times New Roman"/>
          <w:b w:val="false"/>
          <w:i w:val="false"/>
          <w:color w:val="000000"/>
          <w:sz w:val="28"/>
        </w:rPr>
        <w:t xml:space="preserve">
      5 – әрине </w:t>
      </w:r>
    </w:p>
    <w:p>
      <w:pPr>
        <w:spacing w:after="0"/>
        <w:ind w:left="0"/>
        <w:jc w:val="both"/>
      </w:pPr>
      <w:r>
        <w:rPr>
          <w:rFonts w:ascii="Times New Roman"/>
          <w:b w:val="false"/>
          <w:i w:val="false"/>
          <w:color w:val="000000"/>
          <w:sz w:val="28"/>
        </w:rPr>
        <w:t xml:space="preserve">
      8.06 Сіз </w:t>
      </w:r>
      <w:r>
        <w:rPr>
          <w:rFonts w:ascii="Times New Roman"/>
          <w:b w:val="false"/>
          <w:i/>
          <w:color w:val="000000"/>
          <w:sz w:val="28"/>
        </w:rPr>
        <w:t>[ағымдағы еңбек түрі]</w:t>
      </w:r>
      <w:r>
        <w:rPr>
          <w:rFonts w:ascii="Times New Roman"/>
          <w:b w:val="false"/>
          <w:i w:val="false"/>
          <w:color w:val="000000"/>
          <w:sz w:val="28"/>
        </w:rPr>
        <w:t xml:space="preserve"> болардың алдында, Cізде жұмыс немесе тікелей өз ісіңіз болды ма? </w:t>
      </w:r>
    </w:p>
    <w:p>
      <w:pPr>
        <w:spacing w:after="0"/>
        <w:ind w:left="0"/>
        <w:jc w:val="both"/>
      </w:pPr>
      <w:r>
        <w:rPr>
          <w:rFonts w:ascii="Times New Roman"/>
          <w:b w:val="false"/>
          <w:i w:val="false"/>
          <w:color w:val="000000"/>
          <w:sz w:val="28"/>
        </w:rPr>
        <w:t>
      Сіздің жұмыс уақытыңыздың көп бөлігі өткен жұмысыңызды немесе бизнесіңізді көрсетіңіз.</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p>
        </w:tc>
      </w:tr>
    </w:tbl>
    <w:p>
      <w:pPr>
        <w:spacing w:after="0"/>
        <w:ind w:left="0"/>
        <w:jc w:val="both"/>
      </w:pPr>
      <w:r>
        <w:rPr>
          <w:rFonts w:ascii="Times New Roman"/>
          <w:b w:val="false"/>
          <w:i w:val="false"/>
          <w:color w:val="000000"/>
          <w:sz w:val="28"/>
        </w:rPr>
        <w:t>
      8.07 Өтінем, Сіз орындаған негізгі жұмысты сипаттаңыз.</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Жұмыс сыныптаушы коды: |___|___|___|___|___|___|___|___|</w:t>
      </w:r>
    </w:p>
    <w:p>
      <w:pPr>
        <w:spacing w:after="0"/>
        <w:ind w:left="0"/>
        <w:jc w:val="both"/>
      </w:pPr>
      <w:r>
        <w:rPr>
          <w:rFonts w:ascii="Times New Roman"/>
          <w:b w:val="false"/>
          <w:i w:val="false"/>
          <w:color w:val="000000"/>
          <w:sz w:val="28"/>
        </w:rPr>
        <w:t>
      8.08 Сіз:</w:t>
      </w:r>
    </w:p>
    <w:p>
      <w:pPr>
        <w:spacing w:after="0"/>
        <w:ind w:left="0"/>
        <w:jc w:val="both"/>
      </w:pPr>
      <w:r>
        <w:rPr>
          <w:rFonts w:ascii="Times New Roman"/>
          <w:b w:val="false"/>
          <w:i w:val="false"/>
          <w:color w:val="000000"/>
          <w:sz w:val="28"/>
        </w:rPr>
        <w:t>
      1 – жалдамалы жұмыс істеді(ңіз)</w:t>
      </w:r>
    </w:p>
    <w:p>
      <w:pPr>
        <w:spacing w:after="0"/>
        <w:ind w:left="0"/>
        <w:jc w:val="both"/>
      </w:pPr>
      <w:r>
        <w:rPr>
          <w:rFonts w:ascii="Times New Roman"/>
          <w:b w:val="false"/>
          <w:i w:val="false"/>
          <w:color w:val="000000"/>
          <w:sz w:val="28"/>
        </w:rPr>
        <w:t xml:space="preserve">
      2 – өзіңізге жұмыс істеді(ңіз) </w:t>
      </w:r>
    </w:p>
    <w:p>
      <w:pPr>
        <w:spacing w:after="0"/>
        <w:ind w:left="0"/>
        <w:jc w:val="both"/>
      </w:pPr>
      <w:r>
        <w:rPr>
          <w:rFonts w:ascii="Times New Roman"/>
          <w:b w:val="false"/>
          <w:i w:val="false"/>
          <w:color w:val="000000"/>
          <w:sz w:val="28"/>
        </w:rPr>
        <w:t xml:space="preserve">
      3 – кәсіби оқытудан өтті(ңіз) немесе </w:t>
      </w:r>
    </w:p>
    <w:p>
      <w:pPr>
        <w:spacing w:after="0"/>
        <w:ind w:left="0"/>
        <w:jc w:val="both"/>
      </w:pPr>
      <w:r>
        <w:rPr>
          <w:rFonts w:ascii="Times New Roman"/>
          <w:b w:val="false"/>
          <w:i w:val="false"/>
          <w:color w:val="000000"/>
          <w:sz w:val="28"/>
        </w:rPr>
        <w:t>
      4 – отбасылық істе немесе фермер/шаруа қожалығында отбасы мүшелеріне көмектесті(ңіз)</w:t>
      </w:r>
    </w:p>
    <w:p>
      <w:pPr>
        <w:spacing w:after="0"/>
        <w:ind w:left="0"/>
        <w:jc w:val="both"/>
      </w:pPr>
      <w:r>
        <w:rPr>
          <w:rFonts w:ascii="Times New Roman"/>
          <w:b w:val="false"/>
          <w:i w:val="false"/>
          <w:color w:val="000000"/>
          <w:sz w:val="28"/>
        </w:rPr>
        <w:t>
      8.09 Сіздің қол астыңызда қанша адам болды?</w:t>
      </w:r>
    </w:p>
    <w:p>
      <w:pPr>
        <w:spacing w:after="0"/>
        <w:ind w:left="0"/>
        <w:jc w:val="both"/>
      </w:pPr>
      <w:r>
        <w:rPr>
          <w:rFonts w:ascii="Times New Roman"/>
          <w:b w:val="false"/>
          <w:i w:val="false"/>
          <w:color w:val="000000"/>
          <w:sz w:val="28"/>
        </w:rPr>
        <w:t xml:space="preserve">
      Жұмысшылар саны _____________ 0 – қол астымда ешкім болған жоқ </w:t>
      </w:r>
    </w:p>
    <w:p>
      <w:pPr>
        <w:spacing w:after="0"/>
        <w:ind w:left="0"/>
        <w:jc w:val="both"/>
      </w:pPr>
      <w:r>
        <w:rPr>
          <w:rFonts w:ascii="Times New Roman"/>
          <w:b w:val="false"/>
          <w:i w:val="false"/>
          <w:color w:val="000000"/>
          <w:sz w:val="28"/>
        </w:rPr>
        <w:t>
      8.10 Еңбегіне ақы алатын отбасы мүшелерін қоса алғанда Сізде қанша ақы төлейтін жұмыскерлеріңіз болды?</w:t>
      </w:r>
    </w:p>
    <w:p>
      <w:pPr>
        <w:spacing w:after="0"/>
        <w:ind w:left="0"/>
        <w:jc w:val="both"/>
      </w:pPr>
      <w:r>
        <w:rPr>
          <w:rFonts w:ascii="Times New Roman"/>
          <w:b w:val="false"/>
          <w:i w:val="false"/>
          <w:color w:val="000000"/>
          <w:sz w:val="28"/>
        </w:rPr>
        <w:t>
      Жұмыскерлер саны _____________ 0 – қол астыңызда ешкім болған жоқ</w:t>
      </w:r>
    </w:p>
    <w:p>
      <w:pPr>
        <w:spacing w:after="0"/>
        <w:ind w:left="0"/>
        <w:jc w:val="both"/>
      </w:pPr>
      <w:r>
        <w:rPr>
          <w:rFonts w:ascii="Times New Roman"/>
          <w:b w:val="false"/>
          <w:i w:val="false"/>
          <w:color w:val="000000"/>
          <w:sz w:val="28"/>
        </w:rPr>
        <w:t>
      8.11 Неге Сіз алдыңғы жұмысты немесе бизнесті істемей қойдыңыз? Өтінем, негізгі себебін белгілеңіз.</w:t>
      </w:r>
    </w:p>
    <w:p>
      <w:pPr>
        <w:spacing w:after="0"/>
        <w:ind w:left="0"/>
        <w:jc w:val="both"/>
      </w:pPr>
      <w:r>
        <w:rPr>
          <w:rFonts w:ascii="Times New Roman"/>
          <w:b w:val="false"/>
          <w:i w:val="false"/>
          <w:color w:val="000000"/>
          <w:sz w:val="28"/>
        </w:rPr>
        <w:t>
      8.11 карточкасын көрсетіңіз</w:t>
      </w:r>
      <w:r>
        <w:rPr>
          <w:rFonts w:ascii="Times New Roman"/>
          <w:b w:val="false"/>
          <w:i w:val="false"/>
          <w:color w:val="000000"/>
          <w:sz w:val="28"/>
        </w:rPr>
        <w:t>8.11</w:t>
      </w:r>
      <w:r>
        <w:rPr>
          <w:rFonts w:ascii="Times New Roman"/>
          <w:b w:val="false"/>
          <w:i w:val="false"/>
          <w:color w:val="000000"/>
          <w:sz w:val="28"/>
        </w:rPr>
        <w:t>: Жұмысты аяқтау себептері.</w:t>
      </w:r>
    </w:p>
    <w:p>
      <w:pPr>
        <w:spacing w:after="0"/>
        <w:ind w:left="0"/>
        <w:jc w:val="both"/>
      </w:pPr>
      <w:r>
        <w:rPr>
          <w:rFonts w:ascii="Times New Roman"/>
          <w:b w:val="false"/>
          <w:i w:val="false"/>
          <w:color w:val="000000"/>
          <w:sz w:val="28"/>
        </w:rPr>
        <w:t>
      1 – жұмыстан кету (бизнестің жабылуы, қысқартулар, зейнетке ерте шығу, отставка және тағы басқа)</w:t>
      </w:r>
    </w:p>
    <w:p>
      <w:pPr>
        <w:spacing w:after="0"/>
        <w:ind w:left="0"/>
        <w:jc w:val="both"/>
      </w:pPr>
      <w:r>
        <w:rPr>
          <w:rFonts w:ascii="Times New Roman"/>
          <w:b w:val="false"/>
          <w:i w:val="false"/>
          <w:color w:val="000000"/>
          <w:sz w:val="28"/>
        </w:rPr>
        <w:t>
      2 – шекті жасқа жетуге байланысты жұмыстан шығу</w:t>
      </w:r>
    </w:p>
    <w:p>
      <w:pPr>
        <w:spacing w:after="0"/>
        <w:ind w:left="0"/>
        <w:jc w:val="both"/>
      </w:pPr>
      <w:r>
        <w:rPr>
          <w:rFonts w:ascii="Times New Roman"/>
          <w:b w:val="false"/>
          <w:i w:val="false"/>
          <w:color w:val="000000"/>
          <w:sz w:val="28"/>
        </w:rPr>
        <w:t>
      3 – келісімшарттың аяқталуы/уақытша жұмыс</w:t>
      </w:r>
    </w:p>
    <w:p>
      <w:pPr>
        <w:spacing w:after="0"/>
        <w:ind w:left="0"/>
        <w:jc w:val="both"/>
      </w:pPr>
      <w:r>
        <w:rPr>
          <w:rFonts w:ascii="Times New Roman"/>
          <w:b w:val="false"/>
          <w:i w:val="false"/>
          <w:color w:val="000000"/>
          <w:sz w:val="28"/>
        </w:rPr>
        <w:t>
      4 – өзінің немесе отбасы бизнесінің сатылуы/жабылуы</w:t>
      </w:r>
    </w:p>
    <w:p>
      <w:pPr>
        <w:spacing w:after="0"/>
        <w:ind w:left="0"/>
        <w:jc w:val="both"/>
      </w:pPr>
      <w:r>
        <w:rPr>
          <w:rFonts w:ascii="Times New Roman"/>
          <w:b w:val="false"/>
          <w:i w:val="false"/>
          <w:color w:val="000000"/>
          <w:sz w:val="28"/>
        </w:rPr>
        <w:t>
      5 – некеге тұру</w:t>
      </w:r>
    </w:p>
    <w:p>
      <w:pPr>
        <w:spacing w:after="0"/>
        <w:ind w:left="0"/>
        <w:jc w:val="both"/>
      </w:pPr>
      <w:r>
        <w:rPr>
          <w:rFonts w:ascii="Times New Roman"/>
          <w:b w:val="false"/>
          <w:i w:val="false"/>
          <w:color w:val="000000"/>
          <w:sz w:val="28"/>
        </w:rPr>
        <w:t>
      6 – бала туу балаға/балаларға күтім жасау қажеттілігі</w:t>
      </w:r>
    </w:p>
    <w:p>
      <w:pPr>
        <w:spacing w:after="0"/>
        <w:ind w:left="0"/>
        <w:jc w:val="both"/>
      </w:pPr>
      <w:r>
        <w:rPr>
          <w:rFonts w:ascii="Times New Roman"/>
          <w:b w:val="false"/>
          <w:i w:val="false"/>
          <w:color w:val="000000"/>
          <w:sz w:val="28"/>
        </w:rPr>
        <w:t>
      7 – қарт(тарға), ауру адам(дар)ға немесе мүгедек(тер)ге күтім жасау қажеттілігі</w:t>
      </w:r>
    </w:p>
    <w:p>
      <w:pPr>
        <w:spacing w:after="0"/>
        <w:ind w:left="0"/>
        <w:jc w:val="both"/>
      </w:pPr>
      <w:r>
        <w:rPr>
          <w:rFonts w:ascii="Times New Roman"/>
          <w:b w:val="false"/>
          <w:i w:val="false"/>
          <w:color w:val="000000"/>
          <w:sz w:val="28"/>
        </w:rPr>
        <w:t>
      8 – серіктестің/жұбайының жұмысы көшуді талап етті</w:t>
      </w:r>
    </w:p>
    <w:p>
      <w:pPr>
        <w:spacing w:after="0"/>
        <w:ind w:left="0"/>
        <w:jc w:val="both"/>
      </w:pPr>
      <w:r>
        <w:rPr>
          <w:rFonts w:ascii="Times New Roman"/>
          <w:b w:val="false"/>
          <w:i w:val="false"/>
          <w:color w:val="000000"/>
          <w:sz w:val="28"/>
        </w:rPr>
        <w:t>
      9 – оқу</w:t>
      </w:r>
    </w:p>
    <w:p>
      <w:pPr>
        <w:spacing w:after="0"/>
        <w:ind w:left="0"/>
        <w:jc w:val="both"/>
      </w:pPr>
      <w:r>
        <w:rPr>
          <w:rFonts w:ascii="Times New Roman"/>
          <w:b w:val="false"/>
          <w:i w:val="false"/>
          <w:color w:val="000000"/>
          <w:sz w:val="28"/>
        </w:rPr>
        <w:t>
      10 – әскери немесе балама қызмет</w:t>
      </w:r>
    </w:p>
    <w:p>
      <w:pPr>
        <w:spacing w:after="0"/>
        <w:ind w:left="0"/>
        <w:jc w:val="both"/>
      </w:pPr>
      <w:r>
        <w:rPr>
          <w:rFonts w:ascii="Times New Roman"/>
          <w:b w:val="false"/>
          <w:i w:val="false"/>
          <w:color w:val="000000"/>
          <w:sz w:val="28"/>
        </w:rPr>
        <w:t>
      11 – өзінің ауруы немесе мүгедектік</w:t>
      </w:r>
    </w:p>
    <w:p>
      <w:pPr>
        <w:spacing w:after="0"/>
        <w:ind w:left="0"/>
        <w:jc w:val="both"/>
      </w:pPr>
      <w:r>
        <w:rPr>
          <w:rFonts w:ascii="Times New Roman"/>
          <w:b w:val="false"/>
          <w:i w:val="false"/>
          <w:color w:val="000000"/>
          <w:sz w:val="28"/>
        </w:rPr>
        <w:t>
      12 –зейнетке кету немесе өз қаражаты есебінен өмір сүруді қалауы</w:t>
      </w:r>
    </w:p>
    <w:p>
      <w:pPr>
        <w:spacing w:after="0"/>
        <w:ind w:left="0"/>
        <w:jc w:val="both"/>
      </w:pPr>
      <w:r>
        <w:rPr>
          <w:rFonts w:ascii="Times New Roman"/>
          <w:b w:val="false"/>
          <w:i w:val="false"/>
          <w:color w:val="000000"/>
          <w:sz w:val="28"/>
        </w:rPr>
        <w:t xml:space="preserve">
      13 – басқалар </w:t>
      </w:r>
    </w:p>
    <w:p>
      <w:pPr>
        <w:spacing w:after="0"/>
        <w:ind w:left="0"/>
        <w:jc w:val="both"/>
      </w:pPr>
      <w:r>
        <w:rPr>
          <w:rFonts w:ascii="Times New Roman"/>
          <w:b w:val="false"/>
          <w:i w:val="false"/>
          <w:color w:val="000000"/>
          <w:sz w:val="28"/>
        </w:rPr>
        <w:t>
      8.12 Сіз жалдамалы жұмысшы немесе өзін-өзі жұмыспен қамтитын жұмысшы болып жеті күн ішінде өткен жексенбіге дейін ақы төлейтін қандай да бір жұмысты істедіңіз бе?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8.2 Ана –жүктілікке және тууға байланысты демалыста, ата-аналарыныңдың немесе отбасы мүшелері біреуі бала күтіміне байланысты демалыста.</w:t>
      </w:r>
    </w:p>
    <w:p>
      <w:pPr>
        <w:spacing w:after="0"/>
        <w:ind w:left="0"/>
        <w:jc w:val="both"/>
      </w:pPr>
      <w:r>
        <w:rPr>
          <w:rFonts w:ascii="Times New Roman"/>
          <w:b w:val="false"/>
          <w:i w:val="false"/>
          <w:color w:val="000000"/>
          <w:sz w:val="28"/>
        </w:rPr>
        <w:t>
      8.13 Сіз жүктілікке немесе босану бойынша, бала күтіміне байланысты демалыстасыз ба?</w:t>
      </w:r>
    </w:p>
    <w:p>
      <w:pPr>
        <w:spacing w:after="0"/>
        <w:ind w:left="0"/>
        <w:jc w:val="both"/>
      </w:pPr>
      <w:r>
        <w:rPr>
          <w:rFonts w:ascii="Times New Roman"/>
          <w:b w:val="false"/>
          <w:i w:val="false"/>
          <w:color w:val="000000"/>
          <w:sz w:val="28"/>
        </w:rPr>
        <w:t>
      1 – анам жүктілікке немесе босану, бала күтімі бойынша демалыста</w:t>
      </w:r>
    </w:p>
    <w:p>
      <w:pPr>
        <w:spacing w:after="0"/>
        <w:ind w:left="0"/>
        <w:jc w:val="both"/>
      </w:pPr>
      <w:r>
        <w:rPr>
          <w:rFonts w:ascii="Times New Roman"/>
          <w:b w:val="false"/>
          <w:i w:val="false"/>
          <w:color w:val="000000"/>
          <w:sz w:val="28"/>
        </w:rPr>
        <w:t>
      2 – балаға күтім жасау бойынша ата-аналардың бірі демалыста</w:t>
      </w:r>
    </w:p>
    <w:p>
      <w:pPr>
        <w:spacing w:after="0"/>
        <w:ind w:left="0"/>
        <w:jc w:val="both"/>
      </w:pPr>
      <w:r>
        <w:rPr>
          <w:rFonts w:ascii="Times New Roman"/>
          <w:b w:val="false"/>
          <w:i w:val="false"/>
          <w:color w:val="000000"/>
          <w:sz w:val="28"/>
        </w:rPr>
        <w:t>
      3 – балаға күтім жасау бойынша отбасы мүшесі демалыста</w:t>
      </w:r>
    </w:p>
    <w:p>
      <w:pPr>
        <w:spacing w:after="0"/>
        <w:ind w:left="0"/>
        <w:jc w:val="both"/>
      </w:pPr>
      <w:r>
        <w:rPr>
          <w:rFonts w:ascii="Times New Roman"/>
          <w:b w:val="false"/>
          <w:i w:val="false"/>
          <w:color w:val="000000"/>
          <w:sz w:val="28"/>
        </w:rPr>
        <w:t>
      8.14 Сіз жалдамалы жұмысшы немесе өзін-өзі жұмыспен қамтитын жұмысшы болып жеті күн ішінде өткен жексенбіге дейін ақы төлейтін қандай да бір жұмысты істедіңіз бе??</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8.15 Сіздің бала күтімі, туу немесе жүктілікке демалысыңыз біткен соң жұмысқа қайта оралу мүмкіндігіңіз бар 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p>
          <w:p>
            <w:pPr>
              <w:spacing w:after="20"/>
              <w:ind w:left="20"/>
              <w:jc w:val="both"/>
            </w:pPr>
            <w:r>
              <w:rPr>
                <w:rFonts w:ascii="Times New Roman"/>
                <w:b w:val="false"/>
                <w:i w:val="false"/>
                <w:color w:val="000000"/>
                <w:sz w:val="20"/>
              </w:rPr>
              <w:t xml:space="preserve">
3 – маған келмейді, демалысқа дейін жұмыс істегем жоқ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a. Сіз демалыс аяқталған соң бастапқы жұмысқа оралуды көздеп отырсыз ба?</w:t>
            </w:r>
          </w:p>
          <w:p>
            <w:pPr>
              <w:spacing w:after="20"/>
              <w:ind w:left="20"/>
              <w:jc w:val="both"/>
            </w:pPr>
            <w:r>
              <w:rPr>
                <w:rFonts w:ascii="Times New Roman"/>
                <w:b w:val="false"/>
                <w:i w:val="false"/>
                <w:color w:val="000000"/>
                <w:sz w:val="20"/>
              </w:rPr>
              <w:t>
1 – әрине жоқ</w:t>
            </w:r>
          </w:p>
          <w:p>
            <w:pPr>
              <w:spacing w:after="20"/>
              <w:ind w:left="20"/>
              <w:jc w:val="both"/>
            </w:pPr>
            <w:r>
              <w:rPr>
                <w:rFonts w:ascii="Times New Roman"/>
                <w:b w:val="false"/>
                <w:i w:val="false"/>
                <w:color w:val="000000"/>
                <w:sz w:val="20"/>
              </w:rPr>
              <w:t>
2 – мүмкін жоқ</w:t>
            </w:r>
          </w:p>
          <w:p>
            <w:pPr>
              <w:spacing w:after="20"/>
              <w:ind w:left="20"/>
              <w:jc w:val="both"/>
            </w:pPr>
            <w:r>
              <w:rPr>
                <w:rFonts w:ascii="Times New Roman"/>
                <w:b w:val="false"/>
                <w:i w:val="false"/>
                <w:color w:val="000000"/>
                <w:sz w:val="20"/>
              </w:rPr>
              <w:t>
3 – сенімді емеспін</w:t>
            </w:r>
          </w:p>
          <w:p>
            <w:pPr>
              <w:spacing w:after="20"/>
              <w:ind w:left="20"/>
              <w:jc w:val="both"/>
            </w:pPr>
            <w:r>
              <w:rPr>
                <w:rFonts w:ascii="Times New Roman"/>
                <w:b w:val="false"/>
                <w:i w:val="false"/>
                <w:color w:val="000000"/>
                <w:sz w:val="20"/>
              </w:rPr>
              <w:t>
4 – мүмкін иә</w:t>
            </w:r>
          </w:p>
          <w:p>
            <w:pPr>
              <w:spacing w:after="20"/>
              <w:ind w:left="20"/>
              <w:jc w:val="both"/>
            </w:pPr>
            <w:r>
              <w:rPr>
                <w:rFonts w:ascii="Times New Roman"/>
                <w:b w:val="false"/>
                <w:i w:val="false"/>
                <w:color w:val="000000"/>
                <w:sz w:val="20"/>
              </w:rPr>
              <w:t>
5 – әрине иә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Сіз демалыс аяқталған соң жұмыс істеуді көздеп отырсыз ба?</w:t>
            </w:r>
          </w:p>
          <w:p>
            <w:pPr>
              <w:spacing w:after="20"/>
              <w:ind w:left="20"/>
              <w:jc w:val="both"/>
            </w:pPr>
            <w:r>
              <w:rPr>
                <w:rFonts w:ascii="Times New Roman"/>
                <w:b w:val="false"/>
                <w:i w:val="false"/>
                <w:color w:val="000000"/>
                <w:sz w:val="20"/>
              </w:rPr>
              <w:t>
1 – әрине жоқ</w:t>
            </w:r>
          </w:p>
          <w:p>
            <w:pPr>
              <w:spacing w:after="20"/>
              <w:ind w:left="20"/>
              <w:jc w:val="both"/>
            </w:pPr>
            <w:r>
              <w:rPr>
                <w:rFonts w:ascii="Times New Roman"/>
                <w:b w:val="false"/>
                <w:i w:val="false"/>
                <w:color w:val="000000"/>
                <w:sz w:val="20"/>
              </w:rPr>
              <w:t>
2 – мүмкін жоқ</w:t>
            </w:r>
          </w:p>
          <w:p>
            <w:pPr>
              <w:spacing w:after="20"/>
              <w:ind w:left="20"/>
              <w:jc w:val="both"/>
            </w:pPr>
            <w:r>
              <w:rPr>
                <w:rFonts w:ascii="Times New Roman"/>
                <w:b w:val="false"/>
                <w:i w:val="false"/>
                <w:color w:val="000000"/>
                <w:sz w:val="20"/>
              </w:rPr>
              <w:t>
3 – сенімді емеспін</w:t>
            </w:r>
          </w:p>
          <w:p>
            <w:pPr>
              <w:spacing w:after="20"/>
              <w:ind w:left="20"/>
              <w:jc w:val="both"/>
            </w:pPr>
            <w:r>
              <w:rPr>
                <w:rFonts w:ascii="Times New Roman"/>
                <w:b w:val="false"/>
                <w:i w:val="false"/>
                <w:color w:val="000000"/>
                <w:sz w:val="20"/>
              </w:rPr>
              <w:t>
4 – мүмкін иә</w:t>
            </w:r>
          </w:p>
          <w:p>
            <w:pPr>
              <w:spacing w:after="20"/>
              <w:ind w:left="20"/>
              <w:jc w:val="both"/>
            </w:pPr>
            <w:r>
              <w:rPr>
                <w:rFonts w:ascii="Times New Roman"/>
                <w:b w:val="false"/>
                <w:i w:val="false"/>
                <w:color w:val="000000"/>
                <w:sz w:val="20"/>
              </w:rPr>
              <w:t>
5 – әрине иә</w:t>
            </w:r>
          </w:p>
        </w:tc>
      </w:tr>
    </w:tbl>
    <w:p>
      <w:pPr>
        <w:spacing w:after="0"/>
        <w:ind w:left="0"/>
        <w:jc w:val="both"/>
      </w:pPr>
      <w:r>
        <w:rPr>
          <w:rFonts w:ascii="Times New Roman"/>
          <w:b w:val="false"/>
          <w:i w:val="false"/>
          <w:color w:val="000000"/>
          <w:sz w:val="28"/>
        </w:rPr>
        <w:t>
      8.3 Жұмыс істейтіндерге қойылатын сұрақтар.</w:t>
      </w:r>
    </w:p>
    <w:p>
      <w:pPr>
        <w:spacing w:after="0"/>
        <w:ind w:left="0"/>
        <w:jc w:val="both"/>
      </w:pPr>
      <w:r>
        <w:rPr>
          <w:rFonts w:ascii="Times New Roman"/>
          <w:b w:val="false"/>
          <w:i w:val="false"/>
          <w:color w:val="000000"/>
          <w:sz w:val="28"/>
        </w:rPr>
        <w:t>
      8.17 Қазіргі уақытта Сіз кім болып жұмыс істейсіз? Өтінем, Сіз істейтін негізгі қызметті сипаттаңыз. Егер Сіз екі немесе одан көп жұмыста немесе өзіңіздің екі ісіңізді жүргізсеңіз, Сіздің жұмыс уақытыңыздың көп бөлігі жұмсайтынын көрсетіңіз.</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Жұмыс сыныптаушы коды: </w:t>
      </w:r>
    </w:p>
    <w:p>
      <w:pPr>
        <w:spacing w:after="0"/>
        <w:ind w:left="0"/>
        <w:jc w:val="both"/>
      </w:pPr>
      <w:r>
        <w:drawing>
          <wp:inline distT="0" distB="0" distL="0" distR="0">
            <wp:extent cx="421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421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8.18 Сіз толық немесе жартылай жұмыспен қамтылғансыз ба?</w:t>
      </w:r>
    </w:p>
    <w:p>
      <w:pPr>
        <w:spacing w:after="0"/>
        <w:ind w:left="0"/>
        <w:jc w:val="both"/>
      </w:pPr>
      <w:r>
        <w:rPr>
          <w:rFonts w:ascii="Times New Roman"/>
          <w:b w:val="false"/>
          <w:i w:val="false"/>
          <w:color w:val="000000"/>
          <w:sz w:val="28"/>
        </w:rPr>
        <w:t>
      1 – жұмыспен толық қамтылу 2 – жұмыспен жартылай қамтылу</w:t>
      </w:r>
    </w:p>
    <w:p>
      <w:pPr>
        <w:spacing w:after="0"/>
        <w:ind w:left="0"/>
        <w:jc w:val="both"/>
      </w:pPr>
      <w:r>
        <w:rPr>
          <w:rFonts w:ascii="Times New Roman"/>
          <w:b w:val="false"/>
          <w:i w:val="false"/>
          <w:color w:val="000000"/>
          <w:sz w:val="28"/>
        </w:rPr>
        <w:t xml:space="preserve">
      8.19 Сіз жалпы уақыттан тыс еңбекті қоса алғанда бұл жұмыста/бизнесте аптасына қанша сағат еңбек етесіз? </w:t>
      </w:r>
    </w:p>
    <w:p>
      <w:pPr>
        <w:spacing w:after="0"/>
        <w:ind w:left="0"/>
        <w:jc w:val="both"/>
      </w:pPr>
      <w:r>
        <w:rPr>
          <w:rFonts w:ascii="Times New Roman"/>
          <w:b w:val="false"/>
          <w:i w:val="false"/>
          <w:color w:val="000000"/>
          <w:sz w:val="28"/>
        </w:rPr>
        <w:t xml:space="preserve">
      аптасына _____________ сағат </w:t>
      </w:r>
    </w:p>
    <w:p>
      <w:pPr>
        <w:spacing w:after="0"/>
        <w:ind w:left="0"/>
        <w:jc w:val="both"/>
      </w:pPr>
      <w:r>
        <w:rPr>
          <w:rFonts w:ascii="Times New Roman"/>
          <w:b w:val="false"/>
          <w:i w:val="false"/>
          <w:color w:val="000000"/>
          <w:sz w:val="28"/>
        </w:rPr>
        <w:t>
      8.20 Жұмыс үшін интернетті пайдалану, электрондық поштаны тексеру, жұмысқа байланысты телефон қоңырауларын қоса алғанда Сізге әдетте, үйде қандай да бір жұмысты орындайтын кездеріңіз бола ма?</w:t>
      </w:r>
    </w:p>
    <w:p>
      <w:pPr>
        <w:spacing w:after="0"/>
        <w:ind w:left="0"/>
        <w:jc w:val="both"/>
      </w:pPr>
      <w:r>
        <w:rPr>
          <w:rFonts w:ascii="Times New Roman"/>
          <w:b w:val="false"/>
          <w:i w:val="false"/>
          <w:color w:val="000000"/>
          <w:sz w:val="28"/>
        </w:rPr>
        <w:t xml:space="preserve">
      1 – иә, аптасына екі рет және одан да көп </w:t>
      </w:r>
    </w:p>
    <w:p>
      <w:pPr>
        <w:spacing w:after="0"/>
        <w:ind w:left="0"/>
        <w:jc w:val="both"/>
      </w:pPr>
      <w:r>
        <w:rPr>
          <w:rFonts w:ascii="Times New Roman"/>
          <w:b w:val="false"/>
          <w:i w:val="false"/>
          <w:color w:val="000000"/>
          <w:sz w:val="28"/>
        </w:rPr>
        <w:t>
      2 – иә, аптасына екі реттен жиі</w:t>
      </w:r>
    </w:p>
    <w:p>
      <w:pPr>
        <w:spacing w:after="0"/>
        <w:ind w:left="0"/>
        <w:jc w:val="both"/>
      </w:pPr>
      <w:r>
        <w:rPr>
          <w:rFonts w:ascii="Times New Roman"/>
          <w:b w:val="false"/>
          <w:i w:val="false"/>
          <w:color w:val="000000"/>
          <w:sz w:val="28"/>
        </w:rPr>
        <w:t>
      3 – жоқ</w:t>
      </w:r>
    </w:p>
    <w:p>
      <w:pPr>
        <w:spacing w:after="0"/>
        <w:ind w:left="0"/>
        <w:jc w:val="both"/>
      </w:pPr>
      <w:r>
        <w:rPr>
          <w:rFonts w:ascii="Times New Roman"/>
          <w:b w:val="false"/>
          <w:i w:val="false"/>
          <w:color w:val="000000"/>
          <w:sz w:val="28"/>
        </w:rPr>
        <w:t>
      8.21 a.Әдетте Сіз кешке кем дегенде 2 сағат немесе 20.00 мен таңғы 5 аралығында түнде жұмыс істейсіз бе?</w:t>
      </w:r>
    </w:p>
    <w:p>
      <w:pPr>
        <w:spacing w:after="0"/>
        <w:ind w:left="0"/>
        <w:jc w:val="both"/>
      </w:pPr>
      <w:r>
        <w:rPr>
          <w:rFonts w:ascii="Times New Roman"/>
          <w:b w:val="false"/>
          <w:i w:val="false"/>
          <w:color w:val="000000"/>
          <w:sz w:val="28"/>
        </w:rPr>
        <w:t xml:space="preserve">
      1 – иә, аптасына екі рет және одан да көп </w:t>
      </w:r>
    </w:p>
    <w:p>
      <w:pPr>
        <w:spacing w:after="0"/>
        <w:ind w:left="0"/>
        <w:jc w:val="both"/>
      </w:pPr>
      <w:r>
        <w:rPr>
          <w:rFonts w:ascii="Times New Roman"/>
          <w:b w:val="false"/>
          <w:i w:val="false"/>
          <w:color w:val="000000"/>
          <w:sz w:val="28"/>
        </w:rPr>
        <w:t>
      2 – иә, аптасына екі реттен жиі</w:t>
      </w:r>
    </w:p>
    <w:p>
      <w:pPr>
        <w:spacing w:after="0"/>
        <w:ind w:left="0"/>
        <w:jc w:val="both"/>
      </w:pPr>
      <w:r>
        <w:rPr>
          <w:rFonts w:ascii="Times New Roman"/>
          <w:b w:val="false"/>
          <w:i w:val="false"/>
          <w:color w:val="000000"/>
          <w:sz w:val="28"/>
        </w:rPr>
        <w:t>
      3 – жоқ</w:t>
      </w:r>
    </w:p>
    <w:p>
      <w:pPr>
        <w:spacing w:after="0"/>
        <w:ind w:left="0"/>
        <w:jc w:val="both"/>
      </w:pPr>
      <w:r>
        <w:rPr>
          <w:rFonts w:ascii="Times New Roman"/>
          <w:b w:val="false"/>
          <w:i w:val="false"/>
          <w:color w:val="000000"/>
          <w:sz w:val="28"/>
        </w:rPr>
        <w:t>
      b. Бұл жұмысты Сіз әдетте үйде немесе үйден тыс істейсіз бе?</w:t>
      </w:r>
    </w:p>
    <w:p>
      <w:pPr>
        <w:spacing w:after="0"/>
        <w:ind w:left="0"/>
        <w:jc w:val="both"/>
      </w:pPr>
      <w:r>
        <w:rPr>
          <w:rFonts w:ascii="Times New Roman"/>
          <w:b w:val="false"/>
          <w:i w:val="false"/>
          <w:color w:val="000000"/>
          <w:sz w:val="28"/>
        </w:rPr>
        <w:t>
      1 – үйде 2 – үйден тыс</w:t>
      </w:r>
    </w:p>
    <w:p>
      <w:pPr>
        <w:spacing w:after="0"/>
        <w:ind w:left="0"/>
        <w:jc w:val="both"/>
      </w:pPr>
      <w:r>
        <w:rPr>
          <w:rFonts w:ascii="Times New Roman"/>
          <w:b w:val="false"/>
          <w:i w:val="false"/>
          <w:color w:val="000000"/>
          <w:sz w:val="28"/>
        </w:rPr>
        <w:t>
      8.22 a. Сіз әдетте сенбі және жексенбі сайын жұмыс істейсіз бе?</w:t>
      </w:r>
    </w:p>
    <w:p>
      <w:pPr>
        <w:spacing w:after="0"/>
        <w:ind w:left="0"/>
        <w:jc w:val="both"/>
      </w:pPr>
      <w:r>
        <w:rPr>
          <w:rFonts w:ascii="Times New Roman"/>
          <w:b w:val="false"/>
          <w:i w:val="false"/>
          <w:color w:val="000000"/>
          <w:sz w:val="28"/>
        </w:rPr>
        <w:t xml:space="preserve">
      1 – иә, соңғы төрт аптада екі рет және одан да көп </w:t>
      </w:r>
    </w:p>
    <w:p>
      <w:pPr>
        <w:spacing w:after="0"/>
        <w:ind w:left="0"/>
        <w:jc w:val="both"/>
      </w:pPr>
      <w:r>
        <w:rPr>
          <w:rFonts w:ascii="Times New Roman"/>
          <w:b w:val="false"/>
          <w:i w:val="false"/>
          <w:color w:val="000000"/>
          <w:sz w:val="28"/>
        </w:rPr>
        <w:t>
      2 – иә, соңғы төрт аптада екі реттен аз</w:t>
      </w:r>
    </w:p>
    <w:p>
      <w:pPr>
        <w:spacing w:after="0"/>
        <w:ind w:left="0"/>
        <w:jc w:val="both"/>
      </w:pPr>
      <w:r>
        <w:rPr>
          <w:rFonts w:ascii="Times New Roman"/>
          <w:b w:val="false"/>
          <w:i w:val="false"/>
          <w:color w:val="000000"/>
          <w:sz w:val="28"/>
        </w:rPr>
        <w:t xml:space="preserve">
      3 – жоқ </w:t>
      </w:r>
    </w:p>
    <w:p>
      <w:pPr>
        <w:spacing w:after="0"/>
        <w:ind w:left="0"/>
        <w:jc w:val="both"/>
      </w:pPr>
      <w:r>
        <w:rPr>
          <w:rFonts w:ascii="Times New Roman"/>
          <w:b w:val="false"/>
          <w:i w:val="false"/>
          <w:color w:val="000000"/>
          <w:sz w:val="28"/>
        </w:rPr>
        <w:t>
      b. Сіз бұл жұмысты әдетте үйде немесе үйден тыс істейсіз бе?</w:t>
      </w:r>
    </w:p>
    <w:p>
      <w:pPr>
        <w:spacing w:after="0"/>
        <w:ind w:left="0"/>
        <w:jc w:val="both"/>
      </w:pPr>
      <w:r>
        <w:rPr>
          <w:rFonts w:ascii="Times New Roman"/>
          <w:b w:val="false"/>
          <w:i w:val="false"/>
          <w:color w:val="000000"/>
          <w:sz w:val="28"/>
        </w:rPr>
        <w:t>
      1 – үйде</w:t>
      </w:r>
    </w:p>
    <w:p>
      <w:pPr>
        <w:spacing w:after="0"/>
        <w:ind w:left="0"/>
        <w:jc w:val="both"/>
      </w:pPr>
      <w:r>
        <w:rPr>
          <w:rFonts w:ascii="Times New Roman"/>
          <w:b w:val="false"/>
          <w:i w:val="false"/>
          <w:color w:val="000000"/>
          <w:sz w:val="28"/>
        </w:rPr>
        <w:t>
      2 – үйден тыс</w:t>
      </w:r>
    </w:p>
    <w:p>
      <w:pPr>
        <w:spacing w:after="0"/>
        <w:ind w:left="0"/>
        <w:jc w:val="both"/>
      </w:pPr>
      <w:r>
        <w:rPr>
          <w:rFonts w:ascii="Times New Roman"/>
          <w:b w:val="false"/>
          <w:i w:val="false"/>
          <w:color w:val="000000"/>
          <w:sz w:val="28"/>
        </w:rPr>
        <w:t xml:space="preserve">
      8.23 Сіздің тұрақты немесе күнделікті жұмысыңызда Сізде жұмыс күнінің басталуы мен аяқталу белгіленген ба? </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xml:space="preserve">
      8.24 Сіз әдетте өзіңіздің тұрақты немесе күнделікті жұмысыңызда ауысыммен жұмыс істейсіз бе? </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xml:space="preserve">
      8.25 Сіз өзіңіздің қазіргі жұмысыңызға қаншалықты қанағаттанасыз? Өтінемін, мына карточкаға қараңыз және шәкілдегі мәнді атаңыз. </w:t>
      </w:r>
    </w:p>
    <w:p>
      <w:pPr>
        <w:spacing w:after="0"/>
        <w:ind w:left="0"/>
        <w:jc w:val="both"/>
      </w:pPr>
      <w:r>
        <w:rPr>
          <w:rFonts w:ascii="Times New Roman"/>
          <w:b w:val="false"/>
          <w:i w:val="false"/>
          <w:color w:val="000000"/>
          <w:sz w:val="28"/>
        </w:rPr>
        <w:t>
      1.13 карточкасын көрсетіңіз: Қанағаттанушылық шәкілі.</w:t>
      </w:r>
    </w:p>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8.4 Жалдану бойынша жұмыс істейтіндерге сұрақтар.</w:t>
      </w:r>
    </w:p>
    <w:p>
      <w:pPr>
        <w:spacing w:after="0"/>
        <w:ind w:left="0"/>
        <w:jc w:val="both"/>
      </w:pPr>
      <w:r>
        <w:rPr>
          <w:rFonts w:ascii="Times New Roman"/>
          <w:b w:val="false"/>
          <w:i w:val="false"/>
          <w:color w:val="000000"/>
          <w:sz w:val="28"/>
        </w:rPr>
        <w:t xml:space="preserve">
      8.26 Сіз кез-келген қызметкерлердің жұмысын басқарумен немесе үйлестірумен айналысасыз ба? </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xml:space="preserve">
      8.27 Сіз жұмыс істейтін кәсіпорын жеке, мемлекеттік, аралас түрдегі ұйым болып табылады ма? </w:t>
      </w:r>
    </w:p>
    <w:p>
      <w:pPr>
        <w:spacing w:after="0"/>
        <w:ind w:left="0"/>
        <w:jc w:val="both"/>
      </w:pPr>
      <w:r>
        <w:rPr>
          <w:rFonts w:ascii="Times New Roman"/>
          <w:b w:val="false"/>
          <w:i w:val="false"/>
          <w:color w:val="000000"/>
          <w:sz w:val="28"/>
        </w:rPr>
        <w:t>
      1 – жеке 2 – мемлекеттік 3 – аралас түрде</w:t>
      </w:r>
    </w:p>
    <w:p>
      <w:pPr>
        <w:spacing w:after="0"/>
        <w:ind w:left="0"/>
        <w:jc w:val="both"/>
      </w:pPr>
      <w:r>
        <w:rPr>
          <w:rFonts w:ascii="Times New Roman"/>
          <w:b w:val="false"/>
          <w:i w:val="false"/>
          <w:color w:val="000000"/>
          <w:sz w:val="28"/>
        </w:rPr>
        <w:t xml:space="preserve">
      8.28 Сіз жұмыс істейтін ұйым немесе кәсіпорынмен тегін немесе субсидияланатын немесе төленетін кез келген келесі қызметтер мен жеңілдіктерді алуға Сіздің құқығыңыз бар ма? </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a. балаларға қарау немесе бөбекжай/балабақша 1 2</w:t>
      </w:r>
    </w:p>
    <w:p>
      <w:pPr>
        <w:spacing w:after="0"/>
        <w:ind w:left="0"/>
        <w:jc w:val="both"/>
      </w:pPr>
      <w:r>
        <w:rPr>
          <w:rFonts w:ascii="Times New Roman"/>
          <w:b w:val="false"/>
          <w:i w:val="false"/>
          <w:color w:val="000000"/>
          <w:sz w:val="28"/>
        </w:rPr>
        <w:t>
      б. медициналық қызмет немесе сақтандыру 1 2</w:t>
      </w:r>
    </w:p>
    <w:p>
      <w:pPr>
        <w:spacing w:after="0"/>
        <w:ind w:left="0"/>
        <w:jc w:val="both"/>
      </w:pPr>
      <w:r>
        <w:rPr>
          <w:rFonts w:ascii="Times New Roman"/>
          <w:b w:val="false"/>
          <w:i w:val="false"/>
          <w:color w:val="000000"/>
          <w:sz w:val="28"/>
        </w:rPr>
        <w:t>
      в. білім және оқу 1 2</w:t>
      </w:r>
    </w:p>
    <w:p>
      <w:pPr>
        <w:spacing w:after="0"/>
        <w:ind w:left="0"/>
        <w:jc w:val="both"/>
      </w:pPr>
      <w:r>
        <w:rPr>
          <w:rFonts w:ascii="Times New Roman"/>
          <w:b w:val="false"/>
          <w:i w:val="false"/>
          <w:color w:val="000000"/>
          <w:sz w:val="28"/>
        </w:rPr>
        <w:t>
      г. баспана 1 2</w:t>
      </w:r>
    </w:p>
    <w:p>
      <w:pPr>
        <w:spacing w:after="0"/>
        <w:ind w:left="0"/>
        <w:jc w:val="both"/>
      </w:pPr>
      <w:r>
        <w:rPr>
          <w:rFonts w:ascii="Times New Roman"/>
          <w:b w:val="false"/>
          <w:i w:val="false"/>
          <w:color w:val="000000"/>
          <w:sz w:val="28"/>
        </w:rPr>
        <w:t>
      8.29 Сіздің жалдаушыңыз жеке жағдайларға байланысты жұмыс графигін үнемі өзгертуге мысалы, балалар күн тәртібіне жақсы икемделу үшін рұқсат береді ме?</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xml:space="preserve">
      8.30 Сіздің еңбек шартыңыз, егер ол Сізде болса, тұрақты, яғни мерзімсіз, белгіленген уақытпен, яғни жедел немесе уақытша болып табылады ма? </w:t>
      </w:r>
    </w:p>
    <w:p>
      <w:pPr>
        <w:spacing w:after="0"/>
        <w:ind w:left="0"/>
        <w:jc w:val="both"/>
      </w:pPr>
      <w:r>
        <w:rPr>
          <w:rFonts w:ascii="Times New Roman"/>
          <w:b w:val="false"/>
          <w:i w:val="false"/>
          <w:color w:val="000000"/>
          <w:sz w:val="28"/>
        </w:rPr>
        <w:t>
      1 – тұрақты – мерзімсіз шарт</w:t>
      </w:r>
    </w:p>
    <w:p>
      <w:pPr>
        <w:spacing w:after="0"/>
        <w:ind w:left="0"/>
        <w:jc w:val="both"/>
      </w:pPr>
      <w:r>
        <w:rPr>
          <w:rFonts w:ascii="Times New Roman"/>
          <w:b w:val="false"/>
          <w:i w:val="false"/>
          <w:color w:val="000000"/>
          <w:sz w:val="28"/>
        </w:rPr>
        <w:t>
      2 – белгіленген мерзіммен – жедел келісімшарт</w:t>
      </w:r>
    </w:p>
    <w:p>
      <w:pPr>
        <w:spacing w:after="0"/>
        <w:ind w:left="0"/>
        <w:jc w:val="both"/>
      </w:pPr>
      <w:r>
        <w:rPr>
          <w:rFonts w:ascii="Times New Roman"/>
          <w:b w:val="false"/>
          <w:i w:val="false"/>
          <w:color w:val="000000"/>
          <w:sz w:val="28"/>
        </w:rPr>
        <w:t>
      3 – уақытша</w:t>
      </w:r>
    </w:p>
    <w:p>
      <w:pPr>
        <w:spacing w:after="0"/>
        <w:ind w:left="0"/>
        <w:jc w:val="both"/>
      </w:pPr>
      <w:r>
        <w:rPr>
          <w:rFonts w:ascii="Times New Roman"/>
          <w:b w:val="false"/>
          <w:i w:val="false"/>
          <w:color w:val="000000"/>
          <w:sz w:val="28"/>
        </w:rPr>
        <w:t xml:space="preserve">
      4 – жазбаша рәсімделген келісім жоқ </w:t>
      </w:r>
    </w:p>
    <w:p>
      <w:pPr>
        <w:spacing w:after="0"/>
        <w:ind w:left="0"/>
        <w:jc w:val="both"/>
      </w:pPr>
      <w:r>
        <w:rPr>
          <w:rFonts w:ascii="Times New Roman"/>
          <w:b w:val="false"/>
          <w:i w:val="false"/>
          <w:color w:val="000000"/>
          <w:sz w:val="28"/>
        </w:rPr>
        <w:t xml:space="preserve">
      8.31 Қаншалықты Сіз "Мен жақын арадағы 12 ай ішінде жұмысымнан айрылуым мүмкін" деген пікірмен келісесіз немесе келіспейсіз </w:t>
      </w:r>
    </w:p>
    <w:p>
      <w:pPr>
        <w:spacing w:after="0"/>
        <w:ind w:left="0"/>
        <w:jc w:val="both"/>
      </w:pPr>
      <w:r>
        <w:rPr>
          <w:rFonts w:ascii="Times New Roman"/>
          <w:b w:val="false"/>
          <w:i w:val="false"/>
          <w:color w:val="000000"/>
          <w:sz w:val="28"/>
        </w:rPr>
        <w:t>
      1 – толық келісем</w:t>
      </w:r>
    </w:p>
    <w:p>
      <w:pPr>
        <w:spacing w:after="0"/>
        <w:ind w:left="0"/>
        <w:jc w:val="both"/>
      </w:pPr>
      <w:r>
        <w:rPr>
          <w:rFonts w:ascii="Times New Roman"/>
          <w:b w:val="false"/>
          <w:i w:val="false"/>
          <w:color w:val="000000"/>
          <w:sz w:val="28"/>
        </w:rPr>
        <w:t xml:space="preserve">
      2 – келісем </w:t>
      </w:r>
    </w:p>
    <w:p>
      <w:pPr>
        <w:spacing w:after="0"/>
        <w:ind w:left="0"/>
        <w:jc w:val="both"/>
      </w:pPr>
      <w:r>
        <w:rPr>
          <w:rFonts w:ascii="Times New Roman"/>
          <w:b w:val="false"/>
          <w:i w:val="false"/>
          <w:color w:val="000000"/>
          <w:sz w:val="28"/>
        </w:rPr>
        <w:t>
      3 – келісем немесе келіспеймін деп айта алмаймын</w:t>
      </w:r>
    </w:p>
    <w:p>
      <w:pPr>
        <w:spacing w:after="0"/>
        <w:ind w:left="0"/>
        <w:jc w:val="both"/>
      </w:pPr>
      <w:r>
        <w:rPr>
          <w:rFonts w:ascii="Times New Roman"/>
          <w:b w:val="false"/>
          <w:i w:val="false"/>
          <w:color w:val="000000"/>
          <w:sz w:val="28"/>
        </w:rPr>
        <w:t>
      4 – келіспеймін</w:t>
      </w:r>
    </w:p>
    <w:p>
      <w:pPr>
        <w:spacing w:after="0"/>
        <w:ind w:left="0"/>
        <w:jc w:val="both"/>
      </w:pPr>
      <w:r>
        <w:rPr>
          <w:rFonts w:ascii="Times New Roman"/>
          <w:b w:val="false"/>
          <w:i w:val="false"/>
          <w:color w:val="000000"/>
          <w:sz w:val="28"/>
        </w:rPr>
        <w:t>
      5 – мүлде келіспеймін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8.33 т. сұраққа өтіңіз </w:t>
      </w:r>
    </w:p>
    <w:p>
      <w:pPr>
        <w:spacing w:after="0"/>
        <w:ind w:left="0"/>
        <w:jc w:val="both"/>
      </w:pPr>
      <w:r>
        <w:rPr>
          <w:rFonts w:ascii="Times New Roman"/>
          <w:b w:val="false"/>
          <w:i w:val="false"/>
          <w:color w:val="000000"/>
          <w:sz w:val="28"/>
        </w:rPr>
        <w:t>
      8.5 Жалдамалы жұмыспен айналыспайтындарға/өзін-өзі жұмыспен қамтамасыз еткендерге сұрақтар</w:t>
      </w:r>
    </w:p>
    <w:p>
      <w:pPr>
        <w:spacing w:after="0"/>
        <w:ind w:left="0"/>
        <w:jc w:val="both"/>
      </w:pPr>
      <w:r>
        <w:rPr>
          <w:rFonts w:ascii="Times New Roman"/>
          <w:b w:val="false"/>
          <w:i w:val="false"/>
          <w:color w:val="000000"/>
          <w:sz w:val="28"/>
        </w:rPr>
        <w:t>
      8.32 Ақшаға жұмыс істейтін отбасы мүшелерін қоса алғанда Сізде ақы төлейтін жұмыскерлеріңіз нешеу?</w:t>
      </w:r>
    </w:p>
    <w:p>
      <w:pPr>
        <w:spacing w:after="0"/>
        <w:ind w:left="0"/>
        <w:jc w:val="both"/>
      </w:pPr>
      <w:r>
        <w:rPr>
          <w:rFonts w:ascii="Times New Roman"/>
          <w:b w:val="false"/>
          <w:i w:val="false"/>
          <w:color w:val="000000"/>
          <w:sz w:val="28"/>
        </w:rPr>
        <w:t>
      Жұмыскерлер саны _____________</w:t>
      </w:r>
    </w:p>
    <w:p>
      <w:pPr>
        <w:spacing w:after="0"/>
        <w:ind w:left="0"/>
        <w:jc w:val="both"/>
      </w:pPr>
      <w:r>
        <w:rPr>
          <w:rFonts w:ascii="Times New Roman"/>
          <w:b w:val="false"/>
          <w:i w:val="false"/>
          <w:color w:val="000000"/>
          <w:sz w:val="28"/>
        </w:rPr>
        <w:t>
      0 – ақы төленетін жұмыскерлер жоқ</w:t>
      </w:r>
    </w:p>
    <w:p>
      <w:pPr>
        <w:spacing w:after="0"/>
        <w:ind w:left="0"/>
        <w:jc w:val="both"/>
      </w:pPr>
      <w:r>
        <w:rPr>
          <w:rFonts w:ascii="Times New Roman"/>
          <w:b w:val="false"/>
          <w:i w:val="false"/>
          <w:color w:val="000000"/>
          <w:sz w:val="28"/>
        </w:rPr>
        <w:t>
      8.6 Барлық жұмыс істейтіндерге сұрақтар</w:t>
      </w:r>
    </w:p>
    <w:p>
      <w:pPr>
        <w:spacing w:after="0"/>
        <w:ind w:left="0"/>
        <w:jc w:val="both"/>
      </w:pPr>
      <w:r>
        <w:rPr>
          <w:rFonts w:ascii="Times New Roman"/>
          <w:b w:val="false"/>
          <w:i w:val="false"/>
          <w:color w:val="000000"/>
          <w:sz w:val="28"/>
        </w:rPr>
        <w:t>
      8.33 Төменде көрсетілгендердің қайсысы Сізбен соңғы үш ай ішінде жиі болды?</w:t>
      </w:r>
    </w:p>
    <w:p>
      <w:pPr>
        <w:spacing w:after="0"/>
        <w:ind w:left="0"/>
        <w:jc w:val="both"/>
      </w:pPr>
      <w:r>
        <w:rPr>
          <w:rFonts w:ascii="Times New Roman"/>
          <w:b w:val="false"/>
          <w:i w:val="false"/>
          <w:color w:val="000000"/>
          <w:sz w:val="28"/>
        </w:rPr>
        <w:t>
      8.33 карточкасын көрсетіңіз: Жиілік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бірнеше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бірнеше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1-2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Мен істеуім керек барлық жұмыстарды істеу үшін үйге өте қатты шаршап келдім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 көп уақытымды жұмыс орнында өткізгендіктен үй шаруасындағы міндеттерімді орындау қиын болды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Мен үй шаруасы істеріне байланысты жұмысқа өте шаршап келдім, сол себептен менің жақсы жұмыс істеуіме кедергі болды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Менің үйдегі міндеттерімнің көптігіне байланысты маған жұмысқа көңіл бөлу қиын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8.34 Жақын арадағы үш жылда Сізге зейнетке шығуға тура келе ме?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8.35 Сіз алдағы үш жылда зейнетке кетуге ниеттендіңіз бе ?</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2 – жоқ шығар</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4 – мүмкін</w:t>
      </w:r>
    </w:p>
    <w:p>
      <w:pPr>
        <w:spacing w:after="0"/>
        <w:ind w:left="0"/>
        <w:jc w:val="both"/>
      </w:pPr>
      <w:r>
        <w:rPr>
          <w:rFonts w:ascii="Times New Roman"/>
          <w:b w:val="false"/>
          <w:i w:val="false"/>
          <w:color w:val="000000"/>
          <w:sz w:val="28"/>
        </w:rPr>
        <w:t xml:space="preserve">
      5 – әрине </w:t>
      </w:r>
    </w:p>
    <w:p>
      <w:pPr>
        <w:spacing w:after="0"/>
        <w:ind w:left="0"/>
        <w:jc w:val="both"/>
      </w:pPr>
      <w:r>
        <w:rPr>
          <w:rFonts w:ascii="Times New Roman"/>
          <w:b w:val="false"/>
          <w:i w:val="false"/>
          <w:color w:val="000000"/>
          <w:sz w:val="28"/>
        </w:rPr>
        <w:t>
      8.36 Алдағы 3 жылда Сізге зейнетке шығу керек деп болжап көрейік. Өтінем,маған айтыңызшы, Сіздің ойыңызша Сіздің әртүрлі өмірлік аспектіңізге бұл қалай әсер етер еді.Өтінем, көрсетілген карточкадағы нұсқалардан сұрақтарды таңдаңыз.</w:t>
      </w:r>
    </w:p>
    <w:p>
      <w:pPr>
        <w:spacing w:after="0"/>
        <w:ind w:left="0"/>
        <w:jc w:val="both"/>
      </w:pPr>
      <w:r>
        <w:rPr>
          <w:rFonts w:ascii="Times New Roman"/>
          <w:b w:val="false"/>
          <w:i w:val="false"/>
          <w:color w:val="000000"/>
          <w:sz w:val="28"/>
        </w:rPr>
        <w:t>
      2.80 карточкасын көрсетіңіз: Жақсы немесе жаман.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 зейнетке шығуыңыз керек болса, Сіздің көзқарасыңызша бұл жағдайды қалай өзгертер еді, жақсы немесе жаман жағына? Мынандай аспектілерді қарастырыңыз.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анағұрлым жақсарды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жақсарды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нашарламайды да жақсармайды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нашар лайды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анағұрлым нашар 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сіздің не қаласаңыз соны істеу мүмкіндігі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сіз жарата алатын ақша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өмірдегі басқа мақсаттарды іске асыру мүмкіндігі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өмірден Сіз алатын қуаныш пен қанағаттану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отбасымен уақыт өткізу мүмкіндігі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8.37 Мен зейнетке шықпас бұрын орындауды қажет ететін жағдайлар туралы кейбір пікірлерді оқып беремін. Өтінемін, карточкадағы жауаптарды таңдай отырып қаншалықты Сіз бұл пікірлерге келісетін немесе келіспейтініңізді маған айтыңызшы.</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Келісетін шығармын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келісем не келіспеймін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Келіспейтін шығармын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Алдағы үш жыл ішінде менің зейнетке шығуға қаржылай мүмкіндігім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Алдағы үш жыл ішінде егер мен зейнетке шықсам, жұмыссыз өмірге бейімделе 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Алдағы үш жыл ішінде менде жеткілікті ақпаратқа қол жеткізе аламын, соның арқасында зейнетке шыққаннан кейін өз өмірімді жоспарлай аламын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Жақын үш жыл ішінде зейнетке шығуға дайын екенімді сезем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8.38 Енді мен алдағы үш жыл ішінде Сіз зейнетке кету туралы басқа адамдардың не ойлауы мүмкін екендігі туралы бірнеше пікірлерді оқып берем. Өтінемін, карточкадағы жауаптарды таңдай отырып қаншалықты Сіз бұл пікірлерге келісетін немесе келіспейтініңізді маған айтыңызшы.</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Келісетін шығармын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келісем не келіспеймін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Келіспейтін шығармын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Сіздің достарыңыздың көпшілігі Сізді зейнетке шығуы керек деп санайды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Сіздің ата-аналарыңыз Сізді зейнетке шығуы керек деп санайды (Интервьюерге: қажет болған жағдайда өгей әке/өгей шеше немесе асыранды ата-аналар туралы сұраңыз)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Сіздің серіктесіңіз Сізді зейнетке шығуы керек деп санайды (Интервьюерге: қажет болған жағдайда өгей әке/өгей шеше немесе асыранды ата-аналар туралы сұраңыз)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Сіздің балаларыңыз Сізді зейнетке шығуы керек деп санайды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Сіздің жалдаушыңыз Сізді зейнетке шығуы керек деп санайды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8.7 Қосымша жұмыс немесе бизнес</w:t>
      </w:r>
    </w:p>
    <w:p>
      <w:pPr>
        <w:spacing w:after="0"/>
        <w:ind w:left="0"/>
        <w:jc w:val="both"/>
      </w:pPr>
      <w:r>
        <w:rPr>
          <w:rFonts w:ascii="Times New Roman"/>
          <w:b w:val="false"/>
          <w:i w:val="false"/>
          <w:color w:val="000000"/>
          <w:sz w:val="28"/>
        </w:rPr>
        <w:t>
      8.39 Сіз қазір қосымша жұмысты орындап немесе қосымша бизнеспен айналысып табыс табасыз ба? Сұрақ кез келген жұмыс түріне, толық емес жұмыспен қамтылу түріне, кездейсоқ жұмыстарға, үй жұмысына, екінші дәрежелі жұмыстарға, жартылай еңбек шарты бойынша өз ісіндегі жұмысқа, шағын бизнесті басқаруға, ауыл шаруашылығындағы жеке еңбекке қатысты.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8.40 Мерзімінен тыс сағаттарды қоса алғанда сіздің қосымша жұмыстар немесе бизнесте жалпы Сіз аптасына қанша сағат еңбек етесіз?</w:t>
      </w:r>
    </w:p>
    <w:p>
      <w:pPr>
        <w:spacing w:after="0"/>
        <w:ind w:left="0"/>
        <w:jc w:val="both"/>
      </w:pPr>
      <w:r>
        <w:rPr>
          <w:rFonts w:ascii="Times New Roman"/>
          <w:b w:val="false"/>
          <w:i w:val="false"/>
          <w:color w:val="000000"/>
          <w:sz w:val="28"/>
        </w:rPr>
        <w:t xml:space="preserve">
      Аптасына _____________ сағат </w:t>
      </w:r>
    </w:p>
    <w:p>
      <w:pPr>
        <w:spacing w:after="0"/>
        <w:ind w:left="0"/>
        <w:jc w:val="both"/>
      </w:pPr>
      <w:r>
        <w:rPr>
          <w:rFonts w:ascii="Times New Roman"/>
          <w:b w:val="false"/>
          <w:i w:val="false"/>
          <w:color w:val="000000"/>
          <w:sz w:val="28"/>
        </w:rPr>
        <w:t>
      8.8 Доход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Осы тізімде әртүрлі табыс түрлері көрсетілген.Өтінем солардың ішінен Соңғы 12 айда Сіз жеке өзіңіз алғандарыңызды көрсетіңіз.</w:t>
            </w:r>
          </w:p>
          <w:p>
            <w:pPr>
              <w:spacing w:after="20"/>
              <w:ind w:left="20"/>
              <w:jc w:val="both"/>
            </w:pPr>
            <w:r>
              <w:rPr>
                <w:rFonts w:ascii="Times New Roman"/>
                <w:b w:val="false"/>
                <w:i w:val="false"/>
                <w:color w:val="000000"/>
                <w:sz w:val="20"/>
              </w:rPr>
              <w:t>
Осы жолда барлық алынған төлем түрлерін жазыңыз.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карточкасын көрсетіңіз</w:t>
            </w:r>
            <w:r>
              <w:rPr>
                <w:rFonts w:ascii="Times New Roman"/>
                <w:b w:val="false"/>
                <w:i w:val="false"/>
                <w:color w:val="000000"/>
                <w:sz w:val="20"/>
              </w:rPr>
              <w:t>8.41</w:t>
            </w:r>
            <w:r>
              <w:rPr>
                <w:rFonts w:ascii="Times New Roman"/>
                <w:b w:val="false"/>
                <w:i w:val="false"/>
                <w:color w:val="000000"/>
                <w:sz w:val="20"/>
              </w:rPr>
              <w:t>: Төлем түрі</w:t>
            </w:r>
          </w:p>
          <w:p>
            <w:pPr>
              <w:spacing w:after="20"/>
              <w:ind w:left="20"/>
              <w:jc w:val="both"/>
            </w:pPr>
            <w:r>
              <w:rPr>
                <w:rFonts w:ascii="Times New Roman"/>
                <w:b w:val="false"/>
                <w:i w:val="false"/>
                <w:color w:val="000000"/>
                <w:sz w:val="20"/>
              </w:rPr>
              <w:t>
1 – Ақы төлейтін жұмыстағы табыс</w:t>
            </w:r>
          </w:p>
          <w:p>
            <w:pPr>
              <w:spacing w:after="20"/>
              <w:ind w:left="20"/>
              <w:jc w:val="both"/>
            </w:pPr>
            <w:r>
              <w:rPr>
                <w:rFonts w:ascii="Times New Roman"/>
                <w:b w:val="false"/>
                <w:i w:val="false"/>
                <w:color w:val="000000"/>
                <w:sz w:val="20"/>
              </w:rPr>
              <w:t xml:space="preserve">
2 – Зейнетақы </w:t>
            </w:r>
          </w:p>
          <w:p>
            <w:pPr>
              <w:spacing w:after="20"/>
              <w:ind w:left="20"/>
              <w:jc w:val="both"/>
            </w:pPr>
            <w:r>
              <w:rPr>
                <w:rFonts w:ascii="Times New Roman"/>
                <w:b w:val="false"/>
                <w:i w:val="false"/>
                <w:color w:val="000000"/>
                <w:sz w:val="20"/>
              </w:rPr>
              <w:t>
3 – Жесірдің жәрдемақы, апатқа ұшырағандар мен соғысқа қатысқандар жәрдемақысы</w:t>
            </w:r>
          </w:p>
          <w:p>
            <w:pPr>
              <w:spacing w:after="20"/>
              <w:ind w:left="20"/>
              <w:jc w:val="both"/>
            </w:pPr>
            <w:r>
              <w:rPr>
                <w:rFonts w:ascii="Times New Roman"/>
                <w:b w:val="false"/>
                <w:i w:val="false"/>
                <w:color w:val="000000"/>
                <w:sz w:val="20"/>
              </w:rPr>
              <w:t>
4 – Мүгедектік, жұмысқа қабілетсіздік немесе ауруы бойынша жәрдемақы</w:t>
            </w:r>
          </w:p>
          <w:p>
            <w:pPr>
              <w:spacing w:after="20"/>
              <w:ind w:left="20"/>
              <w:jc w:val="both"/>
            </w:pPr>
            <w:r>
              <w:rPr>
                <w:rFonts w:ascii="Times New Roman"/>
                <w:b w:val="false"/>
                <w:i w:val="false"/>
                <w:color w:val="000000"/>
                <w:sz w:val="20"/>
              </w:rPr>
              <w:t>
5 – Жұмыссыздық бойынша немесе жұмыс іздеушілер үшін төлем</w:t>
            </w:r>
          </w:p>
          <w:p>
            <w:pPr>
              <w:spacing w:after="20"/>
              <w:ind w:left="20"/>
              <w:jc w:val="both"/>
            </w:pPr>
            <w:r>
              <w:rPr>
                <w:rFonts w:ascii="Times New Roman"/>
                <w:b w:val="false"/>
                <w:i w:val="false"/>
                <w:color w:val="000000"/>
                <w:sz w:val="20"/>
              </w:rPr>
              <w:t>
6 – Әлеуметтік көмек, әлеуметтік қамсыздандыру бойынша жәрдемақы</w:t>
            </w:r>
          </w:p>
          <w:p>
            <w:pPr>
              <w:spacing w:after="20"/>
              <w:ind w:left="20"/>
              <w:jc w:val="both"/>
            </w:pPr>
            <w:r>
              <w:rPr>
                <w:rFonts w:ascii="Times New Roman"/>
                <w:b w:val="false"/>
                <w:i w:val="false"/>
                <w:color w:val="000000"/>
                <w:sz w:val="20"/>
              </w:rPr>
              <w:t xml:space="preserve">
7 – Оқушыларға жәрдемақы немесе шәкіртақы </w:t>
            </w:r>
          </w:p>
          <w:p>
            <w:pPr>
              <w:spacing w:after="20"/>
              <w:ind w:left="20"/>
              <w:jc w:val="both"/>
            </w:pPr>
            <w:r>
              <w:rPr>
                <w:rFonts w:ascii="Times New Roman"/>
                <w:b w:val="false"/>
                <w:i w:val="false"/>
                <w:color w:val="000000"/>
                <w:sz w:val="20"/>
              </w:rPr>
              <w:t>
8 – Жүктілік пен босану, балаға күтім жасау бойынша төлем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 Соңғы12 ай ішінде мұндай төлемдерді [төлем түрі] Сіз қанша рет алдыңыз?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 рет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Бұл төлемдердің жалпы сомасы қандай?</w:t>
            </w:r>
          </w:p>
          <w:p>
            <w:pPr>
              <w:spacing w:after="20"/>
              <w:ind w:left="20"/>
              <w:jc w:val="both"/>
            </w:pPr>
            <w:r>
              <w:rPr>
                <w:rFonts w:ascii="Times New Roman"/>
                <w:b w:val="false"/>
                <w:i w:val="false"/>
                <w:color w:val="000000"/>
                <w:sz w:val="20"/>
              </w:rPr>
              <w:t>
1 және 2 - төлем түрлері үшін: Егер Сіз жұмыс берушіге жұмыс істесеңіз, өтінемін Сіз өтеген кез келген ішкі сағаттар табысын қоса алыңыз. Таза, яғни салықты алып тастағаннан кейінгі қолға алатын табысты атаңыз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төлем түрі үшін 8.42 т. өтіңіз және жалпы соманы жазыңыз</w:t>
            </w:r>
          </w:p>
          <w:p>
            <w:pPr>
              <w:spacing w:after="20"/>
              <w:ind w:left="20"/>
              <w:jc w:val="both"/>
            </w:pPr>
            <w:r>
              <w:rPr>
                <w:rFonts w:ascii="Times New Roman"/>
                <w:b w:val="false"/>
                <w:i w:val="false"/>
                <w:color w:val="000000"/>
                <w:sz w:val="20"/>
              </w:rPr>
              <w:t xml:space="preserve">
97 – білмеймін </w:t>
            </w:r>
          </w:p>
          <w:p>
            <w:pPr>
              <w:spacing w:after="20"/>
              <w:ind w:left="20"/>
              <w:jc w:val="both"/>
            </w:pPr>
            <w:r>
              <w:rPr>
                <w:rFonts w:ascii="Times New Roman"/>
                <w:b w:val="false"/>
                <w:i w:val="false"/>
                <w:color w:val="000000"/>
                <w:sz w:val="20"/>
              </w:rPr>
              <w:t xml:space="preserve">
98 – жауаптан бас тарту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Карточкаға қараңыз да, Сіз [төлем түрі] бойынша Сіз шамамен алған сомның диапазонын көрсетіңіз.</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 карточкасын көрсетіңіз </w:t>
            </w:r>
            <w:r>
              <w:rPr>
                <w:rFonts w:ascii="Times New Roman"/>
                <w:b w:val="false"/>
                <w:i w:val="false"/>
                <w:color w:val="000000"/>
                <w:sz w:val="20"/>
              </w:rPr>
              <w:t>8.44</w:t>
            </w:r>
            <w:r>
              <w:rPr>
                <w:rFonts w:ascii="Times New Roman"/>
                <w:b w:val="false"/>
                <w:i w:val="false"/>
                <w:color w:val="000000"/>
                <w:sz w:val="20"/>
              </w:rPr>
              <w:t>: Кіріс диапазоны (теңге).</w:t>
            </w:r>
          </w:p>
          <w:p>
            <w:pPr>
              <w:spacing w:after="20"/>
              <w:ind w:left="20"/>
              <w:jc w:val="both"/>
            </w:pPr>
            <w:r>
              <w:rPr>
                <w:rFonts w:ascii="Times New Roman"/>
                <w:b w:val="false"/>
                <w:i w:val="false"/>
                <w:color w:val="000000"/>
                <w:sz w:val="20"/>
              </w:rPr>
              <w:t>
1 –20 000 дейін</w:t>
            </w:r>
          </w:p>
          <w:p>
            <w:pPr>
              <w:spacing w:after="20"/>
              <w:ind w:left="20"/>
              <w:jc w:val="both"/>
            </w:pPr>
            <w:r>
              <w:rPr>
                <w:rFonts w:ascii="Times New Roman"/>
                <w:b w:val="false"/>
                <w:i w:val="false"/>
                <w:color w:val="000000"/>
                <w:sz w:val="20"/>
              </w:rPr>
              <w:t xml:space="preserve">
2 – 20 001 – 40 000 </w:t>
            </w:r>
          </w:p>
          <w:p>
            <w:pPr>
              <w:spacing w:after="20"/>
              <w:ind w:left="20"/>
              <w:jc w:val="both"/>
            </w:pPr>
            <w:r>
              <w:rPr>
                <w:rFonts w:ascii="Times New Roman"/>
                <w:b w:val="false"/>
                <w:i w:val="false"/>
                <w:color w:val="000000"/>
                <w:sz w:val="20"/>
              </w:rPr>
              <w:t xml:space="preserve">
3 – 40 001 – 60 000 </w:t>
            </w:r>
          </w:p>
          <w:p>
            <w:pPr>
              <w:spacing w:after="20"/>
              <w:ind w:left="20"/>
              <w:jc w:val="both"/>
            </w:pPr>
            <w:r>
              <w:rPr>
                <w:rFonts w:ascii="Times New Roman"/>
                <w:b w:val="false"/>
                <w:i w:val="false"/>
                <w:color w:val="000000"/>
                <w:sz w:val="20"/>
              </w:rPr>
              <w:t xml:space="preserve">
4 – 60 001 – 100 000 </w:t>
            </w:r>
          </w:p>
          <w:p>
            <w:pPr>
              <w:spacing w:after="20"/>
              <w:ind w:left="20"/>
              <w:jc w:val="both"/>
            </w:pPr>
            <w:r>
              <w:rPr>
                <w:rFonts w:ascii="Times New Roman"/>
                <w:b w:val="false"/>
                <w:i w:val="false"/>
                <w:color w:val="000000"/>
                <w:sz w:val="20"/>
              </w:rPr>
              <w:t xml:space="preserve">
5 – 100 001 – 140 000 </w:t>
            </w:r>
          </w:p>
          <w:p>
            <w:pPr>
              <w:spacing w:after="20"/>
              <w:ind w:left="20"/>
              <w:jc w:val="both"/>
            </w:pPr>
            <w:r>
              <w:rPr>
                <w:rFonts w:ascii="Times New Roman"/>
                <w:b w:val="false"/>
                <w:i w:val="false"/>
                <w:color w:val="000000"/>
                <w:sz w:val="20"/>
              </w:rPr>
              <w:t xml:space="preserve">
6 – 140 001 – 200 000 </w:t>
            </w:r>
          </w:p>
          <w:p>
            <w:pPr>
              <w:spacing w:after="20"/>
              <w:ind w:left="20"/>
              <w:jc w:val="both"/>
            </w:pPr>
            <w:r>
              <w:rPr>
                <w:rFonts w:ascii="Times New Roman"/>
                <w:b w:val="false"/>
                <w:i w:val="false"/>
                <w:color w:val="000000"/>
                <w:sz w:val="20"/>
              </w:rPr>
              <w:t xml:space="preserve">
7 – 200 001 – 260 000 </w:t>
            </w:r>
          </w:p>
          <w:p>
            <w:pPr>
              <w:spacing w:after="20"/>
              <w:ind w:left="20"/>
              <w:jc w:val="both"/>
            </w:pPr>
            <w:r>
              <w:rPr>
                <w:rFonts w:ascii="Times New Roman"/>
                <w:b w:val="false"/>
                <w:i w:val="false"/>
                <w:color w:val="000000"/>
                <w:sz w:val="20"/>
              </w:rPr>
              <w:t xml:space="preserve">
8 – 260 001 – 320 000 </w:t>
            </w:r>
          </w:p>
          <w:p>
            <w:pPr>
              <w:spacing w:after="20"/>
              <w:ind w:left="20"/>
              <w:jc w:val="both"/>
            </w:pPr>
            <w:r>
              <w:rPr>
                <w:rFonts w:ascii="Times New Roman"/>
                <w:b w:val="false"/>
                <w:i w:val="false"/>
                <w:color w:val="000000"/>
                <w:sz w:val="20"/>
              </w:rPr>
              <w:t xml:space="preserve">
9 – 320 001 – 400 000 </w:t>
            </w:r>
          </w:p>
          <w:p>
            <w:pPr>
              <w:spacing w:after="20"/>
              <w:ind w:left="20"/>
              <w:jc w:val="both"/>
            </w:pPr>
            <w:r>
              <w:rPr>
                <w:rFonts w:ascii="Times New Roman"/>
                <w:b w:val="false"/>
                <w:i w:val="false"/>
                <w:color w:val="000000"/>
                <w:sz w:val="20"/>
              </w:rPr>
              <w:t xml:space="preserve">
10 – 400 001 – 500 000 </w:t>
            </w:r>
          </w:p>
          <w:p>
            <w:pPr>
              <w:spacing w:after="20"/>
              <w:ind w:left="20"/>
              <w:jc w:val="both"/>
            </w:pPr>
            <w:r>
              <w:rPr>
                <w:rFonts w:ascii="Times New Roman"/>
                <w:b w:val="false"/>
                <w:i w:val="false"/>
                <w:color w:val="000000"/>
                <w:sz w:val="20"/>
              </w:rPr>
              <w:t xml:space="preserve">
11 – 500 001 – 600 000 </w:t>
            </w:r>
          </w:p>
          <w:p>
            <w:pPr>
              <w:spacing w:after="20"/>
              <w:ind w:left="20"/>
              <w:jc w:val="both"/>
            </w:pPr>
            <w:r>
              <w:rPr>
                <w:rFonts w:ascii="Times New Roman"/>
                <w:b w:val="false"/>
                <w:i w:val="false"/>
                <w:color w:val="000000"/>
                <w:sz w:val="20"/>
              </w:rPr>
              <w:t>
12 –600 000 жоғары</w:t>
            </w:r>
          </w:p>
          <w:p>
            <w:pPr>
              <w:spacing w:after="20"/>
              <w:ind w:left="20"/>
              <w:jc w:val="both"/>
            </w:pPr>
            <w:r>
              <w:rPr>
                <w:rFonts w:ascii="Times New Roman"/>
                <w:b w:val="false"/>
                <w:i w:val="false"/>
                <w:color w:val="000000"/>
                <w:sz w:val="20"/>
              </w:rPr>
              <w:t>
97 – білмеймін 98 – жауаптан бас тарту</w:t>
            </w:r>
          </w:p>
          <w:p>
            <w:pPr>
              <w:spacing w:after="20"/>
              <w:ind w:left="20"/>
              <w:jc w:val="both"/>
            </w:pPr>
            <w:r>
              <w:rPr>
                <w:rFonts w:ascii="Times New Roman"/>
                <w:b w:val="false"/>
                <w:i w:val="false"/>
                <w:color w:val="000000"/>
                <w:sz w:val="20"/>
              </w:rPr>
              <w:t>
Келесі алынған төлем түрі үшін 8.42 т. сұраққа өтіңіз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9. Серіктестің қызметі мен табысы </w:t>
      </w:r>
    </w:p>
    <w:p>
      <w:pPr>
        <w:spacing w:after="0"/>
        <w:ind w:left="0"/>
        <w:jc w:val="both"/>
      </w:pPr>
      <w:r>
        <w:rPr>
          <w:rFonts w:ascii="Times New Roman"/>
          <w:b w:val="false"/>
          <w:i w:val="false"/>
          <w:color w:val="000000"/>
          <w:sz w:val="28"/>
        </w:rPr>
        <w:t xml:space="preserve">
      9.01 Мен сіздің серіктесіңіздің/жұбайыңыздың қазіргі және күнделікті қызметі жайында бірнеше сұрақ қойғым келіп тұр. Алдында Сіз маған айтқансыз Сіздің серіктесіңіз/жұбайыңыз [2.06 сұрағына жауап] </w:t>
      </w:r>
    </w:p>
    <w:p>
      <w:pPr>
        <w:spacing w:after="0"/>
        <w:ind w:left="0"/>
        <w:jc w:val="both"/>
      </w:pPr>
      <w:r>
        <w:rPr>
          <w:rFonts w:ascii="Times New Roman"/>
          <w:b w:val="false"/>
          <w:i w:val="false"/>
          <w:color w:val="000000"/>
          <w:sz w:val="28"/>
        </w:rPr>
        <w:t>
      Бақылау: Респондент 2.06 сұрағына не жауап берді қараңыз, төмендегі кодты көрсетіңіз және әрі қарай тиісті сұрақты таңдаңыз.</w:t>
      </w:r>
    </w:p>
    <w:p>
      <w:pPr>
        <w:spacing w:after="0"/>
        <w:ind w:left="0"/>
        <w:jc w:val="both"/>
      </w:pPr>
      <w:r>
        <w:rPr>
          <w:rFonts w:ascii="Times New Roman"/>
          <w:b w:val="false"/>
          <w:i w:val="false"/>
          <w:color w:val="000000"/>
          <w:sz w:val="28"/>
        </w:rPr>
        <w:t xml:space="preserve">
      1 – кәсіпорында жалдану бойынша жұмыс </w:t>
      </w:r>
    </w:p>
    <w:p>
      <w:pPr>
        <w:spacing w:after="0"/>
        <w:ind w:left="0"/>
        <w:jc w:val="both"/>
      </w:pPr>
      <w:r>
        <w:rPr>
          <w:rFonts w:ascii="Times New Roman"/>
          <w:b w:val="false"/>
          <w:i w:val="false"/>
          <w:color w:val="000000"/>
          <w:sz w:val="28"/>
        </w:rPr>
        <w:t>
      2 – жекелеген жеке тұлғаларда жалдану бойынша жұмыс</w:t>
      </w:r>
    </w:p>
    <w:p>
      <w:pPr>
        <w:spacing w:after="0"/>
        <w:ind w:left="0"/>
        <w:jc w:val="both"/>
      </w:pPr>
      <w:r>
        <w:rPr>
          <w:rFonts w:ascii="Times New Roman"/>
          <w:b w:val="false"/>
          <w:i w:val="false"/>
          <w:color w:val="000000"/>
          <w:sz w:val="28"/>
        </w:rPr>
        <w:t xml:space="preserve">
      3 – шаруа немесе фермер қожалығында жалдану бойынша жұмыс </w:t>
      </w:r>
    </w:p>
    <w:p>
      <w:pPr>
        <w:spacing w:after="0"/>
        <w:ind w:left="0"/>
        <w:jc w:val="both"/>
      </w:pPr>
      <w:r>
        <w:rPr>
          <w:rFonts w:ascii="Times New Roman"/>
          <w:b w:val="false"/>
          <w:i w:val="false"/>
          <w:color w:val="000000"/>
          <w:sz w:val="28"/>
        </w:rPr>
        <w:t>
      4 – қызмет көрсетуге азаматтық-құқықтық сипаттағы шарт бойынша жұмыс</w:t>
      </w:r>
    </w:p>
    <w:p>
      <w:pPr>
        <w:spacing w:after="0"/>
        <w:ind w:left="0"/>
        <w:jc w:val="both"/>
      </w:pPr>
      <w:r>
        <w:rPr>
          <w:rFonts w:ascii="Times New Roman"/>
          <w:b w:val="false"/>
          <w:i w:val="false"/>
          <w:color w:val="000000"/>
          <w:sz w:val="28"/>
        </w:rPr>
        <w:t>
      5 – жұмыс беруші</w:t>
      </w:r>
    </w:p>
    <w:p>
      <w:pPr>
        <w:spacing w:after="0"/>
        <w:ind w:left="0"/>
        <w:jc w:val="both"/>
      </w:pPr>
      <w:r>
        <w:rPr>
          <w:rFonts w:ascii="Times New Roman"/>
          <w:b w:val="false"/>
          <w:i w:val="false"/>
          <w:color w:val="000000"/>
          <w:sz w:val="28"/>
        </w:rPr>
        <w:t>
      6 – дербес (жеке ауланы есепке алғанда) қызметкерлер</w:t>
      </w:r>
    </w:p>
    <w:p>
      <w:pPr>
        <w:spacing w:after="0"/>
        <w:ind w:left="0"/>
        <w:jc w:val="both"/>
      </w:pPr>
      <w:r>
        <w:rPr>
          <w:rFonts w:ascii="Times New Roman"/>
          <w:b w:val="false"/>
          <w:i w:val="false"/>
          <w:color w:val="000000"/>
          <w:sz w:val="28"/>
        </w:rPr>
        <w:t xml:space="preserve">
      7 – отбасылық ұйымдардың, шаруа немесе фермер қожалықтарының көмек көрсетуші (ақы төленбейтін) қызметкерлері </w:t>
      </w:r>
    </w:p>
    <w:p>
      <w:pPr>
        <w:spacing w:after="0"/>
        <w:ind w:left="0"/>
        <w:jc w:val="both"/>
      </w:pPr>
      <w:r>
        <w:rPr>
          <w:rFonts w:ascii="Times New Roman"/>
          <w:b w:val="false"/>
          <w:i w:val="false"/>
          <w:color w:val="000000"/>
          <w:sz w:val="28"/>
        </w:rPr>
        <w:t xml:space="preserve">
      8 – өндірістік кооператив мүшелері </w:t>
      </w:r>
    </w:p>
    <w:p>
      <w:pPr>
        <w:spacing w:after="0"/>
        <w:ind w:left="0"/>
        <w:jc w:val="both"/>
      </w:pPr>
      <w:r>
        <w:rPr>
          <w:rFonts w:ascii="Times New Roman"/>
          <w:b w:val="false"/>
          <w:i w:val="false"/>
          <w:color w:val="000000"/>
          <w:sz w:val="28"/>
        </w:rPr>
        <w:t xml:space="preserve">
      9 – жұмыссыз </w:t>
      </w:r>
    </w:p>
    <w:p>
      <w:pPr>
        <w:spacing w:after="0"/>
        <w:ind w:left="0"/>
        <w:jc w:val="both"/>
      </w:pPr>
      <w:r>
        <w:rPr>
          <w:rFonts w:ascii="Times New Roman"/>
          <w:b w:val="false"/>
          <w:i w:val="false"/>
          <w:color w:val="000000"/>
          <w:sz w:val="28"/>
        </w:rPr>
        <w:t>
      10 – студенттер</w:t>
      </w:r>
    </w:p>
    <w:p>
      <w:pPr>
        <w:spacing w:after="0"/>
        <w:ind w:left="0"/>
        <w:jc w:val="both"/>
      </w:pPr>
      <w:r>
        <w:rPr>
          <w:rFonts w:ascii="Times New Roman"/>
          <w:b w:val="false"/>
          <w:i w:val="false"/>
          <w:color w:val="000000"/>
          <w:sz w:val="28"/>
        </w:rPr>
        <w:t>
      11 – оқу демалыстары</w:t>
      </w:r>
    </w:p>
    <w:p>
      <w:pPr>
        <w:spacing w:after="0"/>
        <w:ind w:left="0"/>
        <w:jc w:val="both"/>
      </w:pPr>
      <w:r>
        <w:rPr>
          <w:rFonts w:ascii="Times New Roman"/>
          <w:b w:val="false"/>
          <w:i w:val="false"/>
          <w:color w:val="000000"/>
          <w:sz w:val="28"/>
        </w:rPr>
        <w:t xml:space="preserve">
      12 – зейнеткерлер </w:t>
      </w:r>
    </w:p>
    <w:p>
      <w:pPr>
        <w:spacing w:after="0"/>
        <w:ind w:left="0"/>
        <w:jc w:val="both"/>
      </w:pPr>
      <w:r>
        <w:rPr>
          <w:rFonts w:ascii="Times New Roman"/>
          <w:b w:val="false"/>
          <w:i w:val="false"/>
          <w:color w:val="000000"/>
          <w:sz w:val="28"/>
        </w:rPr>
        <w:t>
      13 – әскери немесе баламалы қызметте болу</w:t>
      </w:r>
    </w:p>
    <w:p>
      <w:pPr>
        <w:spacing w:after="0"/>
        <w:ind w:left="0"/>
        <w:jc w:val="both"/>
      </w:pPr>
      <w:r>
        <w:rPr>
          <w:rFonts w:ascii="Times New Roman"/>
          <w:b w:val="false"/>
          <w:i w:val="false"/>
          <w:color w:val="000000"/>
          <w:sz w:val="28"/>
        </w:rPr>
        <w:t>
      14 – үй шаруашылығын жүргізумен айналысады</w:t>
      </w:r>
    </w:p>
    <w:p>
      <w:pPr>
        <w:spacing w:after="0"/>
        <w:ind w:left="0"/>
        <w:jc w:val="both"/>
      </w:pPr>
      <w:r>
        <w:rPr>
          <w:rFonts w:ascii="Times New Roman"/>
          <w:b w:val="false"/>
          <w:i w:val="false"/>
          <w:color w:val="000000"/>
          <w:sz w:val="28"/>
        </w:rPr>
        <w:t>
      15 – жүктілікке және босану бойынша демалыс</w:t>
      </w:r>
    </w:p>
    <w:p>
      <w:pPr>
        <w:spacing w:after="0"/>
        <w:ind w:left="0"/>
        <w:jc w:val="both"/>
      </w:pPr>
      <w:r>
        <w:rPr>
          <w:rFonts w:ascii="Times New Roman"/>
          <w:b w:val="false"/>
          <w:i w:val="false"/>
          <w:color w:val="000000"/>
          <w:sz w:val="28"/>
        </w:rPr>
        <w:t>
      16 – бала күтіміне бойынша демалыс</w:t>
      </w:r>
    </w:p>
    <w:p>
      <w:pPr>
        <w:spacing w:after="0"/>
        <w:ind w:left="0"/>
        <w:jc w:val="both"/>
      </w:pPr>
      <w:r>
        <w:rPr>
          <w:rFonts w:ascii="Times New Roman"/>
          <w:b w:val="false"/>
          <w:i w:val="false"/>
          <w:color w:val="000000"/>
          <w:sz w:val="28"/>
        </w:rPr>
        <w:t xml:space="preserve">
      17 – ұзақ уақыт немесе үнемі науқастанып қалады </w:t>
      </w:r>
    </w:p>
    <w:p>
      <w:pPr>
        <w:spacing w:after="0"/>
        <w:ind w:left="0"/>
        <w:jc w:val="both"/>
      </w:pPr>
      <w:r>
        <w:rPr>
          <w:rFonts w:ascii="Times New Roman"/>
          <w:b w:val="false"/>
          <w:i w:val="false"/>
          <w:color w:val="000000"/>
          <w:sz w:val="28"/>
        </w:rPr>
        <w:t>
      18 – басқасы жүктілікке және босану бойынша демалыс</w:t>
      </w:r>
    </w:p>
    <w:p>
      <w:pPr>
        <w:spacing w:after="0"/>
        <w:ind w:left="0"/>
        <w:jc w:val="both"/>
      </w:pPr>
      <w:r>
        <w:rPr>
          <w:rFonts w:ascii="Times New Roman"/>
          <w:b w:val="false"/>
          <w:i w:val="false"/>
          <w:color w:val="000000"/>
          <w:sz w:val="28"/>
        </w:rPr>
        <w:t>
      9.02 Ол қандай [керегін қойыңыз] ай мен жылын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9.03 Ол [ағымдағы дәреже] болғанға дейін, Сіздің серіктесіңізде/жұбайыңызда жұмысы немесе бизнес болды ма?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xml:space="preserve">
      Бақылау: Сіздің серіктесіңіздің/жұбайыңыздың екі немесе одан көп жұмыста істеген болса, осылардың арасынан қайсысында жұмыс уақытының көп бөлігін өткізген жұмысты көрсетіңіз. </w:t>
      </w:r>
    </w:p>
    <w:p>
      <w:pPr>
        <w:spacing w:after="0"/>
        <w:ind w:left="0"/>
        <w:jc w:val="both"/>
      </w:pPr>
      <w:r>
        <w:rPr>
          <w:rFonts w:ascii="Times New Roman"/>
          <w:b w:val="false"/>
          <w:i w:val="false"/>
          <w:color w:val="000000"/>
          <w:sz w:val="28"/>
        </w:rPr>
        <w:t>
      9.04 Өтінемін, ол айналысатын негізгі қызметті сипаттап беріңіз?</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Жұмыс сыныптаушы коды: </w:t>
      </w:r>
    </w:p>
    <w:p>
      <w:pPr>
        <w:spacing w:after="0"/>
        <w:ind w:left="0"/>
        <w:jc w:val="both"/>
      </w:pPr>
      <w:r>
        <w:drawing>
          <wp:inline distT="0" distB="0" distL="0" distR="0">
            <wp:extent cx="421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421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9.05 Сіздің серіктесіңіз/жұбайыңыз … </w:t>
      </w:r>
    </w:p>
    <w:p>
      <w:pPr>
        <w:spacing w:after="0"/>
        <w:ind w:left="0"/>
        <w:jc w:val="both"/>
      </w:pPr>
      <w:r>
        <w:rPr>
          <w:rFonts w:ascii="Times New Roman"/>
          <w:b w:val="false"/>
          <w:i w:val="false"/>
          <w:color w:val="000000"/>
          <w:sz w:val="28"/>
        </w:rPr>
        <w:t>
      1 – жалдамалы жұмыс істеді(ңіз)</w:t>
      </w:r>
    </w:p>
    <w:p>
      <w:pPr>
        <w:spacing w:after="0"/>
        <w:ind w:left="0"/>
        <w:jc w:val="both"/>
      </w:pPr>
      <w:r>
        <w:rPr>
          <w:rFonts w:ascii="Times New Roman"/>
          <w:b w:val="false"/>
          <w:i w:val="false"/>
          <w:color w:val="000000"/>
          <w:sz w:val="28"/>
        </w:rPr>
        <w:t xml:space="preserve">
      2 – өзіңізге жұмыс істеді(ңіз) </w:t>
      </w:r>
    </w:p>
    <w:p>
      <w:pPr>
        <w:spacing w:after="0"/>
        <w:ind w:left="0"/>
        <w:jc w:val="both"/>
      </w:pPr>
      <w:r>
        <w:rPr>
          <w:rFonts w:ascii="Times New Roman"/>
          <w:b w:val="false"/>
          <w:i w:val="false"/>
          <w:color w:val="000000"/>
          <w:sz w:val="28"/>
        </w:rPr>
        <w:t xml:space="preserve">
      3 – кәсіби оқытудан өтті(ңіз) немесе </w:t>
      </w:r>
    </w:p>
    <w:p>
      <w:pPr>
        <w:spacing w:after="0"/>
        <w:ind w:left="0"/>
        <w:jc w:val="both"/>
      </w:pPr>
      <w:r>
        <w:rPr>
          <w:rFonts w:ascii="Times New Roman"/>
          <w:b w:val="false"/>
          <w:i w:val="false"/>
          <w:color w:val="000000"/>
          <w:sz w:val="28"/>
        </w:rPr>
        <w:t>
      4 – отбасылық істе немесе фермер/шаруа қожалығында отбасы мүшелеріне көмектесті(ңіз)</w:t>
      </w:r>
    </w:p>
    <w:p>
      <w:pPr>
        <w:spacing w:after="0"/>
        <w:ind w:left="0"/>
        <w:jc w:val="both"/>
      </w:pPr>
      <w:r>
        <w:rPr>
          <w:rFonts w:ascii="Times New Roman"/>
          <w:b w:val="false"/>
          <w:i w:val="false"/>
          <w:color w:val="000000"/>
          <w:sz w:val="28"/>
        </w:rPr>
        <w:t>
      9.06 Сіздің серіктесіңізде/жұбайыңызда қол астында қанша адам болды?</w:t>
      </w:r>
    </w:p>
    <w:p>
      <w:pPr>
        <w:spacing w:after="0"/>
        <w:ind w:left="0"/>
        <w:jc w:val="both"/>
      </w:pPr>
      <w:r>
        <w:rPr>
          <w:rFonts w:ascii="Times New Roman"/>
          <w:b w:val="false"/>
          <w:i w:val="false"/>
          <w:color w:val="000000"/>
          <w:sz w:val="28"/>
        </w:rPr>
        <w:t>
      Жұмыскерлер саны _____________</w:t>
      </w:r>
    </w:p>
    <w:p>
      <w:pPr>
        <w:spacing w:after="0"/>
        <w:ind w:left="0"/>
        <w:jc w:val="both"/>
      </w:pPr>
      <w:r>
        <w:rPr>
          <w:rFonts w:ascii="Times New Roman"/>
          <w:b w:val="false"/>
          <w:i w:val="false"/>
          <w:color w:val="000000"/>
          <w:sz w:val="28"/>
        </w:rPr>
        <w:t xml:space="preserve">
      0 – қол астында ешкім болған жоқ </w:t>
      </w:r>
    </w:p>
    <w:p>
      <w:pPr>
        <w:spacing w:after="0"/>
        <w:ind w:left="0"/>
        <w:jc w:val="both"/>
      </w:pPr>
      <w:r>
        <w:rPr>
          <w:rFonts w:ascii="Times New Roman"/>
          <w:b w:val="false"/>
          <w:i w:val="false"/>
          <w:color w:val="000000"/>
          <w:sz w:val="28"/>
        </w:rPr>
        <w:t>
      Бақылау: 9.08 т. өтіңіз</w:t>
      </w:r>
    </w:p>
    <w:p>
      <w:pPr>
        <w:spacing w:after="0"/>
        <w:ind w:left="0"/>
        <w:jc w:val="both"/>
      </w:pPr>
      <w:r>
        <w:rPr>
          <w:rFonts w:ascii="Times New Roman"/>
          <w:b w:val="false"/>
          <w:i w:val="false"/>
          <w:color w:val="000000"/>
          <w:sz w:val="28"/>
        </w:rPr>
        <w:t>
      9.07 Еңбегіне ақы алатын отбасы мүшелерін қоса алғанда Сіздің серіктесіңізде/жұбайыңызда ақы төленетін қанша жұмыскері болды?</w:t>
      </w:r>
    </w:p>
    <w:p>
      <w:pPr>
        <w:spacing w:after="0"/>
        <w:ind w:left="0"/>
        <w:jc w:val="both"/>
      </w:pPr>
      <w:r>
        <w:rPr>
          <w:rFonts w:ascii="Times New Roman"/>
          <w:b w:val="false"/>
          <w:i w:val="false"/>
          <w:color w:val="000000"/>
          <w:sz w:val="28"/>
        </w:rPr>
        <w:t xml:space="preserve">
      Жұмыскерлер саны _____________ </w:t>
      </w:r>
    </w:p>
    <w:p>
      <w:pPr>
        <w:spacing w:after="0"/>
        <w:ind w:left="0"/>
        <w:jc w:val="both"/>
      </w:pPr>
      <w:r>
        <w:rPr>
          <w:rFonts w:ascii="Times New Roman"/>
          <w:b w:val="false"/>
          <w:i w:val="false"/>
          <w:color w:val="000000"/>
          <w:sz w:val="28"/>
        </w:rPr>
        <w:t>
      0 – ақы төлейтін жұмыскерлер болмаған</w:t>
      </w:r>
    </w:p>
    <w:p>
      <w:pPr>
        <w:spacing w:after="0"/>
        <w:ind w:left="0"/>
        <w:jc w:val="both"/>
      </w:pPr>
      <w:r>
        <w:rPr>
          <w:rFonts w:ascii="Times New Roman"/>
          <w:b w:val="false"/>
          <w:i w:val="false"/>
          <w:color w:val="000000"/>
          <w:sz w:val="28"/>
        </w:rPr>
        <w:t>
      9.08 Неге Сіздің серіктесіңіз/жұбайыңыз алдыңғы жұмысын немесе бизнесін тастап кетті? Өтінем, негізгі себебін көрсетіңіз.</w:t>
      </w:r>
    </w:p>
    <w:p>
      <w:pPr>
        <w:spacing w:after="0"/>
        <w:ind w:left="0"/>
        <w:jc w:val="both"/>
      </w:pPr>
      <w:r>
        <w:rPr>
          <w:rFonts w:ascii="Times New Roman"/>
          <w:b w:val="false"/>
          <w:i w:val="false"/>
          <w:color w:val="000000"/>
          <w:sz w:val="28"/>
        </w:rPr>
        <w:t>
      9.08 карточкасы</w:t>
      </w:r>
      <w:r>
        <w:rPr>
          <w:rFonts w:ascii="Times New Roman"/>
          <w:b w:val="false"/>
          <w:i w:val="false"/>
          <w:color w:val="000000"/>
          <w:sz w:val="28"/>
        </w:rPr>
        <w:t>9.08</w:t>
      </w:r>
      <w:r>
        <w:rPr>
          <w:rFonts w:ascii="Times New Roman"/>
          <w:b w:val="false"/>
          <w:i w:val="false"/>
          <w:color w:val="000000"/>
          <w:sz w:val="28"/>
        </w:rPr>
        <w:t>: Жұмысты аяқтау себебі</w:t>
      </w:r>
    </w:p>
    <w:p>
      <w:pPr>
        <w:spacing w:after="0"/>
        <w:ind w:left="0"/>
        <w:jc w:val="both"/>
      </w:pPr>
      <w:r>
        <w:rPr>
          <w:rFonts w:ascii="Times New Roman"/>
          <w:b w:val="false"/>
          <w:i w:val="false"/>
          <w:color w:val="000000"/>
          <w:sz w:val="28"/>
        </w:rPr>
        <w:t>
      1 – жұмыстан шығу (бизнестің жабылуы, қысқарту, зейнетке ерте шығу, отставка және тағы басқа)</w:t>
      </w:r>
    </w:p>
    <w:p>
      <w:pPr>
        <w:spacing w:after="0"/>
        <w:ind w:left="0"/>
        <w:jc w:val="both"/>
      </w:pPr>
      <w:r>
        <w:rPr>
          <w:rFonts w:ascii="Times New Roman"/>
          <w:b w:val="false"/>
          <w:i w:val="false"/>
          <w:color w:val="000000"/>
          <w:sz w:val="28"/>
        </w:rPr>
        <w:t>
      2 – шекті жасқа жетуге байланысты жұмыстан шығу</w:t>
      </w:r>
    </w:p>
    <w:p>
      <w:pPr>
        <w:spacing w:after="0"/>
        <w:ind w:left="0"/>
        <w:jc w:val="both"/>
      </w:pPr>
      <w:r>
        <w:rPr>
          <w:rFonts w:ascii="Times New Roman"/>
          <w:b w:val="false"/>
          <w:i w:val="false"/>
          <w:color w:val="000000"/>
          <w:sz w:val="28"/>
        </w:rPr>
        <w:t>
      3 – келісімшарттың аяқталуы/уақытша жұмыс</w:t>
      </w:r>
    </w:p>
    <w:p>
      <w:pPr>
        <w:spacing w:after="0"/>
        <w:ind w:left="0"/>
        <w:jc w:val="both"/>
      </w:pPr>
      <w:r>
        <w:rPr>
          <w:rFonts w:ascii="Times New Roman"/>
          <w:b w:val="false"/>
          <w:i w:val="false"/>
          <w:color w:val="000000"/>
          <w:sz w:val="28"/>
        </w:rPr>
        <w:t>
      4 – өзінің немесе отбасы бизнесінің сатылуы/жабылуы</w:t>
      </w:r>
    </w:p>
    <w:p>
      <w:pPr>
        <w:spacing w:after="0"/>
        <w:ind w:left="0"/>
        <w:jc w:val="both"/>
      </w:pPr>
      <w:r>
        <w:rPr>
          <w:rFonts w:ascii="Times New Roman"/>
          <w:b w:val="false"/>
          <w:i w:val="false"/>
          <w:color w:val="000000"/>
          <w:sz w:val="28"/>
        </w:rPr>
        <w:t>
      5 – некеге тұру</w:t>
      </w:r>
    </w:p>
    <w:p>
      <w:pPr>
        <w:spacing w:after="0"/>
        <w:ind w:left="0"/>
        <w:jc w:val="both"/>
      </w:pPr>
      <w:r>
        <w:rPr>
          <w:rFonts w:ascii="Times New Roman"/>
          <w:b w:val="false"/>
          <w:i w:val="false"/>
          <w:color w:val="000000"/>
          <w:sz w:val="28"/>
        </w:rPr>
        <w:t>
      6 – бала туу балаға/балаларға күтім жасау қажеттілігі</w:t>
      </w:r>
    </w:p>
    <w:p>
      <w:pPr>
        <w:spacing w:after="0"/>
        <w:ind w:left="0"/>
        <w:jc w:val="both"/>
      </w:pPr>
      <w:r>
        <w:rPr>
          <w:rFonts w:ascii="Times New Roman"/>
          <w:b w:val="false"/>
          <w:i w:val="false"/>
          <w:color w:val="000000"/>
          <w:sz w:val="28"/>
        </w:rPr>
        <w:t>
      7 – қарт(тарға), ауру адам(дар)ға немесе мүгедек(тер)ге күтім жасау қажеттілігі</w:t>
      </w:r>
    </w:p>
    <w:p>
      <w:pPr>
        <w:spacing w:after="0"/>
        <w:ind w:left="0"/>
        <w:jc w:val="both"/>
      </w:pPr>
      <w:r>
        <w:rPr>
          <w:rFonts w:ascii="Times New Roman"/>
          <w:b w:val="false"/>
          <w:i w:val="false"/>
          <w:color w:val="000000"/>
          <w:sz w:val="28"/>
        </w:rPr>
        <w:t>
      8 – серіктестің/жұбайының жұмысы көшуді талап етті</w:t>
      </w:r>
    </w:p>
    <w:p>
      <w:pPr>
        <w:spacing w:after="0"/>
        <w:ind w:left="0"/>
        <w:jc w:val="both"/>
      </w:pPr>
      <w:r>
        <w:rPr>
          <w:rFonts w:ascii="Times New Roman"/>
          <w:b w:val="false"/>
          <w:i w:val="false"/>
          <w:color w:val="000000"/>
          <w:sz w:val="28"/>
        </w:rPr>
        <w:t>
      9 – оқу</w:t>
      </w:r>
    </w:p>
    <w:p>
      <w:pPr>
        <w:spacing w:after="0"/>
        <w:ind w:left="0"/>
        <w:jc w:val="both"/>
      </w:pPr>
      <w:r>
        <w:rPr>
          <w:rFonts w:ascii="Times New Roman"/>
          <w:b w:val="false"/>
          <w:i w:val="false"/>
          <w:color w:val="000000"/>
          <w:sz w:val="28"/>
        </w:rPr>
        <w:t>
      10 – әскери немесе балама қызмет</w:t>
      </w:r>
    </w:p>
    <w:p>
      <w:pPr>
        <w:spacing w:after="0"/>
        <w:ind w:left="0"/>
        <w:jc w:val="both"/>
      </w:pPr>
      <w:r>
        <w:rPr>
          <w:rFonts w:ascii="Times New Roman"/>
          <w:b w:val="false"/>
          <w:i w:val="false"/>
          <w:color w:val="000000"/>
          <w:sz w:val="28"/>
        </w:rPr>
        <w:t>
      11 – өзінің ауыруы немесе мүгедектік</w:t>
      </w:r>
    </w:p>
    <w:p>
      <w:pPr>
        <w:spacing w:after="0"/>
        <w:ind w:left="0"/>
        <w:jc w:val="both"/>
      </w:pPr>
      <w:r>
        <w:rPr>
          <w:rFonts w:ascii="Times New Roman"/>
          <w:b w:val="false"/>
          <w:i w:val="false"/>
          <w:color w:val="000000"/>
          <w:sz w:val="28"/>
        </w:rPr>
        <w:t>
      12 – зейнетке кету немесе өз қаражаты есебінен өмір сүруді қалауы</w:t>
      </w:r>
    </w:p>
    <w:p>
      <w:pPr>
        <w:spacing w:after="0"/>
        <w:ind w:left="0"/>
        <w:jc w:val="both"/>
      </w:pPr>
      <w:r>
        <w:rPr>
          <w:rFonts w:ascii="Times New Roman"/>
          <w:b w:val="false"/>
          <w:i w:val="false"/>
          <w:color w:val="000000"/>
          <w:sz w:val="28"/>
        </w:rPr>
        <w:t>
      13 – басқа себеп</w:t>
      </w:r>
    </w:p>
    <w:p>
      <w:pPr>
        <w:spacing w:after="0"/>
        <w:ind w:left="0"/>
        <w:jc w:val="both"/>
      </w:pPr>
      <w:r>
        <w:rPr>
          <w:rFonts w:ascii="Times New Roman"/>
          <w:b w:val="false"/>
          <w:i w:val="false"/>
          <w:color w:val="000000"/>
          <w:sz w:val="28"/>
        </w:rPr>
        <w:t>
      9.09 Сіздің серіктесіңіз/жұбайыңыз жалдамалы жұмысшы немесе өзін-өзі жұмыспен қамтитын жұмысшы болып жеті күн ішінде өткен жексенбіге дейін ақы төлейтін қандай да бір жұмысты істеді ме?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9.1 Жүктілігі мен босануы, бала күтімі бойынша демалыс</w:t>
      </w:r>
    </w:p>
    <w:p>
      <w:pPr>
        <w:spacing w:after="0"/>
        <w:ind w:left="0"/>
        <w:jc w:val="both"/>
      </w:pPr>
      <w:r>
        <w:rPr>
          <w:rFonts w:ascii="Times New Roman"/>
          <w:b w:val="false"/>
          <w:i w:val="false"/>
          <w:color w:val="000000"/>
          <w:sz w:val="28"/>
        </w:rPr>
        <w:t xml:space="preserve">
      9.10 Сіздің серіктесіңіз/жұбайыңыз жүктілігі мен босануы, бала күтімі бойынша еңбек демалысында ма? </w:t>
      </w:r>
    </w:p>
    <w:p>
      <w:pPr>
        <w:spacing w:after="0"/>
        <w:ind w:left="0"/>
        <w:jc w:val="both"/>
      </w:pPr>
      <w:r>
        <w:rPr>
          <w:rFonts w:ascii="Times New Roman"/>
          <w:b w:val="false"/>
          <w:i w:val="false"/>
          <w:color w:val="000000"/>
          <w:sz w:val="28"/>
        </w:rPr>
        <w:t xml:space="preserve">
      1 – ана жүктілігі, босану мен бала күтімі бойынша демалыста </w:t>
      </w:r>
    </w:p>
    <w:p>
      <w:pPr>
        <w:spacing w:after="0"/>
        <w:ind w:left="0"/>
        <w:jc w:val="both"/>
      </w:pPr>
      <w:r>
        <w:rPr>
          <w:rFonts w:ascii="Times New Roman"/>
          <w:b w:val="false"/>
          <w:i w:val="false"/>
          <w:color w:val="000000"/>
          <w:sz w:val="28"/>
        </w:rPr>
        <w:t>
      2 – ата-аналардың бірі бала күтімі бойынша демалыста</w:t>
      </w:r>
    </w:p>
    <w:p>
      <w:pPr>
        <w:spacing w:after="0"/>
        <w:ind w:left="0"/>
        <w:jc w:val="both"/>
      </w:pPr>
      <w:r>
        <w:rPr>
          <w:rFonts w:ascii="Times New Roman"/>
          <w:b w:val="false"/>
          <w:i w:val="false"/>
          <w:color w:val="000000"/>
          <w:sz w:val="28"/>
        </w:rPr>
        <w:t>
      3 – отбасы мүшелерінің бірі бала күтімі бойынша демалыста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9.11 Сіздің серіктесіңіз/жұбайыңыз жалдамалы жұмысшы немесе өзін-өзі жұмыспен қамтитын жұмысшы болып жеті күн ішінде өткен жексенбіге дейін ақы төлейтін қандай да бір жұмысты істеді ме?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p>
        </w:tc>
      </w:tr>
    </w:tbl>
    <w:p>
      <w:pPr>
        <w:spacing w:after="0"/>
        <w:ind w:left="0"/>
        <w:jc w:val="both"/>
      </w:pPr>
      <w:r>
        <w:rPr>
          <w:rFonts w:ascii="Times New Roman"/>
          <w:b w:val="false"/>
          <w:i w:val="false"/>
          <w:color w:val="000000"/>
          <w:sz w:val="28"/>
        </w:rPr>
        <w:t>
      9.12 Сіздің серіктесіңіздің/жұбайыңыздың жүктілігі және босануы, бала күтімі бойынша демалысы аяқталғаннан кейін жұмысқа оралуына мүмкіндігі бар 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p>
          <w:p>
            <w:pPr>
              <w:spacing w:after="20"/>
              <w:ind w:left="20"/>
              <w:jc w:val="both"/>
            </w:pPr>
            <w:r>
              <w:rPr>
                <w:rFonts w:ascii="Times New Roman"/>
                <w:b w:val="false"/>
                <w:i w:val="false"/>
                <w:color w:val="000000"/>
                <w:sz w:val="20"/>
              </w:rPr>
              <w:t>
3 – қолданылмайды, демалысқа дейін жұмыс істемеген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a. Сіздің серіктесіңіздің/жұбайыңыздың демалысы аяқталған соң бұрынғы жұмысына оралғысы келеді ме?</w:t>
            </w:r>
          </w:p>
          <w:p>
            <w:pPr>
              <w:spacing w:after="20"/>
              <w:ind w:left="20"/>
              <w:jc w:val="both"/>
            </w:pPr>
            <w:r>
              <w:rPr>
                <w:rFonts w:ascii="Times New Roman"/>
                <w:b w:val="false"/>
                <w:i w:val="false"/>
                <w:color w:val="000000"/>
                <w:sz w:val="20"/>
              </w:rPr>
              <w:t>
1 – иә</w:t>
            </w:r>
          </w:p>
          <w:p>
            <w:pPr>
              <w:spacing w:after="20"/>
              <w:ind w:left="20"/>
              <w:jc w:val="both"/>
            </w:pPr>
            <w:r>
              <w:rPr>
                <w:rFonts w:ascii="Times New Roman"/>
                <w:b w:val="false"/>
                <w:i w:val="false"/>
                <w:color w:val="000000"/>
                <w:sz w:val="20"/>
              </w:rPr>
              <w:t>
2 – жоқ</w:t>
            </w:r>
          </w:p>
          <w:p>
            <w:pPr>
              <w:spacing w:after="20"/>
              <w:ind w:left="20"/>
              <w:jc w:val="both"/>
            </w:pPr>
            <w:r>
              <w:rPr>
                <w:rFonts w:ascii="Times New Roman"/>
                <w:b w:val="false"/>
                <w:i w:val="false"/>
                <w:color w:val="000000"/>
                <w:sz w:val="20"/>
              </w:rPr>
              <w:t>
3 – серіктесім/жұбайым сенімді емес</w:t>
            </w:r>
          </w:p>
          <w:p>
            <w:pPr>
              <w:spacing w:after="20"/>
              <w:ind w:left="20"/>
              <w:jc w:val="both"/>
            </w:pPr>
            <w:r>
              <w:rPr>
                <w:rFonts w:ascii="Times New Roman"/>
                <w:b w:val="false"/>
                <w:i w:val="false"/>
                <w:color w:val="000000"/>
                <w:sz w:val="20"/>
              </w:rPr>
              <w:t>
 97 – респондент білмейді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Сіздің серіктесіңіз/жұбайыңыз демалысы аяқталған соң жұмысты бастай ма/оралғысы келеді ме?</w:t>
            </w:r>
          </w:p>
          <w:p>
            <w:pPr>
              <w:spacing w:after="20"/>
              <w:ind w:left="20"/>
              <w:jc w:val="both"/>
            </w:pPr>
            <w:r>
              <w:rPr>
                <w:rFonts w:ascii="Times New Roman"/>
                <w:b w:val="false"/>
                <w:i w:val="false"/>
                <w:color w:val="000000"/>
                <w:sz w:val="20"/>
              </w:rPr>
              <w:t>
1 – иә</w:t>
            </w:r>
          </w:p>
          <w:p>
            <w:pPr>
              <w:spacing w:after="20"/>
              <w:ind w:left="20"/>
              <w:jc w:val="both"/>
            </w:pPr>
            <w:r>
              <w:rPr>
                <w:rFonts w:ascii="Times New Roman"/>
                <w:b w:val="false"/>
                <w:i w:val="false"/>
                <w:color w:val="000000"/>
                <w:sz w:val="20"/>
              </w:rPr>
              <w:t>
2 – жоқ</w:t>
            </w:r>
          </w:p>
          <w:p>
            <w:pPr>
              <w:spacing w:after="20"/>
              <w:ind w:left="20"/>
              <w:jc w:val="both"/>
            </w:pPr>
            <w:r>
              <w:rPr>
                <w:rFonts w:ascii="Times New Roman"/>
                <w:b w:val="false"/>
                <w:i w:val="false"/>
                <w:color w:val="000000"/>
                <w:sz w:val="20"/>
              </w:rPr>
              <w:t>
3 – серіктесім/жұбайым сенімді емес</w:t>
            </w:r>
          </w:p>
          <w:p>
            <w:pPr>
              <w:spacing w:after="20"/>
              <w:ind w:left="20"/>
              <w:jc w:val="both"/>
            </w:pPr>
            <w:r>
              <w:rPr>
                <w:rFonts w:ascii="Times New Roman"/>
                <w:b w:val="false"/>
                <w:i w:val="false"/>
                <w:color w:val="000000"/>
                <w:sz w:val="20"/>
              </w:rPr>
              <w:t>
97 – репондент білмейді</w:t>
            </w:r>
          </w:p>
        </w:tc>
      </w:tr>
    </w:tbl>
    <w:p>
      <w:pPr>
        <w:spacing w:after="0"/>
        <w:ind w:left="0"/>
        <w:jc w:val="both"/>
      </w:pPr>
      <w:r>
        <w:rPr>
          <w:rFonts w:ascii="Times New Roman"/>
          <w:b w:val="false"/>
          <w:i w:val="false"/>
          <w:color w:val="000000"/>
          <w:sz w:val="28"/>
        </w:rPr>
        <w:t>
      9.2 Кімнің серіктестері жұмыс істейді соларға қойылатын сұрақтар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Бақылау: Сіздің серіктесіңіздің/жұбайыңыздың екі немесе одан көп жұмыста істеген болса, осылардың арасынан қайсысында жұмыс уақытының көп бөлігін өткізген жұмысты көрсетіңіз.</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9.14 Сіздің серіктесіңіздің/жұбайыңыздың қазіргі кәсібі қандай? Өтінемін, ол айналысатын негізгі жұмысты сипаттап беріңіз.</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Жұмыс сыныптаушы коды: </w:t>
      </w:r>
    </w:p>
    <w:p>
      <w:pPr>
        <w:spacing w:after="0"/>
        <w:ind w:left="0"/>
        <w:jc w:val="both"/>
      </w:pPr>
      <w:r>
        <w:drawing>
          <wp:inline distT="0" distB="0" distL="0" distR="0">
            <wp:extent cx="421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421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97 – серіктесімнің жұмысы жайлы білмеймін </w:t>
      </w:r>
    </w:p>
    <w:p>
      <w:pPr>
        <w:spacing w:after="0"/>
        <w:ind w:left="0"/>
        <w:jc w:val="both"/>
      </w:pPr>
      <w:r>
        <w:rPr>
          <w:rFonts w:ascii="Times New Roman"/>
          <w:b w:val="false"/>
          <w:i w:val="false"/>
          <w:color w:val="000000"/>
          <w:sz w:val="28"/>
        </w:rPr>
        <w:t xml:space="preserve">
      9.15 Сіздің серіктесіңіз/жұбайыңыз толық немесе жартылай жұмыс пен қамтылған ба? </w:t>
      </w:r>
    </w:p>
    <w:p>
      <w:pPr>
        <w:spacing w:after="0"/>
        <w:ind w:left="0"/>
        <w:jc w:val="both"/>
      </w:pPr>
      <w:r>
        <w:rPr>
          <w:rFonts w:ascii="Times New Roman"/>
          <w:b w:val="false"/>
          <w:i w:val="false"/>
          <w:color w:val="000000"/>
          <w:sz w:val="28"/>
        </w:rPr>
        <w:t>
      1 – жұмыспен толық қамтылу 2 – жұмыспен жартылай қамтылу</w:t>
      </w:r>
    </w:p>
    <w:p>
      <w:pPr>
        <w:spacing w:after="0"/>
        <w:ind w:left="0"/>
        <w:jc w:val="both"/>
      </w:pPr>
      <w:r>
        <w:rPr>
          <w:rFonts w:ascii="Times New Roman"/>
          <w:b w:val="false"/>
          <w:i w:val="false"/>
          <w:color w:val="000000"/>
          <w:sz w:val="28"/>
        </w:rPr>
        <w:t xml:space="preserve">
      9.16 Сіздің серіктесіңіз/жұбайыңыз жалпы уақыттан тыс еңбекті қоса алғанда бұл жұмыста/бизнесте аптасына қанша сағат бос емес ? </w:t>
      </w:r>
    </w:p>
    <w:p>
      <w:pPr>
        <w:spacing w:after="0"/>
        <w:ind w:left="0"/>
        <w:jc w:val="both"/>
      </w:pPr>
      <w:r>
        <w:rPr>
          <w:rFonts w:ascii="Times New Roman"/>
          <w:b w:val="false"/>
          <w:i w:val="false"/>
          <w:color w:val="000000"/>
          <w:sz w:val="28"/>
        </w:rPr>
        <w:t xml:space="preserve">
      аптасына _____________ сағат </w:t>
      </w:r>
    </w:p>
    <w:p>
      <w:pPr>
        <w:spacing w:after="0"/>
        <w:ind w:left="0"/>
        <w:jc w:val="both"/>
      </w:pPr>
      <w:r>
        <w:rPr>
          <w:rFonts w:ascii="Times New Roman"/>
          <w:b w:val="false"/>
          <w:i w:val="false"/>
          <w:color w:val="000000"/>
          <w:sz w:val="28"/>
        </w:rPr>
        <w:t>
      9.17 Жұмыс үшін интернетті пайдалану, электрондық поштаны тексеру, жұмысқа байланысты телефон қоңрауларын қоса алғанда Сіздің серіктесіңізге/жұбайыңызға әдетте, үйде қандай да бір жұмысты орындайтын кездері бола ма?</w:t>
      </w:r>
    </w:p>
    <w:p>
      <w:pPr>
        <w:spacing w:after="0"/>
        <w:ind w:left="0"/>
        <w:jc w:val="both"/>
      </w:pPr>
      <w:r>
        <w:rPr>
          <w:rFonts w:ascii="Times New Roman"/>
          <w:b w:val="false"/>
          <w:i w:val="false"/>
          <w:color w:val="000000"/>
          <w:sz w:val="28"/>
        </w:rPr>
        <w:t xml:space="preserve">
      1 – иә, аптасына екі рет және одан да көп </w:t>
      </w:r>
    </w:p>
    <w:p>
      <w:pPr>
        <w:spacing w:after="0"/>
        <w:ind w:left="0"/>
        <w:jc w:val="both"/>
      </w:pPr>
      <w:r>
        <w:rPr>
          <w:rFonts w:ascii="Times New Roman"/>
          <w:b w:val="false"/>
          <w:i w:val="false"/>
          <w:color w:val="000000"/>
          <w:sz w:val="28"/>
        </w:rPr>
        <w:t>
      2 – иә, аптасына екі реттен жиі</w:t>
      </w:r>
    </w:p>
    <w:p>
      <w:pPr>
        <w:spacing w:after="0"/>
        <w:ind w:left="0"/>
        <w:jc w:val="both"/>
      </w:pPr>
      <w:r>
        <w:rPr>
          <w:rFonts w:ascii="Times New Roman"/>
          <w:b w:val="false"/>
          <w:i w:val="false"/>
          <w:color w:val="000000"/>
          <w:sz w:val="28"/>
        </w:rPr>
        <w:t>
      3 – жоқ</w:t>
      </w:r>
    </w:p>
    <w:p>
      <w:pPr>
        <w:spacing w:after="0"/>
        <w:ind w:left="0"/>
        <w:jc w:val="both"/>
      </w:pPr>
      <w:r>
        <w:rPr>
          <w:rFonts w:ascii="Times New Roman"/>
          <w:b w:val="false"/>
          <w:i w:val="false"/>
          <w:color w:val="000000"/>
          <w:sz w:val="28"/>
        </w:rPr>
        <w:t xml:space="preserve">
      9.18 a. Сіздің серіктесіңіз/жұбайыңыз кешке кем дегенде 2 сағат немесе 20.00 мен таңғы 5 аралығында түнде жұмыс істейді бе? </w:t>
      </w:r>
    </w:p>
    <w:p>
      <w:pPr>
        <w:spacing w:after="0"/>
        <w:ind w:left="0"/>
        <w:jc w:val="both"/>
      </w:pPr>
      <w:r>
        <w:rPr>
          <w:rFonts w:ascii="Times New Roman"/>
          <w:b w:val="false"/>
          <w:i w:val="false"/>
          <w:color w:val="000000"/>
          <w:sz w:val="28"/>
        </w:rPr>
        <w:t xml:space="preserve">
      1 – иә, аптасына екі рет және одан да көп </w:t>
      </w:r>
    </w:p>
    <w:p>
      <w:pPr>
        <w:spacing w:after="0"/>
        <w:ind w:left="0"/>
        <w:jc w:val="both"/>
      </w:pPr>
      <w:r>
        <w:rPr>
          <w:rFonts w:ascii="Times New Roman"/>
          <w:b w:val="false"/>
          <w:i w:val="false"/>
          <w:color w:val="000000"/>
          <w:sz w:val="28"/>
        </w:rPr>
        <w:t>
      2 – иә, аптасына екі реттен жиі</w:t>
      </w:r>
    </w:p>
    <w:p>
      <w:pPr>
        <w:spacing w:after="0"/>
        <w:ind w:left="0"/>
        <w:jc w:val="both"/>
      </w:pPr>
      <w:r>
        <w:rPr>
          <w:rFonts w:ascii="Times New Roman"/>
          <w:b w:val="false"/>
          <w:i w:val="false"/>
          <w:color w:val="000000"/>
          <w:sz w:val="28"/>
        </w:rPr>
        <w:t>
      3 – жоқ</w:t>
      </w:r>
    </w:p>
    <w:p>
      <w:pPr>
        <w:spacing w:after="0"/>
        <w:ind w:left="0"/>
        <w:jc w:val="both"/>
      </w:pPr>
      <w:r>
        <w:rPr>
          <w:rFonts w:ascii="Times New Roman"/>
          <w:b w:val="false"/>
          <w:i w:val="false"/>
          <w:color w:val="000000"/>
          <w:sz w:val="28"/>
        </w:rPr>
        <w:t>
      б. Бұл жұмысты Сіздің серіктесіңіз/жұбайыңыз әдетте үйде немесе үйден тыс істейді ме?</w:t>
      </w:r>
    </w:p>
    <w:p>
      <w:pPr>
        <w:spacing w:after="0"/>
        <w:ind w:left="0"/>
        <w:jc w:val="both"/>
      </w:pPr>
      <w:r>
        <w:rPr>
          <w:rFonts w:ascii="Times New Roman"/>
          <w:b w:val="false"/>
          <w:i w:val="false"/>
          <w:color w:val="000000"/>
          <w:sz w:val="28"/>
        </w:rPr>
        <w:t>
      1 – үйде 2 – үйден тыс</w:t>
      </w:r>
    </w:p>
    <w:p>
      <w:pPr>
        <w:spacing w:after="0"/>
        <w:ind w:left="0"/>
        <w:jc w:val="both"/>
      </w:pPr>
      <w:r>
        <w:rPr>
          <w:rFonts w:ascii="Times New Roman"/>
          <w:b w:val="false"/>
          <w:i w:val="false"/>
          <w:color w:val="000000"/>
          <w:sz w:val="28"/>
        </w:rPr>
        <w:t>
      9.19 a. Сіздің серіктесіңіз/жұбайыңыз әдетте сенбі және жексенбі сайын жұмыс істейді ме?</w:t>
      </w:r>
    </w:p>
    <w:p>
      <w:pPr>
        <w:spacing w:after="0"/>
        <w:ind w:left="0"/>
        <w:jc w:val="both"/>
      </w:pPr>
      <w:r>
        <w:rPr>
          <w:rFonts w:ascii="Times New Roman"/>
          <w:b w:val="false"/>
          <w:i w:val="false"/>
          <w:color w:val="000000"/>
          <w:sz w:val="28"/>
        </w:rPr>
        <w:t xml:space="preserve">
      1 – иә, соңғы төрт аптада екі рет және одан да көп </w:t>
      </w:r>
    </w:p>
    <w:p>
      <w:pPr>
        <w:spacing w:after="0"/>
        <w:ind w:left="0"/>
        <w:jc w:val="both"/>
      </w:pPr>
      <w:r>
        <w:rPr>
          <w:rFonts w:ascii="Times New Roman"/>
          <w:b w:val="false"/>
          <w:i w:val="false"/>
          <w:color w:val="000000"/>
          <w:sz w:val="28"/>
        </w:rPr>
        <w:t>
      2 – иә, соңғы төрт аптада екі реттен аз</w:t>
      </w:r>
    </w:p>
    <w:p>
      <w:pPr>
        <w:spacing w:after="0"/>
        <w:ind w:left="0"/>
        <w:jc w:val="both"/>
      </w:pPr>
      <w:r>
        <w:rPr>
          <w:rFonts w:ascii="Times New Roman"/>
          <w:b w:val="false"/>
          <w:i w:val="false"/>
          <w:color w:val="000000"/>
          <w:sz w:val="28"/>
        </w:rPr>
        <w:t>
      3 – жоқ</w:t>
      </w:r>
    </w:p>
    <w:p>
      <w:pPr>
        <w:spacing w:after="0"/>
        <w:ind w:left="0"/>
        <w:jc w:val="both"/>
      </w:pPr>
      <w:r>
        <w:rPr>
          <w:rFonts w:ascii="Times New Roman"/>
          <w:b w:val="false"/>
          <w:i w:val="false"/>
          <w:color w:val="000000"/>
          <w:sz w:val="28"/>
        </w:rPr>
        <w:t>
      б. Бұл жұмысты Сіздің серіктесіңіз әдетте үйде немесе үйден тыс істейді ме?</w:t>
      </w:r>
    </w:p>
    <w:p>
      <w:pPr>
        <w:spacing w:after="0"/>
        <w:ind w:left="0"/>
        <w:jc w:val="both"/>
      </w:pPr>
      <w:r>
        <w:rPr>
          <w:rFonts w:ascii="Times New Roman"/>
          <w:b w:val="false"/>
          <w:i w:val="false"/>
          <w:color w:val="000000"/>
          <w:sz w:val="28"/>
        </w:rPr>
        <w:t>
      1 – үйде 2 – үйден тыс</w:t>
      </w:r>
    </w:p>
    <w:p>
      <w:pPr>
        <w:spacing w:after="0"/>
        <w:ind w:left="0"/>
        <w:jc w:val="both"/>
      </w:pPr>
      <w:r>
        <w:rPr>
          <w:rFonts w:ascii="Times New Roman"/>
          <w:b w:val="false"/>
          <w:i w:val="false"/>
          <w:color w:val="000000"/>
          <w:sz w:val="28"/>
        </w:rPr>
        <w:t>
      9.20 Тұрақты, кәдімгі жұмыс кестесі аясында Сіздің серіктесіңіздің/жұбайыңыздың жұмыс күнінің басталуы мен аяқталуы белгіленген уақытта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9.21 Тұрақты, кәдімгі жұмыс кестесі аясында Сіздің серіктесіңіз/жұбайыңыз әдетте ауысыммен жұмыс істейді ме?</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9.3 Кімнің серіктестері жалдамалы жұмыс істейді, соларға қойылатын сұрақтар</w:t>
      </w:r>
    </w:p>
    <w:p>
      <w:pPr>
        <w:spacing w:after="0"/>
        <w:ind w:left="0"/>
        <w:jc w:val="both"/>
      </w:pPr>
      <w:r>
        <w:rPr>
          <w:rFonts w:ascii="Times New Roman"/>
          <w:b w:val="false"/>
          <w:i w:val="false"/>
          <w:color w:val="000000"/>
          <w:sz w:val="28"/>
        </w:rPr>
        <w:t>
      9.22 Сіздің серіктесіңіз/жұбайыңыз кез-келген қызметкерлерді басқарумен немесе жұмысын үйлестірумен айналысады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9.23 Сіздің серіктесіңіз/жұбайыңыз жұмыс істейтін кәсіпорын жеке, мемлекеттік, аралас түрдегі ұйым болып табылады ма?</w:t>
      </w:r>
    </w:p>
    <w:p>
      <w:pPr>
        <w:spacing w:after="0"/>
        <w:ind w:left="0"/>
        <w:jc w:val="both"/>
      </w:pPr>
      <w:r>
        <w:rPr>
          <w:rFonts w:ascii="Times New Roman"/>
          <w:b w:val="false"/>
          <w:i w:val="false"/>
          <w:color w:val="000000"/>
          <w:sz w:val="28"/>
        </w:rPr>
        <w:t>
      1 – жеке 2 – мемлекеттік 3 – аралас түрде</w:t>
      </w:r>
    </w:p>
    <w:p>
      <w:pPr>
        <w:spacing w:after="0"/>
        <w:ind w:left="0"/>
        <w:jc w:val="both"/>
      </w:pPr>
      <w:r>
        <w:rPr>
          <w:rFonts w:ascii="Times New Roman"/>
          <w:b w:val="false"/>
          <w:i w:val="false"/>
          <w:color w:val="000000"/>
          <w:sz w:val="28"/>
        </w:rPr>
        <w:t>
      9.24 Сіздің серіктесіңіз/жұбайыңыз жұмыс істейтін ұйым немесе кәсіпорынмен тегін немесе субсидияланатын немесе төленетін, кез келген келесі қызметтер мен жеңілдіктер алуға оның құқығы бар ма?</w:t>
      </w:r>
    </w:p>
    <w:p>
      <w:pPr>
        <w:spacing w:after="0"/>
        <w:ind w:left="0"/>
        <w:jc w:val="both"/>
      </w:pPr>
      <w:r>
        <w:rPr>
          <w:rFonts w:ascii="Times New Roman"/>
          <w:b w:val="false"/>
          <w:i w:val="false"/>
          <w:color w:val="000000"/>
          <w:sz w:val="28"/>
        </w:rPr>
        <w:t>
       иә  жоқ  білмеймін</w:t>
      </w:r>
    </w:p>
    <w:p>
      <w:pPr>
        <w:spacing w:after="0"/>
        <w:ind w:left="0"/>
        <w:jc w:val="both"/>
      </w:pPr>
      <w:r>
        <w:rPr>
          <w:rFonts w:ascii="Times New Roman"/>
          <w:b w:val="false"/>
          <w:i w:val="false"/>
          <w:color w:val="000000"/>
          <w:sz w:val="28"/>
        </w:rPr>
        <w:t>
      a. Балаларға қарау немесе бөбекжай/балабақша 1  2   97</w:t>
      </w:r>
    </w:p>
    <w:p>
      <w:pPr>
        <w:spacing w:after="0"/>
        <w:ind w:left="0"/>
        <w:jc w:val="both"/>
      </w:pPr>
      <w:r>
        <w:rPr>
          <w:rFonts w:ascii="Times New Roman"/>
          <w:b w:val="false"/>
          <w:i w:val="false"/>
          <w:color w:val="000000"/>
          <w:sz w:val="28"/>
        </w:rPr>
        <w:t>
      б. Медициналық қызметтер немесе сақтандыру 1 2   97</w:t>
      </w:r>
    </w:p>
    <w:p>
      <w:pPr>
        <w:spacing w:after="0"/>
        <w:ind w:left="0"/>
        <w:jc w:val="both"/>
      </w:pPr>
      <w:r>
        <w:rPr>
          <w:rFonts w:ascii="Times New Roman"/>
          <w:b w:val="false"/>
          <w:i w:val="false"/>
          <w:color w:val="000000"/>
          <w:sz w:val="28"/>
        </w:rPr>
        <w:t>
      в. Білім және оқыту 1 2   97</w:t>
      </w:r>
    </w:p>
    <w:p>
      <w:pPr>
        <w:spacing w:after="0"/>
        <w:ind w:left="0"/>
        <w:jc w:val="both"/>
      </w:pPr>
      <w:r>
        <w:rPr>
          <w:rFonts w:ascii="Times New Roman"/>
          <w:b w:val="false"/>
          <w:i w:val="false"/>
          <w:color w:val="000000"/>
          <w:sz w:val="28"/>
        </w:rPr>
        <w:t>
      г. Баспана 1  2   97</w:t>
      </w:r>
    </w:p>
    <w:p>
      <w:pPr>
        <w:spacing w:after="0"/>
        <w:ind w:left="0"/>
        <w:jc w:val="both"/>
      </w:pPr>
      <w:r>
        <w:rPr>
          <w:rFonts w:ascii="Times New Roman"/>
          <w:b w:val="false"/>
          <w:i w:val="false"/>
          <w:color w:val="000000"/>
          <w:sz w:val="28"/>
        </w:rPr>
        <w:t xml:space="preserve">
      9.25 Сіздің серіктесіңіздің/жұбайыңыздың жалдаушысы жеке жағдайларға байланысты жұмыс кестесін үнемі өзгертуге мысалы, балалар күн тәртібіне жақсы икемделу үшін рұқсат береді ме? </w:t>
      </w:r>
    </w:p>
    <w:p>
      <w:pPr>
        <w:spacing w:after="0"/>
        <w:ind w:left="0"/>
        <w:jc w:val="both"/>
      </w:pPr>
      <w:r>
        <w:rPr>
          <w:rFonts w:ascii="Times New Roman"/>
          <w:b w:val="false"/>
          <w:i w:val="false"/>
          <w:color w:val="000000"/>
          <w:sz w:val="28"/>
        </w:rPr>
        <w:t>
      1 – иә 2 – жоқ 97 – білмеймін</w:t>
      </w:r>
    </w:p>
    <w:p>
      <w:pPr>
        <w:spacing w:after="0"/>
        <w:ind w:left="0"/>
        <w:jc w:val="both"/>
      </w:pPr>
      <w:r>
        <w:rPr>
          <w:rFonts w:ascii="Times New Roman"/>
          <w:b w:val="false"/>
          <w:i w:val="false"/>
          <w:color w:val="000000"/>
          <w:sz w:val="28"/>
        </w:rPr>
        <w:t>
      9.4 Кімнің серіктестері жалдамалы жұмыс істемей - өзін-өзі жұмыспен қамтамасыз етеді, соларға қойылатын сұрақтар</w:t>
      </w:r>
    </w:p>
    <w:p>
      <w:pPr>
        <w:spacing w:after="0"/>
        <w:ind w:left="0"/>
        <w:jc w:val="both"/>
      </w:pPr>
      <w:r>
        <w:rPr>
          <w:rFonts w:ascii="Times New Roman"/>
          <w:b w:val="false"/>
          <w:i w:val="false"/>
          <w:color w:val="000000"/>
          <w:sz w:val="28"/>
        </w:rPr>
        <w:t>
      9.26 Ақшаға жұмыс істейтін отбасы мүшелерін қоса алғанда Сіздің серіктесіңіздің/жұбайыңыздың ақы төленетін қанша жұмыскері бар?</w:t>
      </w:r>
    </w:p>
    <w:p>
      <w:pPr>
        <w:spacing w:after="0"/>
        <w:ind w:left="0"/>
        <w:jc w:val="both"/>
      </w:pPr>
      <w:r>
        <w:rPr>
          <w:rFonts w:ascii="Times New Roman"/>
          <w:b w:val="false"/>
          <w:i w:val="false"/>
          <w:color w:val="000000"/>
          <w:sz w:val="28"/>
        </w:rPr>
        <w:t>
      Жұмысшылар саны _____________</w:t>
      </w:r>
    </w:p>
    <w:p>
      <w:pPr>
        <w:spacing w:after="0"/>
        <w:ind w:left="0"/>
        <w:jc w:val="both"/>
      </w:pPr>
      <w:r>
        <w:rPr>
          <w:rFonts w:ascii="Times New Roman"/>
          <w:b w:val="false"/>
          <w:i w:val="false"/>
          <w:color w:val="000000"/>
          <w:sz w:val="28"/>
        </w:rPr>
        <w:t>
      0 – ақы төленетін жұмыс жоқ</w:t>
      </w:r>
    </w:p>
    <w:p>
      <w:pPr>
        <w:spacing w:after="0"/>
        <w:ind w:left="0"/>
        <w:jc w:val="both"/>
      </w:pPr>
      <w:r>
        <w:rPr>
          <w:rFonts w:ascii="Times New Roman"/>
          <w:b w:val="false"/>
          <w:i w:val="false"/>
          <w:color w:val="000000"/>
          <w:sz w:val="28"/>
        </w:rPr>
        <w:t xml:space="preserve">
      9.5 Серіктестің қосымша жұмысы немесе өз ісі </w:t>
      </w:r>
    </w:p>
    <w:p>
      <w:pPr>
        <w:spacing w:after="0"/>
        <w:ind w:left="0"/>
        <w:jc w:val="both"/>
      </w:pPr>
      <w:r>
        <w:rPr>
          <w:rFonts w:ascii="Times New Roman"/>
          <w:b w:val="false"/>
          <w:i w:val="false"/>
          <w:color w:val="000000"/>
          <w:sz w:val="28"/>
        </w:rPr>
        <w:t xml:space="preserve">
      9.27 Сіздің серіктесіңіз/жұбайыңыз қазір қосымша жұмысты орындап немесе қосымша бизнеспен айналысып табыс табады ма? Сұрақ кез келген жұмыс түріне, толық емес жұмыспен қамтылу түріне, кездейсоқ жұмыстарға, үй жұмысына, екінші дәрежелі жұмыстарға, жартылай еңбек шарты бойынша өз ісіндегі жұмысқа, шағын бизнесті басқаруға, ауыл шаруашылығындағы жеке еңбекке қатысты.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9.28 Мерзімнен тыс сағаттарды қоса алғанда қосымша жұмыстар немесе бизнесте жалпы Сіздің серіктесіңіз/жұбайыңыз аптасына қанша сағат еңбек етеді? _____________</w:t>
      </w:r>
    </w:p>
    <w:p>
      <w:pPr>
        <w:spacing w:after="0"/>
        <w:ind w:left="0"/>
        <w:jc w:val="both"/>
      </w:pPr>
      <w:r>
        <w:rPr>
          <w:rFonts w:ascii="Times New Roman"/>
          <w:b w:val="false"/>
          <w:i w:val="false"/>
          <w:color w:val="000000"/>
          <w:sz w:val="28"/>
        </w:rPr>
        <w:t xml:space="preserve">
      9.6 Серіктестің табысы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Осы тізімде әртүрлі табыс түрлері көрсетілген. Өтінем соңғы 12 айда Сіздің серіктесіңіз/жұбайыңыз бұл табыс түрлерінің қайсысын алғанын көрсетіңіз.</w:t>
            </w:r>
          </w:p>
          <w:p>
            <w:pPr>
              <w:spacing w:after="20"/>
              <w:ind w:left="20"/>
              <w:jc w:val="both"/>
            </w:pPr>
            <w:r>
              <w:rPr>
                <w:rFonts w:ascii="Times New Roman"/>
                <w:b w:val="false"/>
                <w:i w:val="false"/>
                <w:color w:val="000000"/>
                <w:sz w:val="20"/>
              </w:rPr>
              <w:t>
Осы жолда барлық алынған төлем түрлерін жазыңыз.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карточкасын көрсетіңіз</w:t>
            </w:r>
            <w:r>
              <w:rPr>
                <w:rFonts w:ascii="Times New Roman"/>
                <w:b w:val="false"/>
                <w:i w:val="false"/>
                <w:color w:val="000000"/>
                <w:sz w:val="20"/>
              </w:rPr>
              <w:t>8.41</w:t>
            </w:r>
            <w:r>
              <w:rPr>
                <w:rFonts w:ascii="Times New Roman"/>
                <w:b w:val="false"/>
                <w:i w:val="false"/>
                <w:color w:val="000000"/>
                <w:sz w:val="20"/>
              </w:rPr>
              <w:t>: Төлем түрі</w:t>
            </w:r>
          </w:p>
          <w:p>
            <w:pPr>
              <w:spacing w:after="20"/>
              <w:ind w:left="20"/>
              <w:jc w:val="both"/>
            </w:pPr>
            <w:r>
              <w:rPr>
                <w:rFonts w:ascii="Times New Roman"/>
                <w:b w:val="false"/>
                <w:i w:val="false"/>
                <w:color w:val="000000"/>
                <w:sz w:val="20"/>
              </w:rPr>
              <w:t>
1 – Ақы төлейтін жұмыстағы табыс</w:t>
            </w:r>
          </w:p>
          <w:p>
            <w:pPr>
              <w:spacing w:after="20"/>
              <w:ind w:left="20"/>
              <w:jc w:val="both"/>
            </w:pPr>
            <w:r>
              <w:rPr>
                <w:rFonts w:ascii="Times New Roman"/>
                <w:b w:val="false"/>
                <w:i w:val="false"/>
                <w:color w:val="000000"/>
                <w:sz w:val="20"/>
              </w:rPr>
              <w:t xml:space="preserve">
2 – Зейнетақы </w:t>
            </w:r>
          </w:p>
          <w:p>
            <w:pPr>
              <w:spacing w:after="20"/>
              <w:ind w:left="20"/>
              <w:jc w:val="both"/>
            </w:pPr>
            <w:r>
              <w:rPr>
                <w:rFonts w:ascii="Times New Roman"/>
                <w:b w:val="false"/>
                <w:i w:val="false"/>
                <w:color w:val="000000"/>
                <w:sz w:val="20"/>
              </w:rPr>
              <w:t>
3 – Жесірге жәрдемақы, апатқа ұшырағандар мен соғысқа қатысқандар жәрдемақысы</w:t>
            </w:r>
          </w:p>
          <w:p>
            <w:pPr>
              <w:spacing w:after="20"/>
              <w:ind w:left="20"/>
              <w:jc w:val="both"/>
            </w:pPr>
            <w:r>
              <w:rPr>
                <w:rFonts w:ascii="Times New Roman"/>
                <w:b w:val="false"/>
                <w:i w:val="false"/>
                <w:color w:val="000000"/>
                <w:sz w:val="20"/>
              </w:rPr>
              <w:t>
4 – Мүгедектік, жұмысқа қабілетсіздік немесе ауруы бойынша жәрдемақы</w:t>
            </w:r>
          </w:p>
          <w:p>
            <w:pPr>
              <w:spacing w:after="20"/>
              <w:ind w:left="20"/>
              <w:jc w:val="both"/>
            </w:pPr>
            <w:r>
              <w:rPr>
                <w:rFonts w:ascii="Times New Roman"/>
                <w:b w:val="false"/>
                <w:i w:val="false"/>
                <w:color w:val="000000"/>
                <w:sz w:val="20"/>
              </w:rPr>
              <w:t>
5 – Жұмыссыздық бойынша немесе жұмыс іздеушілер үшін төлем</w:t>
            </w:r>
          </w:p>
          <w:p>
            <w:pPr>
              <w:spacing w:after="20"/>
              <w:ind w:left="20"/>
              <w:jc w:val="both"/>
            </w:pPr>
            <w:r>
              <w:rPr>
                <w:rFonts w:ascii="Times New Roman"/>
                <w:b w:val="false"/>
                <w:i w:val="false"/>
                <w:color w:val="000000"/>
                <w:sz w:val="20"/>
              </w:rPr>
              <w:t>
6 – Әлеуметтік көмек, әлеуметтік қамсыздандыру бойынша жәрдемақы</w:t>
            </w:r>
          </w:p>
          <w:p>
            <w:pPr>
              <w:spacing w:after="20"/>
              <w:ind w:left="20"/>
              <w:jc w:val="both"/>
            </w:pPr>
            <w:r>
              <w:rPr>
                <w:rFonts w:ascii="Times New Roman"/>
                <w:b w:val="false"/>
                <w:i w:val="false"/>
                <w:color w:val="000000"/>
                <w:sz w:val="20"/>
              </w:rPr>
              <w:t xml:space="preserve">
7 – Оқушыларға жәрдемақы немесе шәкіртақы </w:t>
            </w:r>
          </w:p>
          <w:p>
            <w:pPr>
              <w:spacing w:after="20"/>
              <w:ind w:left="20"/>
              <w:jc w:val="both"/>
            </w:pPr>
            <w:r>
              <w:rPr>
                <w:rFonts w:ascii="Times New Roman"/>
                <w:b w:val="false"/>
                <w:i w:val="false"/>
                <w:color w:val="000000"/>
                <w:sz w:val="20"/>
              </w:rPr>
              <w:t>
8 – Жүктілік пен босану, балаға күтім жасау бойынша төлем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Соңғы12 ай ішінде мұндай төлемдерді [төлем түрі] Сіздің серіктесіңіз/жұбайыңыз қанша рет 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 рет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Бұл төлемдердің орташа сомасы қандай?</w:t>
            </w:r>
          </w:p>
          <w:p>
            <w:pPr>
              <w:spacing w:after="20"/>
              <w:ind w:left="20"/>
              <w:jc w:val="both"/>
            </w:pPr>
            <w:r>
              <w:rPr>
                <w:rFonts w:ascii="Times New Roman"/>
                <w:b w:val="false"/>
                <w:i w:val="false"/>
                <w:color w:val="000000"/>
                <w:sz w:val="20"/>
              </w:rPr>
              <w:t xml:space="preserve">
1 және 2 - төлем түрлері үшін: Егер Сіздің серіктесіңіз/жұбайыңыз жұмыс берушіге жұмыс істесе, өтінемін ол өтеген кез келген ішкі сағаттар табысын қоса алыңыз. Таза, яғни салықты алып тастағаннан кейінгі қолға алатын табысты атаңыз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 жазып алыңыз және келесі төлем түрі үшін 9.30 сұраққа өтіңіз.</w:t>
            </w:r>
          </w:p>
          <w:p>
            <w:pPr>
              <w:spacing w:after="20"/>
              <w:ind w:left="20"/>
              <w:jc w:val="both"/>
            </w:pPr>
            <w:r>
              <w:rPr>
                <w:rFonts w:ascii="Times New Roman"/>
                <w:b w:val="false"/>
                <w:i w:val="false"/>
                <w:color w:val="000000"/>
                <w:sz w:val="20"/>
              </w:rPr>
              <w:t xml:space="preserve">
97 – білмеймін </w:t>
            </w:r>
          </w:p>
          <w:p>
            <w:pPr>
              <w:spacing w:after="20"/>
              <w:ind w:left="20"/>
              <w:jc w:val="both"/>
            </w:pPr>
            <w:r>
              <w:rPr>
                <w:rFonts w:ascii="Times New Roman"/>
                <w:b w:val="false"/>
                <w:i w:val="false"/>
                <w:color w:val="000000"/>
                <w:sz w:val="20"/>
              </w:rPr>
              <w:t xml:space="preserve">
98 – жауаптан бас тарту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Карточкаға қараңыз да, [төлем түрі] бойынша Сіздің серіктесіңіз/жұбайыңыз шамамен алған сома диапазонын көрсетіңіз.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карточкасын көрсетіңіз</w:t>
            </w:r>
            <w:r>
              <w:rPr>
                <w:rFonts w:ascii="Times New Roman"/>
                <w:b w:val="false"/>
                <w:i w:val="false"/>
                <w:color w:val="000000"/>
                <w:sz w:val="20"/>
              </w:rPr>
              <w:t>8.44</w:t>
            </w:r>
            <w:r>
              <w:rPr>
                <w:rFonts w:ascii="Times New Roman"/>
                <w:b w:val="false"/>
                <w:i w:val="false"/>
                <w:color w:val="000000"/>
                <w:sz w:val="20"/>
              </w:rPr>
              <w:t>:Кіріс диапазоны.</w:t>
            </w:r>
          </w:p>
          <w:p>
            <w:pPr>
              <w:spacing w:after="20"/>
              <w:ind w:left="20"/>
              <w:jc w:val="both"/>
            </w:pPr>
            <w:r>
              <w:rPr>
                <w:rFonts w:ascii="Times New Roman"/>
                <w:b w:val="false"/>
                <w:i w:val="false"/>
                <w:color w:val="000000"/>
                <w:sz w:val="20"/>
              </w:rPr>
              <w:t>
1 –20 000 дейін</w:t>
            </w:r>
          </w:p>
          <w:p>
            <w:pPr>
              <w:spacing w:after="20"/>
              <w:ind w:left="20"/>
              <w:jc w:val="both"/>
            </w:pPr>
            <w:r>
              <w:rPr>
                <w:rFonts w:ascii="Times New Roman"/>
                <w:b w:val="false"/>
                <w:i w:val="false"/>
                <w:color w:val="000000"/>
                <w:sz w:val="20"/>
              </w:rPr>
              <w:t xml:space="preserve">
2 – 20 001 – 40 000 </w:t>
            </w:r>
          </w:p>
          <w:p>
            <w:pPr>
              <w:spacing w:after="20"/>
              <w:ind w:left="20"/>
              <w:jc w:val="both"/>
            </w:pPr>
            <w:r>
              <w:rPr>
                <w:rFonts w:ascii="Times New Roman"/>
                <w:b w:val="false"/>
                <w:i w:val="false"/>
                <w:color w:val="000000"/>
                <w:sz w:val="20"/>
              </w:rPr>
              <w:t xml:space="preserve">
3 – 40 001 – 60 000 </w:t>
            </w:r>
          </w:p>
          <w:p>
            <w:pPr>
              <w:spacing w:after="20"/>
              <w:ind w:left="20"/>
              <w:jc w:val="both"/>
            </w:pPr>
            <w:r>
              <w:rPr>
                <w:rFonts w:ascii="Times New Roman"/>
                <w:b w:val="false"/>
                <w:i w:val="false"/>
                <w:color w:val="000000"/>
                <w:sz w:val="20"/>
              </w:rPr>
              <w:t xml:space="preserve">
4 – 60 001 – 100 000 </w:t>
            </w:r>
          </w:p>
          <w:p>
            <w:pPr>
              <w:spacing w:after="20"/>
              <w:ind w:left="20"/>
              <w:jc w:val="both"/>
            </w:pPr>
            <w:r>
              <w:rPr>
                <w:rFonts w:ascii="Times New Roman"/>
                <w:b w:val="false"/>
                <w:i w:val="false"/>
                <w:color w:val="000000"/>
                <w:sz w:val="20"/>
              </w:rPr>
              <w:t xml:space="preserve">
5 – 100 001 – 140 000 </w:t>
            </w:r>
          </w:p>
          <w:p>
            <w:pPr>
              <w:spacing w:after="20"/>
              <w:ind w:left="20"/>
              <w:jc w:val="both"/>
            </w:pPr>
            <w:r>
              <w:rPr>
                <w:rFonts w:ascii="Times New Roman"/>
                <w:b w:val="false"/>
                <w:i w:val="false"/>
                <w:color w:val="000000"/>
                <w:sz w:val="20"/>
              </w:rPr>
              <w:t xml:space="preserve">
6 – 140 001 – 200 000 </w:t>
            </w:r>
          </w:p>
          <w:p>
            <w:pPr>
              <w:spacing w:after="20"/>
              <w:ind w:left="20"/>
              <w:jc w:val="both"/>
            </w:pPr>
            <w:r>
              <w:rPr>
                <w:rFonts w:ascii="Times New Roman"/>
                <w:b w:val="false"/>
                <w:i w:val="false"/>
                <w:color w:val="000000"/>
                <w:sz w:val="20"/>
              </w:rPr>
              <w:t xml:space="preserve">
7 – 200 001 – 260 000 </w:t>
            </w:r>
          </w:p>
          <w:p>
            <w:pPr>
              <w:spacing w:after="20"/>
              <w:ind w:left="20"/>
              <w:jc w:val="both"/>
            </w:pPr>
            <w:r>
              <w:rPr>
                <w:rFonts w:ascii="Times New Roman"/>
                <w:b w:val="false"/>
                <w:i w:val="false"/>
                <w:color w:val="000000"/>
                <w:sz w:val="20"/>
              </w:rPr>
              <w:t xml:space="preserve">
8 – 260 001 – 320 000 </w:t>
            </w:r>
          </w:p>
          <w:p>
            <w:pPr>
              <w:spacing w:after="20"/>
              <w:ind w:left="20"/>
              <w:jc w:val="both"/>
            </w:pPr>
            <w:r>
              <w:rPr>
                <w:rFonts w:ascii="Times New Roman"/>
                <w:b w:val="false"/>
                <w:i w:val="false"/>
                <w:color w:val="000000"/>
                <w:sz w:val="20"/>
              </w:rPr>
              <w:t xml:space="preserve">
9 – 320 001 – 400 000 </w:t>
            </w:r>
          </w:p>
          <w:p>
            <w:pPr>
              <w:spacing w:after="20"/>
              <w:ind w:left="20"/>
              <w:jc w:val="both"/>
            </w:pPr>
            <w:r>
              <w:rPr>
                <w:rFonts w:ascii="Times New Roman"/>
                <w:b w:val="false"/>
                <w:i w:val="false"/>
                <w:color w:val="000000"/>
                <w:sz w:val="20"/>
              </w:rPr>
              <w:t xml:space="preserve">
10 – 400 001 – 500 000 </w:t>
            </w:r>
          </w:p>
          <w:p>
            <w:pPr>
              <w:spacing w:after="20"/>
              <w:ind w:left="20"/>
              <w:jc w:val="both"/>
            </w:pPr>
            <w:r>
              <w:rPr>
                <w:rFonts w:ascii="Times New Roman"/>
                <w:b w:val="false"/>
                <w:i w:val="false"/>
                <w:color w:val="000000"/>
                <w:sz w:val="20"/>
              </w:rPr>
              <w:t xml:space="preserve">
11 – 500 001 – 600 000 </w:t>
            </w:r>
          </w:p>
          <w:p>
            <w:pPr>
              <w:spacing w:after="20"/>
              <w:ind w:left="20"/>
              <w:jc w:val="both"/>
            </w:pPr>
            <w:r>
              <w:rPr>
                <w:rFonts w:ascii="Times New Roman"/>
                <w:b w:val="false"/>
                <w:i w:val="false"/>
                <w:color w:val="000000"/>
                <w:sz w:val="20"/>
              </w:rPr>
              <w:t>
12 –600 000 теңгеден көп</w:t>
            </w:r>
          </w:p>
          <w:p>
            <w:pPr>
              <w:spacing w:after="20"/>
              <w:ind w:left="20"/>
              <w:jc w:val="both"/>
            </w:pPr>
            <w:r>
              <w:rPr>
                <w:rFonts w:ascii="Times New Roman"/>
                <w:b w:val="false"/>
                <w:i w:val="false"/>
                <w:color w:val="000000"/>
                <w:sz w:val="20"/>
              </w:rPr>
              <w:t>
97 – білмеймін 98 – жауаптан бас тарту</w:t>
            </w:r>
          </w:p>
          <w:p>
            <w:pPr>
              <w:spacing w:after="20"/>
              <w:ind w:left="20"/>
              <w:jc w:val="both"/>
            </w:pPr>
            <w:r>
              <w:rPr>
                <w:rFonts w:ascii="Times New Roman"/>
                <w:b w:val="false"/>
                <w:i w:val="false"/>
                <w:color w:val="000000"/>
                <w:sz w:val="20"/>
              </w:rPr>
              <w:t>
Келесі төлем түрі үшін 9.30 т. сұраққа өтіңіз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10. үй шаруашылығының мүлкі, табыстары және ақшалай аударымдары        </w:t>
      </w:r>
    </w:p>
    <w:p>
      <w:pPr>
        <w:spacing w:after="0"/>
        <w:ind w:left="0"/>
        <w:jc w:val="both"/>
      </w:pPr>
      <w:r>
        <w:rPr>
          <w:rFonts w:ascii="Times New Roman"/>
          <w:b w:val="false"/>
          <w:i w:val="false"/>
          <w:color w:val="000000"/>
          <w:sz w:val="28"/>
        </w:rPr>
        <w:t>
      10.1 Үй шаруашылығының мүлік және экономикалық жағдайының нашарлауы</w:t>
      </w:r>
    </w:p>
    <w:p>
      <w:pPr>
        <w:spacing w:after="0"/>
        <w:ind w:left="0"/>
        <w:jc w:val="both"/>
      </w:pPr>
      <w:r>
        <w:rPr>
          <w:rFonts w:ascii="Times New Roman"/>
          <w:b w:val="false"/>
          <w:i w:val="false"/>
          <w:color w:val="000000"/>
          <w:sz w:val="28"/>
        </w:rPr>
        <w:t xml:space="preserve">
      Бұл бөлімде мен Сізбен сіздің үй шаруашылығыңыздың қаржылық жағдайы, Сіздің иелігіңізде не бар және неге мүмкіндік бере алатыныңыз, сондай-ақ Сіздің үй шаруашылығыңыздың мүшелері алатын табыстары мен ақша аударымдары туралы сөйлескім келеді. </w:t>
      </w:r>
    </w:p>
    <w:p>
      <w:pPr>
        <w:spacing w:after="0"/>
        <w:ind w:left="0"/>
        <w:jc w:val="both"/>
      </w:pPr>
      <w:r>
        <w:rPr>
          <w:rFonts w:ascii="Times New Roman"/>
          <w:b w:val="false"/>
          <w:i w:val="false"/>
          <w:color w:val="000000"/>
          <w:sz w:val="28"/>
        </w:rPr>
        <w:t xml:space="preserve">
      10.01 Сіздің иелігіңіздегі жерді қоса алғанда, жеке баспанаңыз, кез келген басқа үйлерді, кез келген басқа да иелігіңіздегі жылжымайтын мүлікті есепке ала отырып – Сіз олардың қазіргі нарықтық құнын қалай бағалар едіңіз? </w:t>
      </w:r>
    </w:p>
    <w:p>
      <w:pPr>
        <w:spacing w:after="0"/>
        <w:ind w:left="0"/>
        <w:jc w:val="both"/>
      </w:pPr>
      <w:r>
        <w:rPr>
          <w:rFonts w:ascii="Times New Roman"/>
          <w:b w:val="false"/>
          <w:i w:val="false"/>
          <w:color w:val="000000"/>
          <w:sz w:val="28"/>
        </w:rPr>
        <w:t>
      _____________ теңге</w:t>
      </w:r>
    </w:p>
    <w:p>
      <w:pPr>
        <w:spacing w:after="0"/>
        <w:ind w:left="0"/>
        <w:jc w:val="both"/>
      </w:pPr>
      <w:r>
        <w:rPr>
          <w:rFonts w:ascii="Times New Roman"/>
          <w:b w:val="false"/>
          <w:i w:val="false"/>
          <w:color w:val="000000"/>
          <w:sz w:val="28"/>
        </w:rPr>
        <w:t>
      10.02 Сіздің жоғарыда атап өткен мүліктеріңізге байланысты Сіздің үй шаруашылығыңыздың несиелер қарызының жалпы сомасы қандай?</w:t>
      </w:r>
    </w:p>
    <w:p>
      <w:pPr>
        <w:spacing w:after="0"/>
        <w:ind w:left="0"/>
        <w:jc w:val="both"/>
      </w:pPr>
      <w:r>
        <w:rPr>
          <w:rFonts w:ascii="Times New Roman"/>
          <w:b w:val="false"/>
          <w:i w:val="false"/>
          <w:color w:val="000000"/>
          <w:sz w:val="28"/>
        </w:rPr>
        <w:t>
      ___________________теңге.</w:t>
      </w:r>
    </w:p>
    <w:p>
      <w:pPr>
        <w:spacing w:after="0"/>
        <w:ind w:left="0"/>
        <w:jc w:val="both"/>
      </w:pPr>
      <w:r>
        <w:rPr>
          <w:rFonts w:ascii="Times New Roman"/>
          <w:b w:val="false"/>
          <w:i w:val="false"/>
          <w:color w:val="000000"/>
          <w:sz w:val="28"/>
        </w:rPr>
        <w:t>
      10.03 Сізде немесе сіздің үй шаруашылығының басқа қатысушыларында келесі түрдегі қандай да бір жинақтары бар 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Банктік шоттар, қысқа мерзімді шоттар немесе жинақ салымдары (депозит)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Мемлекеттік немесе корпоративтік облигациялар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Акциялар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Дербес зейнетақы шоты, қосымша сақтандыру зейнетақысы, зейнетақы салымы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10.04 Үй шаруашылығында әртүрлі табыс көздері болуы мүмкін және бір немесе бірнеше үй шаруашылығы қатысушылары оған өздерінің үлесін қоса алады. Оның жалпы ай сайынғы табыстарын қоса алғанда Сіздің үй шаруашылығыңыз өзін-өзі қамтамасыз ете ала ма:</w:t>
      </w:r>
    </w:p>
    <w:p>
      <w:pPr>
        <w:spacing w:after="0"/>
        <w:ind w:left="0"/>
        <w:jc w:val="both"/>
      </w:pPr>
      <w:r>
        <w:rPr>
          <w:rFonts w:ascii="Times New Roman"/>
          <w:b w:val="false"/>
          <w:i w:val="false"/>
          <w:color w:val="000000"/>
          <w:sz w:val="28"/>
        </w:rPr>
        <w:t xml:space="preserve">
      1 – үлкен қиындықпен </w:t>
      </w:r>
    </w:p>
    <w:p>
      <w:pPr>
        <w:spacing w:after="0"/>
        <w:ind w:left="0"/>
        <w:jc w:val="both"/>
      </w:pPr>
      <w:r>
        <w:rPr>
          <w:rFonts w:ascii="Times New Roman"/>
          <w:b w:val="false"/>
          <w:i w:val="false"/>
          <w:color w:val="000000"/>
          <w:sz w:val="28"/>
        </w:rPr>
        <w:t>
      2 – қиындықпен</w:t>
      </w:r>
    </w:p>
    <w:p>
      <w:pPr>
        <w:spacing w:after="0"/>
        <w:ind w:left="0"/>
        <w:jc w:val="both"/>
      </w:pPr>
      <w:r>
        <w:rPr>
          <w:rFonts w:ascii="Times New Roman"/>
          <w:b w:val="false"/>
          <w:i w:val="false"/>
          <w:color w:val="000000"/>
          <w:sz w:val="28"/>
        </w:rPr>
        <w:t>
      3 – кейбір қиындықтармен</w:t>
      </w:r>
    </w:p>
    <w:p>
      <w:pPr>
        <w:spacing w:after="0"/>
        <w:ind w:left="0"/>
        <w:jc w:val="both"/>
      </w:pPr>
      <w:r>
        <w:rPr>
          <w:rFonts w:ascii="Times New Roman"/>
          <w:b w:val="false"/>
          <w:i w:val="false"/>
          <w:color w:val="000000"/>
          <w:sz w:val="28"/>
        </w:rPr>
        <w:t>
      4 – әжептәуір жеңіл</w:t>
      </w:r>
    </w:p>
    <w:p>
      <w:pPr>
        <w:spacing w:after="0"/>
        <w:ind w:left="0"/>
        <w:jc w:val="both"/>
      </w:pPr>
      <w:r>
        <w:rPr>
          <w:rFonts w:ascii="Times New Roman"/>
          <w:b w:val="false"/>
          <w:i w:val="false"/>
          <w:color w:val="000000"/>
          <w:sz w:val="28"/>
        </w:rPr>
        <w:t>
      5 – жеңіл</w:t>
      </w:r>
    </w:p>
    <w:p>
      <w:pPr>
        <w:spacing w:after="0"/>
        <w:ind w:left="0"/>
        <w:jc w:val="both"/>
      </w:pPr>
      <w:r>
        <w:rPr>
          <w:rFonts w:ascii="Times New Roman"/>
          <w:b w:val="false"/>
          <w:i w:val="false"/>
          <w:color w:val="000000"/>
          <w:sz w:val="28"/>
        </w:rPr>
        <w:t>
      6 – өте жеңіл</w:t>
      </w:r>
    </w:p>
    <w:p>
      <w:pPr>
        <w:spacing w:after="0"/>
        <w:ind w:left="0"/>
        <w:jc w:val="both"/>
      </w:pPr>
      <w:r>
        <w:rPr>
          <w:rFonts w:ascii="Times New Roman"/>
          <w:b w:val="false"/>
          <w:i w:val="false"/>
          <w:color w:val="000000"/>
          <w:sz w:val="28"/>
        </w:rPr>
        <w:t>
      10.05 Көпшілік адамдар бір заттың болғанын шынымен қаласа да өзіне мүмкіндік бере алмайтын дүниелер бар. Сіздің үй шаруашылығыңыз өздеріне келесілерді жасауға мүмкіндік бере ала 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Үйде жылудың жеткілікті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Жыл сайынғы бір апталық демалыс сапары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Ескі жиһазды ауыстыру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Ескі емес жаңа киімдерді сатып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Күнара ет, тауық немесе балық жеу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Кем дегенде айына бір рет достарын немесе отбасын қонаққа шақыру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10.06 Сіздің үй шаруашылығыңызда уақтылы төлеуге мүмкіндігі болмағандықтан соңғы 12 ай ішінде төлемнің мерзімін өткізіп алу болды 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Жалдамалы баспана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Баспана кредиті бойынша төлем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 энергиясы, су, газ шоттары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Сатып алу жарналары немесе басқа кредит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10.2 Үй шаруашылығының жалпы табысы</w:t>
      </w:r>
    </w:p>
    <w:p>
      <w:pPr>
        <w:spacing w:after="0"/>
        <w:ind w:left="0"/>
        <w:jc w:val="both"/>
      </w:pPr>
      <w:r>
        <w:rPr>
          <w:rFonts w:ascii="Times New Roman"/>
          <w:b w:val="false"/>
          <w:i w:val="false"/>
          <w:color w:val="000000"/>
          <w:sz w:val="28"/>
        </w:rPr>
        <w:t>
      10.07 Егер Сіз соңғы 12 айдағы барлық табыс көздерін қосcаңыз, Сізді қоса алғанда барлық отбасы мүшелерінің үй шаруашылығындағы таза табысы қандай болар еді? Өтінемін, әлеуметтік сақтандыру және барлық салықтарды төлегеннен кейін қалған сома болып табылатын таза табысты көрсетіңіз.</w:t>
      </w:r>
    </w:p>
    <w:p>
      <w:pPr>
        <w:spacing w:after="0"/>
        <w:ind w:left="0"/>
        <w:jc w:val="both"/>
      </w:pPr>
      <w:r>
        <w:rPr>
          <w:rFonts w:ascii="Times New Roman"/>
          <w:b w:val="false"/>
          <w:i w:val="false"/>
          <w:color w:val="000000"/>
          <w:sz w:val="28"/>
        </w:rPr>
        <w:t>
      Жазып қойыңыз.Егер респондент бір айға жауап берсе, жалғастырыңыз:</w:t>
      </w:r>
    </w:p>
    <w:p>
      <w:pPr>
        <w:spacing w:after="0"/>
        <w:ind w:left="0"/>
        <w:jc w:val="both"/>
      </w:pPr>
      <w:r>
        <w:rPr>
          <w:rFonts w:ascii="Times New Roman"/>
          <w:b w:val="false"/>
          <w:i w:val="false"/>
          <w:color w:val="000000"/>
          <w:sz w:val="28"/>
        </w:rPr>
        <w:t xml:space="preserve">
      Осы сома соңғы 12 ай ішіндегі сіздің үй шаруашылығыңыздағы орташа ай сайынғы табысты сипаттай ма? </w:t>
      </w:r>
      <w:r>
        <w:rPr>
          <w:rFonts w:ascii="Times New Roman"/>
          <w:b w:val="false"/>
          <w:i/>
          <w:color w:val="000000"/>
          <w:sz w:val="28"/>
        </w:rPr>
        <w:t>[егер жоқ]</w:t>
      </w:r>
      <w:r>
        <w:rPr>
          <w:rFonts w:ascii="Times New Roman"/>
          <w:b w:val="false"/>
          <w:i w:val="false"/>
          <w:color w:val="000000"/>
          <w:sz w:val="28"/>
        </w:rPr>
        <w:t xml:space="preserve"> Өтінемін, соңғы 12 айдағы орташа мәнін атаңыз.</w:t>
      </w:r>
    </w:p>
    <w:p>
      <w:pPr>
        <w:spacing w:after="0"/>
        <w:ind w:left="0"/>
        <w:jc w:val="both"/>
      </w:pPr>
      <w:r>
        <w:rPr>
          <w:rFonts w:ascii="Times New Roman"/>
          <w:b w:val="false"/>
          <w:i w:val="false"/>
          <w:color w:val="000000"/>
          <w:sz w:val="28"/>
        </w:rPr>
        <w:t xml:space="preserve">
      А Ж __________________ </w:t>
      </w:r>
    </w:p>
    <w:p>
      <w:pPr>
        <w:spacing w:after="0"/>
        <w:ind w:left="0"/>
        <w:jc w:val="both"/>
      </w:pPr>
      <w:r>
        <w:rPr>
          <w:rFonts w:ascii="Times New Roman"/>
          <w:b w:val="false"/>
          <w:i w:val="false"/>
          <w:color w:val="000000"/>
          <w:sz w:val="28"/>
        </w:rPr>
        <w:t>
      97 – білмеймін, айта алмаймын</w:t>
      </w:r>
    </w:p>
    <w:p>
      <w:pPr>
        <w:spacing w:after="0"/>
        <w:ind w:left="0"/>
        <w:jc w:val="both"/>
      </w:pPr>
      <w:r>
        <w:rPr>
          <w:rFonts w:ascii="Times New Roman"/>
          <w:b w:val="false"/>
          <w:i w:val="false"/>
          <w:color w:val="000000"/>
          <w:sz w:val="28"/>
        </w:rPr>
        <w:t>
      98 – жауаптан бас тарту</w:t>
      </w:r>
    </w:p>
    <w:p>
      <w:pPr>
        <w:spacing w:after="0"/>
        <w:ind w:left="0"/>
        <w:jc w:val="both"/>
      </w:pPr>
      <w:r>
        <w:rPr>
          <w:rFonts w:ascii="Times New Roman"/>
          <w:b w:val="false"/>
          <w:i w:val="false"/>
          <w:color w:val="000000"/>
          <w:sz w:val="28"/>
        </w:rPr>
        <w:t>
      10.08 Сіздің үй шаруашылығыңыздағы ай сайынғы таза табыс шамасындағы диапазонды карточкаға қараңыз және таңдауды өтінем.</w:t>
      </w:r>
    </w:p>
    <w:p>
      <w:pPr>
        <w:spacing w:after="0"/>
        <w:ind w:left="0"/>
        <w:jc w:val="both"/>
      </w:pPr>
      <w:r>
        <w:rPr>
          <w:rFonts w:ascii="Times New Roman"/>
          <w:b w:val="false"/>
          <w:i w:val="false"/>
          <w:color w:val="000000"/>
          <w:sz w:val="28"/>
        </w:rPr>
        <w:t>
      8.44 карточкасын көрсетіңіз: Табыстар диапазоны (теңге).</w:t>
      </w:r>
    </w:p>
    <w:p>
      <w:pPr>
        <w:spacing w:after="0"/>
        <w:ind w:left="0"/>
        <w:jc w:val="both"/>
      </w:pPr>
      <w:r>
        <w:rPr>
          <w:rFonts w:ascii="Times New Roman"/>
          <w:b w:val="false"/>
          <w:i w:val="false"/>
          <w:color w:val="000000"/>
          <w:sz w:val="28"/>
        </w:rPr>
        <w:t>
      1 –20 000 дейін</w:t>
      </w:r>
    </w:p>
    <w:p>
      <w:pPr>
        <w:spacing w:after="0"/>
        <w:ind w:left="0"/>
        <w:jc w:val="both"/>
      </w:pPr>
      <w:r>
        <w:rPr>
          <w:rFonts w:ascii="Times New Roman"/>
          <w:b w:val="false"/>
          <w:i w:val="false"/>
          <w:color w:val="000000"/>
          <w:sz w:val="28"/>
        </w:rPr>
        <w:t xml:space="preserve">
      2 – 20 001 – 40 000 </w:t>
      </w:r>
    </w:p>
    <w:p>
      <w:pPr>
        <w:spacing w:after="0"/>
        <w:ind w:left="0"/>
        <w:jc w:val="both"/>
      </w:pPr>
      <w:r>
        <w:rPr>
          <w:rFonts w:ascii="Times New Roman"/>
          <w:b w:val="false"/>
          <w:i w:val="false"/>
          <w:color w:val="000000"/>
          <w:sz w:val="28"/>
        </w:rPr>
        <w:t xml:space="preserve">
      3 – 40 001 – 60 000 </w:t>
      </w:r>
    </w:p>
    <w:p>
      <w:pPr>
        <w:spacing w:after="0"/>
        <w:ind w:left="0"/>
        <w:jc w:val="both"/>
      </w:pPr>
      <w:r>
        <w:rPr>
          <w:rFonts w:ascii="Times New Roman"/>
          <w:b w:val="false"/>
          <w:i w:val="false"/>
          <w:color w:val="000000"/>
          <w:sz w:val="28"/>
        </w:rPr>
        <w:t xml:space="preserve">
      4 – 60 001 – 100 000 </w:t>
      </w:r>
    </w:p>
    <w:p>
      <w:pPr>
        <w:spacing w:after="0"/>
        <w:ind w:left="0"/>
        <w:jc w:val="both"/>
      </w:pPr>
      <w:r>
        <w:rPr>
          <w:rFonts w:ascii="Times New Roman"/>
          <w:b w:val="false"/>
          <w:i w:val="false"/>
          <w:color w:val="000000"/>
          <w:sz w:val="28"/>
        </w:rPr>
        <w:t xml:space="preserve">
      5 – 100 001 – 140 000 </w:t>
      </w:r>
    </w:p>
    <w:p>
      <w:pPr>
        <w:spacing w:after="0"/>
        <w:ind w:left="0"/>
        <w:jc w:val="both"/>
      </w:pPr>
      <w:r>
        <w:rPr>
          <w:rFonts w:ascii="Times New Roman"/>
          <w:b w:val="false"/>
          <w:i w:val="false"/>
          <w:color w:val="000000"/>
          <w:sz w:val="28"/>
        </w:rPr>
        <w:t xml:space="preserve">
      6 – 140 001 – 200 000 </w:t>
      </w:r>
    </w:p>
    <w:p>
      <w:pPr>
        <w:spacing w:after="0"/>
        <w:ind w:left="0"/>
        <w:jc w:val="both"/>
      </w:pPr>
      <w:r>
        <w:rPr>
          <w:rFonts w:ascii="Times New Roman"/>
          <w:b w:val="false"/>
          <w:i w:val="false"/>
          <w:color w:val="000000"/>
          <w:sz w:val="28"/>
        </w:rPr>
        <w:t xml:space="preserve">
      7 – 200 001 – 260 000 </w:t>
      </w:r>
    </w:p>
    <w:p>
      <w:pPr>
        <w:spacing w:after="0"/>
        <w:ind w:left="0"/>
        <w:jc w:val="both"/>
      </w:pPr>
      <w:r>
        <w:rPr>
          <w:rFonts w:ascii="Times New Roman"/>
          <w:b w:val="false"/>
          <w:i w:val="false"/>
          <w:color w:val="000000"/>
          <w:sz w:val="28"/>
        </w:rPr>
        <w:t xml:space="preserve">
      8 – 260 001 – 320 000 </w:t>
      </w:r>
    </w:p>
    <w:p>
      <w:pPr>
        <w:spacing w:after="0"/>
        <w:ind w:left="0"/>
        <w:jc w:val="both"/>
      </w:pPr>
      <w:r>
        <w:rPr>
          <w:rFonts w:ascii="Times New Roman"/>
          <w:b w:val="false"/>
          <w:i w:val="false"/>
          <w:color w:val="000000"/>
          <w:sz w:val="28"/>
        </w:rPr>
        <w:t xml:space="preserve">
      9 – 320 001 – 400 000 </w:t>
      </w:r>
    </w:p>
    <w:p>
      <w:pPr>
        <w:spacing w:after="0"/>
        <w:ind w:left="0"/>
        <w:jc w:val="both"/>
      </w:pPr>
      <w:r>
        <w:rPr>
          <w:rFonts w:ascii="Times New Roman"/>
          <w:b w:val="false"/>
          <w:i w:val="false"/>
          <w:color w:val="000000"/>
          <w:sz w:val="28"/>
        </w:rPr>
        <w:t xml:space="preserve">
      10 – 400 001 – 500 000 </w:t>
      </w:r>
    </w:p>
    <w:p>
      <w:pPr>
        <w:spacing w:after="0"/>
        <w:ind w:left="0"/>
        <w:jc w:val="both"/>
      </w:pPr>
      <w:r>
        <w:rPr>
          <w:rFonts w:ascii="Times New Roman"/>
          <w:b w:val="false"/>
          <w:i w:val="false"/>
          <w:color w:val="000000"/>
          <w:sz w:val="28"/>
        </w:rPr>
        <w:t xml:space="preserve">
      11 – 500 001 – 600 000 </w:t>
      </w:r>
    </w:p>
    <w:p>
      <w:pPr>
        <w:spacing w:after="0"/>
        <w:ind w:left="0"/>
        <w:jc w:val="both"/>
      </w:pPr>
      <w:r>
        <w:rPr>
          <w:rFonts w:ascii="Times New Roman"/>
          <w:b w:val="false"/>
          <w:i w:val="false"/>
          <w:color w:val="000000"/>
          <w:sz w:val="28"/>
        </w:rPr>
        <w:t>
      12 –600 000 жоғары</w:t>
      </w:r>
    </w:p>
    <w:p>
      <w:pPr>
        <w:spacing w:after="0"/>
        <w:ind w:left="0"/>
        <w:jc w:val="both"/>
      </w:pPr>
      <w:r>
        <w:rPr>
          <w:rFonts w:ascii="Times New Roman"/>
          <w:b w:val="false"/>
          <w:i w:val="false"/>
          <w:color w:val="000000"/>
          <w:sz w:val="28"/>
        </w:rPr>
        <w:t>
       97 – білмеймін</w:t>
      </w:r>
    </w:p>
    <w:p>
      <w:pPr>
        <w:spacing w:after="0"/>
        <w:ind w:left="0"/>
        <w:jc w:val="both"/>
      </w:pPr>
      <w:r>
        <w:rPr>
          <w:rFonts w:ascii="Times New Roman"/>
          <w:b w:val="false"/>
          <w:i w:val="false"/>
          <w:color w:val="000000"/>
          <w:sz w:val="28"/>
        </w:rPr>
        <w:t>
      98 – жауаптан бас тарту</w:t>
      </w:r>
    </w:p>
    <w:p>
      <w:pPr>
        <w:spacing w:after="0"/>
        <w:ind w:left="0"/>
        <w:jc w:val="both"/>
      </w:pPr>
      <w:r>
        <w:rPr>
          <w:rFonts w:ascii="Times New Roman"/>
          <w:b w:val="false"/>
          <w:i w:val="false"/>
          <w:color w:val="000000"/>
          <w:sz w:val="28"/>
        </w:rPr>
        <w:t xml:space="preserve">
      11. мәнді бағдар және өмірлік ұстаным </w:t>
      </w:r>
    </w:p>
    <w:p>
      <w:pPr>
        <w:spacing w:after="0"/>
        <w:ind w:left="0"/>
        <w:jc w:val="both"/>
      </w:pPr>
      <w:r>
        <w:rPr>
          <w:rFonts w:ascii="Times New Roman"/>
          <w:b w:val="false"/>
          <w:i w:val="false"/>
          <w:color w:val="000000"/>
          <w:sz w:val="28"/>
        </w:rPr>
        <w:t>
      11.01 Сіздің өмірлік ұстанымыңыз бен көзқарасыңыз жайында кейбір жақтарын ескере отырып, жалпы Сіз адамдардың көпшілігіне сенуге болады немесе адамдармен қарым-қатынаста өте абай болу керек деп айта алсыз ба?</w:t>
      </w:r>
    </w:p>
    <w:p>
      <w:pPr>
        <w:spacing w:after="0"/>
        <w:ind w:left="0"/>
        <w:jc w:val="both"/>
      </w:pPr>
      <w:r>
        <w:rPr>
          <w:rFonts w:ascii="Times New Roman"/>
          <w:b w:val="false"/>
          <w:i w:val="false"/>
          <w:color w:val="000000"/>
          <w:sz w:val="28"/>
        </w:rPr>
        <w:t>
      1 – адамдардың көпшілігіне сенуге болады</w:t>
      </w:r>
    </w:p>
    <w:p>
      <w:pPr>
        <w:spacing w:after="0"/>
        <w:ind w:left="0"/>
        <w:jc w:val="both"/>
      </w:pPr>
      <w:r>
        <w:rPr>
          <w:rFonts w:ascii="Times New Roman"/>
          <w:b w:val="false"/>
          <w:i w:val="false"/>
          <w:color w:val="000000"/>
          <w:sz w:val="28"/>
        </w:rPr>
        <w:t>
      2 – өте абай болу керек</w:t>
      </w:r>
    </w:p>
    <w:p>
      <w:pPr>
        <w:spacing w:after="0"/>
        <w:ind w:left="0"/>
        <w:jc w:val="both"/>
      </w:pPr>
      <w:r>
        <w:rPr>
          <w:rFonts w:ascii="Times New Roman"/>
          <w:b w:val="false"/>
          <w:i w:val="false"/>
          <w:color w:val="000000"/>
          <w:sz w:val="28"/>
        </w:rPr>
        <w:t xml:space="preserve">
      11.02 Адамдардың көпшілігінің мүмкіндігі болса Сізді алдар еді немесе шынайы болуға тырысар еді деп ойлайсыз ба? </w:t>
      </w:r>
    </w:p>
    <w:p>
      <w:pPr>
        <w:spacing w:after="0"/>
        <w:ind w:left="0"/>
        <w:jc w:val="both"/>
      </w:pPr>
      <w:r>
        <w:rPr>
          <w:rFonts w:ascii="Times New Roman"/>
          <w:b w:val="false"/>
          <w:i w:val="false"/>
          <w:color w:val="000000"/>
          <w:sz w:val="28"/>
        </w:rPr>
        <w:t>
      1 – мені алдар еді</w:t>
      </w:r>
    </w:p>
    <w:p>
      <w:pPr>
        <w:spacing w:after="0"/>
        <w:ind w:left="0"/>
        <w:jc w:val="both"/>
      </w:pPr>
      <w:r>
        <w:rPr>
          <w:rFonts w:ascii="Times New Roman"/>
          <w:b w:val="false"/>
          <w:i w:val="false"/>
          <w:color w:val="000000"/>
          <w:sz w:val="28"/>
        </w:rPr>
        <w:t>
      2 – шынайы болуға тырысар еді</w:t>
      </w:r>
    </w:p>
    <w:p>
      <w:pPr>
        <w:spacing w:after="0"/>
        <w:ind w:left="0"/>
        <w:jc w:val="both"/>
      </w:pPr>
      <w:r>
        <w:rPr>
          <w:rFonts w:ascii="Times New Roman"/>
          <w:b w:val="false"/>
          <w:i w:val="false"/>
          <w:color w:val="000000"/>
          <w:sz w:val="28"/>
        </w:rPr>
        <w:t xml:space="preserve">
      11.03 Сіз жалпы бүгінгі күнмен өмір сүресіз бе немесе өз болашағыңызды жоспарлайсыз ба? Өтінемін, 0-ден 10-ға дейінге жауаптарды таңдай отырып өз ойыңызды түсіндіріңіз, мұндағы 0 "қаншалықты мүмкін болғанша мен өз болашағымды жоспарлаймын" және 10 "мен бүгінгі өмірмен сүрем" дегенді білдіреді. </w:t>
      </w:r>
    </w:p>
    <w:p>
      <w:pPr>
        <w:spacing w:after="0"/>
        <w:ind w:left="0"/>
        <w:jc w:val="both"/>
      </w:pPr>
      <w:r>
        <w:rPr>
          <w:rFonts w:ascii="Times New Roman"/>
          <w:b w:val="false"/>
          <w:i w:val="false"/>
          <w:color w:val="000000"/>
          <w:sz w:val="28"/>
        </w:rPr>
        <w:t xml:space="preserve">
      11.03 карточкасын көрсетіңіз </w:t>
      </w:r>
      <w:r>
        <w:rPr>
          <w:rFonts w:ascii="Times New Roman"/>
          <w:b w:val="false"/>
          <w:i w:val="false"/>
          <w:color w:val="000000"/>
          <w:sz w:val="28"/>
        </w:rPr>
        <w:t>11.03</w:t>
      </w:r>
      <w:r>
        <w:rPr>
          <w:rFonts w:ascii="Times New Roman"/>
          <w:b w:val="false"/>
          <w:i w:val="false"/>
          <w:color w:val="000000"/>
          <w:sz w:val="28"/>
        </w:rPr>
        <w:t>: Жоспарлау шәкілі</w:t>
      </w:r>
    </w:p>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өз болашағымды барынша толық жоспарлаймын</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бүгінгі күнмен өмір сүрем</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11.04 Сіз келесі мақұлдаулардың әрқайсысына қандай дәрежеде келісесіз немесе келіспейсіз?</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Келісуім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 де, келісемін 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Келіспеуім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Неке – ескірген институт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Олардың некеге қызығушылығы болмаса да, үйленбеген жұптар үшін бірге тұру қалыпты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Неке – бұл үзілмеуі тиіс өмір бойына қатынас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Егер адамдар некеде бақытсыз болса, балалары болған жағдайда да ажырасуына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Әйел өзін өзі дамыту үшін балалы болуы тиіс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Әйел ермен тұрақты байланыста болғысы келмесе де, болашақ жалғыз басты ана ретінде балалы бола 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Бала бақытты болып өсу үшін әкесі мен анасы бар үйді қажет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Ер өзін дамыту үшін балалы болуы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Гомосексуалды жұптардың гетеросексуалды жұптар сияқты құқықтары болуы керек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Мектеп жасына дейінгі бала әлбетте егер олның анасы жұмыс істесе қиналады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Жұмыс істемейтін ана сияқты жұмыс істейтін ана да баласымен жылы және сенімді қатынасты қалыптастыра 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Мектеп жасына дейінгі бала әлбетте егер олардың әкелері көп жұмыс істесе қиналады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11.05 Біздің қоғамдағы адамдарға біз қалай қамқорлық жасауымыз керек дегенге көзқарасымыз әртүрлі. Өтінемін, әрбір атап өткен тармақтар бойынша көрсетіңіз, олар қоғамның, отбасының немесе олар мен басқалардың да міндеттері болып табылады деп ойлайсыз ба (өз ойыңыз)?</w:t>
      </w:r>
    </w:p>
    <w:p>
      <w:pPr>
        <w:spacing w:after="0"/>
        <w:ind w:left="0"/>
        <w:jc w:val="both"/>
      </w:pPr>
      <w:r>
        <w:rPr>
          <w:rFonts w:ascii="Times New Roman"/>
          <w:b w:val="false"/>
          <w:i w:val="false"/>
          <w:color w:val="000000"/>
          <w:sz w:val="28"/>
        </w:rPr>
        <w:t>
      11.05 карточканы көрсетіңіз</w:t>
      </w:r>
      <w:r>
        <w:rPr>
          <w:rFonts w:ascii="Times New Roman"/>
          <w:b w:val="false"/>
          <w:i w:val="false"/>
          <w:color w:val="000000"/>
          <w:sz w:val="28"/>
        </w:rPr>
        <w:t>11.05</w:t>
      </w:r>
      <w:r>
        <w:rPr>
          <w:rFonts w:ascii="Times New Roman"/>
          <w:b w:val="false"/>
          <w:i w:val="false"/>
          <w:color w:val="000000"/>
          <w:sz w:val="28"/>
        </w:rPr>
        <w:t xml:space="preserve">: Қоғамның және/немесе отбасы мәселесі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бұл қоғамның міндеті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Отбасыға қараған да қоғамның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да қоғам да бірдей дәрежеде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Қоғамға қараған да отбасының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бұл отбасының міндеті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Олардың үйінде көмек қажет ететін қарт адамдарға қамқорлық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Мектепке дейінгі жастағы балаларға қамқорлық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Сабақтан соң оқушыларға қамқорлық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Ең төменгі күнкөріс деңгейінен төмен табысы бар қарт адамдарды қаржылай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Ең төменгі күнкөріс деңгейінен төмен табысы бар балалы жас адамдарды қаржылай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11.06 Сіз келесі пікірлердің әрқайсысына қандай дәрежеде келісесіз немесе келіспейсіз? </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Келісуім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 де, келісемін 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Келіспеуім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Егер ата-аналары қарай алмаса, олардың аталары мен апалары немерелеріне қараулары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Балаларында қаржылық қиындықтары болған жағдайда ата-аналар ересек балаларын қаржылай қамтамасыз ету керек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Ата-аналар ересек балаларына көмектесу үшін өз өмірлерін бейімдеу керек, егер балалары мұқтаж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11.07 Мен қазір қартайған ата-аналарын кім өз қамқорлығына алуы тиіс екендігі жайында бірнеше пікірлерді оқып берем. Сіз онымен қандай дәрежеде келісесіз немесе келіспейсіз? Карточкадан жауапты таңдаңыз. </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Келісуім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 де, келісемін 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Келіспеуім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Ата-аналары мұқтаж болған жағдайда, ата-аналарына қамқорлық үшін жауапкершілікті балалары өздеріне алу керек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Ата-аналарында қаржылық қиындықтар болған жағдайда ата-аналарын қаржылай көмекпен балалары қамтамасыз етуі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Егер ата-аналары өз өздеріне қарай алмайтын жағдайда болса, балалар өздерімен ата - аналарын алып кетуі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11.08 Мен қазір әйелдер мен ерлердің рөлі жайында бірнеше пікірлерді оқимын. Мен Сіздің ойыңызды білгім келеді. Сіз осы карточкадағы жауаптарды таңдай аласыз.</w:t>
      </w:r>
    </w:p>
    <w:p>
      <w:pPr>
        <w:spacing w:after="0"/>
        <w:ind w:left="0"/>
        <w:jc w:val="both"/>
      </w:pPr>
      <w:r>
        <w:rPr>
          <w:rFonts w:ascii="Times New Roman"/>
          <w:b w:val="false"/>
          <w:i w:val="false"/>
          <w:color w:val="000000"/>
          <w:sz w:val="28"/>
        </w:rPr>
        <w:t>
      11.08 карточкасын көрсетіңіз: Гендерлік өлшем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Әрине 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жыныс та бірдей дәрежеде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әйелдер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Әрине әйелдер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Ерлер немесе әйелдердің қайсы жалпы жақсы саяси көшбасшы болар 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Кімдер үшін университеттік білім маңыздырақ, ерлер үшін немесе әйелдер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Кімдер үшін жұмысының болуы маңыздырақ, ерлер үшін немесе әйелдер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Кімдер үшін үйге және балаға қарау маңыздырақ, ерлер үшін немесе әйелдер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Үйге және балаға қарау кімнің міндеті болып табылады, ер немесе әйел?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Отбасы үшін ақша табу кімнің міндеті болып табылады, ердің немесе әйелдің?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Кішкентай балаларға қамқорлық жасау міндетін кім жақсы орындайды, ерлер немесе әйелдер?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11.09 Мектепке дейінгі жастағы баласы бар отбасын ойлап көрейік. Сіздің ойыңызша, отбасылық және еңбектегі өмірді кім бәрінен де жақсы ұйымдастыра алады?</w:t>
      </w:r>
    </w:p>
    <w:p>
      <w:pPr>
        <w:spacing w:after="0"/>
        <w:ind w:left="0"/>
        <w:jc w:val="both"/>
      </w:pPr>
      <w:r>
        <w:rPr>
          <w:rFonts w:ascii="Times New Roman"/>
          <w:b w:val="false"/>
          <w:i w:val="false"/>
          <w:color w:val="000000"/>
          <w:sz w:val="28"/>
        </w:rPr>
        <w:t>
      1 – анам үйде қалады, ал әкем күні бойы жұмыс істейді</w:t>
      </w:r>
    </w:p>
    <w:p>
      <w:pPr>
        <w:spacing w:after="0"/>
        <w:ind w:left="0"/>
        <w:jc w:val="both"/>
      </w:pPr>
      <w:r>
        <w:rPr>
          <w:rFonts w:ascii="Times New Roman"/>
          <w:b w:val="false"/>
          <w:i w:val="false"/>
          <w:color w:val="000000"/>
          <w:sz w:val="28"/>
        </w:rPr>
        <w:t>
      2 – анам жарты күн, ал әкем толық күн жұмыс істейді</w:t>
      </w:r>
    </w:p>
    <w:p>
      <w:pPr>
        <w:spacing w:after="0"/>
        <w:ind w:left="0"/>
        <w:jc w:val="both"/>
      </w:pPr>
      <w:r>
        <w:rPr>
          <w:rFonts w:ascii="Times New Roman"/>
          <w:b w:val="false"/>
          <w:i w:val="false"/>
          <w:color w:val="000000"/>
          <w:sz w:val="28"/>
        </w:rPr>
        <w:t>
      3 – анам да, әкем де толық күн жұмыс істейді</w:t>
      </w:r>
    </w:p>
    <w:p>
      <w:pPr>
        <w:spacing w:after="0"/>
        <w:ind w:left="0"/>
        <w:jc w:val="both"/>
      </w:pPr>
      <w:r>
        <w:rPr>
          <w:rFonts w:ascii="Times New Roman"/>
          <w:b w:val="false"/>
          <w:i w:val="false"/>
          <w:color w:val="000000"/>
          <w:sz w:val="28"/>
        </w:rPr>
        <w:t>
      4 – анам да, әкем де жарты күн жұмыс істейді</w:t>
      </w:r>
    </w:p>
    <w:p>
      <w:pPr>
        <w:spacing w:after="0"/>
        <w:ind w:left="0"/>
        <w:jc w:val="both"/>
      </w:pPr>
      <w:r>
        <w:rPr>
          <w:rFonts w:ascii="Times New Roman"/>
          <w:b w:val="false"/>
          <w:i w:val="false"/>
          <w:color w:val="000000"/>
          <w:sz w:val="28"/>
        </w:rPr>
        <w:t>
      5 – әкем жарты күн, ал анам – толық күн жұмыс істейді</w:t>
      </w:r>
    </w:p>
    <w:p>
      <w:pPr>
        <w:spacing w:after="0"/>
        <w:ind w:left="0"/>
        <w:jc w:val="both"/>
      </w:pPr>
      <w:r>
        <w:rPr>
          <w:rFonts w:ascii="Times New Roman"/>
          <w:b w:val="false"/>
          <w:i w:val="false"/>
          <w:color w:val="000000"/>
          <w:sz w:val="28"/>
        </w:rPr>
        <w:t>
      6 – әкем үйде қалады, ал анам толық күн жұмыс істейді</w:t>
      </w:r>
    </w:p>
    <w:p>
      <w:pPr>
        <w:spacing w:after="0"/>
        <w:ind w:left="0"/>
        <w:jc w:val="both"/>
      </w:pPr>
      <w:r>
        <w:rPr>
          <w:rFonts w:ascii="Times New Roman"/>
          <w:b w:val="false"/>
          <w:i w:val="false"/>
          <w:color w:val="000000"/>
          <w:sz w:val="28"/>
        </w:rPr>
        <w:t>
      7 – таңдай алмаймын</w:t>
      </w:r>
    </w:p>
    <w:p>
      <w:pPr>
        <w:spacing w:after="0"/>
        <w:ind w:left="0"/>
        <w:jc w:val="both"/>
      </w:pPr>
      <w:r>
        <w:rPr>
          <w:rFonts w:ascii="Times New Roman"/>
          <w:b w:val="false"/>
          <w:i w:val="false"/>
          <w:color w:val="000000"/>
          <w:sz w:val="28"/>
        </w:rPr>
        <w:t xml:space="preserve">
      11.10 Сіз қандай дінді ұстанасыз, егер ұстансаңыз?1 – православ (орыстың, грекиялық православ және тағы басқа)   </w:t>
      </w:r>
    </w:p>
    <w:p>
      <w:pPr>
        <w:spacing w:after="0"/>
        <w:ind w:left="0"/>
        <w:jc w:val="both"/>
      </w:pPr>
      <w:r>
        <w:rPr>
          <w:rFonts w:ascii="Times New Roman"/>
          <w:b w:val="false"/>
          <w:i w:val="false"/>
          <w:color w:val="000000"/>
          <w:sz w:val="28"/>
        </w:rPr>
        <w:t>
      2 – римдік-котоликтік</w:t>
      </w:r>
    </w:p>
    <w:p>
      <w:pPr>
        <w:spacing w:after="0"/>
        <w:ind w:left="0"/>
        <w:jc w:val="both"/>
      </w:pPr>
      <w:r>
        <w:rPr>
          <w:rFonts w:ascii="Times New Roman"/>
          <w:b w:val="false"/>
          <w:i w:val="false"/>
          <w:color w:val="000000"/>
          <w:sz w:val="28"/>
        </w:rPr>
        <w:t>
      3 – протестанттық/ағылшындық шіркеу</w:t>
      </w:r>
    </w:p>
    <w:p>
      <w:pPr>
        <w:spacing w:after="0"/>
        <w:ind w:left="0"/>
        <w:jc w:val="both"/>
      </w:pPr>
      <w:r>
        <w:rPr>
          <w:rFonts w:ascii="Times New Roman"/>
          <w:b w:val="false"/>
          <w:i w:val="false"/>
          <w:color w:val="000000"/>
          <w:sz w:val="28"/>
        </w:rPr>
        <w:t>
      4 – мұсылмандық</w:t>
      </w:r>
    </w:p>
    <w:p>
      <w:pPr>
        <w:spacing w:after="0"/>
        <w:ind w:left="0"/>
        <w:jc w:val="both"/>
      </w:pPr>
      <w:r>
        <w:rPr>
          <w:rFonts w:ascii="Times New Roman"/>
          <w:b w:val="false"/>
          <w:i w:val="false"/>
          <w:color w:val="000000"/>
          <w:sz w:val="28"/>
        </w:rPr>
        <w:t>
      5 – иудейлік</w:t>
      </w:r>
    </w:p>
    <w:p>
      <w:pPr>
        <w:spacing w:after="0"/>
        <w:ind w:left="0"/>
        <w:jc w:val="both"/>
      </w:pPr>
      <w:r>
        <w:rPr>
          <w:rFonts w:ascii="Times New Roman"/>
          <w:b w:val="false"/>
          <w:i w:val="false"/>
          <w:color w:val="000000"/>
          <w:sz w:val="28"/>
        </w:rPr>
        <w:t>
      6 – буддистік</w:t>
      </w:r>
    </w:p>
    <w:p>
      <w:pPr>
        <w:spacing w:after="0"/>
        <w:ind w:left="0"/>
        <w:jc w:val="both"/>
      </w:pPr>
      <w:r>
        <w:rPr>
          <w:rFonts w:ascii="Times New Roman"/>
          <w:b w:val="false"/>
          <w:i w:val="false"/>
          <w:color w:val="000000"/>
          <w:sz w:val="28"/>
        </w:rPr>
        <w:t>
      7 – индуистік</w:t>
      </w:r>
    </w:p>
    <w:p>
      <w:pPr>
        <w:spacing w:after="0"/>
        <w:ind w:left="0"/>
        <w:jc w:val="both"/>
      </w:pPr>
      <w:r>
        <w:rPr>
          <w:rFonts w:ascii="Times New Roman"/>
          <w:b w:val="false"/>
          <w:i w:val="false"/>
          <w:color w:val="000000"/>
          <w:sz w:val="28"/>
        </w:rPr>
        <w:t>
      8 – сикхстік</w:t>
      </w:r>
    </w:p>
    <w:p>
      <w:pPr>
        <w:spacing w:after="0"/>
        <w:ind w:left="0"/>
        <w:jc w:val="both"/>
      </w:pPr>
      <w:r>
        <w:rPr>
          <w:rFonts w:ascii="Times New Roman"/>
          <w:b w:val="false"/>
          <w:i w:val="false"/>
          <w:color w:val="000000"/>
          <w:sz w:val="28"/>
        </w:rPr>
        <w:t>
      9 – басқа христиандық</w:t>
      </w:r>
    </w:p>
    <w:p>
      <w:pPr>
        <w:spacing w:after="0"/>
        <w:ind w:left="0"/>
        <w:jc w:val="both"/>
      </w:pPr>
      <w:r>
        <w:rPr>
          <w:rFonts w:ascii="Times New Roman"/>
          <w:b w:val="false"/>
          <w:i w:val="false"/>
          <w:color w:val="000000"/>
          <w:sz w:val="28"/>
        </w:rPr>
        <w:t>
      10 – басқа діндер</w:t>
      </w:r>
    </w:p>
    <w:p>
      <w:pPr>
        <w:spacing w:after="0"/>
        <w:ind w:left="0"/>
        <w:jc w:val="both"/>
      </w:pPr>
      <w:r>
        <w:rPr>
          <w:rFonts w:ascii="Times New Roman"/>
          <w:b w:val="false"/>
          <w:i w:val="false"/>
          <w:color w:val="000000"/>
          <w:sz w:val="28"/>
        </w:rPr>
        <w:t>
      11 – біреуі де емес</w:t>
      </w:r>
    </w:p>
    <w:p>
      <w:pPr>
        <w:spacing w:after="0"/>
        <w:ind w:left="0"/>
        <w:jc w:val="both"/>
      </w:pPr>
      <w:r>
        <w:rPr>
          <w:rFonts w:ascii="Times New Roman"/>
          <w:b w:val="false"/>
          <w:i w:val="false"/>
          <w:color w:val="000000"/>
          <w:sz w:val="28"/>
        </w:rPr>
        <w:t>
      11.11 Сіз қаншалықты мешітке/шіркеуге жиі барасыз, егер баратын болсаңыз (шоқыну, жерлеу, некелесу және тағы басқа қоспағанда)</w:t>
      </w:r>
    </w:p>
    <w:p>
      <w:pPr>
        <w:spacing w:after="0"/>
        <w:ind w:left="0"/>
        <w:jc w:val="both"/>
      </w:pPr>
      <w:r>
        <w:rPr>
          <w:rFonts w:ascii="Times New Roman"/>
          <w:b w:val="false"/>
          <w:i w:val="false"/>
          <w:color w:val="000000"/>
          <w:sz w:val="28"/>
        </w:rPr>
        <w:t xml:space="preserve">
      Аптасына Айына  Жылына_____ бір рет:  </w:t>
      </w:r>
    </w:p>
    <w:p>
      <w:pPr>
        <w:spacing w:after="0"/>
        <w:ind w:left="0"/>
        <w:jc w:val="both"/>
      </w:pPr>
      <w:r>
        <w:rPr>
          <w:rFonts w:ascii="Times New Roman"/>
          <w:b w:val="false"/>
          <w:i w:val="false"/>
          <w:color w:val="000000"/>
          <w:sz w:val="28"/>
        </w:rPr>
        <w:t>
      0 – ешқашан</w:t>
      </w:r>
    </w:p>
    <w:p>
      <w:pPr>
        <w:spacing w:after="0"/>
        <w:ind w:left="0"/>
        <w:jc w:val="both"/>
      </w:pPr>
      <w:r>
        <w:rPr>
          <w:rFonts w:ascii="Times New Roman"/>
          <w:b w:val="false"/>
          <w:i w:val="false"/>
          <w:color w:val="000000"/>
          <w:sz w:val="28"/>
        </w:rPr>
        <w:t>
      11.12 Қандай да бір дінге жататыныңызға қарамастан, Сіз өзіңізді қаншалықты діндар деп санар едіңіз? Өтінемін, өзіңіздің діндарлығыңызды 0 - ден 10 – ға дейінгі шәкіл бойынша айтып беріңіз, мұндағы 0 "мүлдем діндар емеспін", ал 10 "өте діндармын" дегенді білдіреді.</w:t>
      </w:r>
    </w:p>
    <w:p>
      <w:pPr>
        <w:spacing w:after="0"/>
        <w:ind w:left="0"/>
        <w:jc w:val="both"/>
      </w:pPr>
      <w:r>
        <w:rPr>
          <w:rFonts w:ascii="Times New Roman"/>
          <w:b w:val="false"/>
          <w:i w:val="false"/>
          <w:color w:val="000000"/>
          <w:sz w:val="28"/>
        </w:rPr>
        <w:t>
      11.12 карточкасын көрсетіңіз</w:t>
      </w:r>
      <w:r>
        <w:rPr>
          <w:rFonts w:ascii="Times New Roman"/>
          <w:b w:val="false"/>
          <w:i w:val="false"/>
          <w:color w:val="000000"/>
          <w:sz w:val="28"/>
        </w:rPr>
        <w:t>Error! Reference source not found.</w:t>
      </w:r>
      <w:r>
        <w:rPr>
          <w:rFonts w:ascii="Times New Roman"/>
          <w:b w:val="false"/>
          <w:i w:val="false"/>
          <w:color w:val="000000"/>
          <w:sz w:val="28"/>
        </w:rPr>
        <w:t>: Діндарлық шкаласы</w:t>
      </w:r>
    </w:p>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діндар емес</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діндар</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11.13 Бұл барлық сұрақтар. Сіздің уақытыңыз және шыдамыңызға үлкен рахмет. Сіз бізге өте көмектестіңіз. Бізді қатты қызықтыратын жағдайлар уақыт өте келе өзгереді, сондықтан біз Сізден сұхбат алуды қайтадан өтінетін боламыз. Егер Сіз көшіп кетсеңіз, Сізді табу үшін біз кіммен байланыса аламыз?</w:t>
      </w:r>
    </w:p>
    <w:p>
      <w:pPr>
        <w:spacing w:after="0"/>
        <w:ind w:left="0"/>
        <w:jc w:val="both"/>
      </w:pPr>
      <w:r>
        <w:rPr>
          <w:rFonts w:ascii="Times New Roman"/>
          <w:b w:val="false"/>
          <w:i w:val="false"/>
          <w:color w:val="000000"/>
          <w:sz w:val="28"/>
        </w:rPr>
        <w:t>
      Байланысатын адамның аты: __________________________</w:t>
      </w:r>
    </w:p>
    <w:p>
      <w:pPr>
        <w:spacing w:after="0"/>
        <w:ind w:left="0"/>
        <w:jc w:val="both"/>
      </w:pPr>
      <w:r>
        <w:rPr>
          <w:rFonts w:ascii="Times New Roman"/>
          <w:b w:val="false"/>
          <w:i w:val="false"/>
          <w:color w:val="000000"/>
          <w:sz w:val="28"/>
        </w:rPr>
        <w:t>
      Респондентке кім болып келеді: __________________</w:t>
      </w:r>
    </w:p>
    <w:p>
      <w:pPr>
        <w:spacing w:after="0"/>
        <w:ind w:left="0"/>
        <w:jc w:val="both"/>
      </w:pPr>
      <w:r>
        <w:rPr>
          <w:rFonts w:ascii="Times New Roman"/>
          <w:b w:val="false"/>
          <w:i w:val="false"/>
          <w:color w:val="000000"/>
          <w:sz w:val="28"/>
        </w:rPr>
        <w:t>
      Телефон нөмірі: ______________</w:t>
      </w:r>
    </w:p>
    <w:p>
      <w:pPr>
        <w:spacing w:after="0"/>
        <w:ind w:left="0"/>
        <w:jc w:val="both"/>
      </w:pPr>
      <w:r>
        <w:rPr>
          <w:rFonts w:ascii="Times New Roman"/>
          <w:b w:val="false"/>
          <w:i w:val="false"/>
          <w:color w:val="000000"/>
          <w:sz w:val="28"/>
        </w:rPr>
        <w:t>
      Бақылау: Егер респондент онымен байланысқанды қаламаса, тек осы жағдайда ғана _х_ мұнда белгі қойыңыз.</w:t>
      </w:r>
    </w:p>
    <w:p>
      <w:pPr>
        <w:spacing w:after="0"/>
        <w:ind w:left="0"/>
        <w:jc w:val="both"/>
      </w:pPr>
      <w:r>
        <w:rPr>
          <w:rFonts w:ascii="Times New Roman"/>
          <w:b w:val="false"/>
          <w:i w:val="false"/>
          <w:color w:val="000000"/>
          <w:sz w:val="28"/>
        </w:rPr>
        <w:t xml:space="preserve">
      12. интервьюерді қадағалау   </w:t>
      </w:r>
    </w:p>
    <w:p>
      <w:pPr>
        <w:spacing w:after="0"/>
        <w:ind w:left="0"/>
        <w:jc w:val="both"/>
      </w:pPr>
      <w:r>
        <w:rPr>
          <w:rFonts w:ascii="Times New Roman"/>
          <w:b w:val="false"/>
          <w:i w:val="false"/>
          <w:color w:val="000000"/>
          <w:sz w:val="28"/>
        </w:rPr>
        <w:t>
      12.1 Сұхбат аяқталды _______________________________________________</w:t>
      </w:r>
    </w:p>
    <w:p>
      <w:pPr>
        <w:spacing w:after="0"/>
        <w:ind w:left="0"/>
        <w:jc w:val="both"/>
      </w:pPr>
      <w:r>
        <w:rPr>
          <w:rFonts w:ascii="Times New Roman"/>
          <w:b w:val="false"/>
          <w:i w:val="false"/>
          <w:color w:val="000000"/>
          <w:sz w:val="28"/>
        </w:rPr>
        <w:t>
      12.2 Баспана түрі</w:t>
      </w:r>
    </w:p>
    <w:p>
      <w:pPr>
        <w:spacing w:after="0"/>
        <w:ind w:left="0"/>
        <w:jc w:val="both"/>
      </w:pPr>
      <w:r>
        <w:rPr>
          <w:rFonts w:ascii="Times New Roman"/>
          <w:b w:val="false"/>
          <w:i w:val="false"/>
          <w:color w:val="000000"/>
          <w:sz w:val="28"/>
        </w:rPr>
        <w:t>
      1 – жеке үй</w:t>
      </w:r>
    </w:p>
    <w:p>
      <w:pPr>
        <w:spacing w:after="0"/>
        <w:ind w:left="0"/>
        <w:jc w:val="both"/>
      </w:pPr>
      <w:r>
        <w:rPr>
          <w:rFonts w:ascii="Times New Roman"/>
          <w:b w:val="false"/>
          <w:i w:val="false"/>
          <w:color w:val="000000"/>
          <w:sz w:val="28"/>
        </w:rPr>
        <w:t>
      2 – екі пәтерлі үй</w:t>
      </w:r>
    </w:p>
    <w:p>
      <w:pPr>
        <w:spacing w:after="0"/>
        <w:ind w:left="0"/>
        <w:jc w:val="both"/>
      </w:pPr>
      <w:r>
        <w:rPr>
          <w:rFonts w:ascii="Times New Roman"/>
          <w:b w:val="false"/>
          <w:i w:val="false"/>
          <w:color w:val="000000"/>
          <w:sz w:val="28"/>
        </w:rPr>
        <w:t>
      3 – блок типтес үй</w:t>
      </w:r>
    </w:p>
    <w:p>
      <w:pPr>
        <w:spacing w:after="0"/>
        <w:ind w:left="0"/>
        <w:jc w:val="both"/>
      </w:pPr>
      <w:r>
        <w:rPr>
          <w:rFonts w:ascii="Times New Roman"/>
          <w:b w:val="false"/>
          <w:i w:val="false"/>
          <w:color w:val="000000"/>
          <w:sz w:val="28"/>
        </w:rPr>
        <w:t>
      4 – 5 қабаттан төмен ғимараттағы пәтер/бөлме және лифтсіз</w:t>
      </w:r>
    </w:p>
    <w:p>
      <w:pPr>
        <w:spacing w:after="0"/>
        <w:ind w:left="0"/>
        <w:jc w:val="both"/>
      </w:pPr>
      <w:r>
        <w:rPr>
          <w:rFonts w:ascii="Times New Roman"/>
          <w:b w:val="false"/>
          <w:i w:val="false"/>
          <w:color w:val="000000"/>
          <w:sz w:val="28"/>
        </w:rPr>
        <w:t>
      5 – 5 қабаттан төмен ғимараттағы пәтер/бөлме және лифтпен</w:t>
      </w:r>
    </w:p>
    <w:p>
      <w:pPr>
        <w:spacing w:after="0"/>
        <w:ind w:left="0"/>
        <w:jc w:val="both"/>
      </w:pPr>
      <w:r>
        <w:rPr>
          <w:rFonts w:ascii="Times New Roman"/>
          <w:b w:val="false"/>
          <w:i w:val="false"/>
          <w:color w:val="000000"/>
          <w:sz w:val="28"/>
        </w:rPr>
        <w:t>
      6 – 5 қабаттан төмен ғимараттағы пәтер/бөлме және лифтсіз</w:t>
      </w:r>
    </w:p>
    <w:p>
      <w:pPr>
        <w:spacing w:after="0"/>
        <w:ind w:left="0"/>
        <w:jc w:val="both"/>
      </w:pPr>
      <w:r>
        <w:rPr>
          <w:rFonts w:ascii="Times New Roman"/>
          <w:b w:val="false"/>
          <w:i w:val="false"/>
          <w:color w:val="000000"/>
          <w:sz w:val="28"/>
        </w:rPr>
        <w:t>
      7 – 5 қабаттан төмен ғимараттағы пәтер/бөлме және лифтпен</w:t>
      </w:r>
    </w:p>
    <w:p>
      <w:pPr>
        <w:spacing w:after="0"/>
        <w:ind w:left="0"/>
        <w:jc w:val="both"/>
      </w:pPr>
      <w:r>
        <w:rPr>
          <w:rFonts w:ascii="Times New Roman"/>
          <w:b w:val="false"/>
          <w:i w:val="false"/>
          <w:color w:val="000000"/>
          <w:sz w:val="28"/>
        </w:rPr>
        <w:t>
      8 – қарт адамдардың мұқтаждығына жауап беретін баспана (қызмет көрсетуі бар пәтер, қарттар мен мүгедектерге арналған қонақүй типіндегі үйлерде тұру)</w:t>
      </w:r>
    </w:p>
    <w:p>
      <w:pPr>
        <w:spacing w:after="0"/>
        <w:ind w:left="0"/>
        <w:jc w:val="both"/>
      </w:pPr>
      <w:r>
        <w:rPr>
          <w:rFonts w:ascii="Times New Roman"/>
          <w:b w:val="false"/>
          <w:i w:val="false"/>
          <w:color w:val="000000"/>
          <w:sz w:val="28"/>
        </w:rPr>
        <w:t>
      9 – мекеме (қарттар үйі, медициналық көмегі бар қарттар үйі)</w:t>
      </w:r>
    </w:p>
    <w:p>
      <w:pPr>
        <w:spacing w:after="0"/>
        <w:ind w:left="0"/>
        <w:jc w:val="both"/>
      </w:pPr>
      <w:r>
        <w:rPr>
          <w:rFonts w:ascii="Times New Roman"/>
          <w:b w:val="false"/>
          <w:i w:val="false"/>
          <w:color w:val="000000"/>
          <w:sz w:val="28"/>
        </w:rPr>
        <w:t>
      10 – басқа, нақты не екенін көрсетіңіз_________________</w:t>
      </w:r>
    </w:p>
    <w:p>
      <w:pPr>
        <w:spacing w:after="0"/>
        <w:ind w:left="0"/>
        <w:jc w:val="both"/>
      </w:pPr>
      <w:r>
        <w:rPr>
          <w:rFonts w:ascii="Times New Roman"/>
          <w:b w:val="false"/>
          <w:i w:val="false"/>
          <w:color w:val="000000"/>
          <w:sz w:val="28"/>
        </w:rPr>
        <w:t>
      12.3 Респондент тұратын қабат________________</w:t>
      </w:r>
    </w:p>
    <w:p>
      <w:pPr>
        <w:spacing w:after="0"/>
        <w:ind w:left="0"/>
        <w:jc w:val="both"/>
      </w:pPr>
      <w:r>
        <w:rPr>
          <w:rFonts w:ascii="Times New Roman"/>
          <w:b w:val="false"/>
          <w:i w:val="false"/>
          <w:color w:val="000000"/>
          <w:sz w:val="28"/>
        </w:rPr>
        <w:t>
      13. Интервьюердің есебі</w:t>
      </w:r>
    </w:p>
    <w:p>
      <w:pPr>
        <w:spacing w:after="0"/>
        <w:ind w:left="0"/>
        <w:jc w:val="both"/>
      </w:pPr>
      <w:r>
        <w:rPr>
          <w:rFonts w:ascii="Times New Roman"/>
          <w:b w:val="false"/>
          <w:i w:val="false"/>
          <w:color w:val="000000"/>
          <w:sz w:val="28"/>
        </w:rPr>
        <w:t>
      13.1 Сұхбат үзілді:</w:t>
      </w:r>
    </w:p>
    <w:p>
      <w:pPr>
        <w:spacing w:after="0"/>
        <w:ind w:left="0"/>
        <w:jc w:val="both"/>
      </w:pPr>
      <w:r>
        <w:rPr>
          <w:rFonts w:ascii="Times New Roman"/>
          <w:b w:val="false"/>
          <w:i w:val="false"/>
          <w:color w:val="000000"/>
          <w:sz w:val="28"/>
        </w:rPr>
        <w:t>
      1 – уақытылы/№ сұрақтан соң ….. ….. минут</w:t>
      </w:r>
    </w:p>
    <w:p>
      <w:pPr>
        <w:spacing w:after="0"/>
        <w:ind w:left="0"/>
        <w:jc w:val="both"/>
      </w:pPr>
      <w:r>
        <w:rPr>
          <w:rFonts w:ascii="Times New Roman"/>
          <w:b w:val="false"/>
          <w:i w:val="false"/>
          <w:color w:val="000000"/>
          <w:sz w:val="28"/>
        </w:rPr>
        <w:t>
      2 – уақытылы/№ сұрақтан соң ….. ….. минут</w:t>
      </w:r>
    </w:p>
    <w:p>
      <w:pPr>
        <w:spacing w:after="0"/>
        <w:ind w:left="0"/>
        <w:jc w:val="both"/>
      </w:pPr>
      <w:r>
        <w:rPr>
          <w:rFonts w:ascii="Times New Roman"/>
          <w:b w:val="false"/>
          <w:i w:val="false"/>
          <w:color w:val="000000"/>
          <w:sz w:val="28"/>
        </w:rPr>
        <w:t>
      3 – уақытылы/№ сұрақтан соң ….. ….. минут</w:t>
      </w:r>
    </w:p>
    <w:p>
      <w:pPr>
        <w:spacing w:after="0"/>
        <w:ind w:left="0"/>
        <w:jc w:val="both"/>
      </w:pPr>
      <w:r>
        <w:rPr>
          <w:rFonts w:ascii="Times New Roman"/>
          <w:b w:val="false"/>
          <w:i w:val="false"/>
          <w:color w:val="000000"/>
          <w:sz w:val="28"/>
        </w:rPr>
        <w:t>
      4 – уақытылы/№ сұрақтан соң ….. ….. минут</w:t>
      </w:r>
    </w:p>
    <w:p>
      <w:pPr>
        <w:spacing w:after="0"/>
        <w:ind w:left="0"/>
        <w:jc w:val="both"/>
      </w:pPr>
      <w:r>
        <w:rPr>
          <w:rFonts w:ascii="Times New Roman"/>
          <w:b w:val="false"/>
          <w:i w:val="false"/>
          <w:color w:val="000000"/>
          <w:sz w:val="28"/>
        </w:rPr>
        <w:t>
      5 – уақытылы/№ сұрақтан соң ….. ….. минут</w:t>
      </w:r>
    </w:p>
    <w:p>
      <w:pPr>
        <w:spacing w:after="0"/>
        <w:ind w:left="0"/>
        <w:jc w:val="both"/>
      </w:pPr>
      <w:r>
        <w:rPr>
          <w:rFonts w:ascii="Times New Roman"/>
          <w:b w:val="false"/>
          <w:i w:val="false"/>
          <w:color w:val="000000"/>
          <w:sz w:val="28"/>
        </w:rPr>
        <w:t xml:space="preserve">
      13.02 a. Сұхбаттың қандай да бір бөлігінде басқа адамдар болды ма?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жоқ</w:t>
            </w:r>
          </w:p>
        </w:tc>
      </w:tr>
    </w:tbl>
    <w:p>
      <w:pPr>
        <w:spacing w:after="0"/>
        <w:ind w:left="0"/>
        <w:jc w:val="both"/>
      </w:pPr>
      <w:r>
        <w:rPr>
          <w:rFonts w:ascii="Times New Roman"/>
          <w:b w:val="false"/>
          <w:i w:val="false"/>
          <w:color w:val="000000"/>
          <w:sz w:val="28"/>
        </w:rPr>
        <w:t>
      б. Респонденттің қандай да бір жауабына бұл адамдар ықпал еткені сезілді ме?</w:t>
      </w:r>
    </w:p>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2 –айтарлықтай, бірнеше рет</w:t>
      </w:r>
    </w:p>
    <w:p>
      <w:pPr>
        <w:spacing w:after="0"/>
        <w:ind w:left="0"/>
        <w:jc w:val="both"/>
      </w:pPr>
      <w:r>
        <w:rPr>
          <w:rFonts w:ascii="Times New Roman"/>
          <w:b w:val="false"/>
          <w:i w:val="false"/>
          <w:color w:val="000000"/>
          <w:sz w:val="28"/>
        </w:rPr>
        <w:t>
      3 –аздап</w:t>
      </w:r>
    </w:p>
    <w:p>
      <w:pPr>
        <w:spacing w:after="0"/>
        <w:ind w:left="0"/>
        <w:jc w:val="both"/>
      </w:pPr>
      <w:r>
        <w:rPr>
          <w:rFonts w:ascii="Times New Roman"/>
          <w:b w:val="false"/>
          <w:i w:val="false"/>
          <w:color w:val="000000"/>
          <w:sz w:val="28"/>
        </w:rPr>
        <w:t>
      4 –мүлде жоқ</w:t>
      </w:r>
    </w:p>
    <w:p>
      <w:pPr>
        <w:spacing w:after="0"/>
        <w:ind w:left="0"/>
        <w:jc w:val="both"/>
      </w:pPr>
      <w:r>
        <w:rPr>
          <w:rFonts w:ascii="Times New Roman"/>
          <w:b w:val="false"/>
          <w:i w:val="false"/>
          <w:color w:val="000000"/>
          <w:sz w:val="28"/>
        </w:rPr>
        <w:t>
      в. Респондентке қандай сипатта ықпал көрсетілді?</w:t>
      </w:r>
    </w:p>
    <w:p>
      <w:pPr>
        <w:spacing w:after="0"/>
        <w:ind w:left="0"/>
        <w:jc w:val="both"/>
      </w:pPr>
      <w:r>
        <w:rPr>
          <w:rFonts w:ascii="Times New Roman"/>
          <w:b w:val="false"/>
          <w:i w:val="false"/>
          <w:color w:val="000000"/>
          <w:sz w:val="28"/>
        </w:rPr>
        <w:t>
      1 –адам респонденттің орнына сұрақтарға жауап берді</w:t>
      </w:r>
    </w:p>
    <w:p>
      <w:pPr>
        <w:spacing w:after="0"/>
        <w:ind w:left="0"/>
        <w:jc w:val="both"/>
      </w:pPr>
      <w:r>
        <w:rPr>
          <w:rFonts w:ascii="Times New Roman"/>
          <w:b w:val="false"/>
          <w:i w:val="false"/>
          <w:color w:val="000000"/>
          <w:sz w:val="28"/>
        </w:rPr>
        <w:t>
      2 –респондент ықылассыз жауап берді</w:t>
      </w:r>
    </w:p>
    <w:p>
      <w:pPr>
        <w:spacing w:after="0"/>
        <w:ind w:left="0"/>
        <w:jc w:val="both"/>
      </w:pPr>
      <w:r>
        <w:rPr>
          <w:rFonts w:ascii="Times New Roman"/>
          <w:b w:val="false"/>
          <w:i w:val="false"/>
          <w:color w:val="000000"/>
          <w:sz w:val="28"/>
        </w:rPr>
        <w:t>
      3 –респонденттің ойын балалары бөлді</w:t>
      </w:r>
    </w:p>
    <w:p>
      <w:pPr>
        <w:spacing w:after="0"/>
        <w:ind w:left="0"/>
        <w:jc w:val="both"/>
      </w:pPr>
      <w:r>
        <w:rPr>
          <w:rFonts w:ascii="Times New Roman"/>
          <w:b w:val="false"/>
          <w:i w:val="false"/>
          <w:color w:val="000000"/>
          <w:sz w:val="28"/>
        </w:rPr>
        <w:t>
      4 –басқа, нақты не екенін көрсетіңіз</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13.03 Респондент сұрақтарға жалпы қаншалықты жауап бергісі келді?</w:t>
      </w:r>
    </w:p>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ықылассыз</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ықыласпен</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rPr>
          <w:rFonts w:ascii="Times New Roman"/>
          <w:b w:val="false"/>
          <w:i w:val="false"/>
          <w:color w:val="000000"/>
          <w:sz w:val="28"/>
        </w:rPr>
        <w:t>      13.04 Респондент берген ақпаратты Сіз қалай бағалар едіңіз?</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анық</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анық емесе</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Статистикалық нысанға</w:t>
            </w:r>
            <w:r>
              <w:br/>
            </w:r>
            <w:r>
              <w:rPr>
                <w:rFonts w:ascii="Times New Roman"/>
                <w:b w:val="false"/>
                <w:i w:val="false"/>
                <w:color w:val="000000"/>
                <w:sz w:val="20"/>
              </w:rPr>
              <w:t>"Ұрпақ және жынысы"</w:t>
            </w:r>
            <w:r>
              <w:br/>
            </w:r>
            <w:r>
              <w:rPr>
                <w:rFonts w:ascii="Times New Roman"/>
                <w:b w:val="false"/>
                <w:i w:val="false"/>
                <w:color w:val="000000"/>
                <w:sz w:val="20"/>
              </w:rPr>
              <w:t>қосымша</w:t>
            </w:r>
            <w:r>
              <w:br/>
            </w:r>
            <w:r>
              <w:rPr>
                <w:rFonts w:ascii="Times New Roman"/>
                <w:b w:val="false"/>
                <w:i w:val="false"/>
                <w:color w:val="000000"/>
                <w:sz w:val="20"/>
              </w:rPr>
              <w:t>(код 611105227, ЖЖГ индексі,</w:t>
            </w:r>
            <w:r>
              <w:br/>
            </w:r>
            <w:r>
              <w:rPr>
                <w:rFonts w:ascii="Times New Roman"/>
                <w:b w:val="false"/>
                <w:i w:val="false"/>
                <w:color w:val="000000"/>
                <w:sz w:val="20"/>
              </w:rPr>
              <w:t>бір реттік мерзімділік)</w:t>
            </w:r>
          </w:p>
        </w:tc>
      </w:tr>
    </w:tbl>
    <w:p>
      <w:pPr>
        <w:spacing w:after="0"/>
        <w:ind w:left="0"/>
        <w:jc w:val="left"/>
      </w:pPr>
      <w:r>
        <w:rPr>
          <w:rFonts w:ascii="Times New Roman"/>
          <w:b/>
          <w:i w:val="false"/>
          <w:color w:val="000000"/>
        </w:rPr>
        <w:t xml:space="preserve"> РЕСПОНДЕНТТЕРДІ ІРІКТЕп алу НЫСАНЫ</w:t>
      </w:r>
    </w:p>
    <w:p>
      <w:pPr>
        <w:spacing w:after="0"/>
        <w:ind w:left="0"/>
        <w:jc w:val="both"/>
      </w:pPr>
      <w:r>
        <w:rPr>
          <w:rFonts w:ascii="Times New Roman"/>
          <w:b w:val="false"/>
          <w:i w:val="false"/>
          <w:color w:val="000000"/>
          <w:sz w:val="28"/>
        </w:rPr>
        <w:t>
      Респондентті сұхбат алу үшін үй шаруашылығында таңдау:</w:t>
      </w:r>
    </w:p>
    <w:p>
      <w:pPr>
        <w:spacing w:after="0"/>
        <w:ind w:left="0"/>
        <w:jc w:val="both"/>
      </w:pPr>
      <w:r>
        <w:rPr>
          <w:rFonts w:ascii="Times New Roman"/>
          <w:b w:val="false"/>
          <w:i w:val="false"/>
          <w:color w:val="000000"/>
          <w:sz w:val="28"/>
        </w:rPr>
        <w:t>
      1) Осы мекен-жайда тұрақты тұратын 18 және 79 жас аралығындағы үй шаруашылықтарының барлық мүшелерін кестеде жазыңыз. Кесте жылына алты айдан астам уақытқа созылған (жұмыс/оқу/ ауруға байланысты) үй шаруашылығының мүшелерін қамтуы қажеті жоқ, басқа мекен-жайларда тұратын қонақтар; басқа елдердің азаматтары.</w:t>
      </w:r>
    </w:p>
    <w:p>
      <w:pPr>
        <w:spacing w:after="0"/>
        <w:ind w:left="0"/>
        <w:jc w:val="both"/>
      </w:pPr>
      <w:r>
        <w:rPr>
          <w:rFonts w:ascii="Times New Roman"/>
          <w:b w:val="false"/>
          <w:i w:val="false"/>
          <w:color w:val="000000"/>
          <w:sz w:val="28"/>
        </w:rPr>
        <w:t>
      2) Туған күн (ай және нөмір) зерттеу күніне ең жақын адамға сұхбат алу үшін үй шаруашылығының мүшелерінің тізімін таңдаңыз.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p>
            <w:pPr>
              <w:spacing w:after="20"/>
              <w:ind w:left="20"/>
              <w:jc w:val="both"/>
            </w:pPr>
            <w:r>
              <w:rPr>
                <w:rFonts w:ascii="Times New Roman"/>
                <w:b w:val="false"/>
                <w:i w:val="false"/>
                <w:color w:val="000000"/>
                <w:sz w:val="20"/>
              </w:rPr>
              <w:t>
Е–1</w:t>
            </w:r>
          </w:p>
          <w:p>
            <w:pPr>
              <w:spacing w:after="20"/>
              <w:ind w:left="20"/>
              <w:jc w:val="both"/>
            </w:pPr>
            <w:r>
              <w:rPr>
                <w:rFonts w:ascii="Times New Roman"/>
                <w:b w:val="false"/>
                <w:i w:val="false"/>
                <w:color w:val="000000"/>
                <w:sz w:val="20"/>
              </w:rPr>
              <w:t>
Ә–2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 (күн/ай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(толық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респондентті белгілеңіз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желтоқсандағы</w:t>
            </w:r>
            <w:r>
              <w:br/>
            </w:r>
            <w:r>
              <w:rPr>
                <w:rFonts w:ascii="Times New Roman"/>
                <w:b w:val="false"/>
                <w:i w:val="false"/>
                <w:color w:val="000000"/>
                <w:sz w:val="20"/>
              </w:rPr>
              <w:t>№ 196 бұйрығына 2-қосымша</w:t>
            </w:r>
          </w:p>
        </w:tc>
      </w:tr>
    </w:tbl>
    <w:bookmarkStart w:name="z16" w:id="12"/>
    <w:p>
      <w:pPr>
        <w:spacing w:after="0"/>
        <w:ind w:left="0"/>
        <w:jc w:val="left"/>
      </w:pPr>
      <w:r>
        <w:rPr>
          <w:rFonts w:ascii="Times New Roman"/>
          <w:b/>
          <w:i w:val="false"/>
          <w:color w:val="000000"/>
        </w:rPr>
        <w:t xml:space="preserve"> "Ұрпақ және гендер" (коды 61115227,индексі ҰГ, кезеңділігі біржолғы) жалпымемлекеттік статистикалық байқаудың статистикалық нысанын толтыру жөніндегі нұсқаулық</w:t>
      </w:r>
    </w:p>
    <w:bookmarkEnd w:id="12"/>
    <w:bookmarkStart w:name="z17" w:id="13"/>
    <w:p>
      <w:pPr>
        <w:spacing w:after="0"/>
        <w:ind w:left="0"/>
        <w:jc w:val="both"/>
      </w:pPr>
      <w:r>
        <w:rPr>
          <w:rFonts w:ascii="Times New Roman"/>
          <w:b w:val="false"/>
          <w:i w:val="false"/>
          <w:color w:val="000000"/>
          <w:sz w:val="28"/>
        </w:rPr>
        <w:t xml:space="preserve">
      1. Осы "Ұрпақ және гендер" (коды 611105227, индексі ҰГ, кезеңділігі біржолғы) жалпымемлекеттік статистикалық байқаудың статистикалық нысанын толтыру жөніндегі нұсқаулық 2010 жылғы 19 наурыздағы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"Ұрпақ және гендер (сауалнама)" (коды 611105227, индексі ҰГ, кезеңділігі біржолғы) жалпымемлекеттік статистикалық байқаудың статистикалық нысанын (бұдан әрі – статистикалық нысанын) толтыруды нақтылайды. </w:t>
      </w:r>
    </w:p>
    <w:bookmarkEnd w:id="13"/>
    <w:bookmarkStart w:name="z18" w:id="14"/>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4"/>
    <w:bookmarkStart w:name="z19" w:id="15"/>
    <w:p>
      <w:pPr>
        <w:spacing w:after="0"/>
        <w:ind w:left="0"/>
        <w:jc w:val="both"/>
      </w:pPr>
      <w:r>
        <w:rPr>
          <w:rFonts w:ascii="Times New Roman"/>
          <w:b w:val="false"/>
          <w:i w:val="false"/>
          <w:color w:val="000000"/>
          <w:sz w:val="28"/>
        </w:rPr>
        <w:t xml:space="preserve">
      1) жалдамалы (ақы төленетін) қызметкерлер - еңбекақы, сыйлықақы, үстемеақы және тағы сол сияқты түрде немесе заттай нысанда ақы (сыйақы) төлеу қарастырылған жалдау еңбек шарты бойынша жұмыс істейтін адамдар; </w:t>
      </w:r>
    </w:p>
    <w:bookmarkEnd w:id="15"/>
    <w:bookmarkStart w:name="z20" w:id="16"/>
    <w:p>
      <w:pPr>
        <w:spacing w:after="0"/>
        <w:ind w:left="0"/>
        <w:jc w:val="both"/>
      </w:pPr>
      <w:r>
        <w:rPr>
          <w:rFonts w:ascii="Times New Roman"/>
          <w:b w:val="false"/>
          <w:i w:val="false"/>
          <w:color w:val="000000"/>
          <w:sz w:val="28"/>
        </w:rPr>
        <w:t>
      2) жұмыс берушілер – өзінің меншікті кәсіпорнын басқаратын немесе қандай да бір экономикалық қызмет түрінде тәуелсіз кәсіпкерлік қызметпен айналысатын және бір немесе бірнеше жалдамалы қызметкерлері бар тұлғалар;</w:t>
      </w:r>
    </w:p>
    <w:bookmarkEnd w:id="16"/>
    <w:bookmarkStart w:name="z21" w:id="17"/>
    <w:p>
      <w:pPr>
        <w:spacing w:after="0"/>
        <w:ind w:left="0"/>
        <w:jc w:val="both"/>
      </w:pPr>
      <w:r>
        <w:rPr>
          <w:rFonts w:ascii="Times New Roman"/>
          <w:b w:val="false"/>
          <w:i w:val="false"/>
          <w:color w:val="000000"/>
          <w:sz w:val="28"/>
        </w:rPr>
        <w:t>
      3) жұмыссыз халық - халықтың экономикалық белсенділігін өлшеу үшін белгіленген жастағы, қаралатын кезеңде:</w:t>
      </w:r>
    </w:p>
    <w:bookmarkEnd w:id="17"/>
    <w:bookmarkStart w:name="z22" w:id="18"/>
    <w:p>
      <w:pPr>
        <w:spacing w:after="0"/>
        <w:ind w:left="0"/>
        <w:jc w:val="both"/>
      </w:pPr>
      <w:r>
        <w:rPr>
          <w:rFonts w:ascii="Times New Roman"/>
          <w:b w:val="false"/>
          <w:i w:val="false"/>
          <w:color w:val="000000"/>
          <w:sz w:val="28"/>
        </w:rPr>
        <w:t>
      а) жұмыссыз болған (табысты жұмысы болмаған);</w:t>
      </w:r>
    </w:p>
    <w:bookmarkEnd w:id="18"/>
    <w:bookmarkStart w:name="z23" w:id="19"/>
    <w:p>
      <w:pPr>
        <w:spacing w:after="0"/>
        <w:ind w:left="0"/>
        <w:jc w:val="both"/>
      </w:pPr>
      <w:r>
        <w:rPr>
          <w:rFonts w:ascii="Times New Roman"/>
          <w:b w:val="false"/>
          <w:i w:val="false"/>
          <w:color w:val="000000"/>
          <w:sz w:val="28"/>
        </w:rPr>
        <w:t xml:space="preserve">
      б) оны іздеумен белсенді айналысқан; </w:t>
      </w:r>
    </w:p>
    <w:bookmarkEnd w:id="19"/>
    <w:bookmarkStart w:name="z24" w:id="20"/>
    <w:p>
      <w:pPr>
        <w:spacing w:after="0"/>
        <w:ind w:left="0"/>
        <w:jc w:val="both"/>
      </w:pPr>
      <w:r>
        <w:rPr>
          <w:rFonts w:ascii="Times New Roman"/>
          <w:b w:val="false"/>
          <w:i w:val="false"/>
          <w:color w:val="000000"/>
          <w:sz w:val="28"/>
        </w:rPr>
        <w:t>
      в) уақыттың белгілі бір кезеңі ішінде жұмысқа кірісуге дайын болған деген үш негізгі өлшемшартқа бір мезгілде жауап берген адамдар.</w:t>
      </w:r>
    </w:p>
    <w:bookmarkEnd w:id="20"/>
    <w:bookmarkStart w:name="z25" w:id="21"/>
    <w:p>
      <w:pPr>
        <w:spacing w:after="0"/>
        <w:ind w:left="0"/>
        <w:jc w:val="both"/>
      </w:pPr>
      <w:r>
        <w:rPr>
          <w:rFonts w:ascii="Times New Roman"/>
          <w:b w:val="false"/>
          <w:i w:val="false"/>
          <w:color w:val="000000"/>
          <w:sz w:val="28"/>
        </w:rPr>
        <w:t>
      4) интервьюер – статистикалық байқаулар (зерттеу) жүргізу үшін респонденттерден пікіртерім жүргізетін тұлға (аумақтық статистика органдарының ақылы қызмет көрсету шарты бойынша жұмысқа тартылған қызметкер);</w:t>
      </w:r>
    </w:p>
    <w:bookmarkEnd w:id="21"/>
    <w:bookmarkStart w:name="z26" w:id="22"/>
    <w:p>
      <w:pPr>
        <w:spacing w:after="0"/>
        <w:ind w:left="0"/>
        <w:jc w:val="both"/>
      </w:pPr>
      <w:r>
        <w:rPr>
          <w:rFonts w:ascii="Times New Roman"/>
          <w:b w:val="false"/>
          <w:i w:val="false"/>
          <w:color w:val="000000"/>
          <w:sz w:val="28"/>
        </w:rPr>
        <w:t>
      5) кооператив мүшелері – кәсіпкерлік қызметпен айналысатын, еңбек кооперативінің мүшелері болып табылатын адамдар;</w:t>
      </w:r>
    </w:p>
    <w:bookmarkEnd w:id="22"/>
    <w:bookmarkStart w:name="z27" w:id="23"/>
    <w:p>
      <w:pPr>
        <w:spacing w:after="0"/>
        <w:ind w:left="0"/>
        <w:jc w:val="both"/>
      </w:pPr>
      <w:r>
        <w:rPr>
          <w:rFonts w:ascii="Times New Roman"/>
          <w:b w:val="false"/>
          <w:i w:val="false"/>
          <w:color w:val="000000"/>
          <w:sz w:val="28"/>
        </w:rPr>
        <w:t xml:space="preserve">
      6) отбасылық ұйымдардың, шаруа немесе фермер қожалықтарына көмектесетін (ақы төленбейтін) қызметкерлері – туысы басқаратын кәсіпорында (шаруашылықта) әдетте сыйақысыз жұмыс істейтін тұлғалар; </w:t>
      </w:r>
    </w:p>
    <w:bookmarkEnd w:id="23"/>
    <w:bookmarkStart w:name="z28" w:id="24"/>
    <w:p>
      <w:pPr>
        <w:spacing w:after="0"/>
        <w:ind w:left="0"/>
        <w:jc w:val="both"/>
      </w:pPr>
      <w:r>
        <w:rPr>
          <w:rFonts w:ascii="Times New Roman"/>
          <w:b w:val="false"/>
          <w:i w:val="false"/>
          <w:color w:val="000000"/>
          <w:sz w:val="28"/>
        </w:rPr>
        <w:t>
      7) өз бетінше жұмыспен қамтылған қызметкерлер (жеке шаруашылығы есебімен) – өз бетінше немесе бір я бірнеше серіктеспен жұмыс істейтін, өз бетінше жұмыспен қамтылу негізінде қызмет істейтін және қызметкерлерді тұрақты негізде жалдамайтын тұлғалар;</w:t>
      </w:r>
    </w:p>
    <w:bookmarkEnd w:id="24"/>
    <w:bookmarkStart w:name="z29" w:id="25"/>
    <w:p>
      <w:pPr>
        <w:spacing w:after="0"/>
        <w:ind w:left="0"/>
        <w:jc w:val="both"/>
      </w:pPr>
      <w:r>
        <w:rPr>
          <w:rFonts w:ascii="Times New Roman"/>
          <w:b w:val="false"/>
          <w:i w:val="false"/>
          <w:color w:val="000000"/>
          <w:sz w:val="28"/>
        </w:rPr>
        <w:t>
      8) серіктес – бірге немесе бөлек тұруына қарамастан 3-айдан кем емес уақытта респондентпен тұрақты, жақын, интимдік қатынастары бар адам;</w:t>
      </w:r>
    </w:p>
    <w:bookmarkEnd w:id="25"/>
    <w:bookmarkStart w:name="z30" w:id="26"/>
    <w:p>
      <w:pPr>
        <w:spacing w:after="0"/>
        <w:ind w:left="0"/>
        <w:jc w:val="both"/>
      </w:pPr>
      <w:r>
        <w:rPr>
          <w:rFonts w:ascii="Times New Roman"/>
          <w:b w:val="false"/>
          <w:i w:val="false"/>
          <w:color w:val="000000"/>
          <w:sz w:val="28"/>
        </w:rPr>
        <w:t>
      9)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bookmarkEnd w:id="26"/>
    <w:bookmarkStart w:name="z31" w:id="27"/>
    <w:p>
      <w:pPr>
        <w:spacing w:after="0"/>
        <w:ind w:left="0"/>
        <w:jc w:val="both"/>
      </w:pPr>
      <w:r>
        <w:rPr>
          <w:rFonts w:ascii="Times New Roman"/>
          <w:b w:val="false"/>
          <w:i w:val="false"/>
          <w:color w:val="000000"/>
          <w:sz w:val="28"/>
        </w:rPr>
        <w:t xml:space="preserve">
      3. Байқауға, іріктемеге енгізілген және "Ұрпақ және гендер" іріктемелі зерттеуіне қатысатын үй шаруашылықтарында тұратын 18-79 жастағы адамдар жатады. Әрбір іріктеліп алынған үй шаруашылығында "Респондентті іріктеп алу нысанына" енгізілген үй шаруашылығында тұрақты тұратын барлық адамдардың тізімінен "келесі туылған күнге" әдісімен таңдалып алынған бір ғана адамнан сұралады. </w:t>
      </w:r>
    </w:p>
    <w:bookmarkEnd w:id="27"/>
    <w:bookmarkStart w:name="z32" w:id="28"/>
    <w:p>
      <w:pPr>
        <w:spacing w:after="0"/>
        <w:ind w:left="0"/>
        <w:jc w:val="both"/>
      </w:pPr>
      <w:r>
        <w:rPr>
          <w:rFonts w:ascii="Times New Roman"/>
          <w:b w:val="false"/>
          <w:i w:val="false"/>
          <w:color w:val="000000"/>
          <w:sz w:val="28"/>
        </w:rPr>
        <w:t>
      Байқау кезеңі 2018 жылғы 16 сәуірден бастап 31 шілдеге дейінгі кезең болып табылады. Статистикалық нысанды пікіртерім жүргізуге уәкілетті адам (бұдан әрі – интервьюер) толтырады.</w:t>
      </w:r>
    </w:p>
    <w:bookmarkEnd w:id="28"/>
    <w:bookmarkStart w:name="z33" w:id="29"/>
    <w:p>
      <w:pPr>
        <w:spacing w:after="0"/>
        <w:ind w:left="0"/>
        <w:jc w:val="both"/>
      </w:pPr>
      <w:r>
        <w:rPr>
          <w:rFonts w:ascii="Times New Roman"/>
          <w:b w:val="false"/>
          <w:i w:val="false"/>
          <w:color w:val="000000"/>
          <w:sz w:val="28"/>
        </w:rPr>
        <w:t xml:space="preserve">
      4. Титулдық парақтың 1-тармағында қаланың, ауданның (қаланың) және ауылдық елді мекеннің (округтің) атауы көрсетіледі. </w:t>
      </w:r>
    </w:p>
    <w:bookmarkEnd w:id="29"/>
    <w:bookmarkStart w:name="z34" w:id="30"/>
    <w:p>
      <w:pPr>
        <w:spacing w:after="0"/>
        <w:ind w:left="0"/>
        <w:jc w:val="both"/>
      </w:pPr>
      <w:r>
        <w:rPr>
          <w:rFonts w:ascii="Times New Roman"/>
          <w:b w:val="false"/>
          <w:i w:val="false"/>
          <w:color w:val="000000"/>
          <w:sz w:val="28"/>
        </w:rPr>
        <w:t>
      2-9-тармақтарды супервайзерлер (аумақтық статистика органының интервьюер жұмысына бақылауды қамтамасыз ететін қызметкері) интервьюерлерге ұсынған зерттелетін үй шаруашылықтарының тізімдерінде көрсетілген деректемелерге сәйкес толтырады</w:t>
      </w:r>
    </w:p>
    <w:bookmarkEnd w:id="30"/>
    <w:bookmarkStart w:name="z35" w:id="31"/>
    <w:p>
      <w:pPr>
        <w:spacing w:after="0"/>
        <w:ind w:left="0"/>
        <w:jc w:val="both"/>
      </w:pPr>
      <w:r>
        <w:rPr>
          <w:rFonts w:ascii="Times New Roman"/>
          <w:b w:val="false"/>
          <w:i w:val="false"/>
          <w:color w:val="000000"/>
          <w:sz w:val="28"/>
        </w:rPr>
        <w:t>
      5. Статистикалық нысанға қосымшаға сәйкес пікіртерім жүргізу үшін бір адамды іріктеп алу мақсатында интервьюер "Респондентті іріктеп алу нысанын" толтырады, оның ішінде жылына алты айдан көп уақыт жұмысқа/оқуға/ауруға байланысты сапарда жүрген үй шаруашылығы мүшелерінен басқа үй шаруашылығында тұрақты тұратын 18-79 жастағы барлық адамдар көрсетіледі.</w:t>
      </w:r>
    </w:p>
    <w:bookmarkEnd w:id="31"/>
    <w:bookmarkStart w:name="z36" w:id="32"/>
    <w:p>
      <w:pPr>
        <w:spacing w:after="0"/>
        <w:ind w:left="0"/>
        <w:jc w:val="both"/>
      </w:pPr>
      <w:r>
        <w:rPr>
          <w:rFonts w:ascii="Times New Roman"/>
          <w:b w:val="false"/>
          <w:i w:val="false"/>
          <w:color w:val="000000"/>
          <w:sz w:val="28"/>
        </w:rPr>
        <w:t>
      Бұдан әрі интервьюер өз бетінше үй шаруашылық мүшелері тізімінен туған күні (айы мен күні) пікіртірім жүргізу күніне жақын респондентті таңдайды.</w:t>
      </w:r>
    </w:p>
    <w:bookmarkEnd w:id="32"/>
    <w:bookmarkStart w:name="z37" w:id="33"/>
    <w:p>
      <w:pPr>
        <w:spacing w:after="0"/>
        <w:ind w:left="0"/>
        <w:jc w:val="both"/>
      </w:pPr>
      <w:r>
        <w:rPr>
          <w:rFonts w:ascii="Times New Roman"/>
          <w:b w:val="false"/>
          <w:i w:val="false"/>
          <w:color w:val="000000"/>
          <w:sz w:val="28"/>
        </w:rPr>
        <w:t xml:space="preserve">
      Іріктеп алған респондент жоқ болған жағдайда, ықтимал респондентің қол жетімді болатын уақыты мен күні нақтыналады. </w:t>
      </w:r>
    </w:p>
    <w:bookmarkEnd w:id="33"/>
    <w:bookmarkStart w:name="z38" w:id="34"/>
    <w:p>
      <w:pPr>
        <w:spacing w:after="0"/>
        <w:ind w:left="0"/>
        <w:jc w:val="both"/>
      </w:pPr>
      <w:r>
        <w:rPr>
          <w:rFonts w:ascii="Times New Roman"/>
          <w:b w:val="false"/>
          <w:i w:val="false"/>
          <w:color w:val="000000"/>
          <w:sz w:val="28"/>
        </w:rPr>
        <w:t>
      6. "Респондент" 1-бөлімінде респонденттің негізгі әлеуметтік- демографиялық сиппатамалары толтырылады (жынысы, жасы, туған жері, білімі, кәсібі, баспанасы).</w:t>
      </w:r>
    </w:p>
    <w:bookmarkEnd w:id="34"/>
    <w:bookmarkStart w:name="z39" w:id="35"/>
    <w:p>
      <w:pPr>
        <w:spacing w:after="0"/>
        <w:ind w:left="0"/>
        <w:jc w:val="both"/>
      </w:pPr>
      <w:r>
        <w:rPr>
          <w:rFonts w:ascii="Times New Roman"/>
          <w:b w:val="false"/>
          <w:i w:val="false"/>
          <w:color w:val="000000"/>
          <w:sz w:val="28"/>
        </w:rPr>
        <w:t xml:space="preserve">
      7. 1.06-сұрақта респонденттің кәсіп түрі (экономикалық белсеңділік мәртебесі) белгіленеді. </w:t>
      </w:r>
    </w:p>
    <w:bookmarkEnd w:id="35"/>
    <w:bookmarkStart w:name="z40" w:id="36"/>
    <w:p>
      <w:pPr>
        <w:spacing w:after="0"/>
        <w:ind w:left="0"/>
        <w:jc w:val="both"/>
      </w:pPr>
      <w:r>
        <w:rPr>
          <w:rFonts w:ascii="Times New Roman"/>
          <w:b w:val="false"/>
          <w:i w:val="false"/>
          <w:color w:val="000000"/>
          <w:sz w:val="28"/>
        </w:rPr>
        <w:t xml:space="preserve">
      8. 1.07-сұрақта респонденттің пікіртерім сәтінде жеткізген ең жоғары білім деңгейі белгіленеді. Сұрақтар оқу бітіргендермен қатар қазіргі уақытта оқитын оқушылар мен студенттерге де қойылады. </w:t>
      </w:r>
    </w:p>
    <w:bookmarkEnd w:id="36"/>
    <w:bookmarkStart w:name="z41" w:id="37"/>
    <w:p>
      <w:pPr>
        <w:spacing w:after="0"/>
        <w:ind w:left="0"/>
        <w:jc w:val="both"/>
      </w:pPr>
      <w:r>
        <w:rPr>
          <w:rFonts w:ascii="Times New Roman"/>
          <w:b w:val="false"/>
          <w:i w:val="false"/>
          <w:color w:val="000000"/>
          <w:sz w:val="28"/>
        </w:rPr>
        <w:t>
      1-жолда академиялық немесе ғылыми дәрежесі бар (магистр, ғылым кандидаты, ғылым докторы, PhD докторы) респонденттер белгіленеді.</w:t>
      </w:r>
    </w:p>
    <w:bookmarkEnd w:id="37"/>
    <w:bookmarkStart w:name="z42" w:id="38"/>
    <w:p>
      <w:pPr>
        <w:spacing w:after="0"/>
        <w:ind w:left="0"/>
        <w:jc w:val="both"/>
      </w:pPr>
      <w:r>
        <w:rPr>
          <w:rFonts w:ascii="Times New Roman"/>
          <w:b w:val="false"/>
          <w:i w:val="false"/>
          <w:color w:val="000000"/>
          <w:sz w:val="28"/>
        </w:rPr>
        <w:t>
      2-жолда жоғары оқу орнын (институт, академия, университет және басқа оқу орындары) бітірген респонденттер белгіленеді.</w:t>
      </w:r>
    </w:p>
    <w:bookmarkEnd w:id="38"/>
    <w:bookmarkStart w:name="z43" w:id="39"/>
    <w:p>
      <w:pPr>
        <w:spacing w:after="0"/>
        <w:ind w:left="0"/>
        <w:jc w:val="both"/>
      </w:pPr>
      <w:r>
        <w:rPr>
          <w:rFonts w:ascii="Times New Roman"/>
          <w:b w:val="false"/>
          <w:i w:val="false"/>
          <w:color w:val="000000"/>
          <w:sz w:val="28"/>
        </w:rPr>
        <w:t>
      3-жолда кәсіптік лицейді (кәсіптік техникалық мектепті), училищені немесе колледжді (техникумді) бітірген респонденттер белгіленеді.</w:t>
      </w:r>
    </w:p>
    <w:bookmarkEnd w:id="39"/>
    <w:bookmarkStart w:name="z44" w:id="40"/>
    <w:p>
      <w:pPr>
        <w:spacing w:after="0"/>
        <w:ind w:left="0"/>
        <w:jc w:val="both"/>
      </w:pPr>
      <w:r>
        <w:rPr>
          <w:rFonts w:ascii="Times New Roman"/>
          <w:b w:val="false"/>
          <w:i w:val="false"/>
          <w:color w:val="000000"/>
          <w:sz w:val="28"/>
        </w:rPr>
        <w:t>
      4-жолда жалпы білім беретін мектептің 11 (12) сыныбын бітірген респонденттер белгіленеді (қазіргі уақытта училище немесе колледжде (9 сыныптан кейін) немесе жоғары оқу орындарында оқиды).</w:t>
      </w:r>
    </w:p>
    <w:bookmarkEnd w:id="40"/>
    <w:bookmarkStart w:name="z45" w:id="41"/>
    <w:p>
      <w:pPr>
        <w:spacing w:after="0"/>
        <w:ind w:left="0"/>
        <w:jc w:val="both"/>
      </w:pPr>
      <w:r>
        <w:rPr>
          <w:rFonts w:ascii="Times New Roman"/>
          <w:b w:val="false"/>
          <w:i w:val="false"/>
          <w:color w:val="000000"/>
          <w:sz w:val="28"/>
        </w:rPr>
        <w:t xml:space="preserve">
      5-жолда жалпы білім беретін мектептің 9 сыныбын бітірген респонденттер белгіленеді (қазіргі уақытта 10-11 (12)-сыныптарда, училище немесе колледжде оқиды, 1992 жылы және одан бұрын толық емес орта мектепті (жеті (8 немесе 9) жазғы мектепті бітірген). </w:t>
      </w:r>
    </w:p>
    <w:bookmarkEnd w:id="41"/>
    <w:bookmarkStart w:name="z46" w:id="42"/>
    <w:p>
      <w:pPr>
        <w:spacing w:after="0"/>
        <w:ind w:left="0"/>
        <w:jc w:val="both"/>
      </w:pPr>
      <w:r>
        <w:rPr>
          <w:rFonts w:ascii="Times New Roman"/>
          <w:b w:val="false"/>
          <w:i w:val="false"/>
          <w:color w:val="000000"/>
          <w:sz w:val="28"/>
        </w:rPr>
        <w:t>
      6-жолда бастауыш мектепті бітірген респонденттер белгіленеді (қазіргі уақытта 5-9 сыныптарда оқиды, 1972 жылы және одан бұрын 4 сыныпты бітірген немесе үшжылдық бастауыш мектептің 3 сыныбын бітірген).</w:t>
      </w:r>
    </w:p>
    <w:bookmarkEnd w:id="42"/>
    <w:bookmarkStart w:name="z47" w:id="43"/>
    <w:p>
      <w:pPr>
        <w:spacing w:after="0"/>
        <w:ind w:left="0"/>
        <w:jc w:val="both"/>
      </w:pPr>
      <w:r>
        <w:rPr>
          <w:rFonts w:ascii="Times New Roman"/>
          <w:b w:val="false"/>
          <w:i w:val="false"/>
          <w:color w:val="000000"/>
          <w:sz w:val="28"/>
        </w:rPr>
        <w:t>
      7-жолда ешқандай білім деңгейіне қол жеткізбеген респонденттер белгіленеді.</w:t>
      </w:r>
    </w:p>
    <w:bookmarkEnd w:id="43"/>
    <w:bookmarkStart w:name="z48" w:id="44"/>
    <w:p>
      <w:pPr>
        <w:spacing w:after="0"/>
        <w:ind w:left="0"/>
        <w:jc w:val="both"/>
      </w:pPr>
      <w:r>
        <w:rPr>
          <w:rFonts w:ascii="Times New Roman"/>
          <w:b w:val="false"/>
          <w:i w:val="false"/>
          <w:color w:val="000000"/>
          <w:sz w:val="28"/>
        </w:rPr>
        <w:t>
      9. 1.09-сұрақта арнаулы мемлекеттік немесе жекеменшік білім мекемелерінде (жоғары оқу орындары, колледждер және басқа оқу орындары) арнайы дайындалған персоналмен өткізілетін оқыту нәтижесінде тиісті құжат (диплом) берілетін білімі туралы айтылады.</w:t>
      </w:r>
    </w:p>
    <w:bookmarkEnd w:id="44"/>
    <w:bookmarkStart w:name="z49" w:id="45"/>
    <w:p>
      <w:pPr>
        <w:spacing w:after="0"/>
        <w:ind w:left="0"/>
        <w:jc w:val="both"/>
      </w:pPr>
      <w:r>
        <w:rPr>
          <w:rFonts w:ascii="Times New Roman"/>
          <w:b w:val="false"/>
          <w:i w:val="false"/>
          <w:color w:val="000000"/>
          <w:sz w:val="28"/>
        </w:rPr>
        <w:t>
      10. "Серіктестік қарым-қатынастар" 2-бөлімінде респонденттің серіктестік қатынастыры туралы негізгі мәліметтер толтырылады: қазіргі жұбайы/серіктесі, жұбайлық қатынастардың сапасы, балалары, бұрынғы серіктестік қатынастырының тарихы, бұрынғы жұбайларынан/серіктестерінен балалары, немерелері.</w:t>
      </w:r>
    </w:p>
    <w:bookmarkEnd w:id="45"/>
    <w:bookmarkStart w:name="z50" w:id="46"/>
    <w:p>
      <w:pPr>
        <w:spacing w:after="0"/>
        <w:ind w:left="0"/>
        <w:jc w:val="both"/>
      </w:pPr>
      <w:r>
        <w:rPr>
          <w:rFonts w:ascii="Times New Roman"/>
          <w:b w:val="false"/>
          <w:i w:val="false"/>
          <w:color w:val="000000"/>
          <w:sz w:val="28"/>
        </w:rPr>
        <w:t>
      Ерекше көңілді серіктестік қатынастар тарихымен байланысты сұрақтарға бөлу керек: қазіргі және бұрынғы жұбайлары/серіктестері, қазіргі және бұрынғы жұбайлары/серіктестерінен балалары (биологиялық, асырап алған, өгей ұлдары/өгей қыздары) туралы айтылады.</w:t>
      </w:r>
    </w:p>
    <w:bookmarkEnd w:id="46"/>
    <w:bookmarkStart w:name="z51" w:id="47"/>
    <w:p>
      <w:pPr>
        <w:spacing w:after="0"/>
        <w:ind w:left="0"/>
        <w:jc w:val="both"/>
      </w:pPr>
      <w:r>
        <w:rPr>
          <w:rFonts w:ascii="Times New Roman"/>
          <w:b w:val="false"/>
          <w:i w:val="false"/>
          <w:color w:val="000000"/>
          <w:sz w:val="28"/>
        </w:rPr>
        <w:t>
      11. Үй шаруашылығының құрамы мен ұйымдастырылуы, балалар күтімі және міндеттемелерді бөлу туралы сұрақтар "Үй шаруашылығының құрамы, ұйымдастыру және серіктеспен қарым - қатынас сапасы"  3-бөліміне енгізілген.</w:t>
      </w:r>
    </w:p>
    <w:bookmarkEnd w:id="47"/>
    <w:bookmarkStart w:name="z52" w:id="48"/>
    <w:p>
      <w:pPr>
        <w:spacing w:after="0"/>
        <w:ind w:left="0"/>
        <w:jc w:val="both"/>
      </w:pPr>
      <w:r>
        <w:rPr>
          <w:rFonts w:ascii="Times New Roman"/>
          <w:b w:val="false"/>
          <w:i w:val="false"/>
          <w:color w:val="000000"/>
          <w:sz w:val="28"/>
        </w:rPr>
        <w:t xml:space="preserve">
      3.01-сұрақта осы үй шаруашылығында (бір жылды есепке алғанда) бір аптада орташа есеппен алғанда екі күннен аса өткізетін, қазіргі уақытта жұмыс/оқу бойынша үй шаруашылығынан кеткен, қазіргі уақытта мектеп-интернатта, университетте, ауруханада немесе тағы да басқа жерде болған жағдайдағы мүшелерді қоса есепке алу керек. </w:t>
      </w:r>
    </w:p>
    <w:bookmarkEnd w:id="48"/>
    <w:bookmarkStart w:name="z53" w:id="49"/>
    <w:p>
      <w:pPr>
        <w:spacing w:after="0"/>
        <w:ind w:left="0"/>
        <w:jc w:val="both"/>
      </w:pPr>
      <w:r>
        <w:rPr>
          <w:rFonts w:ascii="Times New Roman"/>
          <w:b w:val="false"/>
          <w:i w:val="false"/>
          <w:color w:val="000000"/>
          <w:sz w:val="28"/>
        </w:rPr>
        <w:t xml:space="preserve">
      12. "Ата-ана және ата-ана үйі" 4-бөлімі биологиялық ата-аналары және өгей әке/өгей анасы, олардың әлеуметтік-демографиялық сипаттамалары, өмір жағдайлары мен респондентпен қарым-катынастары туралы сұрақтарға арналған. </w:t>
      </w:r>
    </w:p>
    <w:bookmarkEnd w:id="49"/>
    <w:bookmarkStart w:name="z54" w:id="50"/>
    <w:p>
      <w:pPr>
        <w:spacing w:after="0"/>
        <w:ind w:left="0"/>
        <w:jc w:val="both"/>
      </w:pPr>
      <w:r>
        <w:rPr>
          <w:rFonts w:ascii="Times New Roman"/>
          <w:b w:val="false"/>
          <w:i w:val="false"/>
          <w:color w:val="000000"/>
          <w:sz w:val="28"/>
        </w:rPr>
        <w:t>
      Көңіл бөлу қажет: егер респондент 15 жасына дейін, мысалы, анасы мен өгей әкесімен (өгей анасы мен әкесімен) бірге тәрбиеленген болса, онда біріншіден өгей әкесі/өгей анасының білімі, жұмысы туралы сұрақтар қойылады, содан кейін ғана биологиялық әкесі/анасының білімі, жұмысы туралы сұрақтар қойылады.</w:t>
      </w:r>
    </w:p>
    <w:bookmarkEnd w:id="50"/>
    <w:bookmarkStart w:name="z55" w:id="51"/>
    <w:p>
      <w:pPr>
        <w:spacing w:after="0"/>
        <w:ind w:left="0"/>
        <w:jc w:val="both"/>
      </w:pPr>
      <w:r>
        <w:rPr>
          <w:rFonts w:ascii="Times New Roman"/>
          <w:b w:val="false"/>
          <w:i w:val="false"/>
          <w:color w:val="000000"/>
          <w:sz w:val="28"/>
        </w:rPr>
        <w:t xml:space="preserve">
      13. "Өзара қарым-қатынас және қолдау жүйесі" 5-бөлімінде респондентте өзара қарым-қатынас жүйесі және жақын адамдар мен мемлекет тарапынан қолдаудың болуы туралы ақпарат толтырылады: респонденттің қоршаған адамдармен қатынастары, бір-біріне көмек беру, практикалық және қаржылай көмек (респондентке көмек беретін және ол көмектесетін адамдардың аты-жөні мен олардың туыстық/қатынас дәрежесін көрсетуімен қоса). </w:t>
      </w:r>
    </w:p>
    <w:bookmarkEnd w:id="51"/>
    <w:bookmarkStart w:name="z56" w:id="52"/>
    <w:p>
      <w:pPr>
        <w:spacing w:after="0"/>
        <w:ind w:left="0"/>
        <w:jc w:val="both"/>
      </w:pPr>
      <w:r>
        <w:rPr>
          <w:rFonts w:ascii="Times New Roman"/>
          <w:b w:val="false"/>
          <w:i w:val="false"/>
          <w:color w:val="000000"/>
          <w:sz w:val="28"/>
        </w:rPr>
        <w:t>
      14. "Репродуктивтік функция" 6-бөлімінің сұрақтары респонденттің және оның жұбайы/серіктесінің репродуктивтік денсаулығына арналған. Осы бөлім 50 жастан жоғары жастағы әйел-респонденттер мен 50 жастан асқан жастағы әйелі/серіктесі бар ер-респонденттерге толтырылмайды.</w:t>
      </w:r>
    </w:p>
    <w:bookmarkEnd w:id="52"/>
    <w:bookmarkStart w:name="z57" w:id="53"/>
    <w:p>
      <w:pPr>
        <w:spacing w:after="0"/>
        <w:ind w:left="0"/>
        <w:jc w:val="both"/>
      </w:pPr>
      <w:r>
        <w:rPr>
          <w:rFonts w:ascii="Times New Roman"/>
          <w:b w:val="false"/>
          <w:i w:val="false"/>
          <w:color w:val="000000"/>
          <w:sz w:val="28"/>
        </w:rPr>
        <w:t xml:space="preserve">
      15. "Денсаулық және амандық" 7-бөлімінде респонденттің денсаулығының жағдайы, оның көңіл-күйі, өмірге канағаттануы туралы мәліметтер толтырылады. </w:t>
      </w:r>
    </w:p>
    <w:bookmarkEnd w:id="53"/>
    <w:bookmarkStart w:name="z58" w:id="54"/>
    <w:p>
      <w:pPr>
        <w:spacing w:after="0"/>
        <w:ind w:left="0"/>
        <w:jc w:val="both"/>
      </w:pPr>
      <w:r>
        <w:rPr>
          <w:rFonts w:ascii="Times New Roman"/>
          <w:b w:val="false"/>
          <w:i w:val="false"/>
          <w:color w:val="000000"/>
          <w:sz w:val="28"/>
        </w:rPr>
        <w:t xml:space="preserve">
      16. "Респонденттің қызметі мен табысы" 8 және "Серіктестің қызметі мен табысы" 9-бөлімдері респондент пен оның жұбайы/серіктесінің жұмыспен қамтылуы, табыс көздері туралы сұрақтарды қамтиды. </w:t>
      </w:r>
    </w:p>
    <w:bookmarkEnd w:id="54"/>
    <w:bookmarkStart w:name="z59" w:id="55"/>
    <w:p>
      <w:pPr>
        <w:spacing w:after="0"/>
        <w:ind w:left="0"/>
        <w:jc w:val="both"/>
      </w:pPr>
      <w:r>
        <w:rPr>
          <w:rFonts w:ascii="Times New Roman"/>
          <w:b w:val="false"/>
          <w:i w:val="false"/>
          <w:color w:val="000000"/>
          <w:sz w:val="28"/>
        </w:rPr>
        <w:t xml:space="preserve">
      17. Үй шаруашылығының жалпы табысын, мүлкін және экономикалық жағдайын бағалау "Үй шаруашылығының мүлкі, табыстары және ақшалай аударымдары" 10-бөлімінде жүргізіледі. </w:t>
      </w:r>
    </w:p>
    <w:bookmarkEnd w:id="55"/>
    <w:bookmarkStart w:name="z60" w:id="56"/>
    <w:p>
      <w:pPr>
        <w:spacing w:after="0"/>
        <w:ind w:left="0"/>
        <w:jc w:val="both"/>
      </w:pPr>
      <w:r>
        <w:rPr>
          <w:rFonts w:ascii="Times New Roman"/>
          <w:b w:val="false"/>
          <w:i w:val="false"/>
          <w:color w:val="000000"/>
          <w:sz w:val="28"/>
        </w:rPr>
        <w:t xml:space="preserve">
      10.07-сұрақта үй шаруашылығының бір айда орташа есеппен алғанда жалпы ақшалай табысы (үй шаруашылығының барлық мүшелерінің ақшалай табыстарының сомасы) көрсетіледі. </w:t>
      </w:r>
    </w:p>
    <w:bookmarkEnd w:id="56"/>
    <w:bookmarkStart w:name="z61" w:id="57"/>
    <w:p>
      <w:pPr>
        <w:spacing w:after="0"/>
        <w:ind w:left="0"/>
        <w:jc w:val="both"/>
      </w:pPr>
      <w:r>
        <w:rPr>
          <w:rFonts w:ascii="Times New Roman"/>
          <w:b w:val="false"/>
          <w:i w:val="false"/>
          <w:color w:val="000000"/>
          <w:sz w:val="28"/>
        </w:rPr>
        <w:t xml:space="preserve">
      Егер соңғы жыл ішінде алынған орташа айлық ақшалай табысты анықтау мүмкін болмаса, осы айда алынған ақшалай табыс мөлшері әдеттегідей болса, онда соңғы айдағы ақшалай табысты көрсетуге болады. </w:t>
      </w:r>
    </w:p>
    <w:bookmarkEnd w:id="57"/>
    <w:bookmarkStart w:name="z62" w:id="58"/>
    <w:p>
      <w:pPr>
        <w:spacing w:after="0"/>
        <w:ind w:left="0"/>
        <w:jc w:val="both"/>
      </w:pPr>
      <w:r>
        <w:rPr>
          <w:rFonts w:ascii="Times New Roman"/>
          <w:b w:val="false"/>
          <w:i w:val="false"/>
          <w:color w:val="000000"/>
          <w:sz w:val="28"/>
        </w:rPr>
        <w:t>
      Табыстың жалпы сомасына табыстың барлық түрін қосу керек (соның ішінде әлеуметтік көмек, алименттер, туыстарының көмегі, жеке қосалқы шаруашылықтан түскен табыс, мүмкіндігінше толық есептей отырып және өзгелері).</w:t>
      </w:r>
    </w:p>
    <w:bookmarkEnd w:id="58"/>
    <w:bookmarkStart w:name="z63" w:id="59"/>
    <w:p>
      <w:pPr>
        <w:spacing w:after="0"/>
        <w:ind w:left="0"/>
        <w:jc w:val="both"/>
      </w:pPr>
      <w:r>
        <w:rPr>
          <w:rFonts w:ascii="Times New Roman"/>
          <w:b w:val="false"/>
          <w:i w:val="false"/>
          <w:color w:val="000000"/>
          <w:sz w:val="28"/>
        </w:rPr>
        <w:t>
      18. Респондент үй шаруашылығының бір айда орташа есеппен алғанда жалпы ақшалай табысын атап өтуге қиналған жағдайда, онда 10.08-сұрақта үй шаруашылығының барлық мүшелерінің орташа айлық табыстарының сомасы табыстар диапазонының шкаласы бойынша көрсетіледі.</w:t>
      </w:r>
    </w:p>
    <w:bookmarkEnd w:id="59"/>
    <w:bookmarkStart w:name="z64" w:id="60"/>
    <w:p>
      <w:pPr>
        <w:spacing w:after="0"/>
        <w:ind w:left="0"/>
        <w:jc w:val="both"/>
      </w:pPr>
      <w:r>
        <w:rPr>
          <w:rFonts w:ascii="Times New Roman"/>
          <w:b w:val="false"/>
          <w:i w:val="false"/>
          <w:color w:val="000000"/>
          <w:sz w:val="28"/>
        </w:rPr>
        <w:t>
      19. Респонденттің мәнді бағдарлары туралы ақпарат "Мәнді бағдар және өмірлік ұстаным" 11-бөлімінде толтырылады. 11.13-сұраққа ерекше көңіл бөліну керек: міндетті түрде байланысатын адамның координаттарын жазып алу немесе респондент әрі қарай байланыстан бас тартып жатқанын белгілеу қажет.</w:t>
      </w:r>
    </w:p>
    <w:bookmarkEnd w:id="60"/>
    <w:bookmarkStart w:name="z65" w:id="61"/>
    <w:p>
      <w:pPr>
        <w:spacing w:after="0"/>
        <w:ind w:left="0"/>
        <w:jc w:val="both"/>
      </w:pPr>
      <w:r>
        <w:rPr>
          <w:rFonts w:ascii="Times New Roman"/>
          <w:b w:val="false"/>
          <w:i w:val="false"/>
          <w:color w:val="000000"/>
          <w:sz w:val="28"/>
        </w:rPr>
        <w:t xml:space="preserve">
      20. "Интервьюердің байқауы" 12 және "Интервьюердің есебі" 13 - бөлімдері толтыруға міндетті және тұрғын үйдің типі және жүргізілген сұхбаттың ерекшеліктері туралы интервьюердің пікірлеріне арналған (алынған ақпараттың анықтығы, респонденттің сұрақтарға жауап беруге тілегі және тағы басқа). </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header.xml" Type="http://schemas.openxmlformats.org/officeDocument/2006/relationships/header" Id="rId23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