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662e" w14:textId="2cc6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бекіту туралы" Қазақстан Республикасы Инвестициялар және даму министрінің 2016 жылғы 19 қаңтардағы № 10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17 қазандағы № 372 бұйрығы. Қазақстан Республикасының Әділет министрлігінде 2017 жылғы 26 желтоқсанда № 16126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бекіту туралы" Қазақстан Республикасы Инвестициялар және даму министрінің 2016 жылғы 19 қаңтардағы № 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13191 тіркелген, "Әділет" ақпараттық-құқықтық жүйесінде 2016 жылғы 3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Көрсетілетін қызметті алушыны сәйкестендіру тәсілін айқындау үшін электрондық нысандағы мемлекеттік көрсетілетін қызметтерді сыныптау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Рұқсаттама құжаттарын беру мемлекеттік көрсетілетін қызметтерге және композиттік қызметтерге "логин/пароль + ЭЦҚ" сәйкестендіру тәсілі қолданылады.".</w:t>
      </w:r>
    </w:p>
    <w:bookmarkStart w:name="z6" w:id="3"/>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Мемлекеттік көрсетілетін қызметтерді дамыту департаменті:</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 Әділет министрлігі Республикалық құқықтық ақпарат орталығының"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5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