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7092b2" w14:textId="07092b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"Сот органдарынан шығатын ресми құжаттарға апостиль қою" мемлекеттік көрсетілетін қызмет стандартын бекіту туралы" Қазақстан Республикасы Жоғарғы Сотының жанындағы Соттардың қызметін қамтамасыз ету департаменті (Қазақстан Республикасы Жоғарғы Сотының аппараты) Басшысының 2015 жылғы 30 сәуірдегі № 239 бұйрығына өзгерістер мен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Жоғарғы Сотының жанындағы Соттардың қызметін қамтамасыз ету департаменті (Қазақстан Республикасы Жоғарғы Соты аппаратының) басшысының 2017 жылғы 22 қарашадағы № 6001-17-7-6/389 бұйрығы. Қазақстан Республикасының Әділет министрлігінде 2017 жылғы 26 желтоқсанда № 16135 болып тіркелді. Күші жойылды - Қазақстан Республикасы Жоғарғы Сотының жанындағы Соттардың қызметін қамтамасыз ету департаменті (Қазақстан Республикасы Жоғарғы Соты аппараты) басшысының 2020 жылғы 13 сәуірдегі № 13 бұйрығымен.</w:t>
      </w:r>
    </w:p>
    <w:p>
      <w:pPr>
        <w:spacing w:after="0"/>
        <w:ind w:left="0"/>
        <w:jc w:val="both"/>
      </w:pPr>
      <w:r>
        <w:rPr>
          <w:rFonts w:ascii="Times New Roman"/>
          <w:b w:val="false"/>
          <w:i w:val="false"/>
          <w:color w:val="ff0000"/>
          <w:sz w:val="28"/>
        </w:rPr>
        <w:t xml:space="preserve">
      Ескерту. Күші жойылды - ҚР Жоғарғы Сотының жанындағы Соттардың қызметін қамтамасыз ету департаменті (ҚР Жоғарғы Соты аппараты) басшысының 13.04.2020 </w:t>
      </w:r>
      <w:r>
        <w:rPr>
          <w:rFonts w:ascii="Times New Roman"/>
          <w:b w:val="false"/>
          <w:i w:val="false"/>
          <w:color w:val="ff0000"/>
          <w:sz w:val="28"/>
        </w:rPr>
        <w:t>№ 13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1."Сот органдарынан шығатын ресми құжаттарға апостиль қою" мемлекеттік көрсетілетін қызмет стандартын бекіту туралы" Қазақстан Республикасы Жоғарғы Сотының жанындағы Соттардың қызметін қамтамасыз ету департаменті (Қазақстан Республикасы Жоғарғы Сотының аппараты) Басшысының 2015 жылғы 30 сәуірдегі № 239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актілерінің мемлекеттік тіркеу тізімінде № 11584 болып тіркелген, 2015 жылдың 23 шілдесінде "Әділет" ақпараттық-құқықтық жүйесінде жарияланған) мынадай өзгерістер мен толықтыру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"Сот органдарынан шығатын ресми құжаттарға апостиль қою" мемлекеттік көрсетілетін қызмет </w:t>
      </w:r>
      <w:r>
        <w:rPr>
          <w:rFonts w:ascii="Times New Roman"/>
          <w:b w:val="false"/>
          <w:i w:val="false"/>
          <w:color w:val="000000"/>
          <w:sz w:val="28"/>
        </w:rPr>
        <w:t>стандартында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3-тармағының</w:t>
      </w:r>
      <w:r>
        <w:rPr>
          <w:rFonts w:ascii="Times New Roman"/>
          <w:b w:val="false"/>
          <w:i w:val="false"/>
          <w:color w:val="000000"/>
          <w:sz w:val="28"/>
        </w:rPr>
        <w:t xml:space="preserve"> 1-бөлігі мынадай редакцияда жазылсын:</w:t>
      </w:r>
    </w:p>
    <w:bookmarkStart w:name="z5" w:id="3"/>
    <w:p>
      <w:pPr>
        <w:spacing w:after="0"/>
        <w:ind w:left="0"/>
        <w:jc w:val="both"/>
      </w:pPr>
      <w:r>
        <w:rPr>
          <w:rFonts w:ascii="Times New Roman"/>
          <w:b w:val="false"/>
          <w:i w:val="false"/>
          <w:color w:val="000000"/>
          <w:sz w:val="28"/>
        </w:rPr>
        <w:t>
      "3.Мемлекеттік көрсетілетін қызметті Қазақстан Республикасы Жоғарғы Сотының жанындағы Соттардың қызметін қамтамасыз ету департаменті (Қазақстан Республикасы Жоғарғы Сотының аппараты), облыстар, Алматы және Астана қалалары бойынша аумақтық органдары (бұдан әрі - көрсетілетін қызметті беруші) көрсетеді.";</w:t>
      </w:r>
    </w:p>
    <w:bookmarkEnd w:id="3"/>
    <w:bookmarkStart w:name="z6" w:id="4"/>
    <w:p>
      <w:pPr>
        <w:spacing w:after="0"/>
        <w:ind w:left="0"/>
        <w:jc w:val="both"/>
      </w:pPr>
      <w:r>
        <w:rPr>
          <w:rFonts w:ascii="Times New Roman"/>
          <w:b w:val="false"/>
          <w:i w:val="false"/>
          <w:color w:val="000000"/>
          <w:sz w:val="28"/>
        </w:rPr>
        <w:t xml:space="preserve">
      4-тармағының </w:t>
      </w:r>
      <w:r>
        <w:rPr>
          <w:rFonts w:ascii="Times New Roman"/>
          <w:b w:val="false"/>
          <w:i w:val="false"/>
          <w:color w:val="000000"/>
          <w:sz w:val="28"/>
        </w:rPr>
        <w:t>1)-тармақшасы</w:t>
      </w:r>
      <w:r>
        <w:rPr>
          <w:rFonts w:ascii="Times New Roman"/>
          <w:b w:val="false"/>
          <w:i w:val="false"/>
          <w:color w:val="000000"/>
          <w:sz w:val="28"/>
        </w:rPr>
        <w:t xml:space="preserve"> мынадай редакцияда жазылсын:</w:t>
      </w:r>
    </w:p>
    <w:bookmarkEnd w:id="4"/>
    <w:bookmarkStart w:name="z7" w:id="5"/>
    <w:p>
      <w:pPr>
        <w:spacing w:after="0"/>
        <w:ind w:left="0"/>
        <w:jc w:val="both"/>
      </w:pPr>
      <w:r>
        <w:rPr>
          <w:rFonts w:ascii="Times New Roman"/>
          <w:b w:val="false"/>
          <w:i w:val="false"/>
          <w:color w:val="000000"/>
          <w:sz w:val="28"/>
        </w:rPr>
        <w:t>
      "4. Мемлекеттік көрсетілетін қызметті көрсету мерзімдері:</w:t>
      </w:r>
    </w:p>
    <w:bookmarkEnd w:id="5"/>
    <w:bookmarkStart w:name="z8" w:id="6"/>
    <w:p>
      <w:pPr>
        <w:spacing w:after="0"/>
        <w:ind w:left="0"/>
        <w:jc w:val="both"/>
      </w:pPr>
      <w:r>
        <w:rPr>
          <w:rFonts w:ascii="Times New Roman"/>
          <w:b w:val="false"/>
          <w:i w:val="false"/>
          <w:color w:val="000000"/>
          <w:sz w:val="28"/>
        </w:rPr>
        <w:t>
      1) құжаттар пакетін тапсырған сәттен бастап:</w:t>
      </w:r>
    </w:p>
    <w:bookmarkEnd w:id="6"/>
    <w:bookmarkStart w:name="z9" w:id="7"/>
    <w:p>
      <w:pPr>
        <w:spacing w:after="0"/>
        <w:ind w:left="0"/>
        <w:jc w:val="both"/>
      </w:pPr>
      <w:r>
        <w:rPr>
          <w:rFonts w:ascii="Times New Roman"/>
          <w:b w:val="false"/>
          <w:i w:val="false"/>
          <w:color w:val="000000"/>
          <w:sz w:val="28"/>
        </w:rPr>
        <w:t>
      көрсетілетін қызметті берушіге - 1 (бір) жұмыс күні;</w:t>
      </w:r>
    </w:p>
    <w:bookmarkEnd w:id="7"/>
    <w:bookmarkStart w:name="z10" w:id="8"/>
    <w:p>
      <w:pPr>
        <w:spacing w:after="0"/>
        <w:ind w:left="0"/>
        <w:jc w:val="both"/>
      </w:pPr>
      <w:r>
        <w:rPr>
          <w:rFonts w:ascii="Times New Roman"/>
          <w:b w:val="false"/>
          <w:i w:val="false"/>
          <w:color w:val="000000"/>
          <w:sz w:val="28"/>
        </w:rPr>
        <w:t>
      облыстар, Алматы және Астана қалаларында орналасқан Мемлекеттік корпорация филиалдарының бөлімдеріне - 1 (бip) жұмыс күні;</w:t>
      </w:r>
    </w:p>
    <w:bookmarkEnd w:id="8"/>
    <w:bookmarkStart w:name="z11" w:id="9"/>
    <w:p>
      <w:pPr>
        <w:spacing w:after="0"/>
        <w:ind w:left="0"/>
        <w:jc w:val="both"/>
      </w:pPr>
      <w:r>
        <w:rPr>
          <w:rFonts w:ascii="Times New Roman"/>
          <w:b w:val="false"/>
          <w:i w:val="false"/>
          <w:color w:val="000000"/>
          <w:sz w:val="28"/>
        </w:rPr>
        <w:t>
      басқа Мемлекеттік корпорация филиалдарының бөлімдеріне - 5 (бес) жұмыс күн;</w:t>
      </w:r>
    </w:p>
    <w:bookmarkEnd w:id="9"/>
    <w:bookmarkStart w:name="z12" w:id="10"/>
    <w:p>
      <w:pPr>
        <w:spacing w:after="0"/>
        <w:ind w:left="0"/>
        <w:jc w:val="both"/>
      </w:pPr>
      <w:r>
        <w:rPr>
          <w:rFonts w:ascii="Times New Roman"/>
          <w:b w:val="false"/>
          <w:i w:val="false"/>
          <w:color w:val="000000"/>
          <w:sz w:val="28"/>
        </w:rPr>
        <w:t>
      Құжаттарды қабылдау күні мемлекеттік көрсетілетін қызмет мерзіміне кірмейді;";</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6-тармағының</w:t>
      </w:r>
      <w:r>
        <w:rPr>
          <w:rFonts w:ascii="Times New Roman"/>
          <w:b w:val="false"/>
          <w:i w:val="false"/>
          <w:color w:val="000000"/>
          <w:sz w:val="28"/>
        </w:rPr>
        <w:t xml:space="preserve"> 1-бөлігі мынадай редакцияда жазылсын:</w:t>
      </w:r>
    </w:p>
    <w:bookmarkStart w:name="z14" w:id="11"/>
    <w:p>
      <w:pPr>
        <w:spacing w:after="0"/>
        <w:ind w:left="0"/>
        <w:jc w:val="both"/>
      </w:pPr>
      <w:r>
        <w:rPr>
          <w:rFonts w:ascii="Times New Roman"/>
          <w:b w:val="false"/>
          <w:i w:val="false"/>
          <w:color w:val="000000"/>
          <w:sz w:val="28"/>
        </w:rPr>
        <w:t>
      "6. Мемлекеттік көрсетілетін қызметті көрсетудің нәтижесi: құжатқа қол қойған тұлға қолының түпнұсқалығын куәландыратын және оның өкілеттілігін, сондай-ақ осы құжат бекітілген мөрдің немесе мөртаңбаның түпнұсқалығын растайтын арнайы мөртаңба – апостиль қойылған құжат немесе мемлекеттік қызмет көрсетуден бас тарту туралы дәлелді жауап.";</w:t>
      </w:r>
    </w:p>
    <w:bookmarkEnd w:id="11"/>
    <w:bookmarkStart w:name="z15" w:id="12"/>
    <w:p>
      <w:pPr>
        <w:spacing w:after="0"/>
        <w:ind w:left="0"/>
        <w:jc w:val="both"/>
      </w:pPr>
      <w:r>
        <w:rPr>
          <w:rFonts w:ascii="Times New Roman"/>
          <w:b w:val="false"/>
          <w:i w:val="false"/>
          <w:color w:val="000000"/>
          <w:sz w:val="28"/>
        </w:rPr>
        <w:t>
      мынадай мазмұндағы 15-1-тармақпен толықтырылсын:</w:t>
      </w:r>
    </w:p>
    <w:bookmarkEnd w:id="12"/>
    <w:bookmarkStart w:name="z16" w:id="13"/>
    <w:p>
      <w:pPr>
        <w:spacing w:after="0"/>
        <w:ind w:left="0"/>
        <w:jc w:val="both"/>
      </w:pPr>
      <w:r>
        <w:rPr>
          <w:rFonts w:ascii="Times New Roman"/>
          <w:b w:val="false"/>
          <w:i w:val="false"/>
          <w:color w:val="000000"/>
          <w:sz w:val="28"/>
        </w:rPr>
        <w:t>
      "15-1. Көрсетілетін қызметті беруші мемлекеттік қызметтер көрсетуден мынадай негіздермен бас тартады:</w:t>
      </w:r>
    </w:p>
    <w:bookmarkEnd w:id="13"/>
    <w:bookmarkStart w:name="z17" w:id="14"/>
    <w:p>
      <w:pPr>
        <w:spacing w:after="0"/>
        <w:ind w:left="0"/>
        <w:jc w:val="both"/>
      </w:pPr>
      <w:r>
        <w:rPr>
          <w:rFonts w:ascii="Times New Roman"/>
          <w:b w:val="false"/>
          <w:i w:val="false"/>
          <w:color w:val="000000"/>
          <w:sz w:val="28"/>
        </w:rPr>
        <w:t>
      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p>
    <w:bookmarkEnd w:id="14"/>
    <w:bookmarkStart w:name="z18" w:id="15"/>
    <w:p>
      <w:pPr>
        <w:spacing w:after="0"/>
        <w:ind w:left="0"/>
        <w:jc w:val="both"/>
      </w:pPr>
      <w:r>
        <w:rPr>
          <w:rFonts w:ascii="Times New Roman"/>
          <w:b w:val="false"/>
          <w:i w:val="false"/>
          <w:color w:val="000000"/>
          <w:sz w:val="28"/>
        </w:rPr>
        <w:t xml:space="preserve">
      2) мемлекеттік қызмет көрсету үшін қажетті ұсынылған материалдардың, деректердің және мәліметтердің Қазақстан Республикасының Әділет министрінің 2001 жылғы 4 маусымдағы № 67 бұйрығымен бекітілген Қазақстан Республикасының мемлекеттік органдарынан, сондай-ақ нотариустардан шығатын ресми құжаттарға апостиль қою тәртібі мен шарттары туралы Бірыңғай </w:t>
      </w:r>
      <w:r>
        <w:rPr>
          <w:rFonts w:ascii="Times New Roman"/>
          <w:b w:val="false"/>
          <w:i w:val="false"/>
          <w:color w:val="000000"/>
          <w:sz w:val="28"/>
        </w:rPr>
        <w:t>қағидаларының</w:t>
      </w:r>
      <w:r>
        <w:rPr>
          <w:rFonts w:ascii="Times New Roman"/>
          <w:b w:val="false"/>
          <w:i w:val="false"/>
          <w:color w:val="000000"/>
          <w:sz w:val="28"/>
        </w:rPr>
        <w:t xml:space="preserve"> (Нормативтік құқықтық актілерінің мемлекеттік тіркеу тізімінде № 1536 болып тіркелген) және осы Стандарттың талаптарына сәйкес келмеуі.";</w:t>
      </w:r>
    </w:p>
    <w:bookmarkEnd w:id="15"/>
    <w:bookmarkStart w:name="z19" w:id="16"/>
    <w:p>
      <w:pPr>
        <w:spacing w:after="0"/>
        <w:ind w:left="0"/>
        <w:jc w:val="both"/>
      </w:pPr>
      <w:r>
        <w:rPr>
          <w:rFonts w:ascii="Times New Roman"/>
          <w:b w:val="false"/>
          <w:i w:val="false"/>
          <w:color w:val="000000"/>
          <w:sz w:val="28"/>
        </w:rPr>
        <w:t xml:space="preserve">
      24-тармағының </w:t>
      </w:r>
      <w:r>
        <w:rPr>
          <w:rFonts w:ascii="Times New Roman"/>
          <w:b w:val="false"/>
          <w:i w:val="false"/>
          <w:color w:val="000000"/>
          <w:sz w:val="28"/>
        </w:rPr>
        <w:t>2)-тармақшасы</w:t>
      </w:r>
      <w:r>
        <w:rPr>
          <w:rFonts w:ascii="Times New Roman"/>
          <w:b w:val="false"/>
          <w:i w:val="false"/>
          <w:color w:val="000000"/>
          <w:sz w:val="28"/>
        </w:rPr>
        <w:t xml:space="preserve"> мынадай редакцияда жазылсын:</w:t>
      </w:r>
    </w:p>
    <w:bookmarkEnd w:id="16"/>
    <w:bookmarkStart w:name="z20" w:id="17"/>
    <w:p>
      <w:pPr>
        <w:spacing w:after="0"/>
        <w:ind w:left="0"/>
        <w:jc w:val="both"/>
      </w:pPr>
      <w:r>
        <w:rPr>
          <w:rFonts w:ascii="Times New Roman"/>
          <w:b w:val="false"/>
          <w:i w:val="false"/>
          <w:color w:val="000000"/>
          <w:sz w:val="28"/>
        </w:rPr>
        <w:t>
      "2) Мемлекеттік корпорация: www.gov4с.kz.".</w:t>
      </w:r>
    </w:p>
    <w:bookmarkEnd w:id="17"/>
    <w:bookmarkStart w:name="z21" w:id="18"/>
    <w:p>
      <w:pPr>
        <w:spacing w:after="0"/>
        <w:ind w:left="0"/>
        <w:jc w:val="both"/>
      </w:pPr>
      <w:r>
        <w:rPr>
          <w:rFonts w:ascii="Times New Roman"/>
          <w:b w:val="false"/>
          <w:i w:val="false"/>
          <w:color w:val="000000"/>
          <w:sz w:val="28"/>
        </w:rPr>
        <w:t>
      2. Жергілікті соттардың және кеңселердің қызметін ұйымдық-құқықтық қамтамасыз ету бөлімі Қазақстан Республикасының заңнамасында белгіленген тәртіппен:</w:t>
      </w:r>
    </w:p>
    <w:bookmarkEnd w:id="18"/>
    <w:bookmarkStart w:name="z22" w:id="19"/>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19"/>
    <w:bookmarkStart w:name="z23" w:id="20"/>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оның қағаз және электронды түрдегі көшірмесін ресми жариялау және Қазақстан Республикасы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жолдауын;</w:t>
      </w:r>
    </w:p>
    <w:bookmarkEnd w:id="20"/>
    <w:bookmarkStart w:name="z24" w:id="21"/>
    <w:p>
      <w:pPr>
        <w:spacing w:after="0"/>
        <w:ind w:left="0"/>
        <w:jc w:val="both"/>
      </w:pPr>
      <w:r>
        <w:rPr>
          <w:rFonts w:ascii="Times New Roman"/>
          <w:b w:val="false"/>
          <w:i w:val="false"/>
          <w:color w:val="000000"/>
          <w:sz w:val="28"/>
        </w:rPr>
        <w:t>
      3) осы бұйрықтың Қазақстан Республикасы Жоғарғы Сотының ресми сайтында жариялануын қамтамасыз етсін.</w:t>
      </w:r>
    </w:p>
    <w:bookmarkEnd w:id="21"/>
    <w:bookmarkStart w:name="z25" w:id="22"/>
    <w:p>
      <w:pPr>
        <w:spacing w:after="0"/>
        <w:ind w:left="0"/>
        <w:jc w:val="both"/>
      </w:pPr>
      <w:r>
        <w:rPr>
          <w:rFonts w:ascii="Times New Roman"/>
          <w:b w:val="false"/>
          <w:i w:val="false"/>
          <w:color w:val="000000"/>
          <w:sz w:val="28"/>
        </w:rPr>
        <w:t>
      3. Осы бұйрық алғашқы ресми жарияланған күннен бастап күнтізбелік он күн өткен соң қолданысқа енгізіледі.</w:t>
      </w:r>
    </w:p>
    <w:bookmarkEnd w:id="2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 Жоғарғы</w:t>
            </w:r>
            <w:r>
              <w:br/>
            </w:r>
            <w:r>
              <w:rPr>
                <w:rFonts w:ascii="Times New Roman"/>
                <w:b w:val="false"/>
                <w:i/>
                <w:color w:val="000000"/>
                <w:sz w:val="20"/>
              </w:rPr>
              <w:t>Сотының жанындағы Соттардың</w:t>
            </w:r>
            <w:r>
              <w:br/>
            </w:r>
            <w:r>
              <w:rPr>
                <w:rFonts w:ascii="Times New Roman"/>
                <w:b w:val="false"/>
                <w:i/>
                <w:color w:val="000000"/>
                <w:sz w:val="20"/>
              </w:rPr>
              <w:t>қызметін қамтамасыз ету департаментінің</w:t>
            </w:r>
            <w:r>
              <w:br/>
            </w:r>
            <w:r>
              <w:rPr>
                <w:rFonts w:ascii="Times New Roman"/>
                <w:b w:val="false"/>
                <w:i/>
                <w:color w:val="000000"/>
                <w:sz w:val="20"/>
              </w:rPr>
              <w:t>(Қазақстан Республикасы Жоғарғы</w:t>
            </w:r>
            <w:r>
              <w:br/>
            </w:r>
            <w:r>
              <w:rPr>
                <w:rFonts w:ascii="Times New Roman"/>
                <w:b w:val="false"/>
                <w:i/>
                <w:color w:val="000000"/>
                <w:sz w:val="20"/>
              </w:rPr>
              <w:t>Соты аппаратының) Басшысы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Шәріпов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Ақпарат және коммуникациялар</w:t>
      </w:r>
    </w:p>
    <w:p>
      <w:pPr>
        <w:spacing w:after="0"/>
        <w:ind w:left="0"/>
        <w:jc w:val="both"/>
      </w:pPr>
      <w:r>
        <w:rPr>
          <w:rFonts w:ascii="Times New Roman"/>
          <w:b w:val="false"/>
          <w:i w:val="false"/>
          <w:color w:val="000000"/>
          <w:sz w:val="28"/>
        </w:rPr>
        <w:t>
      министрі</w:t>
      </w:r>
    </w:p>
    <w:p>
      <w:pPr>
        <w:spacing w:after="0"/>
        <w:ind w:left="0"/>
        <w:jc w:val="both"/>
      </w:pPr>
      <w:r>
        <w:rPr>
          <w:rFonts w:ascii="Times New Roman"/>
          <w:b w:val="false"/>
          <w:i w:val="false"/>
          <w:color w:val="000000"/>
          <w:sz w:val="28"/>
        </w:rPr>
        <w:t>
      ______________ Д. Абаев</w:t>
      </w:r>
    </w:p>
    <w:p>
      <w:pPr>
        <w:spacing w:after="0"/>
        <w:ind w:left="0"/>
        <w:jc w:val="both"/>
      </w:pPr>
      <w:r>
        <w:rPr>
          <w:rFonts w:ascii="Times New Roman"/>
          <w:b w:val="false"/>
          <w:i w:val="false"/>
          <w:color w:val="000000"/>
          <w:sz w:val="28"/>
        </w:rPr>
        <w:t>
      27 қараша 2017жыл</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министрі</w:t>
      </w:r>
    </w:p>
    <w:p>
      <w:pPr>
        <w:spacing w:after="0"/>
        <w:ind w:left="0"/>
        <w:jc w:val="both"/>
      </w:pPr>
      <w:r>
        <w:rPr>
          <w:rFonts w:ascii="Times New Roman"/>
          <w:b w:val="false"/>
          <w:i w:val="false"/>
          <w:color w:val="000000"/>
          <w:sz w:val="28"/>
        </w:rPr>
        <w:t>
      ___________ Т. Сүлейменов</w:t>
      </w:r>
    </w:p>
    <w:p>
      <w:pPr>
        <w:spacing w:after="0"/>
        <w:ind w:left="0"/>
        <w:jc w:val="both"/>
      </w:pPr>
      <w:r>
        <w:rPr>
          <w:rFonts w:ascii="Times New Roman"/>
          <w:b w:val="false"/>
          <w:i w:val="false"/>
          <w:color w:val="000000"/>
          <w:sz w:val="28"/>
        </w:rPr>
        <w:t>
      11 желтоқсан 2017 жыл</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