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e5373" w14:textId="d7e5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"2017-2018 оқу жылына арналған мамандықтар бөлінісінде жоғары және жоғары оқу орнынан кейінгі білімі бар мамандарды даярлауға мемлекеттік білім беру тапсырысын бөлу туралы" Қазақстан Республикасы Білім және ғылым министрінің міндетін атқарушының 2017 жылғы 12 шілдедегі № 328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20 желтоқсандағы № 631 бұйрығы. Қазақстан Республикасының Әділет министрлігінде 2017 жылғы 27 желтоқсанда № 16139 болып тіркелді</w:t>
      </w:r>
    </w:p>
    <w:p>
      <w:pPr>
        <w:spacing w:after="0"/>
        <w:ind w:left="0"/>
        <w:jc w:val="both"/>
      </w:pPr>
      <w:bookmarkStart w:name="z1" w:id="0"/>
      <w:r>
        <w:rPr>
          <w:rFonts w:ascii="Times New Roman"/>
          <w:b w:val="false"/>
          <w:i w:val="false"/>
          <w:color w:val="000000"/>
          <w:sz w:val="28"/>
        </w:rPr>
        <w:t xml:space="preserve">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2017 – 2018 оқу жылына арналған мемлекеттік білім беру тапсырысын бекіту туралы" Қазақстан Республикасы Үкіметінің 2017 жылғы 22 маусымдағы № 386 қаулысына өзгерістер енгізу туралы" Қазақстан Республикасы Үкіметінің 2017 жылғы 5 желтоқсандағы № 810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"2017-2018 оқу жылына арналған мамандықтар бөлінісінде жоғары және жоғары оқу орнынан кейінгі білімі бар мамандарды даярлауға мемлекеттік білім беру тапсырысын бөлу туралы" Қазақстан Республикасы Білім және ғылым министрінің міндетін атқарушының 2017 жылғы 12 шілдедегі № 328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15345 болып тіркелген, Қазақстан Республикасының Нормативтік құқықтық актілерінің эталондық бақылау банкінде 2017 жылғы 26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5"/>
    <w:bookmarkStart w:name="z7" w:id="6"/>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(Г.І. Көбенова) Қазақстан Республикасының заңнамасында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8"/>
    <w:bookmarkStart w:name="z10" w:id="9"/>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көшірмесін мерзімді баспа басылымдарына ресми жариялау үшін жолдауды;</w:t>
      </w:r>
    </w:p>
    <w:bookmarkEnd w:id="9"/>
    <w:bookmarkStart w:name="z11" w:id="10"/>
    <w:p>
      <w:pPr>
        <w:spacing w:after="0"/>
        <w:ind w:left="0"/>
        <w:jc w:val="both"/>
      </w:pPr>
      <w:r>
        <w:rPr>
          <w:rFonts w:ascii="Times New Roman"/>
          <w:b w:val="false"/>
          <w:i w:val="false"/>
          <w:color w:val="000000"/>
          <w:sz w:val="28"/>
        </w:rPr>
        <w:t>
      4) осы бұйрықты ресми жарияланғаннан кейін Қазақстан Республикасы Білім және ғылым министрлігінің интернет-ресурсында орналастыруды;</w:t>
      </w:r>
    </w:p>
    <w:bookmarkEnd w:id="10"/>
    <w:bookmarkStart w:name="z12" w:id="11"/>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 және 2017 жылғы 1 қыркүйектен бастап туындаған қатынастарға қолданылады.</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2017 жылғы 20 желтоқсандағы </w:t>
            </w:r>
            <w:r>
              <w:br/>
            </w:r>
            <w:r>
              <w:rPr>
                <w:rFonts w:ascii="Times New Roman"/>
                <w:b w:val="false"/>
                <w:i w:val="false"/>
                <w:color w:val="000000"/>
                <w:sz w:val="20"/>
              </w:rPr>
              <w:t>№ 631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12 шілдедегі</w:t>
            </w:r>
            <w:r>
              <w:br/>
            </w:r>
            <w:r>
              <w:rPr>
                <w:rFonts w:ascii="Times New Roman"/>
                <w:b w:val="false"/>
                <w:i w:val="false"/>
                <w:color w:val="000000"/>
                <w:sz w:val="20"/>
              </w:rPr>
              <w:t>№ 328 бұйрығына</w:t>
            </w:r>
            <w:r>
              <w:br/>
            </w:r>
            <w:r>
              <w:rPr>
                <w:rFonts w:ascii="Times New Roman"/>
                <w:b w:val="false"/>
                <w:i w:val="false"/>
                <w:color w:val="000000"/>
                <w:sz w:val="20"/>
              </w:rPr>
              <w:t>1-қосымша</w:t>
            </w:r>
          </w:p>
        </w:tc>
      </w:tr>
    </w:tbl>
    <w:bookmarkStart w:name="z17" w:id="14"/>
    <w:p>
      <w:pPr>
        <w:spacing w:after="0"/>
        <w:ind w:left="0"/>
        <w:jc w:val="left"/>
      </w:pPr>
      <w:r>
        <w:rPr>
          <w:rFonts w:ascii="Times New Roman"/>
          <w:b/>
          <w:i w:val="false"/>
          <w:color w:val="000000"/>
        </w:rPr>
        <w:t xml:space="preserve"> 2017-2018 оқу жылына арналған күндізгі оқу нысанындағы мамандықтар бөлінісінде жоғары білімі бар мамандарды даярлауға арналған мемлекеттік білім беру тапсырысы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3334"/>
        <w:gridCol w:w="1044"/>
        <w:gridCol w:w="1044"/>
        <w:gridCol w:w="1044"/>
        <w:gridCol w:w="827"/>
        <w:gridCol w:w="1044"/>
        <w:gridCol w:w="828"/>
        <w:gridCol w:w="828"/>
        <w:gridCol w:w="610"/>
      </w:tblGrid>
      <w:tr>
        <w:trPr>
          <w:trHeight w:val="30" w:hRule="atLeast"/>
        </w:trPr>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3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атауы</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оқытудың педагогикасы мен әдістемесі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5В010400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5В010600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5В010700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5В010800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5В010900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5В011100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5В011200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5В011600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5В011800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(неміс тілі)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(француз тілі)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5В012100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оқытпайтын мектептердегі қазақ тілі мен әдебиеті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5В012200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оқытпайтын мектептердегі орыс тілі мен әдебиеті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География-Тарих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5В013000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Тарих-Дінтану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8"/>
        <w:gridCol w:w="3964"/>
        <w:gridCol w:w="983"/>
        <w:gridCol w:w="984"/>
        <w:gridCol w:w="984"/>
        <w:gridCol w:w="466"/>
        <w:gridCol w:w="984"/>
        <w:gridCol w:w="724"/>
        <w:gridCol w:w="725"/>
        <w:gridCol w:w="46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Гуманитарлық ғылымдар</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5В020100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5В020200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5В020300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5В020400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5В020500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 қазақ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5В020500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 орыс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5В020600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5В020700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5В020800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5В020900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ағылшын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неміс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араб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түрік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корей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қытай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жапон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өзбек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ұйғыр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француз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парсы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филологиясы: </w:t>
            </w:r>
            <w:r>
              <w:br/>
            </w:r>
            <w:r>
              <w:rPr>
                <w:rFonts w:ascii="Times New Roman"/>
                <w:b w:val="false"/>
                <w:i w:val="false"/>
                <w:color w:val="000000"/>
                <w:sz w:val="20"/>
              </w:rPr>
              <w:t>
үнді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5В021100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5В021200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5В021500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4842"/>
        <w:gridCol w:w="1202"/>
        <w:gridCol w:w="1202"/>
        <w:gridCol w:w="1202"/>
        <w:gridCol w:w="125"/>
        <w:gridCol w:w="885"/>
        <w:gridCol w:w="125"/>
        <w:gridCol w:w="126"/>
        <w:gridCol w:w="12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Құқық</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5В030100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5В030200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5В030300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5В030400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4842"/>
        <w:gridCol w:w="1202"/>
        <w:gridCol w:w="1202"/>
        <w:gridCol w:w="1202"/>
        <w:gridCol w:w="125"/>
        <w:gridCol w:w="885"/>
        <w:gridCol w:w="125"/>
        <w:gridCol w:w="126"/>
        <w:gridCol w:w="12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Өнер</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5В040200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5В040300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5В040400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5В040600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5В040900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5В041300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5В041400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5В041700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өнері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5В041900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ісі және ескерткіштерді қорғау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5В042000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5В042100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5В042200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5В041200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4213"/>
        <w:gridCol w:w="1319"/>
        <w:gridCol w:w="1319"/>
        <w:gridCol w:w="1046"/>
        <w:gridCol w:w="109"/>
        <w:gridCol w:w="1046"/>
        <w:gridCol w:w="109"/>
        <w:gridCol w:w="497"/>
        <w:gridCol w:w="49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ғылымдар, экономика және бизнес</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5В050100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5В050200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5В050300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5В050400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5В050500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5В050600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5В050700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5В050800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5В050900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5В051000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5В051100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5В051200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5В051300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5В051400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байланыс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5В051500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Мұрағаттану, құжаттар жүргізу және құжаттамалық қамтамасыз ету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5В051900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 және нормалау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5В052100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4392"/>
        <w:gridCol w:w="1375"/>
        <w:gridCol w:w="1376"/>
        <w:gridCol w:w="1376"/>
        <w:gridCol w:w="113"/>
        <w:gridCol w:w="1091"/>
        <w:gridCol w:w="114"/>
        <w:gridCol w:w="114"/>
        <w:gridCol w:w="11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Жаратылыстану ғылымдары</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5В060100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5В060200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5В060300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5В060400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5В060500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5В060600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5В060700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5В060800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5В060900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5В061000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5В061100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5В061200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4"/>
        <w:gridCol w:w="3280"/>
        <w:gridCol w:w="1242"/>
        <w:gridCol w:w="1242"/>
        <w:gridCol w:w="1027"/>
        <w:gridCol w:w="84"/>
        <w:gridCol w:w="1027"/>
        <w:gridCol w:w="814"/>
        <w:gridCol w:w="815"/>
        <w:gridCol w:w="81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Техникалық ғылымдар және технологиялар</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5В070100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5В070600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ісі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5В071000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5В071100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5В071400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және технологиялар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5B071500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5В071600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5В072000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5В072100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5В072300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және жабдықтар (сала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5В072500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және ағаштан бұйымдар жасау технологиясы (қолданылу саласы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5В072600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және құрастырылуы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5В072700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өнімдерінің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5В072800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5В073000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5В073200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Стандарттау және сертификаттау (сала бойынша)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5В073300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материалдарының технологиясы және жобалануы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5В073700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5В073800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5B074300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5В074500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5В074600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техникасы және технологиялары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5В074800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5В075200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және желілер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5В075300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Балқуы қиын бейметалл және силикатты материалдардың химиялық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10587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8307</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3999"/>
        <w:gridCol w:w="1252"/>
        <w:gridCol w:w="1252"/>
        <w:gridCol w:w="1252"/>
        <w:gridCol w:w="103"/>
        <w:gridCol w:w="993"/>
        <w:gridCol w:w="471"/>
        <w:gridCol w:w="471"/>
        <w:gridCol w:w="47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Ауылшаруашылық ғылымдары</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Агрономия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5В080300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Аңшылықтану және аң шаруашылығы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5В080400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өнеркәсіптік балық аулау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5В080500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5В080600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5В080700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5В080800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5В080900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 көкөніс шаруашылығы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5В081000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5В081100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қорғау және карантин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5В081200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1307</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3837"/>
        <w:gridCol w:w="1197"/>
        <w:gridCol w:w="3"/>
        <w:gridCol w:w="1201"/>
        <w:gridCol w:w="952"/>
        <w:gridCol w:w="99"/>
        <w:gridCol w:w="953"/>
        <w:gridCol w:w="701"/>
        <w:gridCol w:w="702"/>
        <w:gridCol w:w="702"/>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 көрсету</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5В090100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5В090200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5В090300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5В090500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5В090600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–тынығу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5В090700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5В090800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5В090900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5В091000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5В091200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957</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Әскери іс және қауіпсіздік</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5В100200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4842"/>
        <w:gridCol w:w="1202"/>
        <w:gridCol w:w="1202"/>
        <w:gridCol w:w="1202"/>
        <w:gridCol w:w="125"/>
        <w:gridCol w:w="885"/>
        <w:gridCol w:w="125"/>
        <w:gridCol w:w="126"/>
        <w:gridCol w:w="12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Денсаулық сақтау және әлеуметтік қамтамасыз ету (медицина)</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5В110100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5В110200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5В110300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198</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4144"/>
        <w:gridCol w:w="1028"/>
        <w:gridCol w:w="1028"/>
        <w:gridCol w:w="1029"/>
        <w:gridCol w:w="107"/>
        <w:gridCol w:w="1029"/>
        <w:gridCol w:w="488"/>
        <w:gridCol w:w="488"/>
        <w:gridCol w:w="48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Ветеринария</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5B120100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5B120200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9"/>
        <w:gridCol w:w="4260"/>
        <w:gridCol w:w="1334"/>
        <w:gridCol w:w="1334"/>
        <w:gridCol w:w="1334"/>
        <w:gridCol w:w="110"/>
        <w:gridCol w:w="1057"/>
        <w:gridCol w:w="110"/>
        <w:gridCol w:w="111"/>
        <w:gridCol w:w="11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Денсаулық сақтау және әлеуметтік қамтамасыз ету (медицина)</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5B130100</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5B130200</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5B130300</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жастары – индустрияға!" жобасы шеңберінде студенттерді оқытуға, оның ішінде: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4772"/>
        <w:gridCol w:w="2291"/>
        <w:gridCol w:w="189"/>
        <w:gridCol w:w="189"/>
        <w:gridCol w:w="189"/>
        <w:gridCol w:w="93"/>
        <w:gridCol w:w="182"/>
        <w:gridCol w:w="7"/>
        <w:gridCol w:w="190"/>
        <w:gridCol w:w="93"/>
        <w:gridCol w:w="183"/>
        <w:gridCol w:w="7"/>
        <w:gridCol w:w="191"/>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оқытудың педагогикасы мен әдістемесі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5В010900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5В011200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5В011600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оқытпайтын мектептердегі қазақ тілі мен әдебиеті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5В070600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5В071000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5В071600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5В072000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5В072300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және жабдықтар (сала бойынша)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5В072600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жеңіл өнеркәсіп бұйымдарын құрастыру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5В072700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өнімдерінің технологиясы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5В072800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5В073000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5В073200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 бойынша)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5В073700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5В073800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5В074500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5В074800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Агрономия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5В080400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шаруашылығы және өнеркәсіптік балық аулау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5В080500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5В080600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5В080700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5В080800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қорғау және карантин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 Яссауи атындағы Халықаралық Қазақ-Түрік университетінде Түркі Республикасынан, басқа түркі тілдес республикалардан студенттерді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Ауғаныстан азаматтарын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келісім-шарт бойынша шетел азаматтарын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Монғолия азаматтарын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М.В.Ломоносов атындағы Мәскеу мемлекеттік университетінің Қазақстандағы филиалында студенттерді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Университеті" ДБҰ студенттерді оқытуға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дайындық бөлімдерінің тыңдаушыларын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"Назарбаев Университеті" ДБҰ дайындық бөлімінде тыңдаушыларды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жоғары оқу орындарының дайындық бөлімінде Қазақстан Республикасының азаматтары болып табылмайтын ұлты қазақ адамдарды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тілдік даярлықты арттыру үшін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Қ.А. Ясауи атындағы Халықаралық қазақ-түрік университетінде Түрік Республикасынан, басқа түркітілдес республикалардан келген тыңдаушыларды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шетелден келген азаматтарды дайындық бөлімде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3"/>
        <w:gridCol w:w="2301"/>
        <w:gridCol w:w="2644"/>
        <w:gridCol w:w="276"/>
        <w:gridCol w:w="276"/>
        <w:gridCol w:w="276"/>
        <w:gridCol w:w="276"/>
        <w:gridCol w:w="276"/>
        <w:gridCol w:w="276"/>
        <w:gridCol w:w="27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5В050600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5В050700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5В071500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мен технологиялар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6"/>
        <w:gridCol w:w="1604"/>
        <w:gridCol w:w="1947"/>
        <w:gridCol w:w="276"/>
        <w:gridCol w:w="276"/>
        <w:gridCol w:w="276"/>
        <w:gridCol w:w="276"/>
        <w:gridCol w:w="276"/>
        <w:gridCol w:w="276"/>
        <w:gridCol w:w="27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авиациялық институтының "Восход" филиалы</w:t>
            </w:r>
          </w:p>
        </w:tc>
      </w:tr>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24.05.2003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аппараттарды сынау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09.03.2001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және есептеу техникасы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01.03.2004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математика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3"/>
        <w:gridCol w:w="2301"/>
        <w:gridCol w:w="2644"/>
        <w:gridCol w:w="276"/>
        <w:gridCol w:w="276"/>
        <w:gridCol w:w="276"/>
        <w:gridCol w:w="276"/>
        <w:gridCol w:w="276"/>
        <w:gridCol w:w="276"/>
        <w:gridCol w:w="27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5В050400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5В050700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5В050900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5В060200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жүйелер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Математикалық және компьютерлік модельдеу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5В100200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550</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1513"/>
        <w:gridCol w:w="2653"/>
        <w:gridCol w:w="1280"/>
        <w:gridCol w:w="1280"/>
        <w:gridCol w:w="181"/>
        <w:gridCol w:w="1281"/>
        <w:gridCol w:w="181"/>
        <w:gridCol w:w="182"/>
        <w:gridCol w:w="18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5В050600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5В050700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5В050800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5В050900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38772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2017 жылғы 20 желтоқсандағы </w:t>
            </w:r>
            <w:r>
              <w:br/>
            </w:r>
            <w:r>
              <w:rPr>
                <w:rFonts w:ascii="Times New Roman"/>
                <w:b w:val="false"/>
                <w:i w:val="false"/>
                <w:color w:val="000000"/>
                <w:sz w:val="20"/>
              </w:rPr>
              <w:t>№ 631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12 шілдедегі</w:t>
            </w:r>
            <w:r>
              <w:br/>
            </w:r>
            <w:r>
              <w:rPr>
                <w:rFonts w:ascii="Times New Roman"/>
                <w:b w:val="false"/>
                <w:i w:val="false"/>
                <w:color w:val="000000"/>
                <w:sz w:val="20"/>
              </w:rPr>
              <w:t>№ 328 бұйрығына</w:t>
            </w:r>
            <w:r>
              <w:br/>
            </w:r>
            <w:r>
              <w:rPr>
                <w:rFonts w:ascii="Times New Roman"/>
                <w:b w:val="false"/>
                <w:i w:val="false"/>
                <w:color w:val="000000"/>
                <w:sz w:val="20"/>
              </w:rPr>
              <w:t>2-қосымша</w:t>
            </w:r>
          </w:p>
        </w:tc>
      </w:tr>
    </w:tbl>
    <w:bookmarkStart w:name="z26" w:id="15"/>
    <w:p>
      <w:pPr>
        <w:spacing w:after="0"/>
        <w:ind w:left="0"/>
        <w:jc w:val="left"/>
      </w:pPr>
      <w:r>
        <w:rPr>
          <w:rFonts w:ascii="Times New Roman"/>
          <w:b/>
          <w:i w:val="false"/>
          <w:color w:val="000000"/>
        </w:rPr>
        <w:t xml:space="preserve"> 2017-2018 оқу жылына арналған сырттай қысқартылған оқу нысанындағы мамандықтар бөлінісінде жоғары білімі бар мамандарды даярлауға арналған мемлекеттік білім беру тапсырысы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5621"/>
        <w:gridCol w:w="1395"/>
        <w:gridCol w:w="1395"/>
        <w:gridCol w:w="1028"/>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атауы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оқытудың педагогикасы мен әдістемесі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5В010400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5В010600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5В010700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5В010800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 және спорт</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5В011600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5В011800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 xml:space="preserve">2017 жылғы 20 желтоқсандағы </w:t>
            </w:r>
            <w:r>
              <w:br/>
            </w:r>
            <w:r>
              <w:rPr>
                <w:rFonts w:ascii="Times New Roman"/>
                <w:b w:val="false"/>
                <w:i w:val="false"/>
                <w:color w:val="000000"/>
                <w:sz w:val="20"/>
              </w:rPr>
              <w:t>№ 631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12 шілдедегі</w:t>
            </w:r>
            <w:r>
              <w:br/>
            </w:r>
            <w:r>
              <w:rPr>
                <w:rFonts w:ascii="Times New Roman"/>
                <w:b w:val="false"/>
                <w:i w:val="false"/>
                <w:color w:val="000000"/>
                <w:sz w:val="20"/>
              </w:rPr>
              <w:t>№ 328 бұйрығына</w:t>
            </w:r>
            <w:r>
              <w:br/>
            </w:r>
            <w:r>
              <w:rPr>
                <w:rFonts w:ascii="Times New Roman"/>
                <w:b w:val="false"/>
                <w:i w:val="false"/>
                <w:color w:val="000000"/>
                <w:sz w:val="20"/>
              </w:rPr>
              <w:t>3-қосымша</w:t>
            </w:r>
          </w:p>
        </w:tc>
      </w:tr>
    </w:tbl>
    <w:bookmarkStart w:name="z20" w:id="16"/>
    <w:p>
      <w:pPr>
        <w:spacing w:after="0"/>
        <w:ind w:left="0"/>
        <w:jc w:val="both"/>
      </w:pPr>
      <w:r>
        <w:rPr>
          <w:rFonts w:ascii="Times New Roman"/>
          <w:b w:val="false"/>
          <w:i w:val="false"/>
          <w:color w:val="000000"/>
          <w:sz w:val="28"/>
        </w:rPr>
        <w:t xml:space="preserve">
      </w:t>
      </w:r>
      <w:r>
        <w:rPr>
          <w:rFonts w:ascii="Times New Roman"/>
          <w:b/>
          <w:i w:val="false"/>
          <w:color w:val="000000"/>
          <w:sz w:val="28"/>
        </w:rPr>
        <w:t>2017-2018 оқу жылына мамандықтар бөлінісінде жоғары оқу орнынан кейінгі білімі бар магистрлерді даярлауға арналған мемлекеттік білім беру тапсырысы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7"/>
        <w:gridCol w:w="1822"/>
        <w:gridCol w:w="2028"/>
        <w:gridCol w:w="2028"/>
        <w:gridCol w:w="1608"/>
        <w:gridCol w:w="3"/>
        <w:gridCol w:w="764"/>
      </w:tblGrid>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коды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бейінді бағыт бойынша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бағыт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6M010100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6M010400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6M010500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6M010600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6M010700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6M010800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6M011000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6M011500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6M011600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6M011800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6M011900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тілі: екі шетел тілі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 бойынша)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6M012100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тілінде оқытпайтын мектептердегі қазақ тілі мен әдебиеті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6M012200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оқытпайтын мектептердегі орыс тілі мен әдебиеті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6M012300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6М012400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өлшеу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1551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4"/>
        <w:gridCol w:w="1122"/>
        <w:gridCol w:w="2365"/>
        <w:gridCol w:w="2365"/>
        <w:gridCol w:w="247"/>
        <w:gridCol w:w="2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Гуманитарлық ғылымдар</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6M020400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6M020600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тану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6M020700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Аударма ісі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6M020800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6M020900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6M021300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Лингвистика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6M021400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6M021500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Исламтану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5"/>
        <w:gridCol w:w="1908"/>
        <w:gridCol w:w="2199"/>
        <w:gridCol w:w="2199"/>
        <w:gridCol w:w="229"/>
        <w:gridCol w:w="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Құқық</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6M030200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6M030400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ici</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6М030500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4"/>
        <w:gridCol w:w="2379"/>
        <w:gridCol w:w="2099"/>
        <w:gridCol w:w="2099"/>
        <w:gridCol w:w="219"/>
        <w:gridCol w:w="2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Өнер</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6М040600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6М041200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6M041300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6M041400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Графика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6М041600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6M041900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ісі және ескерткіштерді қорғау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6M042000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6М042100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Дизайн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6М042200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ғылымдар, экономика және бизнес</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6M050100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6M050200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6M050400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6M050500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6M051000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6M051300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6M051400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байланыс</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6M051500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Мұрағаттану, құжаттар жүргізу және құжаттамалық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6M051600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журналистика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6M051700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Инновациалық менеджмент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6M051800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басқару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6M052000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 жүргізу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6M052100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856</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4"/>
        <w:gridCol w:w="1122"/>
        <w:gridCol w:w="2365"/>
        <w:gridCol w:w="2365"/>
        <w:gridCol w:w="247"/>
        <w:gridCol w:w="2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Жаратылыстану ғылымдары</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6M060300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6M060500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6M060900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және астрономия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6M061300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9"/>
        <w:gridCol w:w="2477"/>
        <w:gridCol w:w="1934"/>
        <w:gridCol w:w="1935"/>
        <w:gridCol w:w="159"/>
        <w:gridCol w:w="19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Техникалық ғылымдар және технологиялар</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6M070500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6M070600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және пайдалы қазбалар кен орнын барлау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6M070700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6M070800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6M070900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6M071000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6M071100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6M071200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 техника және технологиялары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6М071400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және технология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6M071600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6M071700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6M071900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6M072000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Бейорганикалық заттардың химиялық технологиясы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6M072200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Полиграфия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6M072300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6M072600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және құрастырылуы (сала бойынша)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6M072700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өнімдерінің технологиясы (сала бойынша)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6M072800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6M072900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6M073000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 бойынша)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6M073300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материалдарының технологиясы және жобалануы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6M073400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заттар мен пиротехникалық құралдардың химиялық технологиясы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6M073500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 қауіпсіздігі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6M073600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емес заттар мен бұйымдар қауіпсіздігі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6M073700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6M073800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6M073900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Мұнайхимия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6M074000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6M074100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Картография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6M074400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 және ғимарат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6M074500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құрылысы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6M074600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техника және технологиялар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6M074700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іздеу әдістері және пайдалы қазбалар кен орындарын барлау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6M074800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өндіру технологиясы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6M074900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6М075200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және желілер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6M075300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Балқуы қиын бейметалл және силикатты материалдардың химиялық технологиясы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6M075000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6M075500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4237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1157</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0"/>
        <w:gridCol w:w="1653"/>
        <w:gridCol w:w="1839"/>
        <w:gridCol w:w="1839"/>
        <w:gridCol w:w="1458"/>
        <w:gridCol w:w="184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Ауылшаруашылық ғылымдары</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6M080300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Аңшылықтану және аң шаруашылығы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6M080400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өнеркәсіптік балық аулау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6M080500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6M080600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6M080700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6M080800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6M080900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 көкөніс шаруашылығы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6M081000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6M081100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және карантин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 көрсету</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6M090300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6M090400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Әлеуметтік-мәдени қызмет көрсету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6M090500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6M090700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6M090800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6M090900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Геоэкология және табиғатты пайдалануды баскару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Әскери іс және қауіпсіздік</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6M100200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жүйесі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Ветеринария</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i w:val="false"/>
                <w:color w:val="000000"/>
                <w:sz w:val="20"/>
              </w:rPr>
              <w:t>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i w:val="false"/>
                <w:color w:val="000000"/>
                <w:sz w:val="20"/>
              </w:rPr>
              <w:t>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w:t>
            </w:r>
            <w:r>
              <w:rPr>
                <w:rFonts w:ascii="Times New Roman"/>
                <w:b/>
                <w:i w:val="false"/>
                <w:color w:val="000000"/>
                <w:sz w:val="20"/>
              </w:rPr>
              <w:t>04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 2017 жылғы 20 желтоқсандағы</w:t>
            </w:r>
            <w:r>
              <w:br/>
            </w:r>
            <w:r>
              <w:rPr>
                <w:rFonts w:ascii="Times New Roman"/>
                <w:b w:val="false"/>
                <w:i w:val="false"/>
                <w:color w:val="000000"/>
                <w:sz w:val="20"/>
              </w:rPr>
              <w:t>№ 631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12 шілдедегі</w:t>
            </w:r>
            <w:r>
              <w:br/>
            </w:r>
            <w:r>
              <w:rPr>
                <w:rFonts w:ascii="Times New Roman"/>
                <w:b w:val="false"/>
                <w:i w:val="false"/>
                <w:color w:val="000000"/>
                <w:sz w:val="20"/>
              </w:rPr>
              <w:t>№ 328 бұйрығына</w:t>
            </w:r>
            <w:r>
              <w:br/>
            </w:r>
            <w:r>
              <w:rPr>
                <w:rFonts w:ascii="Times New Roman"/>
                <w:b w:val="false"/>
                <w:i w:val="false"/>
                <w:color w:val="000000"/>
                <w:sz w:val="20"/>
              </w:rPr>
              <w:t>4-қосымша</w:t>
            </w:r>
          </w:p>
        </w:tc>
      </w:tr>
    </w:tbl>
    <w:bookmarkStart w:name="z27" w:id="17"/>
    <w:p>
      <w:pPr>
        <w:spacing w:after="0"/>
        <w:ind w:left="0"/>
        <w:jc w:val="left"/>
      </w:pPr>
      <w:r>
        <w:rPr>
          <w:rFonts w:ascii="Times New Roman"/>
          <w:b/>
          <w:i w:val="false"/>
          <w:color w:val="000000"/>
        </w:rPr>
        <w:t xml:space="preserve"> 2017-2018 оқу жылына мамандықтар бөлінісінде жоғары оқу орнынан кейінгі білімі бар PhD докторларын даярлауға арналған мемлекеттік білім беру тапсырысы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7"/>
        <w:gridCol w:w="3599"/>
        <w:gridCol w:w="2974"/>
      </w:tblGrid>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оқыту және тәрбиелеу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 тілі: екі шет ел тілі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6D012300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Гуманитарлық ғылымдар</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Филология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Аударма ісі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Лингвистика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Исламтану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Құқық</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Өнер</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ғылымдар, экономика және бизнес</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Инновациялық менеджмент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 жүргізу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Жаратылыстану ғылымдары</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және астрономия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6D061300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Техникалық ғылымдар және технологиялар</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 техника және технологиялары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және технология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Бейорганикалық заттардың химиялық технологиясы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және құрастырылуы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өнімдерінің технологиясы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 технологиясы және жобалау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заттар мен пиротехникалық құралдардың химиялық технологиясы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қауіпсіздігі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 және ғимарат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техника және технологиялар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6D075100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есептегіш техника және басқару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6D075200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Гидрогеология және инженерлік геология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Ауылшаруашылық ғылымдары</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 көкөніс шаруашылығы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және карантин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6D081200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 көрсету</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Әскери іс және қауіпсіздік</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6D100200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жүйесі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Ветеринария</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