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bda9" w14:textId="d58b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ұлттық дәрілік формулярын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8 желтоқсандағы № 931 бұйрығы. Қазақстан Республикасының Әділет министрлігінде 2017 жылғы 27 желтоқсанда № 16141 болып тіркелді. Күші жойылды - Қазақстан Республикасы Денсаулық сақтау министрінің 2021 жылғы 18 мамырдағы № ҚР ДСМ - 41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18.05.2021 </w:t>
      </w:r>
      <w:r>
        <w:rPr>
          <w:rFonts w:ascii="Times New Roman"/>
          <w:b w:val="false"/>
          <w:i w:val="false"/>
          <w:color w:val="ff0000"/>
          <w:sz w:val="28"/>
        </w:rPr>
        <w:t>№ ҚР ДСМ - 41</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69-1)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Қазақстандық ұлттық дәрілік формуляр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көшірмелерін қазақ және орыс тілдерінде қағаз және электрондық нұсқада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тіркелген күнінен бастап күнтізбелік он күн ішінде оның көшірмелерін мерзімді баспа басылымдары ресми жариялау үшін жіберуді;</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 тармақшаларында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А.В. Цойға жүктелсін. </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2017 жылғы 8 желтоқсандағы</w:t>
            </w:r>
            <w:r>
              <w:br/>
            </w:r>
            <w:r>
              <w:rPr>
                <w:rFonts w:ascii="Times New Roman"/>
                <w:b w:val="false"/>
                <w:i w:val="false"/>
                <w:color w:val="000000"/>
                <w:sz w:val="20"/>
              </w:rPr>
              <w:t>№ 931 бұйрығына қосымша</w:t>
            </w:r>
          </w:p>
        </w:tc>
      </w:tr>
    </w:tbl>
    <w:bookmarkStart w:name="z7" w:id="5"/>
    <w:p>
      <w:pPr>
        <w:spacing w:after="0"/>
        <w:ind w:left="0"/>
        <w:jc w:val="left"/>
      </w:pPr>
      <w:r>
        <w:rPr>
          <w:rFonts w:ascii="Times New Roman"/>
          <w:b/>
          <w:i w:val="false"/>
          <w:color w:val="000000"/>
        </w:rPr>
        <w:t xml:space="preserve"> Қазақстандық ұлттық дәрілік формуляры</w:t>
      </w:r>
    </w:p>
    <w:bookmarkEnd w:id="5"/>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21.04.2020 </w:t>
      </w:r>
      <w:r>
        <w:rPr>
          <w:rFonts w:ascii="Times New Roman"/>
          <w:b w:val="false"/>
          <w:i w:val="false"/>
          <w:color w:val="ff0000"/>
          <w:sz w:val="28"/>
        </w:rPr>
        <w:t>№ ҚР ДСМ-40/2020</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72"/>
        <w:gridCol w:w="2445"/>
        <w:gridCol w:w="3624"/>
        <w:gridCol w:w="2860"/>
        <w:gridCol w:w="145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тобы/ ХПА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 доза және көлемі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 және заттардың алмасуы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ауруы кезінде жергілікті қолдануға арналған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арналған гель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Қышқылдылықтың бұзылуымен байланысты жай-күйлер кезінде қолданылатын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Антацидтер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газдың түзілуін азайтатын препараттармен құрамдас антацидтер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400 мг/400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шайнайтын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Маалокс®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шайнайтын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Алмагель® Нео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170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Алмагель® Нео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300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Гастроэзофегалды рефлюкс кезінде қолданылатын ойық жараға қарсы заттар мен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Гистаминді H2-рецепторларының блокаторлары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Ациран™-150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Ациран™-300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(0.9 % натрий хлоридінің ерітіндісі)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Гастросидин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Протонды насос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Лосепразол®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Плеом™-20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Омесайз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Омикап-20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Лосепразол®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Лосепразол®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 АДЖИО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iшекте еритін қабықпен қапталған таблеткалар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Инста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 Контрол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Пантонекс DR-20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Пантонекс DR-40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Панпьюр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ЗОЛОПЕНТ®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Пантор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Пантор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Ланзоптол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Лоэнзар-сановель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Рабегард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Ранцифекс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Ранцифекс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Зульбекс®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Зульбекс®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Рабегард™-20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таблеткалар, 20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Барол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40 мг еріткішімен (0,9 % натрий хлоридінің ерітіндісі) жиынтықта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еріткішімен жиынтықта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Эзомепразол-Джей 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Эзомепразол-Джей 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Месопраль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қатты,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Месопраль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қатты,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ойық жараға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Гевискон®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шайнайтын таблеткалар 250 мг/133,5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Гевискон®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жалбызды таблеткалар 250 мг/133,5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Ас-қазан-ішек қызметінің бұзылыстарын емдеуге арналгған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функциональді бұзылыстарын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холиноблокаторлар - үштік амин тобы эфирлері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0,04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суппозиторийлер,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 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Пле-спа™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СПАЗМОЛИЗИН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Пле-спа™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 Спаз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функциясы бұзылыстары кезінде қолданылатын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функциясы бұзылыстары кезінде қолданылатын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функциясы бұзылыстары кезінде қолданылатын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 гидротартраты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функциясы бұзылыстары кезінде қолданылатын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 гидротартраты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эмульсия 66.66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Эсмизан-ODS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балаларға арналған тамшылар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(эмульсия)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Итжидектің жартылай синтетикалық алкалоидтары, төртден бір бөлінтегі аммоний қосылыстары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Гиосцин бутилбромиді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Гиосцин бутилбромиді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Бускопан®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Гиосцин бутилбромиді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Бускопан®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Гиосцин бутилбромиді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Бускопан®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алкалоидтары, үшітен бір бөліктегі аминдер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1мг/мл 1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5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5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Дамелиум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Брюлиум Лингватабс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Мотилиум®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60мл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Серотонинді 5ht3-рецепторларының антагонисттері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по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2мг/мл,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2мг/мл,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2 мг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2 мг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3мг/3мл 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құсуға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шығару жолдары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қышқылдарының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Дезурсолен®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450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Урсофальк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Эксхол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Дезурсолен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Укрлив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УРСОСАН®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Санурсокол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Санурсокол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жүргізетін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 іш жүргізетін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Дульколакс®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ішекте еритін кабықпен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Бисакодил-Нижфарм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суппозиторийлер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суппозиторийлер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суппозиторийлер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Дульколакс®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суппозиторийлер,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0,75 %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0,75 %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Дульколакс® Пико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7,5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Дульколакс® Пико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7,5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7,5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Лаксигал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7,5 мг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Лаксигал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7,5 мг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Регулакс® Пикосульфат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0,75 г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лаксигал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 басқа препараттармен біріктірілімде</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 басқа препараттармен біріктірілімде</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10 мг/3,5 г/12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 басқа препараттармен біріктірілімде</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ЦитраФлит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10 мг/10,97 г/3,5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Осмотикалық қасиеті бар іш жүргізетін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70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Нормазе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Лаксолак®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67 мг/120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 Фрут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 Фрут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Нормазе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Медулак-WM</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Трансулоза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паста 150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 дәмі бар ішке қабылдау үшін ерітінді дайындауға арналған ұнтақ,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дәмі ішке қабылдау үшін ерітінді дайындауға арналған ұнтақ,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дәмді ішке қабылдау үшін ерітінді дайындауға арналған ұнтақ,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дәмі ішке қабылдау үшін ерітінді дайындауға арналған ұнтақ,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дәмі ішке қабылдау үшін ерітінді дайындауға арналған ұнтақ,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3350 басқа препараттармен біріктірілімде</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3350 басқа препараттармен біріктірілімде</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A06AG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 түріндегі іш жүргізетін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Глирома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ерітінді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Глирома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ерітінді 9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АДЮлакС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ерітінді 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Пейдолакс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ерітінді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РОМАЛАКС-DF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ерітінді 9г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РОМАЛАКС-DF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ерітінді 3г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қатуы кезіндегі басқа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Лубипростон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Лубипростон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Амитиза™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Лубипростон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Амитиза™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24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Прукалоприд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 қабынуына қарсы және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Рифаксимин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Рифаксимин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Фидаксомицин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А07АА12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Фидаксомицин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Дификлир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Ультра-Адсорб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Адсорбикс® Экстра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A07BA01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регидратациялық тұз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27,9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10,7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перистальтикасын төмендететін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Лоперамид гидрохлориді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Лоперамид гидрохлориді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 "ЛХ"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0,002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Имодиум®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Имодиум®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қабынуына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9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Буденофальк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ректальная 1 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суппозиторийлерлер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түйіршіктер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ішекте еритін қабықпен қапталған таблеткалар, 1,2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түйіршіктер,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Рацекадотрил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Рацекадотрил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желатинді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Рацекадотрил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Рацекадотрил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әсердегі семіздікке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Ксеникал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Орсотен®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қорытуға ықпал ететін препараттар (оның ішінде ферментті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Мезим®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3 500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Мезим®форте 10000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Пангрол® 10000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ішекте еритін қабықпен қапталған шағымтаблеткалар бар капсулалар10000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шағыммикросфералар бар ішекте еритін қабықпен қапталған капсулалар 300 мг (25 000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Пангрол® 25000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ішекте еритін қабықпен қапталған шағымтаблеткалар бар капсулалар25 000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шағыммикросфералар бар ішекте еритін қабықпен қапталған капсулалар 150 мг (10 000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10000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8000 липолитикалық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Панкреофлат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170 мг/80,028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Фестал®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және қантты қабықпен қапталған таблеткалар 212,5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8000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0.24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форте 20000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279,44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40000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Энзистал 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89,36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Инсулиндер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әсер ететін инсулиндер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картриджде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Хумулин® Регуляр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Хумулин® Регуляр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мл-ден картридже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ҚР-ДЗ-5№018135 ҚР-ДЗ-5№121946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КвикПен™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Джуниор КвикПен®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ұзақтықта әсер ететін инсулиндер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3мл картриджде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Инсуман® Базал ГТ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3мл картриджде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Хумодар® Б 100Р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Хумулин® НПХ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Хумулин® НПХ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Хумодар® Р 100Р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аз инсулиндермен құрамдас орташа ұзақтықта немесе ұзақ әсер ететін инъекцияларға арналған инсулиндер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Хумулин® М3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100 ХБ/мл 3 мл-ден картриджде.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Хумулин® М3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 КвикПен™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 КвикПен™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инсулиндер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ӘБ/мл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Басаглар™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Басаглар КвикПен™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мл-ден шприц-қаламда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Пенфилл®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гипогликемиялық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Бигуанидтер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Сиофор®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Метфогамма®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Метфогамма® 850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Сиофор® 850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Метфогамма®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Сиофор®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Апсафаж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Апсафаж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Апсафаж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Диаформин®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Апсафаж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Сульфонилмочевина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Манинил® 3,5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Манинил®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Гликлада® CP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Таблеточная масса ГлиДиа МВ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MR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Глидиаб МВ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MR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Гепирид®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Гепирид®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Гепирид®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Гепирид®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Гепирид® 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Диапирид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Диапирид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Диапирид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Глисэн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ГЕПИРИД®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Инсуприд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Инсуприд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Инсуприд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Инсуприд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Олтар®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Олтар®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Олтар®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Олтар® 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Бигуанидтер мен сульфонилнесеп туындыларының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 М SR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үлбiрлi қабықпен қапталған таблеткалар 2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ҚР-ДЗ-3№022419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Сульфанилнесеп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Вилдаглиптин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Вилдаглиптин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Вилдаглиптин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Линаглиптин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Линаглиптин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Линаглиптин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2,5мг/850мг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5мг/1000мг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10мг/1000мг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10мг/1000мг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Канаглифлозин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Канаглифлозин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Воканамет®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А10ВD20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А10ВD20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А10ВD20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А10ВD20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А10ВD20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глюкозидаза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Глюкобай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Глюкобай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Тиазолидинедиондар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Дипептидил пептидаза 4 (ДПП-4)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A10BJ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тәрізді пептид -1 (glp-1)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тері астына енгізу үшін суспензия дайындауға арналған ұнтақ, еріткішпен жиынтықта 2 мг/0,65мл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по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Ликсумия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мг/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Ликсумия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0,75 мг/0,5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 мг/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A10BK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Натрий-глюкоза тәуелді тежегіш 2 (sglt2)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A10BK01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A10BK01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A10BK01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гипогликемиялық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Инсвада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және Д дәрумендері және олардың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ацетаты (А дәрумені) 33000 МЕ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33000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дәрумені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 Д 2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Iшке қолдануға арналған майлы ерітінді 0,125%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Дигидротахистерол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Вигантол®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Iшке қолдануға арналған майлы ерітінді 0,5мг/мл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Д3-Капелька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тамшылар 4000 ХБ/мл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2800 ХБ/мл,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тамшылар 15000 ХБ/мл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тамшылар 15000 ХБ/мл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Деавит® Нео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Девит 50 000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50000 МЕ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Колекальциферол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ДЕТРИФОРС®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1000 МЕ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оның В6 және В12 дәрумендерімен құрамдасторы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хлориді-Дарница (В1 дәрумені - 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гидрохлориді (В1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препараттармен біріктірілімдерін қоса)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100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100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(С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50мг/мл2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500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қантпен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0.025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дәрумендер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Пиридоксин гидрохлориді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 Дарница (В6 дәрумені - 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 (В6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a-токоферол ацетаты (Е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Санофи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Санофи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 Е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Витрум® Е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қоспалар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глюконаты-Дарница (тұрақтандырылған)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10% 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 және Колекальциферол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анаболикалық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Анаболикалық стероидты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Эстрен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Ретаболил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аурулары мен зат алмасу бұзылыстарын емдеуге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мен олардың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ерітінді 1 г/10 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100 мг/1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ерітінді1 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Карновис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ерітінді,1 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Ішілетін ерітінді 300 мг/мл 100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орфандық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ҚР-ДЗ-5№016678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Абцертин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ҚР-ДЗ-5№023249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Абцертин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3,5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дайындайтын лиофилизат 35 мг шыны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дайындайтын лиофилизат,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ӘБ/мл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концентрат және ерітінді дайындауға арналған арналған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Велаглюцераза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Велаглюцераза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 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Қантүзілім және қан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дәруменінің антагонисттері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ӘБ/мл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ӘБ/мл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 ИНДАР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шприцтерде 8000 анти-Ха ХБ/0,8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вшприцтерде 6000 анти-Ха ХБ/0,6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анти-Ха/0,4 мл, 0,4 мл-ден шприцтерде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шприцтерде 4000 анти-Ха ХБ/0,4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анти-Ха ХБ/0,2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3800МЕ анти-Ха/0,4мл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7600 ME анти-Ха/0,8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5700МЕ анти-Ха/0,6мл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2850МЕ анти-Ха/0,3мл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ЛЕ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 ЛЕ/2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агрегациясының тежегіштері (гепаринді қоспағанда)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Карум-сановель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Лодигрел®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Онеклапз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Инстаклоп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Лопигрол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Клопено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клопивас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Годасал®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Кардисейв®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Кардисейв®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 Neo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Курантил®N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Празугрел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Цилозек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Тромбофлюкс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1500000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 үшін ерітінді дайындауға арналған лиофилизацияланған ұнтақ еріткішімен жиынтықта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 инъекцияға арналған сумен жиынтықта,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10 000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Тромбиннің тікелей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Бивалирудин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 факторының тікелей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антикоагулянттар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астына және вена ішіне енгізуге арналған ерітінді 2,5 мг/0,5 мл, 0,5мл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100мг/мл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Гемаксам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Транемик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Санксамик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100 мг/мл,5мл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50 мг/мл,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100000 КИЕ,10мл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гемостатиктер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енгізуге арналған ерітінді 10 мг/мл, 1мл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Викасол-Дарница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гемостатикалық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мен тромбин бар гемостатикалық сіңіргіш</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мен тромбин бар гемостатикалық сіңіргіш</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9,5х4,8см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мен тромбин бар гемостатикалық сіңіргіш</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4,8х4,8 см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мен тромбин бар гемостатикалық сіңіргіш</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2,5х3,0 см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II, VII, IX и X в комбинации</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VII, IX және X біріктірілген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МЕ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 инъекцияға арналған сумен жиынтықта3000 ХБ,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 инъекцияға арналған сумен жиынтықта2000 ХБ,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жиынтықта2000 ХБ, 2,5мл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жиынтықта1500 ХБ,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жиынтықта1500 ХБ,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жиынтықта1000 ХБ, 2,5мл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(инъекцияға арналған су) және енгізуге арналған жиынтықпен жиынтықта1000,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(инъекцияға арналған су) және енгізуге арналған жиынтықпен жиынтықта, 1000 ХБ, 2мл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(инъекцияға арналған су) және енгізуге арналған жиынтықпен жиынтықта, 1000 ХБ,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1000 ХБ, 2,5мл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1000 ХБ,10мл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1000 ХБ,10мл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(инъекцияға арналған су) және енгізуге арналған жиынтықпен жиынтықта1000, 10мл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1000 ХБ,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1000 ХБ,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лиофилизат еріткішпен (инъекцияға арналған сумен) жиынтықта 1000 ME, 10мл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лиофилизат, еріткішпен (инъекцияға арналған су) және енгізуге арналған жиынтықпен жиынтықта500,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ХБ, 2,5мл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500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еріткішпен (инъекцияға арналған сумен) жиынтықта,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енгізуге арналған жиынтықпен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жиынтықта250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және енгізуге арналған жинақпен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және енгізуге арналған жинақпен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2000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(вода для инъекций)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Геморель-А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жиынтықта еріткішпен (инъекцияға арналған стерильді су) бірге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ұнтақ750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ұнтақ1500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ұнтақ3000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ұнтақ2000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 коагулянтты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 коагулянтты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 коагулянтты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IX Грифолз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IX Грифолз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ME</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2000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су) және енгізуге арналған жинақпен жиынтықта 500 ME</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600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еріткішімен жиынтықта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(инъекцияға арналған су) және енгізуге арналған жинақпен жиынтықта 250 ME</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Мононайн®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ҚР-БП-5№121757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Мононайн®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ҚР-БП-5№121758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ұнтақ2000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ұнтақ3000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IX Грифолз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+ 2400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ҚР-БП-5№021111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МЕ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су 0.1% полисорбат 80-мен) және енгізуге арналған жинақпен жиынтықта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ME</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(инъекцияға арналған су) жинақпен жиынтықта 500 ME</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+1200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ҚР-БП-5№021112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450 МЕ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су 0.1% полисорбат 80-мен) және енгізуге арналған жинақпен жиынтықта 450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1000ХБ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(инъекцияға арналған су) жинақпен жиынтықта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250 ХБ + 600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900 МЕ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су 0.1% полисорбат 80-мен) және енгізуге арналған жинақпен жиынтықта 900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МЕ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су 0.1% полисорбат 80-мен) және енгізуге арналған жинақпен жиынтықта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Коагил-VII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Коагил-VII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НовоСэвен®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(гистидин, инъекцияға арналған су)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НовоСэвен®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(гистидин, инъекцияға арналған су)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Коагил-VII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(гистидин, инъекцияға арналған су) 4,8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басқа да гемостатикалық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 ет ішіне енгізуге арналған ерітінді 12,5%,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ұнтақ 250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темір препараттары (екі валентті)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темір препараттары (екі валентті)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Актиферрин®-Тева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темір препараттары (екі валентті)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Актиферрин®-Тева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темір препараттары (екі валентті)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Сорбифер® Дурулес®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320 мг/60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Сорбифер® Дурулес®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Fe+2 – еківалентті темірге баламалы)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Тардиферон®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ретард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Актиферрин®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Феррум Лек®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50мг/мл,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50мг/мл,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мл,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20 мг/мл,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Энцифер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2 г /5 мл, 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Ферролек-Здоровье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енгізуге арналған темір препаратары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фолий қышқылымен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фолий қышқылымен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Орофер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мг/550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фумараты және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фумараты және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Ферретаб комп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54,52 мг/0,54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және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және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Гино-Тардиферон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0,35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басқа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өзге препараттармен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өзге препараттармен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өзге препараттармен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320 мг/60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өзге препараттармен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Тотема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 дәрумені және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(В12 дәрумені)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0,02%,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500мкг/мл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 Анкерманн®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9 месяцев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анемияға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гемопоэз ширатуыштар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Релипоэтин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2000МЕ/0,5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40000 ХБ/1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40000 ХБ/1,0 мл Инъекцияға арналған ерітінді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2000 ХБ/0,5мл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ҚР-БП-5№009694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2000 ХБ/0,6 мл Инъекцияға арналған ерітінді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Релипоэтин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 ХБ/1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Релипоэтин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ХБ/0,5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ХБ/0,3 мл Инъекцияға арналған ерітінді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ХБ/0,4 мл Инъекцияға арналған ерітінді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ХБ/0,6 мл Инъекцияға арналған ерітінді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ХБ/1 мл Инъекцияға арналған ерітінді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500 мкг,1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мкг, 0,3мл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мкг, 0,5мл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мкг, 0,4мл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инъекцияға арналған ерітінді 75 мкг/0,3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инъекцияға арналған ерітінді 50 мкг/0,3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препараттары және плазма алмастыратын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20%, 100мл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5%,100мл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 Биофарма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Биофарма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Биофарма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Биофарма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 - 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 - 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Полиглюкин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Полиглюкин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Рефортан® N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Рефордез-РТ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250мл-ден полиэтиленнен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Хестар-200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 крахмал 200/0,5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по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Рефортан® N</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Рефордез-РТ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Рефордез-РТ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Хестар-200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130/0.4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қоректендіруге арналған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қоректендіруге арналған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қоректендіруге арналған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қоректендіруге арналған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қоректендіруге арналған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қоректендіруге арналған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Гепа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4,2 %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инфузияға арналған эмульсия 20% 500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инфузияға арналған эмульсия 20% 100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Селепид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майлы эмульсия 10 % по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эмульсия 20%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эмульсия 10 % по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300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625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центральный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986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центральный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1477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центральный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1970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центральный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1904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спрейі 0,65%,30мл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по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изотонический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Биосоди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8,4% 50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изотониялық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изотониялық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Осмодиуретикалық әсері бар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по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по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по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0,009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0,009 200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изотоникалық ерітінді 9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ирригациялық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10D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10D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10D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10D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10D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0,05 500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5D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5D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5D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5D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Глюкоза-Дарница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Глюкоза-Дарница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5D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1,36%5000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1,36%5000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2,27%5000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2,27% 2500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3,86%5000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3,86%2500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физионил 40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глюкозамен 1,36%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1,36%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физионил 40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глюкозамен 2,27%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2,27%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Перитонеалді диализге арналған ерітінді 3,86% 2000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қоспалар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по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40 мг/мл, 10мл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40 мг/мл, 10мл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мг/мл,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ішіне және вена ішіне енгізуге арналған ерітінді 25%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ішіне және вена ішіне енгізуге арналған ерітінді 25%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250 мг/мл,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гематологиялық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Гиалуронидаза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Гиалуронидаза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Лидаза-Биофарма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64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Ингибитор С1-адам эстеразасы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Ингибитор С1-адам эстеразасы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Цинрайз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Оймақгүл гликозидтері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 мг/мл,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ІІІ класты аритмияға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класты аритмияға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класты аритмияға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Амиокордин®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Амиокордин®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және допаминомиметиктер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Норэпинефрин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Дофамин-Дарница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0,5 %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Дофамин-Дарница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 мг/мл,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мг/мл,5мл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10мг/мл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кардиотоникалық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қолданылатын шеткергі вазодилататорлар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аэрозоль 0,4 мг/доза 10 г (180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Нитроспрей®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астылық спрей дозаланған 0,4мг/доза, 10 мл ден (200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астылық спрей дозаланған 1,25 мг/доза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спрей дозированный 1,25 мг/доза, 15мл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Кардикет®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Кардикет®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Нитросорбид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Алпрестил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20 мкг/мл, 1мл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мкг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препараты для лечения заболеваний сердца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Раеном®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Раеном®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ұзаққа созылатын, үлбірлі қабықпен қапталған таблеткалар 1000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Адренергиялық иннервацияның ынталандырушы әсерін азайтатын орталық әсерлі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Имидазолинді рецепторлар 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Клофелин-Здоровье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Физионекст®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Физионекст®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Физионекст®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антиадренергиялық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Кардура®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Кардура®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Кардура XL®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Кардура XL®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антигипертензиялық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антигипертензиялық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Траклир®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Пулмофест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Траклир®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Усента 125®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Ранклер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Ранклер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Тасотан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Амбризентан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Амбризентан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Волибрис®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Амбризентан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Волибрис®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C02KX04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C02KX04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Опсамит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Тиазидті диуретиктер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Тиазидті емес диуретиктер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Арифон®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Индапафон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Флупамид СР-сановель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Индалонг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"Ілмекті" диуретиктер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Көктамыр ішіне және бұлшықет ішіне енгізуге арналған ерітінді 10 мг/мл, 2мл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Торагамма® 10мг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Торагамма® 2,5мг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Торагамма® 5мг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Арилоксисірке қышқылының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сақтайтын диуретиктер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Альдостерон антагонисттері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Спилактон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Спилактон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Спилактон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Лайленон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Лайленон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Эплистра-Тева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Эплистра-Тева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Диуретиктердің калий сақтайтын препараттармен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Генле ілмегінің кортикалдық сегментіне әсер ететін диуретиктердің калий сақтайтын препараттармен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және триамтерен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және триамтерен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Триампур композитум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және триамтерен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вазодилататорлар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 -Дарница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Трентал®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0,5мг/мл по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Ангиопротекторлар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 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 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жақпамай 28.4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емес бета-адреноблокаторлар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3,75 мг/мл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бета-адреноблокаторлар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Корвитол®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 XL*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 ЗОК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 ЗОК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 мг/мл,5мл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Блоксазок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Блоксазок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Блоксазок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Блоксазок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Атенолол - Тева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 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10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SANTO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SANTO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SANTO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Бисотекса®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Бисотекса®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Бисотекса®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10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Небиворлд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Небилонг-5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Бета-адреноблокаторлар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ВЕДИКАРДОЛ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ВЕДИКАРДОЛ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ВЕДИКАРДОЛ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мен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мен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мен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мен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таңдамалы блокаторлары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Амод™-10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Амод™-5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Канон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Канон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Калчек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Кордипин®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босап шығатын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Коринфар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2%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2%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Коринфар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Леркамен®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Леркамен®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Занидип-рекордати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Занидип-рекордати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тікелей әсері бар кальций каналдарының таңдамалы блокаторлары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Фенилалкиламин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Вератард 180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Бензотиазепин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 Собхан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Ренин-ангиотензин жүйесіне әсер ететін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Ангиотензин-ширатқтын фермент (ААФ)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Эднит®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1,25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Эднит®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Эднит®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Лизиноприл-Тева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Лизиноприл-Тева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Лизорез™-5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Лизорез™-10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Лисноп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Лисноп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Рилейс-сановель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Рилейс-сановель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Рилейс-сановель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Тритаце®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Ангиотензин-ширатқыш фермент тежегіштері басқа препараттармен құрамдас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 тежегіштерінің диуретиктермен құрамдас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Каптоспес+Н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таблеткалар10 мг/20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Энап®-НЛ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Энап®-НЛ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Рилейс-сановель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Combi Аргинин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Адеприл® Диур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Адеприл® Диур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Ко-Фозиноприл-Тева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 тежегіштерінің кальций каналдары блокаторларымен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ВиваКор®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ВиваКор®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Тенлиза®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Тенлиза®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 Экстра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 Экстра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 Экстра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 Экстра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және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және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Үлбірлі қабықпен қапталған таблеткалар 4 мг/240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және Верапамил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Үлбірлі қабықпен қапталған таблеткалар 2 мг/180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II антагонисттері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Ангисартан™-25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Ангисартан™-50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КЛОСАРТ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КЛОСАРТ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КЛОСАРТ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Лосар-50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Лосар-25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Эпрозартан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САРТОКАД-В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САРТОКАД-В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САРТОКАД-В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Онсарт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Онсарт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16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Телсакор-Тева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Телсакор-Тева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Сафител-80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Теллзи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Теллзи 80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Телпрес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Телпрес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Телпрес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Олмехарт®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Олмехарт®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Олмехарт®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Олмехарт®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Олиместра®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Олиместра®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Олиместра®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Ангиотезин ІІ антагонисттерінің басқа препараттармен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Ангиотезин ІІ антагонисттерінің диуретиктермен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Лозап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Лозарел®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Ко-Валсартан-Тева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Ко-Валсартан-Тева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Ко-Валсартан-Тева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Ко-Диован®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Ко-Диован®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H-бене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160/12,5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Ирбатал- Н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Ирбатал-Н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Фирмаста® Н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Фирмаста® Н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Фирмаста® НД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 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Телмиста®Н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Ко-Телсакор-Тева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Телпрес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Телпрес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Телпрес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 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Сафител-Н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Теллзи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Ко-Телсакор-Тева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 және Гидрохлоротиазид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Ангиотезин ІІ антагонисттерінің кальций каналдары блокаторларымен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Эксвалсартан-бене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Эксфорж®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Эксфорж®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Эксфорж®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Алкапресс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5мг/80мг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Амло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Тевалсам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Тевалсам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Тевалсам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Артинова-АМ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Артинова-АМ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Артинова-АМ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C09DX04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Гиполипидемиялық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Гипохолестеринемиялық және гипотриглицеридемиялық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ГМГ-КOA-Редуктаза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Зовастикор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Зовастикор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Аторфит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Торвакард НЕО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Торвакард НЕО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Арваз™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Старкрэст®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Розватор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Розватор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Старкрэст®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Старкрэст®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Старкрэст®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Арозвас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Арозвас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Росаве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Росаве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Полвастерол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Липидекс® СР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 Собхан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гиполипидемиялық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Эзетимиб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Эзетимиб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Альнекса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Эволокумаб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Эволокумаб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алдын ала толтырылған шприц-қаламда 140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Липидті модификациялайтын агенттер, біріктірілімдері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және Эзетимиб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ауруларын емдеуге арналған зеңге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зеңге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Зеңге қарсы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Зеңге қарсы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суспензия дайындауға арналған түйіршіктер 100 000 ӘБ/мл 7.5 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мен триазол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Миканисал®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20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өзге зеңге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20 мг/мл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қышқылының спиртті ерітіндісі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қышқылының спиртті ерітіндісі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қышқылының спиртті ерітіндісі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спрей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қолдануға арналған спрей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спрей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Экзифин®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Ламизил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Ламизил®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Ламизил® Уно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үлбір түзуші ерітінді 1% 4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Ламизил Дермгель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Лоцерил®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лак 5%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Лоцерил®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лак 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Фунгосепт®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лак 50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лак 5%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зеңге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Экзифин®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Жұмсартатын және қорғаушы әсері бар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жақпамайы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жақпамайы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100мг /г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Цинковая паста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150мг/г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және май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май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Дексерил®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Дексерил®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Вазелин-DF медициналық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D02AX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дерматопротекторлар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жараларды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тыртықтың тегістелуіне мүмкіндік беретін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тегістелуіне мүмкіндік беретін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ХеппиДерм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58,5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35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ХеппиДерм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117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Депантол®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мг/г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мг/г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мг/г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мг/г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58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116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 Фармстандарт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5% 58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 спрей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4,63 г 130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қолданылатын псориазды емдеуге арналған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Кальципотриол және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Кальципотриол және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Кальципотриол және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Кальципотриол және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ауруларын емдеуге арналған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10%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D06AX02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БАКТОПИК®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Ретапамулин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Ацигерпин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Зовиракс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Санто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Имихимод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Имихимод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Кераворт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қолданылатын тері ауруларын емдеуге арналған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5мг/г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бутират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Фторокорт®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40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0,05 %40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Целестодерм-В®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мг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мг/г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0,025%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0,025%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Флуцинар®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0,025%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0,25 мг/г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Флуцинар®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0,025%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1мг/г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1мг/г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/г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Санто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Санто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жақпамай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0,05%+3%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0,05%+3%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0,5 мг/10 мг/1 мг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Триакутан®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0,05%+0,1%+1%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0,05%+0,1%+1%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0,5 мг/г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Пауэркорт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Кловейт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мг/г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Антисептиктермен дезинфициялайтын препаратар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Бигуанидтер және амидиндер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Миранистадин-ШФ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Миранистадин-ШФ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глицерин, 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глицерин, 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Глицеринді Люголь ерітіндісі бірдей дәрі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глицерин, 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Глицеринді Люголь ерітіндісі бірдей дәрі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глицерин, 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Ангилюг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1 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 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спрей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спрей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спрей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ерітінді йод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5%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антисептиктер мен дезинфекциялық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 1% спиртті ерітінді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 1% спиртті ерітінді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 1% спиртті ерітінді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 - 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 - 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 - 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тотығы-DF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3%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тотығы-DF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3%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тотығы-DF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3%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асқын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3%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асқын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 үшін ерітінді дайындауға арналған таблеткалар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5г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50 құтыда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50 құтыда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50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100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70%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70%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40%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40%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90%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90 %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70%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70 %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90 %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90%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және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және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Мундерм 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20 мг/0,5 мг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 пероксиді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15г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30г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20%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Акнестоп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15%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гель 15% 30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Акнеге қарсы жүйелі қолданылатын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Роаккутан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ҚР-ДЗ-5№000873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Куракне®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ҚР-ДЗ-5№023646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Куракне®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ҚР-ДЗ-5№023647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дерматологиялық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 Интели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 Интели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Алопекси®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Алопекси®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5 %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2%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Такролимус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Пимекролимус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Пимекролимус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Элидел®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Пимекролимус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Элидел®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мен жыныс гормондары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антисептиктер мен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антисептиктер мен микробқа қарсы препараттар (кортикостероидтармен біріктірілімдерін қоспағанда)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Хинолон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Флуомизин®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Метостил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+160 мг+8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Кломезол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150мг +200мг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 B</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гель 2%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Канестен®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Канестен®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 - В6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7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200мг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1000мг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78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антисептиктер және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Депантол®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0.016 г+ 0.1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Гексосепт-Рн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ХЛОРГЕКСИДИН-ЭФФЕКТ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 Калефит®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(пессарийлер)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гинекологиялық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 тонусын арттыратын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Динопростон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Динопростон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ГЛАНДИН-Е2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гель 2,0 мг/3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Динопростон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ГЛАНДИН-Е2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контрацептивтер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Прогестагендері бар пластик спиралдар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Прогестагендері бар пластик спиралдар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жүйе 20 мкг/24 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 секрециясының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Гинекологияда қолдануға арналған басқа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7,5 мг/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37,5 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6,75 мг/0,9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6,75 мг/0,9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және жыныс жүйесінің модуляторлары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гормондық контрацептивтер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 және эстрогендер (бекітілген құрамдастар)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Орлифик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0,15 мг/0,03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Листрэлла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0,100 мг/0,020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Леверетт мини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0,1 мг/ 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Ригевидон®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0,03 мг/0,15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0,03 мг/0,15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Новинет®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0.02 мг/0.15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0,15 мг+ 0,02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Марвелон®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мг/0,03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Диаваль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0,15 мг+ 0,03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Линдинет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0,075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Логест®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0,075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Гестадиол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0,075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Гестадиол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0,075 мг/ 0,030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Тамарилла® Мини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0.06 мг/0.015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Тамарилла® 30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0,075 мг/0,03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Тамарилла®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0,075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Виолетта®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0,06мг/0,015мг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Беатрис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0,075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 + 0,03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Вибин мини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Викспо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Сузанетт®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Сузана®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мг/0,02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Сузана® 30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3мг/0,03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Мидиана®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3мг/0,03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3мг+0.02мг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Норэлгестромин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Норэлгестромин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терапиялық жүйе (ТТЖ) 0,6 мг+ 6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Номегестрол және Эстрадиол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Номегестрол және Эстрадиол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Зоели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 және эстрогендер (ретімен қабылдауға арналған біріктірілімдер)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0,03 мг+ 0,05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0,075 мг/0,03 мг/0,05 мг/0,03мг/0,04 мг+0,125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0,075 мг/0,03 мг/0,05 мг/0,03мг/0,04 мг+0,125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 Ева 28 дней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0,15 мг+0,03 мг+75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және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және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мг+2 мг+2 мг+1 мг+2мг+3мг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БиШуа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 Ева ЭК 72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Модэлль Мам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Двелла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3-оксоандростена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Омнадрен®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Омнадрен®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16,2мг /г 88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10мг/г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16,2мг /г 88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жартылай синтетикалық 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Кантты кабықпен қапталған таблеткалар 2мг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Эстрожель®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гель 0,60 мг/г 80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Лензетто®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спрей 1,53мг /доза 8,1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ерітінді1%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ерітінді2,5%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Прожестожель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80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гель 8% 1,125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Прегнадиен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Диеногест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Алвогестина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Эстрен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Норколут®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Ледибон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Прогестагендердің эстрогендермен құрамдасы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Прогестагендердің эстрогендермен біріктірілімі (ретпен қабылдауға арналған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Эстрадиол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0,15 мг/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Гонадотропиндер және овуляцияның өзгеде ширатқынторы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1500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инъекция жасау үшін ерітінді дайындауға арналған лиофилизацияланған ұнтақ еріткішімен (0.9 % инъекцияға арналған натрий хлориді ерітіндісі) жиынтықта 5000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инъекция жасау үшін ерітінді дайындауға арналған лиофилизацияланған ұнтақ еріткішімен (0.9 % инъекцияға арналған натрий хлориді ерітіндісі) жиынтықта 1500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1500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ҚР-ДЗ-0№016638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5000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ҚР-ДЗ-0№016639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1000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1500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5000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75 ХБ ФСГ и 75 ХБ ЛГ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75 ХБ ФСГ и 75 ХБ ЛГ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үшін ерітінді дайындауға арналған лиофилизацияланған ұнтақ еріткішімен бір жиынтықта 1200 ХБ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600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Урофоллитропин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Урофоллитропин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Фостимон®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 астына енгізу үшін ерітінді дайындауға арналған лиофилизат 75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Урофоллитропин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75 МХБ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5,5 мкг (75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ХБ (22мкг)/0,5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450 ХБ (33 мкг)/0,75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900 ХБ (66 мкг)/1,5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600 ХБ/0,72 мл 0,78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300 ХБ/0,36 мл 0,42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1ХБ/0,5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100 ХБ/0,5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 және Лутропин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 және Лутропин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Перговерис®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150/75 ХБ/МЕ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Овуляцияның синтетикалық ынталандырғыштары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Клостилбегит®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Антиандрогендер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300 мг/3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Зиндар-50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Зиндар-100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жыныс гормондары және жыныс жүйесінің модуляторлары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Прогестеронды рецепторлардың модуляторлары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Миропристон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Мифетрил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Фемипревент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ауруларды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несеп шығару және несепті ұстай алмауды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Оксибутинин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Оксибутинин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Оксибутинин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Дриптан®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Толтеродин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Кинзи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Кинзи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Троспий хлорид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Троспий хлорид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Мирабегрон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Мирабегрон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Бетмига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Мирабегрон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Бетмига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Эрекция бұзылыстарын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Олвион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Силмелт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Олвион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Силмелт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Силмелт®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Силдокад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Силдокад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Визарсин®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Визарсин®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Визарсин®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Могинин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Камагра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Камагра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Зимагра-ODS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пластинкалар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 White</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 White</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 White</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Силденафил-СЗ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Визарсин®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 ОДТ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кезгінде ұсақталатын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Виатаф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Виатаф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Тадасип-10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Тадасип-20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Талис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Эректо-Фаст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Эректо-Фаст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G04BE08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Зенавил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Левитра® ОДТ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еритін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Аванафил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урологиялық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Прилиджи® 30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Прилиджи® 60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G04BX14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ДЮРАЛОНГ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ДЮРАЛОНГ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гиперплазиясын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Алфузозин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Грасулан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Омник Окас®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қабықпен қапталған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Профлосин®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ТАМАДЕНА MR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Флоези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Ранопрост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Тамсапрост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және Дутастерид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және Дутастерид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және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және Солифенацин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Везомни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үлбірлі қабықпен қапталған таблеткалар 6 мг/0.4мг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 5-Альфа-Редуктаза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Финпрос®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Пенестер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Аводарт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инсулиндерді қоспағанда, жүйелі қолдануға арналған гормондар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алдыңғы бөлігінің гормондары және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және оның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Нордитропин® НордиЛет®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15мг/1,5мл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5мг/1,5мл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НутропинАq®</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10мг/2мл (30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4ХБ 1,33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10ХБ 3,33 мг 1 мл еріткіш</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10ХБ 3,33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4ХБ 1,33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Вазопрессин және оның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60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Октостим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мкг/мл 1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0,1мг/мл, 2 млөден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Глипрессин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ӘБ/мл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ХБ/мл 1 мл-дан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Окситоцин-МЭЗ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ХБ/мл 1 мл-дан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Окситоцин-Биолек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гормондары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Өсуді баяулататын гормондар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20 мг еріткішпен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30 мг еріткішпен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10 мг еріткішпен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0,1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0.05 мг/мл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лиофилизат еріткішпен жиынтықта (0.8 % маннитол ерітіндісі) 20 мг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мкг/мл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60 мг 266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лиофилизат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90 мг 388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0,6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 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еріткішімен жиынтықта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 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еріткішімен жиынтықта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 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еріткішімен жиынтықта,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Антигонадотропин-рилизинг гормоны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Ганереликс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Ганереликс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Оргалутран®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0,25мг/0,5мл 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бір жиынтықта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Дипроспан®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Дипроспан®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ҚР-ДЗ-5№024279 орфанный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ҚР-ДЗ-5№024280 орфанный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фосфаты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Ксаден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Солу-Медрол®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250 мг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Солу-Медрол®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Солу-Медрол®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30мг/мл 1 мл-дан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Никомед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Никомед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 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Кеналог® 40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40мг/мл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2,5%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микрокристалды суспензия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25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L-Тироксин 100 Берлин-Хеми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L-Тироксин 50 Берлин-Хеми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175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имидазол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Мерказолил-Здоровье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Йодбаланс®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гормондары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Гликогенді ыдырататын гормондар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1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Терипаратид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Терипаратид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250 мкг/мл 2,4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алмасуын реттейтін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Антипаратиреоидты гормондар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антипаратиреоидты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мкг/мл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Юнидокс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 Миллиграмм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Миллиграмм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Миллиграмм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Миллиграмм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Амфениколы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Левомицетин-КМП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натрий сукцинаты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Бета-лактамные антибиотики - пенициллины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спектрі кең пенициллиндер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J01CA04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11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 ® 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 ® 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Бета-лактамазаларға сезімтал пенициллиндер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ұнтақ1 000 000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 натрий тұзы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1000000 ХБ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 бензилпенициллин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Бета-лактамазаларға сезімтал пенициллиндердің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Бета-лактамазаларға сезімтал пенициллиндердің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600 000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Бета-лактамазаларға сезімтал пенициллиндердің біріктірілімі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1200000 ӘБ + 300000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 тежегіштерімен пенициллиндер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0,75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2000 мг/200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ұнтақ400мг/57мг/5мл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400 мг/ 57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мг/28,5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 мг/28,5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Амоксициллин+Клавулановая кислота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0,5 г + 0,1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ұнтақ228,5мг/5мл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ұнтақ125мг/31,25мг/5мл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ұнтақ156,25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250мг+62,5мг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125мг+31,25мг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Майклав-375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875мг+125мг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QT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875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QT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Амоксил-К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ұнтақ156,25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Энханцин®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ұнтақ400+57,0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Амоксил-К 625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ұнтақ312,5мг/5мл 25 г ұнтақта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ұнтақ457 мг/5 мл 8,75 г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Майклав-625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875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Амоксициллин+Клавулановая кислота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0,5 г + 0,1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0.5 г / 0.1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400 мг/57мг/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Энханцин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200+28,5 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 250 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мг/62,5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мг+ 62,5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мг+ 31,25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200/28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ұнтақ400/57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500мг/250мг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1000мг/500мг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ұнтақ457мг/5мл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875мг/125мг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Пиперациллин және Тазобактам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Пиперациллин және Тазобактам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Алпитоз - 4.5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инъекция үшін ерітінді дайындауға арналған ұнтақ 4,5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Пиперациллин және Тазобактам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ұнтақ 4,5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Пиперациллин және Тазобактам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Пиперабактам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ұнтақ4,5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бета-лактам антибиотиктері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 цефалоспориндері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натрилі тұзы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жиынтықта (инъекцияға арналған су) 1г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Цефадроксил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Цефадроксил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Цефадроксил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 цефалоспориндері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ұнтақ0,75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750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750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Ксоримакс®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750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Цефамандол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Цефамандол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Тарцефандол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 цефалоспориндері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Цефантрал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Абитракс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препараттан во құтыда, 3.5 мл еріткіш ампулада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 ерітіндісі)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 ерітіндісі),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 ерітіндісі),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Цефтриаксон-КМП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Абитракс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 Лидо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үшін ерітінді дайындауға арналған ұнтақ еріткішпен жиынтықта (1% лидокаин гидрохлоридінің ерітіндісі) 1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еріткішпен жиынтықта 1г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 + Лидо Экстра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Роцефин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iшiне инъекцияға арналған ұнтақ еріткішпен (инъекцияға арналған 1% лидокаин ерітіндісімен) жиынтықта1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Роцефин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iшiне инъекцияға арналған ұнтақ еріткішпен (инъекцияға арналған 1% лидокаин ерітіндісімен) жиынтықта500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АВЕКСОН-РАЦИОНАЛ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Тро-цефтриакс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Сефабел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Сефабел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Супракс® Солютаб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Ксифиа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1,46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Ксифиа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еріткішімен (тазартылған су), 50мг/5мл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еріткішімен (тазартылған су), 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еріткішімен (тазартылған су), 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 үшін суспензия дайындауға арналған түйіршіктер еріткішімен (тазартылған су), 100 мг/5мл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Цефпраз-С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Гепацеф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Цефпраз-С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цефалоспориндері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Эфипим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Карбапенемы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0,5г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1г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Мепенам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Визмеро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500мг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Визмеро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ДОРИПУР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0,5г/0,5г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Пиминам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Цилапенем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0,25 г/0,25г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Аквапен-I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ИНЕМПЛЮС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 фосамилі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 фосамилі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Зинфоро®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Сульфаниламидтердің триметоприммен біріктірілімі, оның туындыларын қоса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240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 480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(80мг+16мг)/мл,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120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0,4 г/0,08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Ко-тримоксазол Собхан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 және линкозамидтер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ХБ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1,5 ХБ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таблеткалар 1,5 млн.ХБ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 В.В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 XL</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Кларанта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Кларанта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МЕРИСТАТ MR-сановель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250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МЕРИСТАТ-сановель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 уно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Клабакс OD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Дикларан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Экозитрин®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Экозитрин®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МЕРИСТАТ-сановель 125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 үшін суспензия дайындауға арналған түйіршіктер еріткішімен (тазартылған су), 125 мг/5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МЕРИСТАТ- сановель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 үшін суспензия дайындауға арналған түйіршіктер еріткішімен (тазартылған су), 250 мг/5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түйіршіктер, 250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дайындауға арналған түйіршіктер, 125 мг/5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түйіршіктер апельсин дәмі бар, 125 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түйіршіктер, 250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түйіршіктер, 125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Зитротель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мг/5 мл, 37.5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 үшін суспензия дайындауға арналған ұнтақ200 мг/5мл, 60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ұнтақ100 мг/5 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мг/5 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Аратро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 үшін суспензия дайындауға арналған ұнтақ 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 үшін суспензия дайындауға арналған ұнтақ 200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(еріткішпен жиынтықта – тазартылған су) 200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ұнтақ200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15 мл көлеміне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 үшін ерітінді дайындауға арналған лиофилизацияланған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Азибиот®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АЗИФЕКС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АЗИФЕКС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Азитромицин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Азитремис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Азитремис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Азибиот®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Азибиот®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Азитросайз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Азитровид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250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250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250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Зитролид®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200мг/5мл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Линкозамиды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Далацин® Ц Фосфат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300мг/2мл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Далацин® Ц Фосфат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600мг/4мл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сульфат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аминогликозидтер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28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және инфузияға арналған ерітінді 500мг/2мл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 хинолон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Фторхинолоны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Офломак-200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200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Флосиприн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Флосиприн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ерітінді0,2%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ерітінді0,2%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ерітінді200 мг/100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750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Экоцифол®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Экоцифол®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Цифлоксинал®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Цифлоксинал®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Ципрофлоксацин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Цефлокс-500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ерітінді200 мг/100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Ифиципро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 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ұзартылған, үлбірлі қабықпен қапталған таблеткалар 1000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 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ұзартылған, үлбірлі қабықпен қапталған таблеткалар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 ОД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ұзартылған, үлбірлі қабықпен қапталған таблеткалар 1000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Ифиципро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Ифиципро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Норбактин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500мг/100мл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Леваксела®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Лефлок-Дарница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Флорокс-Л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ерітінді3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Глево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Глево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Локсоф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Лотор-500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Примафлокс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Примафлокс 750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Потант-сановель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Левадидоз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ерітінді400 мг/250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ерітінді400 мг/250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ерітінді400 мг/250 мл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ерітінді400 мг/100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Моксиспан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Микромокс-400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Флоксейф®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Моксипрес®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хинолондар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Гликопептидті құрылымдағы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Ванкомицин-ТФ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Ванкомицин-ТФ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ұнтақ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Тейкопланин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Тейкопланин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Тейкопланин-ТФ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Тейкопланин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Тейкопланин-ТФ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Тейкопланин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ГЛИТЕЙК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400 мг еріткішімен жиынтықта - инъекцияға арналған су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0,5%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ҚР-ДЗ-6№021418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Орнисид®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Орнисид®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Дазолик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ерітінді500мг/100мл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Фурадонин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түйіршіктелген ұнтақ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Урфоцин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Уросептик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УРОГРАМ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Фосфомицин-ЛФ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300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зеңге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J02AA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АмБизом™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дисперсия дайындау үшін концентрат дайындауға арналған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Амфолип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(липидті кешен) 50 мг/10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ФЦН-150 Аверси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Флюкорик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Лунизол-сановель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150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Флукосайз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100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70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Интафлю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Интафлю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Интафлю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150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Орунгал®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Итрацим 100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Бифлурин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Риконред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Риконред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Бифлурин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Вориконазол-KGP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Вориол АЙВИ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40мг/мл, 105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жүйелі қолдануға арналған зеңге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Кансидас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алу үшін концентрат дайындауға арналған лиофилизат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лиофилизацияланған ұнтақ 70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Касповитэ</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қатысты белсенді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600мг/г 100 г пакетте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600мг/г 100 г пакетте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30 мг/мл,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ҚР-ДЗ-6№021245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ПАСК-Акри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800 мг/г 500 г-нан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600 мг/г 500 г-нан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600 мг/г 100 г-нан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800 мг/г 100 г-нан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800 мг/г 4г-нан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түйіршектер 600 мг/г 4 г-нан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Пасконат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400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5.52г пара-аминосалицил қышқылының натрий тұзы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дозаланған ұнтақ, 12,5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ПАСК-натрий 5.52 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дозаланған ұнтақ 12,5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амносалицилаты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Макпас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түйіршіктер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0,15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0,15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Рифабутин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Изоникотин қышқылы гидразидінің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100мг/5мл 200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 5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Тиокарбамидтің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туберкулезге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Макрозид 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қуысында ұнтақталынатын таблеткалар 150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Экокс-400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20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10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Дельтиба™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мен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мен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Ризэф 150/75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және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және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Пирэф-3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400мг/ 75мг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и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и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Пирэф-4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150мг/400мг/275мг/75мг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и Изониазид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мг/75 мг/400мг/275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вирусқа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әсері бар вирусқа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Нуклеозидтер мен нуклеотидтер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Ациклостад®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таблеткалар USP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таблеткалар USP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Зовиракс®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Копегус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250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125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таблеткалар 125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Вальтровир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1000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450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Цивалган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Протеаза ингибиторлары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Фосампренавир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Фосампренавир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 мг/ мл, 225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Фосампренавир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400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600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Нуклеозидтер - кері транскриптаза ингибиторлары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Амивирен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Амивирен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мг/мл 240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Мивукс®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Виролам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240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таблеткалар USP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Тенофовира дизопроксил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Виреад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Виркил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Гетино-Б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Тенавирон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0.5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1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Телбивудин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Ненуклеозидтер - кері транскриптаза ингибиторлары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 мг/5 мл, 240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50мг/5мл,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50мг/5мл, 240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Невипан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Невимун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әкелу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әкелу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Эстива-600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USP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Эфавир-600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Эфервен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Рилпивирин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Рилпивирин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Эдюрант®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Нейраминидаза ингибиторлары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Реленза®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 мг/доза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Тамифлю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Инфлувир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40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Копегус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Симепревир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Гратециано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ВИРСО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Нуклеобувир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Гепцинат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Ледипасвир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Ледипасвир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Харвони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Ледипасвир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Дасабувир, Омбитасвир, Паритапревир және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Дасабувир, Омбитасвир, Паритапревир және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Викейра 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жинағы (Дасабувир — Үлбірлі қабықпен қапталған таблеткалар 250 мг; Омбитасвир + Паритапревир + Ритонавир — Үлбірлі қабықпен қапталған таблеткалар 12,5 мг + 75 мг + 50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қатысты белсенді вирусқа қарсы препараттардың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Дизаверокс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Ламивудин/Зидовудин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Зидолам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зидовудин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зидовудин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30 мг/60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мг/702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 және Эмтрицитабин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 және Эмтрицитабин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Трувада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 мен Эмтрицитабин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Эмтрицитабин/Тенофовир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 мен Эмтрицитабин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Эфавиренз/Эмтрицитабин/Тенофовир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200 мг/ 245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 мен Эмтрицитабин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Эмтрицитабин/Тенофовир - КРКА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мг/245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Тризивир®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150 мг /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Невирапин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Эфавиренз/Эмтрицитабин/Тенофовир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және тенофовир дизопроксилінің фумараты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Эфавиренз</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Этенем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мг/200 мг/600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Рилпивирин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және Рилпивирин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300мг/25мг/200мг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60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мг/600 мг/300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мг/150мг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рилпивирин және тенофовир алафенамиді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рилпивирин және тенофовир алафенамиді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алафенамиді, дарунавир және кобицистат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алафенамиді, дарунавир және кобицистат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вирусқа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Исентресс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Исентресс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Маравирок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мен иммуноглобулиндер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қарсы антитоксин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J06AA05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Гангренаға қарсы сарысу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сарысу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Құтыруға қарсы сарысу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(жылқы қанынан алынған антирабиялық сарысу)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Хайцентра®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Хайцентра®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Хайцентра®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50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Хайцентра®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5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200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 мл-ден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25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 200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ерітінді50мг/мл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ерітінді10 %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ерітінді5 %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ерітінді10 %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ҚР-БП-5№017941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Привиджен®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Привиджен®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Привиджен®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Привиджен®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ерітінді100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(тамыр ішіне енгізуге арналған)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иммуноглобулиндер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Резогам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1500 МЕ(300 мкг)/2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200 ХБ, 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адамның құтырмаға қарсы моноклональді антиденелері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адамның құтырмаға қарсы моноклональді антиденелері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ХБ/2.5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ФАВИРАБ, иммуноглобулина лошадиного антирабического F(ab')2 фрагмент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сондай-ақ жараны және айналасын инъекциялауға арналған ерітінді, 200-400 ХБ,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Цитомегаловирусқа қарсы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Цитомегаловирусқа қарсы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1000 ӘБ/10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Цитомегаловирусқа қарсы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мл/5000Б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адам иммуноглобулині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инфекциялардың профилактикасына арналған вакциналар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тетравалентті тазартылған полисахаридті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Көкжөтелге қарсы вакциналар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жасусасыз кокжөтел компоненті бар адсорбцияланған көкжөтел-дифтерия-сіреспе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жасусасыз көкжөтел компоненті бар адсорбцияланған көкжөтел-дифтерия-сіреспе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күл (құрамында антигені аз), сіреспе және көкжөтел (жасушасыз) профилактикасына арналған біріктірілген, адсорбцияланған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жасусасыз кокжөтел компоненті бар адсорбталған көкжөтел-дифтерия-сіреспелік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күл, сіреспе, көкжөтел (жасушасыз) профилактикасына арналған адсорбцияланған сұйық (АбКДС)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 5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жасусасыз кокжөтел компоненті бар адсорбталған көкжөтел-дифтерия-сіреспелік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сіңірілген жасушасыз, сұйық көкжөтел-дифтерия сіреспе вакцинасы (АбКДС)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 доза)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ҚР-БП-5№009832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J07AK</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алдын алуға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J07AK</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вакциналар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тірі құрғақ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үстіне енгізу үшін суспензия дайындауға арналған лиофилизат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ҚР-БП-5№003951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 инфекциясының 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 инфекциясының профилактикасына арналған вакцина Пневмокок тазартылған полисахаридті коньюгирленген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Пневмококктық тазартылған полисахаридті конъюгацияланған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(сіңірілген белсенділігі жойылған, конъюгацияланған полисахаридті пневмококкты сұйық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шыны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Пневмококктық тазартылған полисахаридті антиген және гемофильді инфекция, конъюгирленген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Пневмококктық тазартылған полисахаридті антиген және Haemophilus influenzae, конъюгацияланған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Синфлорикс (10-валентті полисахаридті және типке бөлінбейтін Haemophilus influenzae D-протеинімен конъюгацияланған, сіңірілген пневмококктік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профилактикасынаарналған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анатоксині, күл анатоксинімен құрамдас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анатоксині, күл анатоксинімен құрамдас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және сіреспеге қарсы сіңірілген вакцина (педиатриялық)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суспензия 5.0 мл-ден (10 доз)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анатоксині, дифтерия анатоксинімен құрамдас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 мөлшері азайтылған, тазартылған, сіңірілген дифтерия сіреспе анатоксині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суспензия 5.0 мл-ден (10 доз)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Кальметт-Герен бактериялары (БЦЖ)</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Кальметт-Герен бактериялары (БЦЖ)</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0,5 мг, 20 детских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Кальметт-Герен бактериялары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J07AP</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сүзегінің 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J07AP03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сүзегінің тазартылған полисахаридті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инфекциялардың 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Энцефалиттің 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Инактивтелген тұтас кене энцефалитінің вирусы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энцефалитінің вирусы - белсенділігі жойылған бүтін вирус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тазартылған концентрацияланған белсенділігі жойылған құрғақ кене энцефалиті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лиофилизат еріткіші - алюминий гидроксидінің гелімен жиынтықта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энцефалитінің вирусы - белсенділігі жойылған бүтін вирус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тазартылған концентрацияланған белсенділігі жойылған құрғақ кене энцефалиті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лиофилизат еріткіші - алюминий гидроксидінің гелімен жиынтықта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ҚР-БП-5№004997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вакциналар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 Тетра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ВаксигрипТетра®, тұмау профилактикасына арналған белсенділігі жойылған төрт валентті сплит-вакцина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плюс (Полимер-суббірлікті белсенділігі жойылған үш валентті тұмау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ыдыратылған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ВАКСИГРИП (тұмаудың профилактикасына арналған белсенділігі жойылған сплит-вакцина)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J07BB02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Белсенділігі жойылған, сплит (ыдыратылған), тұмау вирусы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Квадривалент Суббірлікті белсенділігі жойылған төрт валентті адъювантты тұмау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және тері астына енгізуге арналған ерітінді 0.5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Гепатиттің алдын алуға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Эувакс В, В гепатиті профилактикасына арналған рекомбинантты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Энжерикс® B (B гепатитіне карсы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мкг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Энжерикс® B (B гепатитіне карсы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20 мкг 1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ҚР-БП-5№010033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Sci-B-Vac, B гепатитіне қарсы вакцина (рекомбинантты)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мкг 1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Рекомбивакс HB В гепатитіне қарсы рекомбинантты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мкг/1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Рекомбивакс HB В гепатитіне қарсы рекомбинантты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5 мкг/0,5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вакцина (рДНҚ)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20 мкг/1,0мл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Оваксстар А А гепатитіне қарсы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250МЕ/0,5мл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Вакта, А гепатитіне қарсы, тазартылған, белсенділігі жойылған, адсорбцияланған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1440 ересектерге арналған, А гепатитіне қарсы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доза/1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балаларға арналған, А гепатитіне қарсы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доза/0,5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балаларға арналған, А гепатитіне қарсы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суспензия 1 доза/0,5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Аваксим 80 (А гепатитінің алдын алуға арналған белсенділігі жойылған, сіңірілген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1доза/0,5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 вирусы - тазартылған антиген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1440 ересектерге арналған, А гепатитіне қарсы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доза/1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Қызылшаның алдын алуға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моновакцина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моновакцина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10 доза 0.5 мл-дан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моновакцина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10 доза 0.5 мл-дан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эпидемиялық паротит пен қызамыққа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эпидемиялық паротит пен қызамыққа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Приорикс, қызылшаға, эпидемиялық паротитке және қызамыққа қарсы аттенуирленген тірі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эпидемиялық паротит пен қызамыққа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паротитке және қызамыққа қарсы аттенуирленген лиофилизацияланған тірі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J07BE01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 вирусы – тірі әлсізденген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Полиомиелиттің алдын алуға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типті полиомиелиттің ішке қабылдайтын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типті екі валентті полиомиелиттің ішке қабылдайтын вакцинасы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Полиомиелитті ішеу үшін, бивалентті, тірі аттенуирленген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екі валентті 1 және 3 типтегі полиомиелит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 доза,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профилактикасына арналған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вирусының айрықша антигені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вирусының айрықша антигені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антирабиялық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лиофилизацияланған ұнтақ еріткішімен (0.3% натрий хлориді ерітіндісі 0.5мл) және бір реттік шприцпен жиынтықта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вирусының айрықша антигені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дайындау үшін лиофилизацияланған ұнтақ еріткішімен жиынтықта 2,5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 - белсенділігі жойылған бүтін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жойылған концентрацияланған өсірінді тазартылған құрғақ антирабиялық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1 доза лиофилизат, 1,1 мл еріткішпен- инъекцияға арналған сумен жиынтықта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 - белсенділігі жойылған бүтін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антирабиялық концентрацияланған тазартылған белсенділігі жойылған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және бұлшықет ішіне енгізу үшін ерітінді дайындауға арналған лиофилизат еріткішпен жиынтықта 2.5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аттенуирленген вирус Varicella zoster, OКА штаммасы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аттенуирленген вирус Varicella zoster, OКА штаммасы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Варивакс, желшешек вирусына қарсы тірі, өсірінді, аттенуирленген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лиофилизацияланған ұнтақ еріткішімен (инъекцияға арналған су) жиынтықта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J07BK01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аттенуирленген вирус Varicella zoster, OКА штаммасы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Варилрикс, желшешекке қарсы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еріткішімен жиынтықта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папилломасы вирусына қарсы вакциналары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Папилломавирусқа (адамдағы 6, 11, 16, 18 типтері)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Папилломавирусқа (адамдағы 6, 11, 16, 18 типтері)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 адамның папиллома вирусына қарсы квадривалентті рекомбинантты вакцина (6, 11, 16, 18 типтері)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Папилломавирусқа (адамдағы 6, 11, 16, 18 типтері)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 адамның папиллома вирусына қарсы квадривалентті рекомбинантты вакцина (6, 11, 16, 18 типтері)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папиллома вирусына қарсы вакцинасы (16, 18 типі)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папиллома вирусына қарсы вакцинасы (16, 18 типі)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Церварикс®, құрамында AS04 адъюванты бар, Адам Папилломасының 16 және 18 түрдегі вирусына қарсы рекомбинантты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ҚР-БП-5№010155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және бактериялық инфекциялардың профилактикасына арналған вакциналардың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Дифетрия, көкжөтел, полиомиелит, сіреспеге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көкжөтел, полиомиелит, сіреспеге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дифтерия, сіреспе, көкжөтел (жасушасыз) және полиомиелитке (белсенділігі жойылған) қарсы вакцина (сіңірілген)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көкжөтел, полиомиелит, сіреспеге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сіңірілген жасушасыз, сұйық көкжөтел- дифтерия -сіреспе вакцинасы (АбКДС)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ҚР-БП-5№009832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heamophilus influenza (инфлюэнцаның гемофильді таяқшалары), көкжөтел, полиомиелит, сіреспеге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Haemophilus influenzae, көкжөтелге, полиомиелитке, сіреспеге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ИПВ+Hib,жасушасыз,сіңірілген, сұйық көкжөтел- дифтерия сіреспе біріктірілген вакцинасы (АбКДС)+b түріндегі Haemophilus influenzae-ға қарсы вакцина (Hib)+белсенділігі жойылған үшвалентті полиомиелит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Haemophilus influenzae, көкжөтелге, полиомиелитке, сіреспеге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Пентаксим, дифтерия және сіреспенің сіңірілген; көкжөтелдің ацеллюлярлық; полиомиелиттің белсенділігі жойылған және конъюгацияланған, b типті Haemophilus influenzae туындайтын инфекцияның профилактикасына арналған вакцина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суспензиямен жиынтықта 0,5 мл/1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Haemophilus influenzae, көкжөтел, полиомиелит, сіреспе, B гепатитіне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Haemophilus influenzae, көкжөтел, полиомиелит, сіреспе, B гепатитіне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дифтерия сіреспе, көкжөтел (жасушасыз), В гепатиті (рекомбинантты рДНҚ), полиомиелит (белсенділігі жойылған) және b типті Haemophilus influenzae гемофильді инфекцияларға қарсы конъюгацияланған вакцина (сіңірілген)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Haemophilus influenzae, көкжөтел, полиомиелит, сіреспе, B гепатитіне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дифтерия, сіреспе, көкжөтел (жасушасыз), В гепатиті (рекомбинантты рДНҚ), полиомиелит (белсенділігі жойылған) және b типті Haemophilus influenzae гемофильді инфекцияларға қарсы конъюгацияланған вакцина (сіңірілген)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Haemophilus influenzae, көкжөтел, полиомиелит, сіреспе, B гепатитіне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рекомбинанты В гепатитіне қарсы вакцинамен, полиомиелитке қарсы белсенділігі жоқ вакцинамен және b түріндегі Haemophilus influenzae-ға қарсы вакцинамен біріктірілген жасушасыз көкжөтел күл-сіреспе вакцинасы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b типті Haemophilus influenzae, көкжөтел, полиомиелит, сіреспе, B гепатитіне қарсы вакцина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ИзиСикс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 мен иммуномодуляторлар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Алкилирлейтін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иприттің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Циклофосфан-ЛЭНС тез ериігіш</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 үшін ерітінді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L01AA02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ҚР-ДЗ-5№022458 ҚР-ДЗ-5№022456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Термустин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дайындауға арналған лиофилизацияланған ұнтақ 25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Термустин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дайындауға арналған лиофилизацияланған ұнтақ 100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Алкилсульфонаттар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Бусульфан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Нитрозонесепнәр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 (100 мг)т еріткішпен жиынтықта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алкилирлейтін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Темодал®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Глиотэм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Глиотэм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Глиотэм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Темодал®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100мг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140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Дралитем®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Дралитем®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Антиметаболиттер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1 000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0,55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0,55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мг/1мл,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25мг/1,25мл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7,5мг/0,375мл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1 000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(орфандық дәрілік зат)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 2,5 мл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 1.0 мл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 1.5 мл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 0.75 мл шприцте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мг/1мл,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5000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(орфандық дәрілік зат)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(орфандық дәрілік зат)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Мартксель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Мартксель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Праксед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 ХL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лиофилизацияланған ұнтақ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Алвоксед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Алвоксед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лиофилизат 500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Праксед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Пуриннің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Тиогуанин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Лейкладин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 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 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 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50 мг/2мл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концентрат, 25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Пиремединді аналогтар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Фторурацил-ЛЭНС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50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Фторафур®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Кселода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Капфуро®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Ксалвобин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Каксета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Капетрал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Ксалвобин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Капетрал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Капегард-500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Каксета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Децицип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алкалоидтер мен басқа да табиғи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Барвинка алкалоидтері мен оның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Винбластин-ЛЭНС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Винельбин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мг/1 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Навельбин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Винельбин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Велбимеда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Велбимеда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Навельбин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Навельбин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20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Навельбин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30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Подофиллотоксин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Фитозид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100мг/5мл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Таксоиды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60мг/10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мг/16,7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мг/16,7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мг/16,7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150мг/25мл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Интаксел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Интаксел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мг/17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Пакликал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лиофилизат 60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Пакликал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Нанотаксел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Нанотаксел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Доцезен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еріткішімен жиынтықта, 80 мг/2,36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Доцезен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еріткішімен жиынтықта, 20мг/0,61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110 мг/5,5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Толнекса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Толнекса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Толнекса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Зенотер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еріткішімен жиынтықта, 20мг/0,5мл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Зенотер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еріткішімен жиынтықта, 80мг/2мл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40мг/1мл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160 мг/8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инфузия немесе қуық ішіне енгізу үшін ерітінді дайындауға арналған лиофилизацияланған ұнтақ, 20 мг 1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инфузия немесе қуық ішіне енгізу үшін ерітінді дайындауға арналған лиофилизацияланған ұнтақ, 40 мг 1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ісікке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қосылыстары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Цисплатин-ЛЭНС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Кемоплат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50мг/100мл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Кемоплат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10мг/20мл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 мг/15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50мг/5мл,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Карбоплатин-ЛЭНС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Кемокарб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150мг/15мл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Карбоплатин-ЛЭНС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Кемокарб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450мг/45мл 45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мг/45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Рибокарбо-Л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Рибокарбо-Л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45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Рибокарбо-Л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Рибокарбо-Л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45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Моноклоналды антиденелер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Моноклональные антитела (Нимотузумаб)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Нимотузумаб®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1600 мг/13,4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1400 мг/ 11,7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Труксима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500 мг/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500 мг/50мл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500 мг/50мл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500 мг/50 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 үшін ерітінді дайындауға арналған концентрат 100 мг/10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 үшін ерітінді дайындауға арналған концентрат 100 мг/10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100 мг/10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Труксима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100 мг/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Труксима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500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Труксима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100 мг/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440 мг-нан,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еріткішпен – инъекцияға арналған бактериостатикалық сумен жиынтықта,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440 мг,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Герзума®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Герзума®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Герзума®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440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Герзума®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440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ерітінді5мг/мл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мл 0.5 мл 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мл 4 мл 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Авегра®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25 мл 16 мл ден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 (100 мг/ 5 мл) 5 мл 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 (400 мг/ 20 мл) 20 мл 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Арзерра®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Арзерра®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1000 мг,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ұнтақ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L01ХС13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L01ХС13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мг/14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1000 мг/40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Көктамырішілік инфузияға арналған ерітінді 25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L01XC21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L01XC21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L01XC21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400 мг/20 мл, 20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РК-БП-5№023400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РК-БП-5№023399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Протеинкиназа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Зилинхиб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Зилинхиб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Редивек®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Редивек®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100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200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Гефитеро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Иресса®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Тарцева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Тарцева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 70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таблеткалар 20мг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L01ХЕ38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L01ХЕ38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ісікке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ісікке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Симавакс - EGF®, жиынтқыта еріткішпен эпидермиялық өсу факторы рекомбинантты вакцина (Монтанид ISA51VG)</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0,8 мг/доза, 0,8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 медак 10000 ӘБ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 үшін ерітінді дайындауға арналған лиофилизат 10000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 медак 5000 ӘБ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 үшін ерітінді дайындауға арналған лиофилизат 5000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Веро-аспарагиназа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 үшін ерітінді дайындауға арналған лиофилизат 10000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Весаноид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Гикамтин®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Камптомеда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Рибоирино 20 мг/мл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Рибоирино 20 мг/мл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Рибоирино 20 мг/мл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Рибоирино 20 мг/мл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15 мл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5 мл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концентрат20 мг/мл 2 мл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Камптомеда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Камптомеда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Пэгаспаргиназа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Онкаспар®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3750 МЕ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Вортемиэл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ұнтақ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Бартизар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Мибзо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Вортемиэл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Анагрелид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Анагрелид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Тромборедуктин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Панобиностат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Панобиностат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Панобиностат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Панобиностат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Висмодегиб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Висмодегиб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Эриведж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гормоналды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олардың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Гонадотропин-рилизинг гормонның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Бусерелин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22,5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және тері астына енгізу үшін суспензия дайындауға арналған лиофилизацияланған ұнтақ, еріткішімен алдын-ала толтырылған екі камералы шприцте(PDS) 11,25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лиофилизацияланған ұнтақ еріткішімен бір жиынтықта,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тері астына енгізуге арналған имплантат 10,8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босап шығуы ұзаққа созылатын имплантат 3,6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тері астына енгізуге арналған имплантат 3,6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11,25 мг,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3,75 мг,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лиофилизат еріткішімен жиынтықта 3,75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(0,9 % натрий хлориді ерітіндісі) 0,1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антагонисттері мен олардың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Антиэстрогендер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 жасауға арналған ерітінді 250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Сандоз®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250 мг/5мл,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 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Эранфу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ЭВЕР 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Антиандрогендер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Касодекс®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Калутид-50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Касодекс®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Ферменттердің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Армотраз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Анастразол-Тева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Этрузил®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Лортанда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Актавис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Эксеместан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өзге антагонисттері мен ұқсас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 НВ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Теронред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Арабитро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Иммуноcтимуляторлар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Колонияны ынталандыратын факторлар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30 млн. ӘБ/0,5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ТеваГрастим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48 млн.ХБ/0,8 мл, 0.8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48 млн. ӘБ/0.5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ТеваГрастим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30 ХБ/0,5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еріткішпен жиынтықта 33,6 млн ХБ,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Неуластим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(10 мг/мл), 0,6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Липэгфилграстим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Роферон-А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млн ХБ/0,5мл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Интрон 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18 млн ХБ/1,2 мл (6 доза 3 млн, ХБ), 1,2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100000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100000 ХБ/мл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гель, 36000 ХБ/г 12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және жергілікті қолдануға арналған жақпамай, 40000 ХБ/г 12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 лайт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тамызатын дәрі, 10000 ХБ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Ректальді суппозиторийлер 150000 ХБ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500000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Ректальді суппозиторийлер1000000 ХБ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Ректальді суппозиторийлер 3000000 ХБ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және енгізуге арналған жинақпен жиынтықта 30 мкг (6 млн ХБ),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30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30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мкг/0,5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(9,6 млн.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ПегАльтевир®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бір жиынтықта 100 мкг, 0.7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альфа-2b</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ПегАльтевир®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бір жиынтықта 120 мкг, 0.7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альфа-2a</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180 мкг/0,5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63 мкг/0,5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94 мкг/0,5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мкг/0,5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Алдеслейкин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иммуностимуляторлар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иммуностимуляторлар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КМ-Женьшень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0,005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иммуностимуляторлар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иммуностимуляторлар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иммуностимуляторлар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Исмижен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7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 (Кальметта-Герена тірі вакциналары)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 (Кальметта-Герена тірі вакциналары)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ішіне енгізу үшін суспензия дайындауға арналған ұнтақ және еріткіш, тіршілікке қабілетті 2х108-нен 3х109-де дейінгі бірлік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Мифамуртид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Мифамуртид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дисперсиялық ерітіндіге арналған концентрат дайындауға арналған ұнтақ 4 мг/50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Иммунодепрессанттар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Иммунодепрессанттар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иммунодепрессанттар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Антилимфоцитарлы иммуноглобулин (жылқы)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Антилимфоцитарлы иммуноглобулин (жылқы)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Атгам®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Антитимоцитарлы (қоян)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Антитимоцитарлы (қоян) иммуноглобулин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 мофетил капсулалар 250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Майсепт-500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 Мофетил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 Мофетил Аккорд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 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мг,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Окрелизумаб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Окрелизумаб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ісік некрозы факторының тежегіштері (ФНО</w:t>
            </w:r>
            <w:r>
              <w:rPr>
                <w:rFonts w:ascii="Times New Roman"/>
                <w:b w:val="false"/>
                <w:i w:val="false"/>
                <w:color w:val="000000"/>
                <w:sz w:val="20"/>
              </w:rPr>
              <w:t>a</w:t>
            </w:r>
            <w:r>
              <w:rPr>
                <w:rFonts w:ascii="Times New Roman"/>
                <w:b w:val="false"/>
                <w:i w:val="false"/>
                <w:color w:val="000000"/>
                <w:sz w:val="20"/>
              </w:rPr>
              <w:t>)</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шприц-қаламдарда 50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(инъекцияға арналған су)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 мг,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енгізілетін ерітінді дайындау үшін концентрат дайындауға арналған лиофилизацияланған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 үшін концентрат дайындауға арналған лиофилизацияланған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0,8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0.8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мг/0,4 мл, 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40мг/0,4мл, 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мг/1 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РК-БП-5№121643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Инъекциялық/инфузиялық ерітінді дайындауға арналған лиофилизат және еріткіш (инъекцияға арналған су) 20 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Кинерет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мг/0,67 мл, алдын ала толтырылған шприц, SOBI</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мг/0,5 мл, 0.5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130 мг, 26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400 мг/20 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200 мг/10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162 мг/0.9 мл, 0.9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80 мг/4 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L04AC08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L04AC08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Кальцинейрин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Энварсус®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Энварсус®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Энварсус®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иммунодепрессанттар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L04AX02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Талидомид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267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Стреоидтық емес қабынуға қарсы және ревматизмге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Ректальді суппозиторийлер 100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 мг / 3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ДИНАПАР AQ</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Наклофен дуо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ұзаққа созылатын ішекте еритін капсулалар 100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75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75 мг/3мл,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Олфен™-100 СР Депокапс™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ұзаққа созылатын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Ортофен-Здоровье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АРГЕТТ ДУО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модификацияланған қатты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Олфен™-100 Ректокапс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75мг/3мл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 мг/мл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ерітінді75 мг/3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Диклоберл® N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мг/3 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 мг/мл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ШТАДА®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Диклоберл®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75 мг/3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75мг/3мл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75мг/3мл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гель 50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CP</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Этодомед-400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Мадредол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15.75 мг/доза,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 50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Актинак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 үшін суспензия дайындауға арналған ұнтақ 100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Оксикамы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 Рапид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Ньюфокам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Ньюфокам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Лорноксикам-Алвоген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ЛОРИТИС 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Зорника-8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Мелоксевин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ЭКСИСТЕН-сановель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15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Грамелл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15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15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6мг/мл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15мг/1,5мл,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Пропионды қышқылдың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суспензия100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суспензия100 мг/5 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балаларға арналған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 мг/1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 мг/1 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Каффетин Леди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100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100 мг/5 мл, 150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100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100 мг/5 мл, 150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Фаспик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Ибупар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балаларға арналған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суспензия100 мг/5 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Не-Бол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ішуге арналған суспензия 200мг/5мл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200мг/5 мл,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Экспресс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суспензия100мг/5мл,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түйіршіктер 600мг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 форт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Напроксен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Мажезик-сановель СР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Мажезик-сановель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Дексалгин®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Декетон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Миалдекс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Дексалгин® сашет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Декетон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Миалдекс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ерітінді/Инфузия үшін ерітінді дайындауға арналған концентрат 50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Дексалгин® инъект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көктамыр ішіне енгізуге арналған ерітінді 50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M01AE53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басқа препараттармен біріктірілімде</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Коксибы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Целкокс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Сагакоксиб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Сагакоксиб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Ранселекс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Ранселекс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Целкокс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Эксинеф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Эксинеф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Эксинеф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Эксинеф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ревматизмге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және ұқсас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аурулары кезіндегі ауырсыну синдромы жағдайында сыртқа қолдануға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аурулары кезіндегі ауырсыну синдромы жағдайында сыртқа қолдануға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стероидтық емес қабынуға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Фастум® 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Фастум® 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мг/г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50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гель 2,5 % 50 гр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Валусал®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мг/гр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Валусал®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мг/гр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бұласыр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Кефентек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 30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100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60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Риболь Стик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60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натрия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жақпамай10 мг/г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жақпамай 20 мг/г 30 гр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мг/г 50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45 г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45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гель 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50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100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11.6 мг/г 60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20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50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25 гр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 Эм-гель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1 %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Аргетт спрей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4% 12,5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Аргетт спрей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4%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Итами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бұласыр 140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Динапар QPS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4%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Динапар QPS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4%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 140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100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40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аурулары кезіндегі ауырсыну синдромы жағдайында сыртқа қолдануға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Камфора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Камфора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спирті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әсері бар миорелаксанттар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Дитилин-Дарница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Листенон®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төрттік аммоний қосылыстары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мг/2,5 мл,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 мл,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(0,9% натрий хлоридінің ерітіндісі)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Аркурон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M03AC09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M03AC09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50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200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 астына енгізу үшін ерітінді дайындауға арналған лиофилизат 500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 астына енгізу үшін ерітінді дайындауға арналған лиофилизат 300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Ксеомин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 упттық кешен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Ксеомин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100 ӘБ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Спинраза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нервке әсер ететін миорелаксанттар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Мидокалм®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Мидокалм®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Аденурик® 120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Инксанта 80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Аденурик®120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Аденурик® 80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Аденурик® 80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минерализациясына әсер ететін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Бисфосфонаттар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Бонефос®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Бонефос®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Синдронат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60мг/мл,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Бонефос®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60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30 мг/10 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Остемакс 70 комфорт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Алендронат натрия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Алендронат натрия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АЛБЕЛОК-сановель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Бонил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мг/5600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мг/2800 ХБ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Осагранд®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Бонвива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Ибандронат-Тева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Бонвива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инъекцияға арналған ерітінді 3мг/3мл,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 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4 мг,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4мг/5мл,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қышқылы-Келун-Казфарм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Золедронат-Тева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Золемеда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Золдрис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Золдрис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4мг/5мл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препараттарымен құрамдастырылған бифосфанаттар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 және Колекальциферол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минерализациясына әсер ететін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ранелаты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ранелаты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Сумилос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120 мг (1.7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Экзондис 51™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сұйылтудан кейін вена іші инфузиясына арналған инъекция 100 мг/2 мл (50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Экзондис 51™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сұйылтудан кейін вена іші инфузиясына арналған инъекция 500 мг/10 мл (50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көмірсутектер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ерітінді,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сұйықтық,250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тиопенталы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КМП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0,005%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0,005%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Калипсол®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эмульсия 0,01,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мг/мл,50мл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20 мг /мл, 50мл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эмульсия 0,01,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N01AX63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N01AX63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газ 6,2 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анестезияға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Аминобензой қышқылының эфирлері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спинал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 3,5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бұласыр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спрей 10%, 38г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Мепивастезин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шырышты қабық астына инъекция жасауға арналған ерітінді 3%, 1,7мл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Скандонест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1,8мл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Лидокаин және Прилокаин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грамм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60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Акриол 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крем 2,5%/2,5%,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Акриол 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крем 2,5%/2,5%,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Акриол Про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крем 2,5%/2,5%,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және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және Лидокаин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бар катеджель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N01BB58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 және Эпинефрин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анестезияға арналған өзге препараттар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N01BX04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Капсаицин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апиын алкалоидтары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по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по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сульфаты VIC</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сульфаты VIC</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және Налоксон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және Налоксон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босап шығуы ұзаққа созылатын таблеткалар 5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және Налоксон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босап шығуы ұзаққа созылатын таблеткалар 20 мг/10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және Налоксон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босап шығуы ұзаққа созылатын таблеткалар 40 мг/20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және Налоксон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босап шығуы ұзаққа созылатын таблеткалар 10 мг/5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по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по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75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100мкг/с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12,5мкг/ч</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75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50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50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100 мкг/ч</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12,5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25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25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25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50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75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100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Трансдермалді емдік жүйе 12,5 мкг/с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 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апиындар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ретард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мг/1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ретард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ретард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по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мен антипиретиктер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Аспикард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 - Тева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 – Тева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Годасал®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 Neo</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Упсарин УПСА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Эффект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түйіршіктер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Баралгин®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Темпалгин®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Баралгин® 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Панадол® 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120 мг/5 мл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250 мг/5 мл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Парамолан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Парамолан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Панадол®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Панадол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суспензиядля детей 120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Панадол®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Ректол-125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Ректол-250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120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50мл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Роутек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Пардифен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90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Парамолан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24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сақина ауруларына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5НТ1-рецепторларының селективті 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Сумамигрен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Сумамигрен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Золмигрен®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Элетриптан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Релпакс®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 және олардың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Собхан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Карбоксамидтің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Зептол СР 400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Зептол СР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400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200 ретард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қышқылдардың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ерітінді100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г/100 мл по 150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ұзақ әсер ететін бөлінетін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ұзақ әсер ететін бөлінетін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ұзақ әсер ететін бөлінетін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500 мг, 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бөлінетін,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250 мг, 0.75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 ХРОНО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ұзақ әсер ететін бөлінетін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эпилепсияға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Шайнайтын/диспергирленетін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Эпимат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Неогаб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Ньюропентин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Эпиган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Габагамма®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Левипил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750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ЛОГУФЕН®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ЛОГУФЕН®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Левипил XR</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500 мг/5 мл,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Максгалин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Максгалин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Аксогард-300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Аксогард-75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Аксогард-150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Альгерика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Альгерика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Аплен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ГАБАЛИР®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ГАБАЛИР®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Аплен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75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Вимпат®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Вимпат®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Вимпат®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Вимпат®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Вимпат®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Ретигабин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холиноблокаторлар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аминдер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Допаминергиялық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 мен допа-туындылар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250мг/25мг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Карбидопа және Энтакапон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адамантана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Допаминдік рецепторларды ынталандырушылар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0,375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Ротиготин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моноамин оксидаза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Антипсихотиктік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Алифаттық құрылымы бар фенотиазиннің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Пиперазинді құрылымы бар фенотиазиннің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Модитен® 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Трифтазин-Дарница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Трифтазин-Здоровье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Бутирофенонның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Допаминдік рецепторларды ынталандырушылар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0,75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0,375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Ротиготин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Ротиготин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Ротиготин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моноамин оксидаза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Антипсихотиктік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Алифаттық құрылымы бар фенотиазиннің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по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Пиперазинді құрылымы бар фенотиазиннің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Модитен® Депо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Трифтазин-Дарница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Трифтазин-Здоровье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Бутирофенонның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Галоперидол-Рихтер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Галоприл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Тиоксантен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Зуклопентиксол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Диазепиннің, тиазепиннің және оксазепиннің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 ODT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ерітінді100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Тиапросан®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антипсихотиктік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Рилептид®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Риспаксол®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Торендо®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Торендо®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Торендо®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SАNТО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SАNТО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Рилептид®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Рилептид®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Риспаксол®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Торендо®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мг/мл, 30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2E1479:G14850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15мг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263 мг, 1.315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525 мг, 2.621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350 мг, 1750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150 мг/1,5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100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75 мг/0,75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9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 (Тофизопам)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Брюзепам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инъекцияға арналған ерітінді 5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Элениум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Нозепам 10мг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Тазепам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Ұйықтататын және седативтік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Бензодиазепинге ұқсас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Соннат®-КМП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Ұйықтататын және седативтік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Ұйықтататын және седативтік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МЕЛАКСЕН®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ұйықтататын және седативтік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100 мкг/мл,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100 мкг/мл, 4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100 мкг/мл,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Дексмедетомидина гидрохлорид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N05CM18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100 мкг/мл 2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Психоаналептиктер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Моноаминдерді кері қармайтын селективті емес ингибиторлар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мг/2мл, 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Серотонинді кері қармайтын селективті ингибиторлар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Рексетин®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Асентра®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Солотик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Солотик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N06AВ08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N06AВ08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Феварин®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N06AВ08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N06AВ08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 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Эсцита®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Эсцита®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N06AB10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N06AB10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 – бензоаті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 – бензоаты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 – бензоаты -Дарница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 – бензоаты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 – бензоаты -Дарница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антидепрессанттар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Триттико®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Мирзатен®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Мирзатен®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Мирзатен®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Мирзатен® Ку-таб®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таблеткалар45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Венларел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Симбалта®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Дюзела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Вальдоксан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Деменцияны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ингибиторлары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Донепезил-ДТ-Тева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Донепезил-ДТ-Тева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Алзидон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Ривастигмин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ампулада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Марукса®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Марукса®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Нермонт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Мемаксин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мг/г 100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ауруларын емдеуге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Парасимпатомиметиктер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Антихолинэстеразалық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Неостигмина бромид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заттарға психологиялық немесе физиологиялық тәуелділік кезінде қолданылатын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тәуелділік кезінде қолданылатын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Эспераль®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Тетурам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Тетурам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Антаксон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380 мг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айналуын тоқтатуға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Полвертик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Полвертик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Полвертик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КернГистин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КернГистин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Бетаверт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Бетаверт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Стугерон®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 Софарма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240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Тетрабеназин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Тетрабеназин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Тетмодис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Паразитке қарсы препараттар, инсектицидтер мен репелленттер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Гельминтке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Трематодқа қарсы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Празиквантел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Нематодозды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Бензимидазол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400 мг/10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 5 мл 10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Немозол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 мл құтыда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Тетрагидропиримидиннің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250мг/5мл по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суспензия125 мг/2,5 мл по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Имидазотиазол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Эктопаразиттерді (оның ішінде қышыма кенесін) жоюға арналған препараттар, инсектицидтер мен репелленттер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Эктопаразиттерді (оның ішінде қышыма кенесін) жоюға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 күкірт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 күкірт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күкірт жақпамайы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жақпамай 33% 25 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 күкірт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жақпамайы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33,3% 40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 күкірт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жақпамайы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33,3% 25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Пиретриндер (оның ішінде синтетикалық қосылыстар)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0,5% 40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0,5%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жақпамайы бактерицидпен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40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0,5%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Эктопаразиттерді жоюға арналған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Гриндекс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 мг/г 30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Деконгестанттар мен жергілікті қолдануға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Симпатомиметиктер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 Кидс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спрейі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 Кидс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спрейі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Назол® Бэби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сәбилерге арналған мұрынға тамызатын дәрі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Оксивин-DF®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Оксивин-DF®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0.025 %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Оксивин-DF®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спрейі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 Сенситив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11,25 мкг/доза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 Сенситив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22,5 мкг/доза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 Сенситив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11.25 мкг/доза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 Сенситив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22.5 мкг/доза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Глазал окси®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мұрынға тамызатин дәрі 0,025%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Сәбилерге арналған мұрын спрейі 0,01%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Риноксил-Н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тамшысы, ерітінді 0,25 мг/ мл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Риноксил-Н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тамшысы, ерітінді 0,5 мг/ 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Глазал-окси®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0,01%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ментолмен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спрей, 0,5 мг/мл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ылғалдайтын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спрей, 0,5 мг/мл 10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0.05 %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 дәрісі, 0.01 %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Оксивин-DF®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0,025%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Оксивин-DF®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Оксиназин®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мұрын спрейі 0,025%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0,25 %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 Сенситив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0,01 %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0,01%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Глазал-окси®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0,025%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 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 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Фасторик™-Н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тамшылар,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тамшылар,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Фасторик™-Н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тамшылар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тамшылар,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тамшыдәрісі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тамшылар, 0,05%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тамшыдәрісі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тамшылар,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Отризол-DF®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Отризол-DF®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Назаксил®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 дәрісі, 0.1 %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Назаксил®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0.1 %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Назацис-ксило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0.1 %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Назацис-ксило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мұрынға тамызатын дәрі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тамшысы,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тамызатин дәрі,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Галазолин®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гель 0,05%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гель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 Адванс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Эко ментолмен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Эко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Эко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Эвказолин® Аква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мг/г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Ксилометазолин-Тева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Ксилометазолин-Тева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Назаксил®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Назаксил®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0,1%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Отризол-DF®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Ментолмен және эвкалиптпен, мұрынға арналған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Тайсс Ринотайсс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Отривин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ментолмен және эвкалиптпен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Отризол-DF®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Отризол-DF®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Снуп®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Снуп®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спрейі 0,05%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Снуп®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Снуп®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0,1%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0,05%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0,1%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0,1%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0,05%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Снуп®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0,05%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Снуп®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0,1% по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спрейі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0,1%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ТИЗИН® БИО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Фармазолин® Н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1 мг/мл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Насобек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ішіне қолдануға арналған дозаланған спрей 50 мкг/доза 25 г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фуроаты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фуроаты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Авамис®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27,5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140 мкг/доза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қолдануға арналған симпатомиметиктер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Вертасорт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 (12 млден)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тыныс алу ерітіндісі®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150 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300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Стриверди® Респимат®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мкг/ингаляция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Симпатомиметиктердің кортикостероидтармен, антихолинергиялық препараттарды қоспағанда, басқа да препараттармен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мкг/100 мкг, 60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дозаланған аэрозоль, 25/50 мкг/доза 120 доз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25/125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Тевакомб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25/250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мкг/500 мкг, 60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 50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 125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 250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Серофло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25/50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Серофло 125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дозированный для ингаляций 25/125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Серофло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25/250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Сирдупла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мкг/250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Сирдупла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мкг/125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25/250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25/50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25мкг+250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25/250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дозаланған ұнтақ 50 мкг/500 мкг 12.5 мг препараттан (1 доза)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50 мкг/500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50мкг/500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50/250 мкг 12.5 мг препараттан (1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50 мкг/250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ингалятормен жиынтықта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250/50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25/125мкг по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мкг+125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25/125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мкг/100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мкг/100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50мкг/100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25мкг+50мкг/доза,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мкг/250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Проэйр Бронхиал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ұнтағы бар қатты капсулалар, ингалятормен 250 мкг/50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Проэйр Бронхиал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ұнтағы бар қатты капсулалар, ингалятормен 500 мкг/ 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160мкг/4.5мкг/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320/9 мкг/доза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80/4,5 мкг/ 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160/4,5 мкг/доза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80/4,5 мкг/ доза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и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и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320мкг/9мкг.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320мкг/9мкг.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320мкг/9мкг.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Флусорт 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12 мкг+250 мкг/доза,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Синекорт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200 мкг+6 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160мкг/4,5мкг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160мкг/4,5мкг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160мкг/4,5мкг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160/4,5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80/4,5 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Беклометазона дипропионат және формотерол фумараты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Беклометазона дипропионат және формотерол фумараты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100мкг/6мкг/доза, 120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 фуроаты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 фуроаты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184мкг/22мкг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Флутиказона фуроат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92мкг/22мкг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Кортикостероидтармен үш еселелік құрамдастары қоса алғанда, антихолинергиялық препараттармен құрамдас симпатомиметиктер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500 мкг/250 мкг/мл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 мл,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мен Умеклидиний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мен Умеклидиний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22мкг/55мкг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малеаты мен Гликопирроний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малеаты мен Гликопирроний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110/50мкг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Аклидиний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Аклидиний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Бримика® Дженуэйр®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340мкг/12мг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мен Тиотропий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мен Тиотропий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мкг+2,5 мкг/1 ингаляция,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ингаляциялық қолданылатын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белсенділендірілген250 мкг/доза по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100 мкг/доза 200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200мкг/доза 300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200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0,25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9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250 мкг/доза 120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125 мкг/доза 60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50 мкг/доза 120 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50мкг/доза 18 г (140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50мкг/доза 10 г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ұнтақ 200 мкг/доза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ұнтақ 400 мкг/доза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 мкг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20 мкг/доза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Атродил®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20 мкг/доза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2,5мкг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Теватропиум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ингаляторымен жиынтықта 13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Бретарис® Дженуэйр®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322 мкг/доз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Бретарис® Дженуэйр®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60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ұнтақ50 мкг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Умеклидиний бромиді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Инкруз® Эллипта®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55 мкг 30 доз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қолданылатын арналған бронх демікпесін емдеуге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Ксантиннің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350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Теотард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24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24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2,4% 5 мл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Лейкотриенді рецепторлардың антагонисттері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Айролукаст®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Асменол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Айролукаст®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Глемонт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Глемонт Шайнайтын таблеткалар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Глемонт Шайнайтын таблеткалар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Диффалон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Диффалон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Айролукаст®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Алмонт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ішке қабылдауға арналған түйіршіктер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МОНТУМ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Бризези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түйіршіктер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Бризези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қолданылатын бронх демікпесін емдеуге арналған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Рофилас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және тұмау аурулары кезінде қолданылатын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препараттармен қосындысын қоспағанда, қақырық шығаратын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Муколитики</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40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Актив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ұнтақ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юниор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200 мг по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600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 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Хот Дринк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и ингаляций 100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600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100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АЦЦ® 200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Флюдитек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по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 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 75 мг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Флавамед® балаларға арналған жөтелге қарсы ерiтiндi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Флавамед®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Бронхобрю Муко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 мг/1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Ерітінді7,5 мг/мл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40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15мг/2мл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7,5мг/мл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7,5мг/мл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мг/5мл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Амбролитин®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 юниор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БРОНХОРУС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 ДЛЯ ДЕТЕЙ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мг/2 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 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гидрохлориді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15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Флавамед® Макс жөтелге қарсы ерітінді 30 мг/5 мл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30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 мг/мл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Тигераза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мг/2,5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Эрмуцин®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Эрмуцин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 по 50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антигистаминдік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Тавегил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Алмастырылған этилендиаминдер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по 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Фенотиазин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 туындылары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Зиртек®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 мг/1 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 10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Цетиризин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Зетринал®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мг/5 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5мг/5мл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Поллезин®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Поллезин®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Ксизал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Ксизал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Цезера®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Цетло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Цетримак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Аллервэй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Зодак® Экспресс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Леваризин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қуысында ұсақталатын үлбір 5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0,5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өзге антигистаминді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 мг/мл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Лорактив™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ЛОРИЗАН®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Ломилан®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Лоризан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 Софарма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Телфаст®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ФЕКСОФЕН-сановель 120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ФЕКСОФЕН-сановель 180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Софалор®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ерітінді0.5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Лорада ОДТ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Делорикс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0,5 мг /мл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0,5 мг /мл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Зилета®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0,5 мг /мл 150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шәрбат 2,5 мг/5мл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0,5мг/мл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Эриус®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Дезрадин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60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120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емдеуге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сурфактанттары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Эндотрахеалді енгізуге арналған суспензия 80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Эндотрахеалді енгізу үшін суспензия дайындауға арналған лиофилизат, еріткішімен жиынтықта 45 мг/мл, 108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фосфолипидтер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Эндотрахеалді енгізу үшін суспензия дайындауға арналған лиофилизат, еріткішімен жиынтықта 45 мг/мл, 54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сурфактанттары аралас препарат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сурфактанттары аралас препарат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Интратрахеалды енгізуге арналған суспензия 25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сурфактанттары аралас препарат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Интратрахеалды енгізуге арналған суспензия 25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Аммиактың концентрацияланған ерітіндісі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30 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 10 %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 мүшелерінің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 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Левомицетин-опти®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Левомицетин-опти®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28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 2х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Тобросопт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мг/г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жақпамай 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Футарон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Противовирусные препараты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Зовиракс®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4,5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Вирупос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4,5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Фторхинолондар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3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Ципрофлоксацин-АКОС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S02AА15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3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Сигницеф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Моксиофтан®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Вигамокс™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препараты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0,1 %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0,1%5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0,1%5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 емес препараттар (ҚҚСП)</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Унибром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Бромфенак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Броксинак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0,09% 1,7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препараттардың микробқа қарсы препараттармен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микробқа қарсы препараттармен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Декса-Гентамицин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Филармекс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Софрадекс®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Көз/құлақ тамшы дәрісі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Вигадекса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Овин 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жақпамай 3,5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ДексаТобром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Макситрол®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жақпамай 3,5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Тобрадекс®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и Тобрамицин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Дексафлокс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суспензия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Глаукомаға қарсы препараттар мен миотиктер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 емдеуде симпатомиметиктер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0,2%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Римонал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Парасимпатомиметиктер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тежегіштері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1 %,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Бринекс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1 %,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1 %,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Тимолол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Тиммалол-оптик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Тиммалол-оптик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Бетоптик* 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ДуоТрав*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БРИНЭРА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Бринзопт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 10 мг/мл + 5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Таптиком®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Дорзасопт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Дорзопт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Нодом ЭКО Комби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+ 5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20мг/мл+5мг/мл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Кзоламол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Римосопт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Дуопрост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ТИЗОПТАН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Латоком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тамызатын дәрі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препараттармен біріктірілген тимолол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Азарга®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суспензия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Простагландиндердің аналогтары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Латасопт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по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2,5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Акистан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50 мкг/мл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0,05мг/мл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Латопрост RT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(микроэмульсия) 0,005%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Травапресс Ромфарм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40 мкг/мл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Мидриатиктер мен циклоплегиктер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Холиноблокаторлар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Циклоптик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Цирелакс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Циклоплегиседол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ерітінді 1.0 %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Мидакс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Мидриацил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Симпатомиметиктер (глаукомаға қарсы препараттарды қоспағанда)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Ирифрин БК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 0,4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Ирифрин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Неосинефрин-ПОС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Неосинефрин-ПОС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аллергияға қарсы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Лодоксамид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Аллергокет®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Аллерайз</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Винолап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Винолап DS</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Алопатин OD</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Олопаталлерг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Визаллергол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S01KА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тұтқыр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S01KА02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Гипромеллоза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Неоваскуляризацияға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Луцентис®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0,278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анестетиктер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0,4% 5мл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Проксиметакаин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S01HA04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Проксиметакаин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емдеуге арналған басқа да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емдеуге арналған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5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10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70 мен Гидроксипро пилметилцеллюлоза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Офтолик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Слезол Форте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Слеза Натуральная II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Софтдропс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жасы және басқа индифферентті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Офтагель®</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0,25%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3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микробқа қарсы препараттармен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полимиксин сульфаты, дексаметазон, фенилэфрин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Полидекса және фенилэфрин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S02CA06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Отипол®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құлақ ауруларын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3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микробқа қарсы препараттармен қосындысы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және Ципрофлоксацин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және дексаметазон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құлақ, мұрынға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Комбинил-Дуо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құлақ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S03CA01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препараттармен біріктірілген дексаметазон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Ципровид-DF®</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Аллергендердің экстракттары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аллергендер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аллергендер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түрлі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тиосульфаты-Дарница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300 мг/мл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по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 сульфаты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 сульфаты 10 000 ХБ</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ХБ/мл, 10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100 мг/мл,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V03AB37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V03AB37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Идарубицизумаб</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Праксбайнд®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2,5 г/50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байланыстыратын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Ұсақталатын таблеткалар 250 мг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Расирокспайн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125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Расирокспайн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Расирокспайн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 мен гиперфосфатемияны емдеуге арналған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2,4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Месна-ЛЭНС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100 мг/мл 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400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100 мг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Содифол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мг/мл 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Содифол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мг/мл 8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диагностикалық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диагностикасына арналған тест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ТЕ/0,1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ТЕ/2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ТЕ/3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Биолек Туберкулин ППД-Л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ТЕ/0,1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РК-БП-5№010843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БИОЛЕК Туберкулин ППД-Л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ТЕ/доза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түрлі емдік емес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аллергендерге арналған еріткіш</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аллергендерге арналған еріткіш</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Рентгеноконтрастты йодтан тұратын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төмен осмолярлық рентгеноконтрастты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Йопамидол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мг/мл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мг/мл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270 мг йод/мл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по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по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270 мг йод/мл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270 мг йод/мл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270 мг йод/мл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100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50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20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Ядролы-магниттік резонансқа арналған контрастты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Парамагнитті контрасттық заттар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арнал?ан ерітінді 0.5 ммоль/мл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радиофармацевтикалық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терапиялық радиофармацевтикалық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терапиялық радиофармацевтикалық препараттар</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(223Ra) дихлориді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(223Ra) дихлориді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Ксофиго®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1100 кБк/мл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