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d44cd" w14:textId="7ed44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қойнауының жай-күйі туралы геологиялық есептілікті ұсыну нысанын бекіту туралы" Қазақстан Республикасы нвестициялар және даму министрінің 2015 жылғы 27 ақпандағы № 254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22 қарашадағы № 810 бұйрығы. Қазақстан Республикасының Әділет министрлігінде 2017 жылғы 27 желтоқсанда № 16146 болып тіркелді. Күші жойылды - Қазақстан Республикасы Инвестициялар және даму министрінің м.а. 2018 жылғы 25 мамырдағы № 393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м.а. 25.05.2018 </w:t>
      </w:r>
      <w:r>
        <w:rPr>
          <w:rFonts w:ascii="Times New Roman"/>
          <w:b w:val="false"/>
          <w:i w:val="false"/>
          <w:color w:val="ff0000"/>
          <w:sz w:val="28"/>
        </w:rPr>
        <w:t>№ 393</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"Жер қойнауының жай-күйі туралы геологиялық есептілікті ұсыну нысанын бекіту туралы" Қазақстан Республикасы Инвестициялар және даму министрінің 2015 жылғы 27 ақпандағы № 254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10833 болып тіркелген, 2015 жылғы 20 мамырда "Әділет" ақпараттық-құқықтық жүйесінде жарияланған)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қорлар балансының есебі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мониторинг жөніндегі есептілік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 </w:t>
      </w:r>
    </w:p>
    <w:bookmarkEnd w:id="3"/>
    <w:bookmarkStart w:name="z5" w:id="4"/>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Геология және жер қойнауын пайдалану комитеті: </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7"/>
    <w:bookmarkStart w:name="z9" w:id="8"/>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Инвестициялар және даму министрлігінің жетекшілік ететін вице-министріне жүктелсін. </w:t>
      </w:r>
    </w:p>
    <w:bookmarkEnd w:id="10"/>
    <w:bookmarkStart w:name="z12" w:id="11"/>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______________ Н. Айдапкелов</w:t>
      </w:r>
    </w:p>
    <w:p>
      <w:pPr>
        <w:spacing w:after="0"/>
        <w:ind w:left="0"/>
        <w:jc w:val="both"/>
      </w:pPr>
      <w:r>
        <w:rPr>
          <w:rFonts w:ascii="Times New Roman"/>
          <w:b w:val="false"/>
          <w:i w:val="false"/>
          <w:color w:val="000000"/>
          <w:sz w:val="28"/>
        </w:rPr>
        <w:t>
      2017 жылғы "__" ____________</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______________ Қ. Бозымбаев</w:t>
      </w:r>
    </w:p>
    <w:p>
      <w:pPr>
        <w:spacing w:after="0"/>
        <w:ind w:left="0"/>
        <w:jc w:val="both"/>
      </w:pPr>
      <w:r>
        <w:rPr>
          <w:rFonts w:ascii="Times New Roman"/>
          <w:b w:val="false"/>
          <w:i w:val="false"/>
          <w:color w:val="000000"/>
          <w:sz w:val="28"/>
        </w:rPr>
        <w:t>
      2017 жылғы "__"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22 қарашадағы</w:t>
            </w:r>
            <w:r>
              <w:br/>
            </w:r>
            <w:r>
              <w:rPr>
                <w:rFonts w:ascii="Times New Roman"/>
                <w:b w:val="false"/>
                <w:i w:val="false"/>
                <w:color w:val="000000"/>
                <w:sz w:val="20"/>
              </w:rPr>
              <w:t>№ 810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254 бұйрығына</w:t>
            </w:r>
            <w:r>
              <w:br/>
            </w:r>
            <w:r>
              <w:rPr>
                <w:rFonts w:ascii="Times New Roman"/>
                <w:b w:val="false"/>
                <w:i w:val="false"/>
                <w:color w:val="000000"/>
                <w:sz w:val="20"/>
              </w:rPr>
              <w:t>1-қосымша</w:t>
            </w:r>
            <w:r>
              <w:br/>
            </w: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bookmarkStart w:name="z14" w:id="12"/>
    <w:p>
      <w:pPr>
        <w:spacing w:after="0"/>
        <w:ind w:left="0"/>
        <w:jc w:val="left"/>
      </w:pPr>
      <w:r>
        <w:rPr>
          <w:rFonts w:ascii="Times New Roman"/>
          <w:b/>
          <w:i w:val="false"/>
          <w:color w:val="000000"/>
        </w:rPr>
        <w:t xml:space="preserve"> Қорлардың есептік балансы</w:t>
      </w:r>
    </w:p>
    <w:bookmarkEnd w:id="12"/>
    <w:bookmarkStart w:name="z15" w:id="13"/>
    <w:p>
      <w:pPr>
        <w:spacing w:after="0"/>
        <w:ind w:left="0"/>
        <w:jc w:val="both"/>
      </w:pPr>
      <w:r>
        <w:rPr>
          <w:rFonts w:ascii="Times New Roman"/>
          <w:b w:val="false"/>
          <w:i w:val="false"/>
          <w:color w:val="000000"/>
          <w:sz w:val="28"/>
        </w:rPr>
        <w:t>
      1. Мұнай бойынша жер қойнауының жай-күйі туралы есептілік.</w:t>
      </w:r>
    </w:p>
    <w:bookmarkEnd w:id="13"/>
    <w:bookmarkStart w:name="z16" w:id="14"/>
    <w:p>
      <w:pPr>
        <w:spacing w:after="0"/>
        <w:ind w:left="0"/>
        <w:jc w:val="both"/>
      </w:pPr>
      <w:r>
        <w:rPr>
          <w:rFonts w:ascii="Times New Roman"/>
          <w:b w:val="false"/>
          <w:i w:val="false"/>
          <w:color w:val="000000"/>
          <w:sz w:val="28"/>
        </w:rPr>
        <w:t>
      2. Жанатын газ бойынша жер қойнауының жай-күйі туралы есептілік.</w:t>
      </w:r>
    </w:p>
    <w:bookmarkEnd w:id="14"/>
    <w:bookmarkStart w:name="z17" w:id="15"/>
    <w:p>
      <w:pPr>
        <w:spacing w:after="0"/>
        <w:ind w:left="0"/>
        <w:jc w:val="both"/>
      </w:pPr>
      <w:r>
        <w:rPr>
          <w:rFonts w:ascii="Times New Roman"/>
          <w:b w:val="false"/>
          <w:i w:val="false"/>
          <w:color w:val="000000"/>
          <w:sz w:val="28"/>
        </w:rPr>
        <w:t>
      3. Конденсаттар бойынша жер қойнауының жай-күйі туралы есептілік.</w:t>
      </w:r>
    </w:p>
    <w:bookmarkEnd w:id="15"/>
    <w:bookmarkStart w:name="z18" w:id="16"/>
    <w:p>
      <w:pPr>
        <w:spacing w:after="0"/>
        <w:ind w:left="0"/>
        <w:jc w:val="both"/>
      </w:pPr>
      <w:r>
        <w:rPr>
          <w:rFonts w:ascii="Times New Roman"/>
          <w:b w:val="false"/>
          <w:i w:val="false"/>
          <w:color w:val="000000"/>
          <w:sz w:val="28"/>
        </w:rPr>
        <w:t>
      4. Компоненттер (ерітілген және еркін газдағы этан, пропан, бутандар) бойынша жер қойнауының жай-күйі туралы есептілік.</w:t>
      </w:r>
    </w:p>
    <w:bookmarkEnd w:id="16"/>
    <w:bookmarkStart w:name="z19" w:id="17"/>
    <w:p>
      <w:pPr>
        <w:spacing w:after="0"/>
        <w:ind w:left="0"/>
        <w:jc w:val="both"/>
      </w:pPr>
      <w:r>
        <w:rPr>
          <w:rFonts w:ascii="Times New Roman"/>
          <w:b w:val="false"/>
          <w:i w:val="false"/>
          <w:color w:val="000000"/>
          <w:sz w:val="28"/>
        </w:rPr>
        <w:t>
      5. Күкірт бойынша жер қойнауының жай-күйі туралы есептілік.</w:t>
      </w:r>
    </w:p>
    <w:bookmarkEnd w:id="17"/>
    <w:bookmarkStart w:name="z20" w:id="18"/>
    <w:p>
      <w:pPr>
        <w:spacing w:after="0"/>
        <w:ind w:left="0"/>
        <w:jc w:val="both"/>
      </w:pPr>
      <w:r>
        <w:rPr>
          <w:rFonts w:ascii="Times New Roman"/>
          <w:b w:val="false"/>
          <w:i w:val="false"/>
          <w:color w:val="000000"/>
          <w:sz w:val="28"/>
        </w:rPr>
        <w:t>
      6. Гелий бойынша жер қойнауының жай-күйі туралы есептілік.</w:t>
      </w:r>
    </w:p>
    <w:bookmarkEnd w:id="18"/>
    <w:bookmarkStart w:name="z21" w:id="19"/>
    <w:p>
      <w:pPr>
        <w:spacing w:after="0"/>
        <w:ind w:left="0"/>
        <w:jc w:val="both"/>
      </w:pPr>
      <w:r>
        <w:rPr>
          <w:rFonts w:ascii="Times New Roman"/>
          <w:b w:val="false"/>
          <w:i w:val="false"/>
          <w:color w:val="000000"/>
          <w:sz w:val="28"/>
        </w:rPr>
        <w:t>
      7. Көмір бойынша жер қойнауының жай-күйі туралы есептілік.</w:t>
      </w:r>
    </w:p>
    <w:bookmarkEnd w:id="19"/>
    <w:bookmarkStart w:name="z22" w:id="20"/>
    <w:p>
      <w:pPr>
        <w:spacing w:after="0"/>
        <w:ind w:left="0"/>
        <w:jc w:val="both"/>
      </w:pPr>
      <w:r>
        <w:rPr>
          <w:rFonts w:ascii="Times New Roman"/>
          <w:b w:val="false"/>
          <w:i w:val="false"/>
          <w:color w:val="000000"/>
          <w:sz w:val="28"/>
        </w:rPr>
        <w:t>
      8. Қатты пайдалы қазбалар бойынша жер қойнауының жай-күйі туралы есептілік.</w:t>
      </w:r>
    </w:p>
    <w:bookmarkEnd w:id="20"/>
    <w:bookmarkStart w:name="z23" w:id="21"/>
    <w:p>
      <w:pPr>
        <w:spacing w:after="0"/>
        <w:ind w:left="0"/>
        <w:jc w:val="left"/>
      </w:pPr>
      <w:r>
        <w:rPr>
          <w:rFonts w:ascii="Times New Roman"/>
          <w:b/>
          <w:i w:val="false"/>
          <w:color w:val="000000"/>
        </w:rPr>
        <w:t xml:space="preserve"> Мұнай бойынша жер қойнауының жай-күйі туралы есептілік</w:t>
      </w:r>
      <w:r>
        <w:br/>
      </w:r>
      <w:r>
        <w:rPr>
          <w:rFonts w:ascii="Times New Roman"/>
          <w:b/>
          <w:i w:val="false"/>
          <w:color w:val="000000"/>
        </w:rPr>
        <w:t xml:space="preserve">20__ жылғы есептілік кезең </w:t>
      </w:r>
    </w:p>
    <w:bookmarkEnd w:id="21"/>
    <w:p>
      <w:pPr>
        <w:spacing w:after="0"/>
        <w:ind w:left="0"/>
        <w:jc w:val="both"/>
      </w:pPr>
      <w:r>
        <w:rPr>
          <w:rFonts w:ascii="Times New Roman"/>
          <w:b w:val="false"/>
          <w:i w:val="false"/>
          <w:color w:val="000000"/>
          <w:sz w:val="28"/>
        </w:rPr>
        <w:t>
      Индекс: 1-М.</w:t>
      </w:r>
    </w:p>
    <w:p>
      <w:pPr>
        <w:spacing w:after="0"/>
        <w:ind w:left="0"/>
        <w:jc w:val="both"/>
      </w:pPr>
      <w:r>
        <w:rPr>
          <w:rFonts w:ascii="Times New Roman"/>
          <w:b w:val="false"/>
          <w:i w:val="false"/>
          <w:color w:val="000000"/>
          <w:sz w:val="28"/>
        </w:rPr>
        <w:t>
      Мерзімділігі: жыл сайын.</w:t>
      </w:r>
    </w:p>
    <w:p>
      <w:pPr>
        <w:spacing w:after="0"/>
        <w:ind w:left="0"/>
        <w:jc w:val="both"/>
      </w:pPr>
      <w:r>
        <w:rPr>
          <w:rFonts w:ascii="Times New Roman"/>
          <w:b w:val="false"/>
          <w:i w:val="false"/>
          <w:color w:val="000000"/>
          <w:sz w:val="28"/>
        </w:rPr>
        <w:t>
      Ұсынатын адамдар тобы: жер қойнауын пайдаланушылар.</w:t>
      </w:r>
    </w:p>
    <w:p>
      <w:pPr>
        <w:spacing w:after="0"/>
        <w:ind w:left="0"/>
        <w:jc w:val="both"/>
      </w:pPr>
      <w:r>
        <w:rPr>
          <w:rFonts w:ascii="Times New Roman"/>
          <w:b w:val="false"/>
          <w:i w:val="false"/>
          <w:color w:val="000000"/>
          <w:sz w:val="28"/>
        </w:rPr>
        <w:t>
      Қайда ұсынылады: жер қойнауын зерттеу және пайдалану жөніндегі уәкілетті органның аумақтық бөлімшесіне, жер қойнауын зерттеу және пайдалану жөніндегі уәкілетті органға.</w:t>
      </w:r>
    </w:p>
    <w:p>
      <w:pPr>
        <w:spacing w:after="0"/>
        <w:ind w:left="0"/>
        <w:jc w:val="both"/>
      </w:pPr>
      <w:r>
        <w:rPr>
          <w:rFonts w:ascii="Times New Roman"/>
          <w:b w:val="false"/>
          <w:i w:val="false"/>
          <w:color w:val="000000"/>
          <w:sz w:val="28"/>
        </w:rPr>
        <w:t xml:space="preserve">
      Ұсыну мерзімі: жыл сайын, есептік жылдан кейінгі жылдың 15 ақпанына дейін. </w:t>
      </w:r>
    </w:p>
    <w:p>
      <w:pPr>
        <w:spacing w:after="0"/>
        <w:ind w:left="0"/>
        <w:jc w:val="both"/>
      </w:pPr>
      <w:r>
        <w:rPr>
          <w:rFonts w:ascii="Times New Roman"/>
          <w:b w:val="false"/>
          <w:i w:val="false"/>
          <w:color w:val="000000"/>
          <w:sz w:val="28"/>
        </w:rPr>
        <w:t>
      _________ жылғы мұнай бойынша қорлардың есептік балансы</w:t>
      </w:r>
    </w:p>
    <w:p>
      <w:pPr>
        <w:spacing w:after="0"/>
        <w:ind w:left="0"/>
        <w:jc w:val="both"/>
      </w:pPr>
      <w:r>
        <w:rPr>
          <w:rFonts w:ascii="Times New Roman"/>
          <w:b w:val="false"/>
          <w:i w:val="false"/>
          <w:color w:val="000000"/>
          <w:sz w:val="28"/>
        </w:rPr>
        <w:t>
      геологиялық қорлар, мың тонна алынатын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6846"/>
        <w:gridCol w:w="1702"/>
        <w:gridCol w:w="1598"/>
        <w:gridCol w:w="1599"/>
      </w:tblGrid>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 жер қойнауын пайдаланушы, кен орнының игерілу дәрежесі, кен орнының мемлекеттік нөмірі, типі, учаскесі, өнімді шөгінділер; кен шоғыры, коллектор (К, КТ, ТК), кен шоғырының тереңдігі м, кен шоғырының коды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Қаттың параметрлері:</w:t>
            </w:r>
            <w:r>
              <w:br/>
            </w:r>
            <w:r>
              <w:rPr>
                <w:rFonts w:ascii="Times New Roman"/>
                <w:b w:val="false"/>
                <w:i w:val="false"/>
                <w:color w:val="000000"/>
                <w:sz w:val="20"/>
              </w:rPr>
              <w:t>а) мұнайлылық алаңы, мың м2;</w:t>
            </w:r>
            <w:r>
              <w:br/>
            </w:r>
            <w:r>
              <w:rPr>
                <w:rFonts w:ascii="Times New Roman"/>
                <w:b w:val="false"/>
                <w:i w:val="false"/>
                <w:color w:val="000000"/>
                <w:sz w:val="20"/>
              </w:rPr>
              <w:t>
б) жалпы қуаттылығы, м;</w:t>
            </w:r>
            <w:r>
              <w:br/>
            </w:r>
            <w:r>
              <w:rPr>
                <w:rFonts w:ascii="Times New Roman"/>
                <w:b w:val="false"/>
                <w:i w:val="false"/>
                <w:color w:val="000000"/>
                <w:sz w:val="20"/>
              </w:rPr>
              <w:t>
в) тиімді қуаттылығы, м;</w:t>
            </w:r>
            <w:r>
              <w:br/>
            </w:r>
            <w:r>
              <w:rPr>
                <w:rFonts w:ascii="Times New Roman"/>
                <w:b w:val="false"/>
                <w:i w:val="false"/>
                <w:color w:val="000000"/>
                <w:sz w:val="20"/>
              </w:rPr>
              <w:t>
г) ашық кеуектілік;</w:t>
            </w:r>
            <w:r>
              <w:br/>
            </w:r>
            <w:r>
              <w:rPr>
                <w:rFonts w:ascii="Times New Roman"/>
                <w:b w:val="false"/>
                <w:i w:val="false"/>
                <w:color w:val="000000"/>
                <w:sz w:val="20"/>
              </w:rPr>
              <w:t>
д) мұнай қанығулылығы;</w:t>
            </w:r>
            <w:r>
              <w:br/>
            </w:r>
            <w:r>
              <w:rPr>
                <w:rFonts w:ascii="Times New Roman"/>
                <w:b w:val="false"/>
                <w:i w:val="false"/>
                <w:color w:val="000000"/>
                <w:sz w:val="20"/>
              </w:rPr>
              <w:t>
е) алу коэффициенті;</w:t>
            </w:r>
            <w:r>
              <w:br/>
            </w:r>
            <w:r>
              <w:rPr>
                <w:rFonts w:ascii="Times New Roman"/>
                <w:b w:val="false"/>
                <w:i w:val="false"/>
                <w:color w:val="000000"/>
                <w:sz w:val="20"/>
              </w:rPr>
              <w:t>
ж) өтімділігі, мкм2;</w:t>
            </w:r>
            <w:r>
              <w:br/>
            </w:r>
            <w:r>
              <w:rPr>
                <w:rFonts w:ascii="Times New Roman"/>
                <w:b w:val="false"/>
                <w:i w:val="false"/>
                <w:color w:val="000000"/>
                <w:sz w:val="20"/>
              </w:rPr>
              <w:t>
з) қайта есептеу коэффициенті</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Сапалылық сипаттамалары:</w:t>
            </w:r>
            <w:r>
              <w:br/>
            </w:r>
            <w:r>
              <w:rPr>
                <w:rFonts w:ascii="Times New Roman"/>
                <w:b w:val="false"/>
                <w:i w:val="false"/>
                <w:color w:val="000000"/>
                <w:sz w:val="20"/>
              </w:rPr>
              <w:t>
а) тығыздылығы, г/см3;</w:t>
            </w:r>
            <w:r>
              <w:br/>
            </w:r>
            <w:r>
              <w:rPr>
                <w:rFonts w:ascii="Times New Roman"/>
                <w:b w:val="false"/>
                <w:i w:val="false"/>
                <w:color w:val="000000"/>
                <w:sz w:val="20"/>
              </w:rPr>
              <w:t>
б) тұтқырлығы мПа*с;</w:t>
            </w:r>
            <w:r>
              <w:br/>
            </w:r>
            <w:r>
              <w:rPr>
                <w:rFonts w:ascii="Times New Roman"/>
                <w:b w:val="false"/>
                <w:i w:val="false"/>
                <w:color w:val="000000"/>
                <w:sz w:val="20"/>
              </w:rPr>
              <w:t>
в) құрамындағы күкірт %;</w:t>
            </w:r>
            <w:r>
              <w:br/>
            </w:r>
            <w:r>
              <w:rPr>
                <w:rFonts w:ascii="Times New Roman"/>
                <w:b w:val="false"/>
                <w:i w:val="false"/>
                <w:color w:val="000000"/>
                <w:sz w:val="20"/>
              </w:rPr>
              <w:t>
г) құрамындағы парафин %;</w:t>
            </w:r>
            <w:r>
              <w:br/>
            </w:r>
            <w:r>
              <w:rPr>
                <w:rFonts w:ascii="Times New Roman"/>
                <w:b w:val="false"/>
                <w:i w:val="false"/>
                <w:color w:val="000000"/>
                <w:sz w:val="20"/>
              </w:rPr>
              <w:t>
д) құрамындағы шайыр мен шайыр тастақ;</w:t>
            </w:r>
            <w:r>
              <w:br/>
            </w:r>
            <w:r>
              <w:rPr>
                <w:rFonts w:ascii="Times New Roman"/>
                <w:b w:val="false"/>
                <w:i w:val="false"/>
                <w:color w:val="000000"/>
                <w:sz w:val="20"/>
              </w:rPr>
              <w:t>
е) қат температурасы С0;</w:t>
            </w:r>
            <w:r>
              <w:br/>
            </w:r>
            <w:r>
              <w:rPr>
                <w:rFonts w:ascii="Times New Roman"/>
                <w:b w:val="false"/>
                <w:i w:val="false"/>
                <w:color w:val="000000"/>
                <w:sz w:val="20"/>
              </w:rPr>
              <w:t>
ж) мұнайдың кебу температурасы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ашылу жылы;</w:t>
            </w:r>
            <w:r>
              <w:br/>
            </w:r>
            <w:r>
              <w:rPr>
                <w:rFonts w:ascii="Times New Roman"/>
                <w:b w:val="false"/>
                <w:i w:val="false"/>
                <w:color w:val="000000"/>
                <w:sz w:val="20"/>
              </w:rPr>
              <w:t>
б) игерілу жылы;</w:t>
            </w:r>
            <w:r>
              <w:br/>
            </w:r>
            <w:r>
              <w:rPr>
                <w:rFonts w:ascii="Times New Roman"/>
                <w:b w:val="false"/>
                <w:i w:val="false"/>
                <w:color w:val="000000"/>
                <w:sz w:val="20"/>
              </w:rPr>
              <w:t>
в) консерва-циялау жылы;</w:t>
            </w:r>
            <w:r>
              <w:br/>
            </w:r>
            <w:r>
              <w:rPr>
                <w:rFonts w:ascii="Times New Roman"/>
                <w:b w:val="false"/>
                <w:i w:val="false"/>
                <w:color w:val="000000"/>
                <w:sz w:val="20"/>
              </w:rPr>
              <w:t>
г) жыл басынан өндіру;</w:t>
            </w:r>
            <w:r>
              <w:br/>
            </w:r>
            <w:r>
              <w:rPr>
                <w:rFonts w:ascii="Times New Roman"/>
                <w:b w:val="false"/>
                <w:i w:val="false"/>
                <w:color w:val="000000"/>
                <w:sz w:val="20"/>
              </w:rPr>
              <w:t>
д) МҚК бекіткен күнге өндіру;</w:t>
            </w:r>
            <w:r>
              <w:br/>
            </w:r>
            <w:r>
              <w:rPr>
                <w:rFonts w:ascii="Times New Roman"/>
                <w:b w:val="false"/>
                <w:i w:val="false"/>
                <w:color w:val="000000"/>
                <w:sz w:val="20"/>
              </w:rPr>
              <w:t>
е) өндірілу дәрежесі %;</w:t>
            </w:r>
            <w:r>
              <w:br/>
            </w:r>
            <w:r>
              <w:rPr>
                <w:rFonts w:ascii="Times New Roman"/>
                <w:b w:val="false"/>
                <w:i w:val="false"/>
                <w:color w:val="000000"/>
                <w:sz w:val="20"/>
              </w:rPr>
              <w:t>
ж) сулануы %</w:t>
            </w:r>
            <w:r>
              <w:br/>
            </w:r>
            <w:r>
              <w:rPr>
                <w:rFonts w:ascii="Times New Roman"/>
                <w:b w:val="false"/>
                <w:i w:val="false"/>
                <w:color w:val="000000"/>
                <w:sz w:val="20"/>
              </w:rPr>
              <w:t>
з) іріктеу қарқыны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3"/>
        <w:gridCol w:w="1380"/>
        <w:gridCol w:w="1954"/>
        <w:gridCol w:w="1954"/>
        <w:gridCol w:w="1954"/>
        <w:gridCol w:w="195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жылғы 1 қаңтардағы жағдай бойынша баланстық қорлар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 нәтижесінде ____ жылғы баланстық қорлардың өзгеруі</w:t>
            </w:r>
          </w:p>
        </w:tc>
      </w:tr>
      <w:tr>
        <w:trPr>
          <w:trHeight w:val="30" w:hRule="atLeast"/>
        </w:trPr>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өндіру</w:t>
            </w:r>
            <w:r>
              <w:br/>
            </w:r>
            <w:r>
              <w:rPr>
                <w:rFonts w:ascii="Times New Roman"/>
                <w:b w:val="false"/>
                <w:i w:val="false"/>
                <w:color w:val="000000"/>
                <w:sz w:val="20"/>
              </w:rPr>
              <w:t>
б) шығын</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беру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есептен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r>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
        <w:gridCol w:w="1038"/>
        <w:gridCol w:w="1038"/>
        <w:gridCol w:w="1102"/>
        <w:gridCol w:w="1444"/>
        <w:gridCol w:w="1038"/>
        <w:gridCol w:w="1038"/>
        <w:gridCol w:w="1038"/>
        <w:gridCol w:w="1444"/>
        <w:gridCol w:w="1039"/>
        <w:gridCol w:w="104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жылғы 1 қаңтардағы қорлар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МҚК бекіткен баланстық қорлар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күнге</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жылы, хаттаманың нөмірі</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br/>
            </w:r>
            <w:r>
              <w:rPr>
                <w:rFonts w:ascii="Times New Roman"/>
                <w:b w:val="false"/>
                <w:i w:val="false"/>
                <w:color w:val="000000"/>
                <w:sz w:val="20"/>
              </w:rPr>
              <w:t>
В</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2</w:t>
            </w:r>
          </w:p>
        </w:tc>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0" w:type="auto"/>
            <w:vMerge/>
            <w:tcBorders>
              <w:top w:val="nil"/>
              <w:left w:val="single" w:color="cfcfcf" w:sz="5"/>
              <w:bottom w:val="single" w:color="cfcfcf" w:sz="5"/>
              <w:right w:val="single" w:color="cfcfcf" w:sz="5"/>
            </w:tcBorders>
          </w:tcP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Басшы _____________________ 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Орындаушы ______________________ 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Орындаушының телефоны ___________________________</w:t>
      </w:r>
    </w:p>
    <w:p>
      <w:pPr>
        <w:spacing w:after="0"/>
        <w:ind w:left="0"/>
        <w:jc w:val="both"/>
      </w:pPr>
      <w:r>
        <w:rPr>
          <w:rFonts w:ascii="Times New Roman"/>
          <w:b w:val="false"/>
          <w:i w:val="false"/>
          <w:color w:val="000000"/>
          <w:sz w:val="28"/>
        </w:rPr>
        <w:t>
      Мөрдің орны (болған жағдайда)</w:t>
      </w:r>
    </w:p>
    <w:p>
      <w:pPr>
        <w:spacing w:after="0"/>
        <w:ind w:left="0"/>
        <w:jc w:val="both"/>
      </w:pPr>
      <w:r>
        <w:rPr>
          <w:rFonts w:ascii="Times New Roman"/>
          <w:b w:val="false"/>
          <w:i w:val="false"/>
          <w:color w:val="000000"/>
          <w:sz w:val="28"/>
        </w:rPr>
        <w:t xml:space="preserve">
      Ескертпе: мұнай бойынша жер қойнауының жай-күйі туралы есептілік нысаны </w:t>
      </w:r>
      <w:r>
        <w:rPr>
          <w:rFonts w:ascii="Times New Roman"/>
          <w:b w:val="false"/>
          <w:i w:val="false"/>
          <w:color w:val="000000"/>
          <w:sz w:val="28"/>
        </w:rPr>
        <w:t>қосымшада</w:t>
      </w:r>
      <w:r>
        <w:rPr>
          <w:rFonts w:ascii="Times New Roman"/>
          <w:b w:val="false"/>
          <w:i w:val="false"/>
          <w:color w:val="000000"/>
          <w:sz w:val="28"/>
        </w:rPr>
        <w:t xml:space="preserve"> келтірілген түсініктемеге сәйкес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w:t>
            </w:r>
            <w:r>
              <w:br/>
            </w:r>
            <w:r>
              <w:rPr>
                <w:rFonts w:ascii="Times New Roman"/>
                <w:b w:val="false"/>
                <w:i w:val="false"/>
                <w:color w:val="000000"/>
                <w:sz w:val="20"/>
              </w:rPr>
              <w:t>"Қорлардың есептік</w:t>
            </w:r>
            <w:r>
              <w:br/>
            </w:r>
            <w:r>
              <w:rPr>
                <w:rFonts w:ascii="Times New Roman"/>
                <w:b w:val="false"/>
                <w:i w:val="false"/>
                <w:color w:val="000000"/>
                <w:sz w:val="20"/>
              </w:rPr>
              <w:t>балансы" нысанына</w:t>
            </w:r>
            <w:r>
              <w:br/>
            </w:r>
            <w:r>
              <w:rPr>
                <w:rFonts w:ascii="Times New Roman"/>
                <w:b w:val="false"/>
                <w:i w:val="false"/>
                <w:color w:val="000000"/>
                <w:sz w:val="20"/>
              </w:rPr>
              <w:t>қосымша</w:t>
            </w:r>
          </w:p>
        </w:tc>
      </w:tr>
    </w:tbl>
    <w:bookmarkStart w:name="z25" w:id="22"/>
    <w:p>
      <w:pPr>
        <w:spacing w:after="0"/>
        <w:ind w:left="0"/>
        <w:jc w:val="left"/>
      </w:pPr>
      <w:r>
        <w:rPr>
          <w:rFonts w:ascii="Times New Roman"/>
          <w:b/>
          <w:i w:val="false"/>
          <w:color w:val="000000"/>
        </w:rPr>
        <w:t xml:space="preserve"> Әкімшілік деректер жинауға арналған</w:t>
      </w:r>
      <w:r>
        <w:br/>
      </w:r>
      <w:r>
        <w:rPr>
          <w:rFonts w:ascii="Times New Roman"/>
          <w:b/>
          <w:i w:val="false"/>
          <w:color w:val="000000"/>
        </w:rPr>
        <w:t>нысанды толтыру жөніндегі түсініктеме</w:t>
      </w:r>
      <w:r>
        <w:br/>
      </w:r>
      <w:r>
        <w:rPr>
          <w:rFonts w:ascii="Times New Roman"/>
          <w:b/>
          <w:i w:val="false"/>
          <w:color w:val="000000"/>
        </w:rPr>
        <w:t>"Мұнай бойынша жер қойнауының жай-күйі туралы есептілік"</w:t>
      </w:r>
    </w:p>
    <w:bookmarkEnd w:id="22"/>
    <w:p>
      <w:pPr>
        <w:spacing w:after="0"/>
        <w:ind w:left="0"/>
        <w:jc w:val="both"/>
      </w:pPr>
      <w:r>
        <w:rPr>
          <w:rFonts w:ascii="Times New Roman"/>
          <w:b w:val="false"/>
          <w:i w:val="false"/>
          <w:color w:val="000000"/>
          <w:sz w:val="28"/>
        </w:rPr>
        <w:t xml:space="preserve">
      Нысанның 1-бағанында кен орнының реттік нөмірі көрсетіледі. </w:t>
      </w:r>
    </w:p>
    <w:p>
      <w:pPr>
        <w:spacing w:after="0"/>
        <w:ind w:left="0"/>
        <w:jc w:val="both"/>
      </w:pPr>
      <w:r>
        <w:rPr>
          <w:rFonts w:ascii="Times New Roman"/>
          <w:b w:val="false"/>
          <w:i w:val="false"/>
          <w:color w:val="000000"/>
          <w:sz w:val="28"/>
        </w:rPr>
        <w:t xml:space="preserve">
      Нысанның 2-бағанында облысы, жер қойнауын пайдаланушы, кен орнының игерілу дәрежесі, мемлекеттік нөмірі, типі, учаскесі, өнімді шөгінділер; кен шоғыры; коллектор (К, КТ, ТК), кен шоғырының тереңдігі мен кен шоғырының коды көрсетіледі. </w:t>
      </w:r>
    </w:p>
    <w:p>
      <w:pPr>
        <w:spacing w:after="0"/>
        <w:ind w:left="0"/>
        <w:jc w:val="both"/>
      </w:pPr>
      <w:r>
        <w:rPr>
          <w:rFonts w:ascii="Times New Roman"/>
          <w:b w:val="false"/>
          <w:i w:val="false"/>
          <w:color w:val="000000"/>
          <w:sz w:val="28"/>
        </w:rPr>
        <w:t>
      Нысанның 3-бағанында қаттың параметрлері: а) мұнайлылық алаңы, мың м</w:t>
      </w:r>
      <w:r>
        <w:rPr>
          <w:rFonts w:ascii="Times New Roman"/>
          <w:b w:val="false"/>
          <w:i w:val="false"/>
          <w:color w:val="000000"/>
          <w:vertAlign w:val="superscript"/>
        </w:rPr>
        <w:t>2</w:t>
      </w:r>
      <w:r>
        <w:rPr>
          <w:rFonts w:ascii="Times New Roman"/>
          <w:b w:val="false"/>
          <w:i w:val="false"/>
          <w:color w:val="000000"/>
          <w:sz w:val="28"/>
        </w:rPr>
        <w:t>; б) тиімді қуаттылығы, м; г) ашық кеуектілік; д) мұнай қанығулылығы; е) алу коэффициенті; ж) өтімділігі, мкм</w:t>
      </w:r>
      <w:r>
        <w:rPr>
          <w:rFonts w:ascii="Times New Roman"/>
          <w:b w:val="false"/>
          <w:i w:val="false"/>
          <w:color w:val="000000"/>
          <w:vertAlign w:val="superscript"/>
        </w:rPr>
        <w:t>2</w:t>
      </w:r>
      <w:r>
        <w:rPr>
          <w:rFonts w:ascii="Times New Roman"/>
          <w:b w:val="false"/>
          <w:i w:val="false"/>
          <w:color w:val="000000"/>
          <w:sz w:val="28"/>
        </w:rPr>
        <w:t xml:space="preserve">; з) қайта есептеу коэффициенті көрсетіледі. </w:t>
      </w:r>
    </w:p>
    <w:p>
      <w:pPr>
        <w:spacing w:after="0"/>
        <w:ind w:left="0"/>
        <w:jc w:val="both"/>
      </w:pPr>
      <w:r>
        <w:rPr>
          <w:rFonts w:ascii="Times New Roman"/>
          <w:b w:val="false"/>
          <w:i w:val="false"/>
          <w:color w:val="000000"/>
          <w:sz w:val="28"/>
        </w:rPr>
        <w:t>
      Нысанның 4-бағанында сапалылық сипаттамалары: а) тығыздылығы, г/см</w:t>
      </w:r>
      <w:r>
        <w:rPr>
          <w:rFonts w:ascii="Times New Roman"/>
          <w:b w:val="false"/>
          <w:i w:val="false"/>
          <w:color w:val="000000"/>
          <w:vertAlign w:val="superscript"/>
        </w:rPr>
        <w:t>3</w:t>
      </w:r>
      <w:r>
        <w:rPr>
          <w:rFonts w:ascii="Times New Roman"/>
          <w:b w:val="false"/>
          <w:i w:val="false"/>
          <w:color w:val="000000"/>
          <w:sz w:val="28"/>
        </w:rPr>
        <w:t>; б) тұтқырлығы мПа*с; в) құрамындағы күкірт, %; г) құрамындағы парафин %; д) құрамындағы шайыр мен шайыр тастақ; е) қаттық температурасы С</w:t>
      </w:r>
      <w:r>
        <w:rPr>
          <w:rFonts w:ascii="Times New Roman"/>
          <w:b w:val="false"/>
          <w:i w:val="false"/>
          <w:color w:val="000000"/>
          <w:vertAlign w:val="superscript"/>
        </w:rPr>
        <w:t>0</w:t>
      </w:r>
      <w:r>
        <w:rPr>
          <w:rFonts w:ascii="Times New Roman"/>
          <w:b w:val="false"/>
          <w:i w:val="false"/>
          <w:color w:val="000000"/>
          <w:sz w:val="28"/>
        </w:rPr>
        <w:t xml:space="preserve">; ж) мұнайдың кебу температурасы көрсетіледі. </w:t>
      </w:r>
    </w:p>
    <w:p>
      <w:pPr>
        <w:spacing w:after="0"/>
        <w:ind w:left="0"/>
        <w:jc w:val="both"/>
      </w:pPr>
      <w:r>
        <w:rPr>
          <w:rFonts w:ascii="Times New Roman"/>
          <w:b w:val="false"/>
          <w:i w:val="false"/>
          <w:color w:val="000000"/>
          <w:sz w:val="28"/>
        </w:rPr>
        <w:t xml:space="preserve">
      Нысанның 5-бағанында а) ашылу жылы; б) игерілу жылы; в) консервациялау жылы; г) жыл басынан өндіру; д) МҚК бекіткен күнге өндіру; е) өндірілу дәрежесі %; ж) сулануы %; з) іріктеу қарқыны % көрсетіледі. </w:t>
      </w:r>
    </w:p>
    <w:p>
      <w:pPr>
        <w:spacing w:after="0"/>
        <w:ind w:left="0"/>
        <w:jc w:val="both"/>
      </w:pPr>
      <w:r>
        <w:rPr>
          <w:rFonts w:ascii="Times New Roman"/>
          <w:b w:val="false"/>
          <w:i w:val="false"/>
          <w:color w:val="000000"/>
          <w:sz w:val="28"/>
        </w:rPr>
        <w:t>
      Нысанның 6-бағанында ____ жылғы 1 қаңтардағы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баланстық қорлары көрсетіледі. </w:t>
      </w:r>
    </w:p>
    <w:p>
      <w:pPr>
        <w:spacing w:after="0"/>
        <w:ind w:left="0"/>
        <w:jc w:val="both"/>
      </w:pPr>
      <w:r>
        <w:rPr>
          <w:rFonts w:ascii="Times New Roman"/>
          <w:b w:val="false"/>
          <w:i w:val="false"/>
          <w:color w:val="000000"/>
          <w:sz w:val="28"/>
        </w:rPr>
        <w:t>
      Нысанның 7-бағанында ____ жылғы 1 қаңтардағы С</w:t>
      </w:r>
      <w:r>
        <w:rPr>
          <w:rFonts w:ascii="Times New Roman"/>
          <w:b w:val="false"/>
          <w:i w:val="false"/>
          <w:color w:val="000000"/>
          <w:vertAlign w:val="subscript"/>
        </w:rPr>
        <w:t>2</w:t>
      </w:r>
      <w:r>
        <w:rPr>
          <w:rFonts w:ascii="Times New Roman"/>
          <w:b w:val="false"/>
          <w:i w:val="false"/>
          <w:color w:val="000000"/>
          <w:sz w:val="28"/>
        </w:rPr>
        <w:t xml:space="preserve"> санатының баланстық қорлары көрсетіледі. </w:t>
      </w:r>
    </w:p>
    <w:p>
      <w:pPr>
        <w:spacing w:after="0"/>
        <w:ind w:left="0"/>
        <w:jc w:val="both"/>
      </w:pPr>
      <w:r>
        <w:rPr>
          <w:rFonts w:ascii="Times New Roman"/>
          <w:b w:val="false"/>
          <w:i w:val="false"/>
          <w:color w:val="000000"/>
          <w:sz w:val="28"/>
        </w:rPr>
        <w:t>
      Нысанның 8-бағанында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а) өндіру б) шығын нәтижесінде ____ жылғы баланстық қорлардың өзгеруі көрсетіледі. </w:t>
      </w:r>
    </w:p>
    <w:p>
      <w:pPr>
        <w:spacing w:after="0"/>
        <w:ind w:left="0"/>
        <w:jc w:val="both"/>
      </w:pPr>
      <w:r>
        <w:rPr>
          <w:rFonts w:ascii="Times New Roman"/>
          <w:b w:val="false"/>
          <w:i w:val="false"/>
          <w:color w:val="000000"/>
          <w:sz w:val="28"/>
        </w:rPr>
        <w:t>
      Нысанның 9-бағанында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барлау нәтижесінде ____ жылғы баланстық қорлардың өзгеруі көрсетіледі.</w:t>
      </w:r>
    </w:p>
    <w:p>
      <w:pPr>
        <w:spacing w:after="0"/>
        <w:ind w:left="0"/>
        <w:jc w:val="both"/>
      </w:pPr>
      <w:r>
        <w:rPr>
          <w:rFonts w:ascii="Times New Roman"/>
          <w:b w:val="false"/>
          <w:i w:val="false"/>
          <w:color w:val="000000"/>
          <w:sz w:val="28"/>
        </w:rPr>
        <w:t>
      Нысанның 10-бағанында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баланстан балансқа беру немесе қайта бағалау нәтижесінде ____ жылғы баланстық қорлардың өзгеруі көрсетіледі. </w:t>
      </w:r>
    </w:p>
    <w:p>
      <w:pPr>
        <w:spacing w:after="0"/>
        <w:ind w:left="0"/>
        <w:jc w:val="both"/>
      </w:pPr>
      <w:r>
        <w:rPr>
          <w:rFonts w:ascii="Times New Roman"/>
          <w:b w:val="false"/>
          <w:i w:val="false"/>
          <w:color w:val="000000"/>
          <w:sz w:val="28"/>
        </w:rPr>
        <w:t>
      Нысанның 11-бағанында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қорларды есептен шығару нәтижесінде ____ жылғы баланстық қорлардың өзгеруі көрсетіледі. </w:t>
      </w:r>
    </w:p>
    <w:p>
      <w:pPr>
        <w:spacing w:after="0"/>
        <w:ind w:left="0"/>
        <w:jc w:val="both"/>
      </w:pPr>
      <w:r>
        <w:rPr>
          <w:rFonts w:ascii="Times New Roman"/>
          <w:b w:val="false"/>
          <w:i w:val="false"/>
          <w:color w:val="000000"/>
          <w:sz w:val="28"/>
        </w:rPr>
        <w:t xml:space="preserve">
      Нысанның 12-бағанында ____ жылғы 1 қаңтардағы А санаты бойынша баланстық қорлар көрсетіледі. </w:t>
      </w:r>
    </w:p>
    <w:p>
      <w:pPr>
        <w:spacing w:after="0"/>
        <w:ind w:left="0"/>
        <w:jc w:val="both"/>
      </w:pPr>
      <w:r>
        <w:rPr>
          <w:rFonts w:ascii="Times New Roman"/>
          <w:b w:val="false"/>
          <w:i w:val="false"/>
          <w:color w:val="000000"/>
          <w:sz w:val="28"/>
        </w:rPr>
        <w:t xml:space="preserve">
      Нысанның 13-бағанында ____ жылғы 1 қаңтардағы В санаты бойынша баланстық қорлар көрсетіледі. </w:t>
      </w:r>
    </w:p>
    <w:p>
      <w:pPr>
        <w:spacing w:after="0"/>
        <w:ind w:left="0"/>
        <w:jc w:val="both"/>
      </w:pPr>
      <w:r>
        <w:rPr>
          <w:rFonts w:ascii="Times New Roman"/>
          <w:b w:val="false"/>
          <w:i w:val="false"/>
          <w:color w:val="000000"/>
          <w:sz w:val="28"/>
        </w:rPr>
        <w:t xml:space="preserve">
      Нысанның 14-бағанында ____ жылғы 1 қаңтардағы А+В санаттары бойынша баланстық қорлар көрсетіледі. </w:t>
      </w:r>
    </w:p>
    <w:p>
      <w:pPr>
        <w:spacing w:after="0"/>
        <w:ind w:left="0"/>
        <w:jc w:val="both"/>
      </w:pPr>
      <w:r>
        <w:rPr>
          <w:rFonts w:ascii="Times New Roman"/>
          <w:b w:val="false"/>
          <w:i w:val="false"/>
          <w:color w:val="000000"/>
          <w:sz w:val="28"/>
        </w:rPr>
        <w:t>
      Нысанның 15-бағанында ____ жылғы 1 қаңтардағы С</w:t>
      </w:r>
      <w:r>
        <w:rPr>
          <w:rFonts w:ascii="Times New Roman"/>
          <w:b w:val="false"/>
          <w:i w:val="false"/>
          <w:color w:val="000000"/>
          <w:vertAlign w:val="subscript"/>
        </w:rPr>
        <w:t>1</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16-бағанында ____ жылғы 1 қаңтардағы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баланстық қорлар көрсетіледі.</w:t>
      </w:r>
    </w:p>
    <w:p>
      <w:pPr>
        <w:spacing w:after="0"/>
        <w:ind w:left="0"/>
        <w:jc w:val="both"/>
      </w:pPr>
      <w:r>
        <w:rPr>
          <w:rFonts w:ascii="Times New Roman"/>
          <w:b w:val="false"/>
          <w:i w:val="false"/>
          <w:color w:val="000000"/>
          <w:sz w:val="28"/>
        </w:rPr>
        <w:t>
      Нысанның 17-бағанында ____ жылғы 1 қаңтардағы С</w:t>
      </w:r>
      <w:r>
        <w:rPr>
          <w:rFonts w:ascii="Times New Roman"/>
          <w:b w:val="false"/>
          <w:i w:val="false"/>
          <w:color w:val="000000"/>
          <w:vertAlign w:val="subscript"/>
        </w:rPr>
        <w:t>2</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18-бағанында ____ жылғы 1 қаңтардағы баланстан тыс қорлар көрсетіледі.</w:t>
      </w:r>
    </w:p>
    <w:p>
      <w:pPr>
        <w:spacing w:after="0"/>
        <w:ind w:left="0"/>
        <w:jc w:val="both"/>
      </w:pPr>
      <w:r>
        <w:rPr>
          <w:rFonts w:ascii="Times New Roman"/>
          <w:b w:val="false"/>
          <w:i w:val="false"/>
          <w:color w:val="000000"/>
          <w:sz w:val="28"/>
        </w:rPr>
        <w:t>
      Нысанның 19-бағанында А+В санаттары бойынша ҚР МҚК бекіткен күнге баланстық қорлар көрсетіледі.</w:t>
      </w:r>
    </w:p>
    <w:p>
      <w:pPr>
        <w:spacing w:after="0"/>
        <w:ind w:left="0"/>
        <w:jc w:val="both"/>
      </w:pPr>
      <w:r>
        <w:rPr>
          <w:rFonts w:ascii="Times New Roman"/>
          <w:b w:val="false"/>
          <w:i w:val="false"/>
          <w:color w:val="000000"/>
          <w:sz w:val="28"/>
        </w:rPr>
        <w:t>
      Нысанның 20-бағанында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ҚР МҚК бекіткен күнге баланстық қорлар көрсетіледі. </w:t>
      </w:r>
    </w:p>
    <w:p>
      <w:pPr>
        <w:spacing w:after="0"/>
        <w:ind w:left="0"/>
        <w:jc w:val="both"/>
      </w:pPr>
      <w:r>
        <w:rPr>
          <w:rFonts w:ascii="Times New Roman"/>
          <w:b w:val="false"/>
          <w:i w:val="false"/>
          <w:color w:val="000000"/>
          <w:sz w:val="28"/>
        </w:rPr>
        <w:t>
      Нысанның 21-бағанында С</w:t>
      </w:r>
      <w:r>
        <w:rPr>
          <w:rFonts w:ascii="Times New Roman"/>
          <w:b w:val="false"/>
          <w:i w:val="false"/>
          <w:color w:val="000000"/>
          <w:vertAlign w:val="subscript"/>
        </w:rPr>
        <w:t>2</w:t>
      </w:r>
      <w:r>
        <w:rPr>
          <w:rFonts w:ascii="Times New Roman"/>
          <w:b w:val="false"/>
          <w:i w:val="false"/>
          <w:color w:val="000000"/>
          <w:sz w:val="28"/>
        </w:rPr>
        <w:t xml:space="preserve"> санаты бойынша ҚР МҚК бекіткен күнге баланстық қорлар көрсетіледі.</w:t>
      </w:r>
    </w:p>
    <w:p>
      <w:pPr>
        <w:spacing w:after="0"/>
        <w:ind w:left="0"/>
        <w:jc w:val="both"/>
      </w:pPr>
      <w:r>
        <w:rPr>
          <w:rFonts w:ascii="Times New Roman"/>
          <w:b w:val="false"/>
          <w:i w:val="false"/>
          <w:color w:val="000000"/>
          <w:sz w:val="28"/>
        </w:rPr>
        <w:t>
      Нысанның 22-бағанында бекітілген жылы және ҚР МҚК хаттамасының нөмірі көрсетіледі.</w:t>
      </w:r>
    </w:p>
    <w:bookmarkStart w:name="z26" w:id="23"/>
    <w:p>
      <w:pPr>
        <w:spacing w:after="0"/>
        <w:ind w:left="0"/>
        <w:jc w:val="left"/>
      </w:pPr>
      <w:r>
        <w:rPr>
          <w:rFonts w:ascii="Times New Roman"/>
          <w:b/>
          <w:i w:val="false"/>
          <w:color w:val="000000"/>
        </w:rPr>
        <w:t xml:space="preserve"> Жанатын газ бойынша жер қойнауының жай-күйі туралы есептілік</w:t>
      </w:r>
      <w:r>
        <w:br/>
      </w:r>
      <w:r>
        <w:rPr>
          <w:rFonts w:ascii="Times New Roman"/>
          <w:b/>
          <w:i w:val="false"/>
          <w:color w:val="000000"/>
        </w:rPr>
        <w:t xml:space="preserve">20__ жылғы есептілік кезең </w:t>
      </w:r>
    </w:p>
    <w:bookmarkEnd w:id="23"/>
    <w:p>
      <w:pPr>
        <w:spacing w:after="0"/>
        <w:ind w:left="0"/>
        <w:jc w:val="both"/>
      </w:pPr>
      <w:r>
        <w:rPr>
          <w:rFonts w:ascii="Times New Roman"/>
          <w:b w:val="false"/>
          <w:i w:val="false"/>
          <w:color w:val="000000"/>
          <w:sz w:val="28"/>
        </w:rPr>
        <w:t>
      Индекс: 2-ЖГ.</w:t>
      </w:r>
    </w:p>
    <w:p>
      <w:pPr>
        <w:spacing w:after="0"/>
        <w:ind w:left="0"/>
        <w:jc w:val="both"/>
      </w:pPr>
      <w:r>
        <w:rPr>
          <w:rFonts w:ascii="Times New Roman"/>
          <w:b w:val="false"/>
          <w:i w:val="false"/>
          <w:color w:val="000000"/>
          <w:sz w:val="28"/>
        </w:rPr>
        <w:t xml:space="preserve">
      Мерзімділігі: жыл сайын. </w:t>
      </w:r>
    </w:p>
    <w:p>
      <w:pPr>
        <w:spacing w:after="0"/>
        <w:ind w:left="0"/>
        <w:jc w:val="both"/>
      </w:pPr>
      <w:r>
        <w:rPr>
          <w:rFonts w:ascii="Times New Roman"/>
          <w:b w:val="false"/>
          <w:i w:val="false"/>
          <w:color w:val="000000"/>
          <w:sz w:val="28"/>
        </w:rPr>
        <w:t>
      Ұсынатын адамдар тобы: жер қойнауын пайдаланушылар.</w:t>
      </w:r>
    </w:p>
    <w:p>
      <w:pPr>
        <w:spacing w:after="0"/>
        <w:ind w:left="0"/>
        <w:jc w:val="both"/>
      </w:pPr>
      <w:r>
        <w:rPr>
          <w:rFonts w:ascii="Times New Roman"/>
          <w:b w:val="false"/>
          <w:i w:val="false"/>
          <w:color w:val="000000"/>
          <w:sz w:val="28"/>
        </w:rPr>
        <w:t>
      Қайда ұсынылады: жер қойнауын зерттеу және пайдалану жөніндегі уәкілетті органның аумақтық бөлімшесіне, жер қойнауын зерттеу және пайдалану жөніндегі уәкілетті органға.</w:t>
      </w:r>
    </w:p>
    <w:p>
      <w:pPr>
        <w:spacing w:after="0"/>
        <w:ind w:left="0"/>
        <w:jc w:val="both"/>
      </w:pPr>
      <w:r>
        <w:rPr>
          <w:rFonts w:ascii="Times New Roman"/>
          <w:b w:val="false"/>
          <w:i w:val="false"/>
          <w:color w:val="000000"/>
          <w:sz w:val="28"/>
        </w:rPr>
        <w:t xml:space="preserve">
      Ұсыну мерзімі: жыл сайын, есептік жылдан кейінгі жылдың 15 ақпанына дейін. </w:t>
      </w:r>
    </w:p>
    <w:p>
      <w:pPr>
        <w:spacing w:after="0"/>
        <w:ind w:left="0"/>
        <w:jc w:val="both"/>
      </w:pPr>
      <w:r>
        <w:rPr>
          <w:rFonts w:ascii="Times New Roman"/>
          <w:b w:val="false"/>
          <w:i w:val="false"/>
          <w:color w:val="000000"/>
          <w:sz w:val="28"/>
        </w:rPr>
        <w:t>
      _________ жылғы табиғи жанатын газ бойынша қорлардың есептік балансы</w:t>
      </w:r>
    </w:p>
    <w:p>
      <w:pPr>
        <w:spacing w:after="0"/>
        <w:ind w:left="0"/>
        <w:jc w:val="both"/>
      </w:pPr>
      <w:r>
        <w:rPr>
          <w:rFonts w:ascii="Times New Roman"/>
          <w:b w:val="false"/>
          <w:i w:val="false"/>
          <w:color w:val="000000"/>
          <w:sz w:val="28"/>
        </w:rPr>
        <w:t>
      геологиялық қорлар, млн. м</w:t>
      </w:r>
      <w:r>
        <w:rPr>
          <w:rFonts w:ascii="Times New Roman"/>
          <w:b w:val="false"/>
          <w:i w:val="false"/>
          <w:color w:val="000000"/>
          <w:vertAlign w:val="superscript"/>
        </w:rPr>
        <w:t>3</w:t>
      </w:r>
      <w:r>
        <w:rPr>
          <w:rFonts w:ascii="Times New Roman"/>
          <w:b w:val="false"/>
          <w:i w:val="false"/>
          <w:color w:val="000000"/>
          <w:sz w:val="28"/>
        </w:rPr>
        <w:t>алынатын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4190"/>
        <w:gridCol w:w="3376"/>
        <w:gridCol w:w="2105"/>
        <w:gridCol w:w="1110"/>
        <w:gridCol w:w="953"/>
      </w:tblGrid>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 жер қойнауын пайдаланушы, кен орнының игерілу дәрежесі, кен орнының мемлекеттік нөмірі, типі, учаскесі, өнімді шөгінділер, кен шоғыры,</w:t>
            </w:r>
            <w:r>
              <w:br/>
            </w:r>
            <w:r>
              <w:rPr>
                <w:rFonts w:ascii="Times New Roman"/>
                <w:b w:val="false"/>
                <w:i w:val="false"/>
                <w:color w:val="000000"/>
                <w:sz w:val="20"/>
              </w:rPr>
              <w:t>коллектор (К, КТ, ТК), кен шоғырының тереңдігі м, кен шоғырының коды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Қаттың па-раметрлері:</w:t>
            </w:r>
            <w:r>
              <w:br/>
            </w:r>
            <w:r>
              <w:rPr>
                <w:rFonts w:ascii="Times New Roman"/>
                <w:b w:val="false"/>
                <w:i w:val="false"/>
                <w:color w:val="000000"/>
                <w:sz w:val="20"/>
              </w:rPr>
              <w:t>
а) газдылық алаңы, мың м</w:t>
            </w:r>
            <w:r>
              <w:rPr>
                <w:rFonts w:ascii="Times New Roman"/>
                <w:b w:val="false"/>
                <w:i w:val="false"/>
                <w:color w:val="000000"/>
                <w:vertAlign w:val="superscript"/>
              </w:rPr>
              <w:t>2</w:t>
            </w:r>
            <w:r>
              <w:rPr>
                <w:rFonts w:ascii="Times New Roman"/>
                <w:b w:val="false"/>
                <w:i w:val="false"/>
                <w:color w:val="000000"/>
                <w:sz w:val="20"/>
              </w:rPr>
              <w:t>;</w:t>
            </w:r>
            <w:r>
              <w:br/>
            </w:r>
            <w:r>
              <w:rPr>
                <w:rFonts w:ascii="Times New Roman"/>
                <w:b w:val="false"/>
                <w:i w:val="false"/>
                <w:color w:val="000000"/>
                <w:sz w:val="20"/>
              </w:rPr>
              <w:t>
б) жалпы қуаты, м;</w:t>
            </w:r>
            <w:r>
              <w:br/>
            </w:r>
            <w:r>
              <w:rPr>
                <w:rFonts w:ascii="Times New Roman"/>
                <w:b w:val="false"/>
                <w:i w:val="false"/>
                <w:color w:val="000000"/>
                <w:sz w:val="20"/>
              </w:rPr>
              <w:t>
б</w:t>
            </w:r>
            <w:r>
              <w:rPr>
                <w:rFonts w:ascii="Times New Roman"/>
                <w:b w:val="false"/>
                <w:i w:val="false"/>
                <w:color w:val="000000"/>
                <w:vertAlign w:val="superscript"/>
              </w:rPr>
              <w:t>1</w:t>
            </w:r>
            <w:r>
              <w:rPr>
                <w:rFonts w:ascii="Times New Roman"/>
                <w:b w:val="false"/>
                <w:i w:val="false"/>
                <w:color w:val="000000"/>
                <w:sz w:val="20"/>
              </w:rPr>
              <w:t>) мұнай қабатының қалыңдығы, тиімділігі м;</w:t>
            </w:r>
            <w:r>
              <w:br/>
            </w:r>
            <w:r>
              <w:rPr>
                <w:rFonts w:ascii="Times New Roman"/>
                <w:b w:val="false"/>
                <w:i w:val="false"/>
                <w:color w:val="000000"/>
                <w:sz w:val="20"/>
              </w:rPr>
              <w:t>
в) ашық кеуектілік коэффициенті;</w:t>
            </w:r>
            <w:r>
              <w:br/>
            </w:r>
            <w:r>
              <w:rPr>
                <w:rFonts w:ascii="Times New Roman"/>
                <w:b w:val="false"/>
                <w:i w:val="false"/>
                <w:color w:val="000000"/>
                <w:sz w:val="20"/>
              </w:rPr>
              <w:t>
г) газ қанығулық mm-max;</w:t>
            </w:r>
            <w:r>
              <w:br/>
            </w:r>
            <w:r>
              <w:rPr>
                <w:rFonts w:ascii="Times New Roman"/>
                <w:b w:val="false"/>
                <w:i w:val="false"/>
                <w:color w:val="000000"/>
                <w:sz w:val="20"/>
              </w:rPr>
              <w:t>
д) алу коэффициенті;</w:t>
            </w:r>
            <w:r>
              <w:br/>
            </w:r>
            <w:r>
              <w:rPr>
                <w:rFonts w:ascii="Times New Roman"/>
                <w:b w:val="false"/>
                <w:i w:val="false"/>
                <w:color w:val="000000"/>
                <w:sz w:val="20"/>
              </w:rPr>
              <w:t>
е) қаттың қысымы, мкм</w:t>
            </w:r>
            <w:r>
              <w:rPr>
                <w:rFonts w:ascii="Times New Roman"/>
                <w:b w:val="false"/>
                <w:i w:val="false"/>
                <w:color w:val="000000"/>
                <w:vertAlign w:val="superscript"/>
              </w:rPr>
              <w:t>2</w:t>
            </w:r>
            <w:r>
              <w:rPr>
                <w:rFonts w:ascii="Times New Roman"/>
                <w:b w:val="false"/>
                <w:i w:val="false"/>
                <w:color w:val="000000"/>
                <w:sz w:val="20"/>
              </w:rPr>
              <w:t>;</w:t>
            </w:r>
            <w:r>
              <w:br/>
            </w:r>
            <w:r>
              <w:rPr>
                <w:rFonts w:ascii="Times New Roman"/>
                <w:b w:val="false"/>
                <w:i w:val="false"/>
                <w:color w:val="000000"/>
                <w:sz w:val="20"/>
              </w:rPr>
              <w:t>
ж) құрамындағы газ, м</w:t>
            </w:r>
            <w:r>
              <w:rPr>
                <w:rFonts w:ascii="Times New Roman"/>
                <w:b w:val="false"/>
                <w:i w:val="false"/>
                <w:color w:val="000000"/>
                <w:vertAlign w:val="superscript"/>
              </w:rPr>
              <w:t>3</w:t>
            </w:r>
            <w:r>
              <w:rPr>
                <w:rFonts w:ascii="Times New Roman"/>
                <w:b w:val="false"/>
                <w:i w:val="false"/>
                <w:color w:val="000000"/>
                <w:sz w:val="20"/>
              </w:rPr>
              <w:t>/т</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Сапалылық сипаттамалары:</w:t>
            </w:r>
            <w:r>
              <w:br/>
            </w:r>
            <w:r>
              <w:rPr>
                <w:rFonts w:ascii="Times New Roman"/>
                <w:b w:val="false"/>
                <w:i w:val="false"/>
                <w:color w:val="000000"/>
                <w:sz w:val="20"/>
              </w:rPr>
              <w:t>
а) ауадағы тығыздылығы, г/см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б) төменгі жылу қайтаруы Кдж;</w:t>
            </w:r>
            <w:r>
              <w:br/>
            </w:r>
            <w:r>
              <w:rPr>
                <w:rFonts w:ascii="Times New Roman"/>
                <w:b w:val="false"/>
                <w:i w:val="false"/>
                <w:color w:val="000000"/>
                <w:sz w:val="20"/>
              </w:rPr>
              <w:t>
в) құрамындағы ауыр көмірсутектер %;</w:t>
            </w:r>
            <w:r>
              <w:br/>
            </w:r>
            <w:r>
              <w:rPr>
                <w:rFonts w:ascii="Times New Roman"/>
                <w:b w:val="false"/>
                <w:i w:val="false"/>
                <w:color w:val="000000"/>
                <w:sz w:val="20"/>
              </w:rPr>
              <w:t>
г) құрамындағы тұрақты конденсат г/м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д) құрамындағы күкіртті сутегі %;</w:t>
            </w:r>
            <w:r>
              <w:br/>
            </w:r>
            <w:r>
              <w:rPr>
                <w:rFonts w:ascii="Times New Roman"/>
                <w:b w:val="false"/>
                <w:i w:val="false"/>
                <w:color w:val="000000"/>
                <w:sz w:val="20"/>
              </w:rPr>
              <w:t>
е) құрамындағы азот %;</w:t>
            </w:r>
            <w:r>
              <w:br/>
            </w:r>
            <w:r>
              <w:rPr>
                <w:rFonts w:ascii="Times New Roman"/>
                <w:b w:val="false"/>
                <w:i w:val="false"/>
                <w:color w:val="000000"/>
                <w:sz w:val="20"/>
              </w:rPr>
              <w:t>
ж) құрамындағы көмір қышқыл газы, %;</w:t>
            </w:r>
            <w:r>
              <w:br/>
            </w:r>
            <w:r>
              <w:rPr>
                <w:rFonts w:ascii="Times New Roman"/>
                <w:b w:val="false"/>
                <w:i w:val="false"/>
                <w:color w:val="000000"/>
                <w:sz w:val="20"/>
              </w:rPr>
              <w:t>
з) қат температурасы С</w:t>
            </w:r>
            <w:r>
              <w:rPr>
                <w:rFonts w:ascii="Times New Roman"/>
                <w:b w:val="false"/>
                <w:i w:val="false"/>
                <w:color w:val="000000"/>
                <w:vertAlign w:val="superscript"/>
              </w:rPr>
              <w:t>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Жылдары:</w:t>
            </w:r>
            <w:r>
              <w:br/>
            </w:r>
            <w:r>
              <w:rPr>
                <w:rFonts w:ascii="Times New Roman"/>
                <w:b w:val="false"/>
                <w:i w:val="false"/>
                <w:color w:val="000000"/>
                <w:sz w:val="20"/>
              </w:rPr>
              <w:t>
а) ашылу;</w:t>
            </w:r>
            <w:r>
              <w:br/>
            </w:r>
            <w:r>
              <w:rPr>
                <w:rFonts w:ascii="Times New Roman"/>
                <w:b w:val="false"/>
                <w:i w:val="false"/>
                <w:color w:val="000000"/>
                <w:sz w:val="20"/>
              </w:rPr>
              <w:t>
б) игеруге беру;</w:t>
            </w:r>
            <w:r>
              <w:br/>
            </w:r>
            <w:r>
              <w:rPr>
                <w:rFonts w:ascii="Times New Roman"/>
                <w:b w:val="false"/>
                <w:i w:val="false"/>
                <w:color w:val="000000"/>
                <w:sz w:val="20"/>
              </w:rPr>
              <w:t>
в) консервация-лау;</w:t>
            </w:r>
            <w:r>
              <w:br/>
            </w:r>
            <w:r>
              <w:rPr>
                <w:rFonts w:ascii="Times New Roman"/>
                <w:b w:val="false"/>
                <w:i w:val="false"/>
                <w:color w:val="000000"/>
                <w:sz w:val="20"/>
              </w:rPr>
              <w:t>
өндіру мен шығындар:</w:t>
            </w:r>
            <w:r>
              <w:br/>
            </w:r>
            <w:r>
              <w:rPr>
                <w:rFonts w:ascii="Times New Roman"/>
                <w:b w:val="false"/>
                <w:i w:val="false"/>
                <w:color w:val="000000"/>
                <w:sz w:val="20"/>
              </w:rPr>
              <w:t>
г) игеру басталғаннан бастап;</w:t>
            </w:r>
            <w:r>
              <w:br/>
            </w:r>
            <w:r>
              <w:rPr>
                <w:rFonts w:ascii="Times New Roman"/>
                <w:b w:val="false"/>
                <w:i w:val="false"/>
                <w:color w:val="000000"/>
                <w:sz w:val="20"/>
              </w:rPr>
              <w:t>
д) МҚК бекіткен күнге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Газдың түрі</w:t>
            </w:r>
            <w:r>
              <w:br/>
            </w:r>
            <w:r>
              <w:rPr>
                <w:rFonts w:ascii="Times New Roman"/>
                <w:b w:val="false"/>
                <w:i w:val="false"/>
                <w:color w:val="000000"/>
                <w:sz w:val="20"/>
              </w:rPr>
              <w:t>
а) ерітілген;</w:t>
            </w:r>
            <w:r>
              <w:br/>
            </w:r>
            <w:r>
              <w:rPr>
                <w:rFonts w:ascii="Times New Roman"/>
                <w:b w:val="false"/>
                <w:i w:val="false"/>
                <w:color w:val="000000"/>
                <w:sz w:val="20"/>
              </w:rPr>
              <w:t>
б) бүркенбе газ;</w:t>
            </w:r>
            <w:r>
              <w:br/>
            </w:r>
            <w:r>
              <w:rPr>
                <w:rFonts w:ascii="Times New Roman"/>
                <w:b w:val="false"/>
                <w:i w:val="false"/>
                <w:color w:val="000000"/>
                <w:sz w:val="20"/>
              </w:rPr>
              <w:t>
в) еркін</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8"/>
        <w:gridCol w:w="1401"/>
        <w:gridCol w:w="1812"/>
        <w:gridCol w:w="1813"/>
        <w:gridCol w:w="1813"/>
        <w:gridCol w:w="18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жылғы 1 қаңтарға баланстық қорлар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 нәтижесінде ____ жылғы баланстық қорлардың өзгеруі</w:t>
            </w:r>
          </w:p>
        </w:tc>
      </w:tr>
      <w:tr>
        <w:trPr>
          <w:trHeight w:val="30" w:hRule="atLeast"/>
        </w:trPr>
        <w:tc>
          <w:tcPr>
            <w:tcW w:w="3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өндіру</w:t>
            </w:r>
            <w:r>
              <w:br/>
            </w:r>
            <w:r>
              <w:rPr>
                <w:rFonts w:ascii="Times New Roman"/>
                <w:b w:val="false"/>
                <w:i w:val="false"/>
                <w:color w:val="000000"/>
                <w:sz w:val="20"/>
              </w:rPr>
              <w:t>
б) шығын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есептен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r>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4"/>
        <w:gridCol w:w="1664"/>
        <w:gridCol w:w="1664"/>
        <w:gridCol w:w="1664"/>
        <w:gridCol w:w="2314"/>
        <w:gridCol w:w="1665"/>
        <w:gridCol w:w="166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жылғы 1 қаңтарға қорлар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2"/>
        <w:gridCol w:w="4004"/>
        <w:gridCol w:w="2763"/>
        <w:gridCol w:w="27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МҚК бекіткен баланстық қорлар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күнге</w:t>
            </w:r>
          </w:p>
        </w:tc>
        <w:tc>
          <w:tcPr>
            <w:tcW w:w="2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жылы, хаттаманың нөмірі</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0" w:type="auto"/>
            <w:vMerge/>
            <w:tcBorders>
              <w:top w:val="nil"/>
              <w:left w:val="single" w:color="cfcfcf" w:sz="5"/>
              <w:bottom w:val="single" w:color="cfcfcf" w:sz="5"/>
              <w:right w:val="single" w:color="cfcfcf" w:sz="5"/>
            </w:tcBorders>
          </w:tcP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both"/>
      </w:pPr>
      <w:r>
        <w:rPr>
          <w:rFonts w:ascii="Times New Roman"/>
          <w:b w:val="false"/>
          <w:i w:val="false"/>
          <w:color w:val="000000"/>
          <w:sz w:val="28"/>
        </w:rPr>
        <w:t>
      Басшы _____________________ 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Орындаушы ______________________ 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Орындаушының телефоны ___________________________</w:t>
      </w:r>
    </w:p>
    <w:p>
      <w:pPr>
        <w:spacing w:after="0"/>
        <w:ind w:left="0"/>
        <w:jc w:val="both"/>
      </w:pPr>
      <w:r>
        <w:rPr>
          <w:rFonts w:ascii="Times New Roman"/>
          <w:b w:val="false"/>
          <w:i w:val="false"/>
          <w:color w:val="000000"/>
          <w:sz w:val="28"/>
        </w:rPr>
        <w:t>
      Мөрдің орны (болған жағдайда)</w:t>
      </w:r>
    </w:p>
    <w:p>
      <w:pPr>
        <w:spacing w:after="0"/>
        <w:ind w:left="0"/>
        <w:jc w:val="both"/>
      </w:pPr>
      <w:r>
        <w:rPr>
          <w:rFonts w:ascii="Times New Roman"/>
          <w:b w:val="false"/>
          <w:i w:val="false"/>
          <w:color w:val="000000"/>
          <w:sz w:val="28"/>
        </w:rPr>
        <w:t xml:space="preserve">
      Ескертпе: табиғи жанатын газ бойынша жер қойнауының жай-күйі туралы есептілік нысаны </w:t>
      </w:r>
      <w:r>
        <w:rPr>
          <w:rFonts w:ascii="Times New Roman"/>
          <w:b w:val="false"/>
          <w:i w:val="false"/>
          <w:color w:val="000000"/>
          <w:sz w:val="28"/>
        </w:rPr>
        <w:t>қосымшада</w:t>
      </w:r>
      <w:r>
        <w:rPr>
          <w:rFonts w:ascii="Times New Roman"/>
          <w:b w:val="false"/>
          <w:i w:val="false"/>
          <w:color w:val="000000"/>
          <w:sz w:val="28"/>
        </w:rPr>
        <w:t xml:space="preserve"> келтірілген түсініктемеге сәйкес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w:t>
            </w:r>
            <w:r>
              <w:br/>
            </w:r>
            <w:r>
              <w:rPr>
                <w:rFonts w:ascii="Times New Roman"/>
                <w:b w:val="false"/>
                <w:i w:val="false"/>
                <w:color w:val="000000"/>
                <w:sz w:val="20"/>
              </w:rPr>
              <w:t>"Қорлардың есептік</w:t>
            </w:r>
            <w:r>
              <w:br/>
            </w:r>
            <w:r>
              <w:rPr>
                <w:rFonts w:ascii="Times New Roman"/>
                <w:b w:val="false"/>
                <w:i w:val="false"/>
                <w:color w:val="000000"/>
                <w:sz w:val="20"/>
              </w:rPr>
              <w:t>балансы" нысанына</w:t>
            </w:r>
            <w:r>
              <w:br/>
            </w:r>
            <w:r>
              <w:rPr>
                <w:rFonts w:ascii="Times New Roman"/>
                <w:b w:val="false"/>
                <w:i w:val="false"/>
                <w:color w:val="000000"/>
                <w:sz w:val="20"/>
              </w:rPr>
              <w:t>қосымша</w:t>
            </w:r>
          </w:p>
        </w:tc>
      </w:tr>
    </w:tbl>
    <w:bookmarkStart w:name="z28" w:id="24"/>
    <w:p>
      <w:pPr>
        <w:spacing w:after="0"/>
        <w:ind w:left="0"/>
        <w:jc w:val="left"/>
      </w:pPr>
      <w:r>
        <w:rPr>
          <w:rFonts w:ascii="Times New Roman"/>
          <w:b/>
          <w:i w:val="false"/>
          <w:color w:val="000000"/>
        </w:rPr>
        <w:t xml:space="preserve"> Әкімшілік деректер жинауға арналған</w:t>
      </w:r>
      <w:r>
        <w:br/>
      </w:r>
      <w:r>
        <w:rPr>
          <w:rFonts w:ascii="Times New Roman"/>
          <w:b/>
          <w:i w:val="false"/>
          <w:color w:val="000000"/>
        </w:rPr>
        <w:t>нысанды толтыру жөніндегі түсініктеме</w:t>
      </w:r>
      <w:r>
        <w:br/>
      </w:r>
      <w:r>
        <w:rPr>
          <w:rFonts w:ascii="Times New Roman"/>
          <w:b/>
          <w:i w:val="false"/>
          <w:color w:val="000000"/>
        </w:rPr>
        <w:t>"Жанағыш газ бойынша жер қойнауының жай-күйі туралы есептілік"</w:t>
      </w:r>
    </w:p>
    <w:bookmarkEnd w:id="24"/>
    <w:p>
      <w:pPr>
        <w:spacing w:after="0"/>
        <w:ind w:left="0"/>
        <w:jc w:val="both"/>
      </w:pPr>
      <w:r>
        <w:rPr>
          <w:rFonts w:ascii="Times New Roman"/>
          <w:b w:val="false"/>
          <w:i w:val="false"/>
          <w:color w:val="000000"/>
          <w:sz w:val="28"/>
        </w:rPr>
        <w:t xml:space="preserve">
      Нысанның 1-бағанында кен орнының реттік нөмірі көрсетіледі. </w:t>
      </w:r>
    </w:p>
    <w:p>
      <w:pPr>
        <w:spacing w:after="0"/>
        <w:ind w:left="0"/>
        <w:jc w:val="both"/>
      </w:pPr>
      <w:r>
        <w:rPr>
          <w:rFonts w:ascii="Times New Roman"/>
          <w:b w:val="false"/>
          <w:i w:val="false"/>
          <w:color w:val="000000"/>
          <w:sz w:val="28"/>
        </w:rPr>
        <w:t xml:space="preserve">
      Нысанның 2-бағанында облысы, жер қойнауын пайдаланушы, кен орнының игерілу дәрежесі, мемлекеттік нөмірі, типі, учаскесі, өнімділік шөгінділер; кен шоғыры; коллектор (К, КТ, ТК), кен шоғырының тереңдігі мен кен шоғырының коды көрсетіледі. </w:t>
      </w:r>
    </w:p>
    <w:p>
      <w:pPr>
        <w:spacing w:after="0"/>
        <w:ind w:left="0"/>
        <w:jc w:val="both"/>
      </w:pPr>
      <w:r>
        <w:rPr>
          <w:rFonts w:ascii="Times New Roman"/>
          <w:b w:val="false"/>
          <w:i w:val="false"/>
          <w:color w:val="000000"/>
          <w:sz w:val="28"/>
        </w:rPr>
        <w:t>
      Нысанның 3-бағанында қаттың параметрлері: а) газдылық алаңы, мың м</w:t>
      </w:r>
      <w:r>
        <w:rPr>
          <w:rFonts w:ascii="Times New Roman"/>
          <w:b w:val="false"/>
          <w:i w:val="false"/>
          <w:color w:val="000000"/>
          <w:vertAlign w:val="superscript"/>
        </w:rPr>
        <w:t>2</w:t>
      </w:r>
      <w:r>
        <w:rPr>
          <w:rFonts w:ascii="Times New Roman"/>
          <w:b w:val="false"/>
          <w:i w:val="false"/>
          <w:color w:val="000000"/>
          <w:sz w:val="28"/>
        </w:rPr>
        <w:t>; б) жалпы қуаты, м; б1) мұнай қабатының қалыңдығы, тиімділігі м; в) ашық кеуектілік коэффициенті; г) газ қанығулығы mm-max; д) алу коэффициенті;е) қаттың қысымы, мкм</w:t>
      </w:r>
      <w:r>
        <w:rPr>
          <w:rFonts w:ascii="Times New Roman"/>
          <w:b w:val="false"/>
          <w:i w:val="false"/>
          <w:color w:val="000000"/>
          <w:vertAlign w:val="superscript"/>
        </w:rPr>
        <w:t>2</w:t>
      </w:r>
      <w:r>
        <w:rPr>
          <w:rFonts w:ascii="Times New Roman"/>
          <w:b w:val="false"/>
          <w:i w:val="false"/>
          <w:color w:val="000000"/>
          <w:sz w:val="28"/>
        </w:rPr>
        <w:t>; ж) құрамындағы газ, м</w:t>
      </w:r>
      <w:r>
        <w:rPr>
          <w:rFonts w:ascii="Times New Roman"/>
          <w:b w:val="false"/>
          <w:i w:val="false"/>
          <w:color w:val="000000"/>
          <w:vertAlign w:val="superscript"/>
        </w:rPr>
        <w:t>3</w:t>
      </w:r>
      <w:r>
        <w:rPr>
          <w:rFonts w:ascii="Times New Roman"/>
          <w:b w:val="false"/>
          <w:i w:val="false"/>
          <w:color w:val="000000"/>
          <w:sz w:val="28"/>
        </w:rPr>
        <w:t>/т көрсетіледі.</w:t>
      </w:r>
    </w:p>
    <w:p>
      <w:pPr>
        <w:spacing w:after="0"/>
        <w:ind w:left="0"/>
        <w:jc w:val="both"/>
      </w:pPr>
      <w:r>
        <w:rPr>
          <w:rFonts w:ascii="Times New Roman"/>
          <w:b w:val="false"/>
          <w:i w:val="false"/>
          <w:color w:val="000000"/>
          <w:sz w:val="28"/>
        </w:rPr>
        <w:t>
      Нысанның 4-бағанында сапалылық сипаттамалары: а) ауадағы тығыздылық, г/см</w:t>
      </w:r>
      <w:r>
        <w:rPr>
          <w:rFonts w:ascii="Times New Roman"/>
          <w:b w:val="false"/>
          <w:i w:val="false"/>
          <w:color w:val="000000"/>
          <w:vertAlign w:val="superscript"/>
        </w:rPr>
        <w:t>3</w:t>
      </w:r>
      <w:r>
        <w:rPr>
          <w:rFonts w:ascii="Times New Roman"/>
          <w:b w:val="false"/>
          <w:i w:val="false"/>
          <w:color w:val="000000"/>
          <w:sz w:val="28"/>
        </w:rPr>
        <w:t>; б) төменгі жылу қайтаруы кДж; в) құрамындағы ауыр көмірсутектер %; г) құрамындағы тұрақты конденсат г/м</w:t>
      </w:r>
      <w:r>
        <w:rPr>
          <w:rFonts w:ascii="Times New Roman"/>
          <w:b w:val="false"/>
          <w:i w:val="false"/>
          <w:color w:val="000000"/>
          <w:vertAlign w:val="superscript"/>
        </w:rPr>
        <w:t>3</w:t>
      </w:r>
      <w:r>
        <w:rPr>
          <w:rFonts w:ascii="Times New Roman"/>
          <w:b w:val="false"/>
          <w:i w:val="false"/>
          <w:color w:val="000000"/>
          <w:sz w:val="28"/>
        </w:rPr>
        <w:t>; д) құрамындағы күкіртті сутегі %; е) құрамындағы азот %; ж) құрамындағы көмір қышқыл газы, %; з) қат температурасы С</w:t>
      </w:r>
      <w:r>
        <w:rPr>
          <w:rFonts w:ascii="Times New Roman"/>
          <w:b w:val="false"/>
          <w:i w:val="false"/>
          <w:color w:val="000000"/>
          <w:vertAlign w:val="superscript"/>
        </w:rPr>
        <w:t>0</w:t>
      </w:r>
      <w:r>
        <w:rPr>
          <w:rFonts w:ascii="Times New Roman"/>
          <w:b w:val="false"/>
          <w:i w:val="false"/>
          <w:color w:val="000000"/>
          <w:sz w:val="28"/>
        </w:rPr>
        <w:t xml:space="preserve"> көрсетіледі.</w:t>
      </w:r>
    </w:p>
    <w:p>
      <w:pPr>
        <w:spacing w:after="0"/>
        <w:ind w:left="0"/>
        <w:jc w:val="both"/>
      </w:pPr>
      <w:r>
        <w:rPr>
          <w:rFonts w:ascii="Times New Roman"/>
          <w:b w:val="false"/>
          <w:i w:val="false"/>
          <w:color w:val="000000"/>
          <w:sz w:val="28"/>
        </w:rPr>
        <w:t>
      Нысанның 5-бағанында а) ашылу жылы; б) игерілу жылы; в) консервациялау жылы; г) жыл басынан өндіру; д) МҚК бекіткен күнге өндіру көрсетіледі.</w:t>
      </w:r>
    </w:p>
    <w:p>
      <w:pPr>
        <w:spacing w:after="0"/>
        <w:ind w:left="0"/>
        <w:jc w:val="both"/>
      </w:pPr>
      <w:r>
        <w:rPr>
          <w:rFonts w:ascii="Times New Roman"/>
          <w:b w:val="false"/>
          <w:i w:val="false"/>
          <w:color w:val="000000"/>
          <w:sz w:val="28"/>
        </w:rPr>
        <w:t xml:space="preserve">
      11. Нысанның 6-бағанында а) ерітілген; б) бүркенбе газ; в) еркін газ түрі көрсетіледі. </w:t>
      </w:r>
    </w:p>
    <w:p>
      <w:pPr>
        <w:spacing w:after="0"/>
        <w:ind w:left="0"/>
        <w:jc w:val="both"/>
      </w:pPr>
      <w:r>
        <w:rPr>
          <w:rFonts w:ascii="Times New Roman"/>
          <w:b w:val="false"/>
          <w:i w:val="false"/>
          <w:color w:val="000000"/>
          <w:sz w:val="28"/>
        </w:rPr>
        <w:t>
      Нысанның 7-бағанында ____ жылғы 1 қаңтардағы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баланстық қорлары көрсетіледі. </w:t>
      </w:r>
    </w:p>
    <w:p>
      <w:pPr>
        <w:spacing w:after="0"/>
        <w:ind w:left="0"/>
        <w:jc w:val="both"/>
      </w:pPr>
      <w:r>
        <w:rPr>
          <w:rFonts w:ascii="Times New Roman"/>
          <w:b w:val="false"/>
          <w:i w:val="false"/>
          <w:color w:val="000000"/>
          <w:sz w:val="28"/>
        </w:rPr>
        <w:t>
      Нысанның 8-бағанында ____ жылғы 1 қаңтардағы С</w:t>
      </w:r>
      <w:r>
        <w:rPr>
          <w:rFonts w:ascii="Times New Roman"/>
          <w:b w:val="false"/>
          <w:i w:val="false"/>
          <w:color w:val="000000"/>
          <w:vertAlign w:val="subscript"/>
        </w:rPr>
        <w:t>2</w:t>
      </w:r>
      <w:r>
        <w:rPr>
          <w:rFonts w:ascii="Times New Roman"/>
          <w:b w:val="false"/>
          <w:i w:val="false"/>
          <w:color w:val="000000"/>
          <w:sz w:val="28"/>
        </w:rPr>
        <w:t xml:space="preserve"> санаты бойынша баланстық қорлары көрсетіледі. </w:t>
      </w:r>
    </w:p>
    <w:p>
      <w:pPr>
        <w:spacing w:after="0"/>
        <w:ind w:left="0"/>
        <w:jc w:val="both"/>
      </w:pPr>
      <w:r>
        <w:rPr>
          <w:rFonts w:ascii="Times New Roman"/>
          <w:b w:val="false"/>
          <w:i w:val="false"/>
          <w:color w:val="000000"/>
          <w:sz w:val="28"/>
        </w:rPr>
        <w:t>
      Нысанның 9-бағанында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а) өндіру б) шығын нәтижесінде ____ жылғы баланстық қорлардың өзгеруі көрсетіледі.</w:t>
      </w:r>
    </w:p>
    <w:p>
      <w:pPr>
        <w:spacing w:after="0"/>
        <w:ind w:left="0"/>
        <w:jc w:val="both"/>
      </w:pPr>
      <w:r>
        <w:rPr>
          <w:rFonts w:ascii="Times New Roman"/>
          <w:b w:val="false"/>
          <w:i w:val="false"/>
          <w:color w:val="000000"/>
          <w:sz w:val="28"/>
        </w:rPr>
        <w:t>
      Нысанның 10-бағанында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барлау нәтижесінде ____ жылғы баланстық қорлардың өзгеруі көрсетіледі.</w:t>
      </w:r>
    </w:p>
    <w:p>
      <w:pPr>
        <w:spacing w:after="0"/>
        <w:ind w:left="0"/>
        <w:jc w:val="both"/>
      </w:pPr>
      <w:r>
        <w:rPr>
          <w:rFonts w:ascii="Times New Roman"/>
          <w:b w:val="false"/>
          <w:i w:val="false"/>
          <w:color w:val="000000"/>
          <w:sz w:val="28"/>
        </w:rPr>
        <w:t>
      Нысанның 11-бағанында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баланстан балансқа беру немесе қайта бағалау нәтижесінде ____ жылғы баланстық қорлардың өзгеруі көрсетіледі. </w:t>
      </w:r>
    </w:p>
    <w:p>
      <w:pPr>
        <w:spacing w:after="0"/>
        <w:ind w:left="0"/>
        <w:jc w:val="both"/>
      </w:pPr>
      <w:r>
        <w:rPr>
          <w:rFonts w:ascii="Times New Roman"/>
          <w:b w:val="false"/>
          <w:i w:val="false"/>
          <w:color w:val="000000"/>
          <w:sz w:val="28"/>
        </w:rPr>
        <w:t>
      Нысанның 12-бағанында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қорларды есептен шығару нәтижесінде ____ жылғы баланстық қорлардың өзгеруі көрсетіледі. </w:t>
      </w:r>
    </w:p>
    <w:p>
      <w:pPr>
        <w:spacing w:after="0"/>
        <w:ind w:left="0"/>
        <w:jc w:val="both"/>
      </w:pPr>
      <w:r>
        <w:rPr>
          <w:rFonts w:ascii="Times New Roman"/>
          <w:b w:val="false"/>
          <w:i w:val="false"/>
          <w:color w:val="000000"/>
          <w:sz w:val="28"/>
        </w:rPr>
        <w:t xml:space="preserve">
      Нысанның 13-бағанында ____ жылғы 1 қаңтардағы А санаты бойынша баланстық қорлар көрсетіледі. </w:t>
      </w:r>
    </w:p>
    <w:p>
      <w:pPr>
        <w:spacing w:after="0"/>
        <w:ind w:left="0"/>
        <w:jc w:val="both"/>
      </w:pPr>
      <w:r>
        <w:rPr>
          <w:rFonts w:ascii="Times New Roman"/>
          <w:b w:val="false"/>
          <w:i w:val="false"/>
          <w:color w:val="000000"/>
          <w:sz w:val="28"/>
        </w:rPr>
        <w:t xml:space="preserve">
      Нысанның 14-бағанында ____ жылғы 1 қаңтардағы В санаты бойынша баланстық қорлар көрсетіледі. </w:t>
      </w:r>
    </w:p>
    <w:p>
      <w:pPr>
        <w:spacing w:after="0"/>
        <w:ind w:left="0"/>
        <w:jc w:val="both"/>
      </w:pPr>
      <w:r>
        <w:rPr>
          <w:rFonts w:ascii="Times New Roman"/>
          <w:b w:val="false"/>
          <w:i w:val="false"/>
          <w:color w:val="000000"/>
          <w:sz w:val="28"/>
        </w:rPr>
        <w:t xml:space="preserve">
      Нысанның 15-бағанында ____ жылғы 1 қаңтардағы А+В санаттары бойынша баланстық қорлар көрсетіледі. </w:t>
      </w:r>
    </w:p>
    <w:p>
      <w:pPr>
        <w:spacing w:after="0"/>
        <w:ind w:left="0"/>
        <w:jc w:val="both"/>
      </w:pPr>
      <w:r>
        <w:rPr>
          <w:rFonts w:ascii="Times New Roman"/>
          <w:b w:val="false"/>
          <w:i w:val="false"/>
          <w:color w:val="000000"/>
          <w:sz w:val="28"/>
        </w:rPr>
        <w:t>
      Нысанның 16-бағанында ____ жылғы 1 қаңтардағы С</w:t>
      </w:r>
      <w:r>
        <w:rPr>
          <w:rFonts w:ascii="Times New Roman"/>
          <w:b w:val="false"/>
          <w:i w:val="false"/>
          <w:color w:val="000000"/>
          <w:vertAlign w:val="subscript"/>
        </w:rPr>
        <w:t>1</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17-бағанында ____ жылғы 1 қаңтардағы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баланстық қорлар көрсетіледі.</w:t>
      </w:r>
    </w:p>
    <w:p>
      <w:pPr>
        <w:spacing w:after="0"/>
        <w:ind w:left="0"/>
        <w:jc w:val="both"/>
      </w:pPr>
      <w:r>
        <w:rPr>
          <w:rFonts w:ascii="Times New Roman"/>
          <w:b w:val="false"/>
          <w:i w:val="false"/>
          <w:color w:val="000000"/>
          <w:sz w:val="28"/>
        </w:rPr>
        <w:t>
      Нысанның 18-бағанында ____ жылғы 1 қаңтардағы С</w:t>
      </w:r>
      <w:r>
        <w:rPr>
          <w:rFonts w:ascii="Times New Roman"/>
          <w:b w:val="false"/>
          <w:i w:val="false"/>
          <w:color w:val="000000"/>
          <w:vertAlign w:val="subscript"/>
        </w:rPr>
        <w:t>2</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19-бағанында ____ жылғы 1 қаңтардағы баланстан тыс қорлар көрсетіледі.</w:t>
      </w:r>
    </w:p>
    <w:p>
      <w:pPr>
        <w:spacing w:after="0"/>
        <w:ind w:left="0"/>
        <w:jc w:val="both"/>
      </w:pPr>
      <w:r>
        <w:rPr>
          <w:rFonts w:ascii="Times New Roman"/>
          <w:b w:val="false"/>
          <w:i w:val="false"/>
          <w:color w:val="000000"/>
          <w:sz w:val="28"/>
        </w:rPr>
        <w:t>
      Нысанның 20-бағанында А+В санаттары бойынша ҚР МҚК бекіткен күнге баланстық қорлар көрсетіледі.</w:t>
      </w:r>
    </w:p>
    <w:p>
      <w:pPr>
        <w:spacing w:after="0"/>
        <w:ind w:left="0"/>
        <w:jc w:val="both"/>
      </w:pPr>
      <w:r>
        <w:rPr>
          <w:rFonts w:ascii="Times New Roman"/>
          <w:b w:val="false"/>
          <w:i w:val="false"/>
          <w:color w:val="000000"/>
          <w:sz w:val="28"/>
        </w:rPr>
        <w:t>
      Нысанның 21-бағанында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ҚР МҚК бекіткен күнге баланстық қорлар көрсетіледі. </w:t>
      </w:r>
    </w:p>
    <w:p>
      <w:pPr>
        <w:spacing w:after="0"/>
        <w:ind w:left="0"/>
        <w:jc w:val="both"/>
      </w:pPr>
      <w:r>
        <w:rPr>
          <w:rFonts w:ascii="Times New Roman"/>
          <w:b w:val="false"/>
          <w:i w:val="false"/>
          <w:color w:val="000000"/>
          <w:sz w:val="28"/>
        </w:rPr>
        <w:t>
      Нысанның 22-бағанында С</w:t>
      </w:r>
      <w:r>
        <w:rPr>
          <w:rFonts w:ascii="Times New Roman"/>
          <w:b w:val="false"/>
          <w:i w:val="false"/>
          <w:color w:val="000000"/>
          <w:vertAlign w:val="subscript"/>
        </w:rPr>
        <w:t>2</w:t>
      </w:r>
      <w:r>
        <w:rPr>
          <w:rFonts w:ascii="Times New Roman"/>
          <w:b w:val="false"/>
          <w:i w:val="false"/>
          <w:color w:val="000000"/>
          <w:sz w:val="28"/>
        </w:rPr>
        <w:t xml:space="preserve"> санаты бойынша ҚР МҚК бекіткен күнге баланстық қорлар көрсетіледі.</w:t>
      </w:r>
    </w:p>
    <w:p>
      <w:pPr>
        <w:spacing w:after="0"/>
        <w:ind w:left="0"/>
        <w:jc w:val="both"/>
      </w:pPr>
      <w:r>
        <w:rPr>
          <w:rFonts w:ascii="Times New Roman"/>
          <w:b w:val="false"/>
          <w:i w:val="false"/>
          <w:color w:val="000000"/>
          <w:sz w:val="28"/>
        </w:rPr>
        <w:t>
      Нысанның 23-бағанында бекітілген жылы және ҚР МҚК хаттамасының нөмірі көрсетіледі.</w:t>
      </w:r>
    </w:p>
    <w:bookmarkStart w:name="z29" w:id="25"/>
    <w:p>
      <w:pPr>
        <w:spacing w:after="0"/>
        <w:ind w:left="0"/>
        <w:jc w:val="left"/>
      </w:pPr>
      <w:r>
        <w:rPr>
          <w:rFonts w:ascii="Times New Roman"/>
          <w:b/>
          <w:i w:val="false"/>
          <w:color w:val="000000"/>
        </w:rPr>
        <w:t xml:space="preserve"> Конденсаттар бойынша жер қойнауының жай-күйі туралы есептілік</w:t>
      </w:r>
      <w:r>
        <w:br/>
      </w:r>
      <w:r>
        <w:rPr>
          <w:rFonts w:ascii="Times New Roman"/>
          <w:b/>
          <w:i w:val="false"/>
          <w:color w:val="000000"/>
        </w:rPr>
        <w:t>20__ жылғы есептілік кезең</w:t>
      </w:r>
    </w:p>
    <w:bookmarkEnd w:id="25"/>
    <w:p>
      <w:pPr>
        <w:spacing w:after="0"/>
        <w:ind w:left="0"/>
        <w:jc w:val="both"/>
      </w:pPr>
      <w:r>
        <w:rPr>
          <w:rFonts w:ascii="Times New Roman"/>
          <w:b w:val="false"/>
          <w:i w:val="false"/>
          <w:color w:val="000000"/>
          <w:sz w:val="28"/>
        </w:rPr>
        <w:t>
      Индекс: 3-К.</w:t>
      </w:r>
    </w:p>
    <w:p>
      <w:pPr>
        <w:spacing w:after="0"/>
        <w:ind w:left="0"/>
        <w:jc w:val="both"/>
      </w:pPr>
      <w:r>
        <w:rPr>
          <w:rFonts w:ascii="Times New Roman"/>
          <w:b w:val="false"/>
          <w:i w:val="false"/>
          <w:color w:val="000000"/>
          <w:sz w:val="28"/>
        </w:rPr>
        <w:t>
      Мерзімділігі: жыл сайын.</w:t>
      </w:r>
    </w:p>
    <w:p>
      <w:pPr>
        <w:spacing w:after="0"/>
        <w:ind w:left="0"/>
        <w:jc w:val="both"/>
      </w:pPr>
      <w:r>
        <w:rPr>
          <w:rFonts w:ascii="Times New Roman"/>
          <w:b w:val="false"/>
          <w:i w:val="false"/>
          <w:color w:val="000000"/>
          <w:sz w:val="28"/>
        </w:rPr>
        <w:t>
      Ұсынатын адамдар тобы: жер қойнауын пайдаланушылар.</w:t>
      </w:r>
    </w:p>
    <w:p>
      <w:pPr>
        <w:spacing w:after="0"/>
        <w:ind w:left="0"/>
        <w:jc w:val="both"/>
      </w:pPr>
      <w:r>
        <w:rPr>
          <w:rFonts w:ascii="Times New Roman"/>
          <w:b w:val="false"/>
          <w:i w:val="false"/>
          <w:color w:val="000000"/>
          <w:sz w:val="28"/>
        </w:rPr>
        <w:t>
      Қайда ұсынылады: жер қойнауын зерттеу және пайдалану жөніндегі уәкілетті органның аумақтық бөлімшесіне, жер қойнауын зерттеу және пайдалану жөніндегі уәкілетті органға.</w:t>
      </w:r>
    </w:p>
    <w:p>
      <w:pPr>
        <w:spacing w:after="0"/>
        <w:ind w:left="0"/>
        <w:jc w:val="both"/>
      </w:pPr>
      <w:r>
        <w:rPr>
          <w:rFonts w:ascii="Times New Roman"/>
          <w:b w:val="false"/>
          <w:i w:val="false"/>
          <w:color w:val="000000"/>
          <w:sz w:val="28"/>
        </w:rPr>
        <w:t xml:space="preserve">
      Ұсыну мерзімі: жыл сайын, есептік жылдан кейінгі жылдың 15 ақпанына дейін. </w:t>
      </w:r>
    </w:p>
    <w:p>
      <w:pPr>
        <w:spacing w:after="0"/>
        <w:ind w:left="0"/>
        <w:jc w:val="both"/>
      </w:pPr>
      <w:r>
        <w:rPr>
          <w:rFonts w:ascii="Times New Roman"/>
          <w:b w:val="false"/>
          <w:i w:val="false"/>
          <w:color w:val="000000"/>
          <w:sz w:val="28"/>
        </w:rPr>
        <w:t>
      _________ жылғы конденсат бойынша қорлардың есептік балансы</w:t>
      </w:r>
    </w:p>
    <w:p>
      <w:pPr>
        <w:spacing w:after="0"/>
        <w:ind w:left="0"/>
        <w:jc w:val="both"/>
      </w:pPr>
      <w:r>
        <w:rPr>
          <w:rFonts w:ascii="Times New Roman"/>
          <w:b w:val="false"/>
          <w:i w:val="false"/>
          <w:color w:val="000000"/>
          <w:sz w:val="28"/>
        </w:rPr>
        <w:t>
      геологиялық қорлар, мың тонна алынатын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5321"/>
        <w:gridCol w:w="1207"/>
        <w:gridCol w:w="726"/>
        <w:gridCol w:w="2183"/>
        <w:gridCol w:w="971"/>
        <w:gridCol w:w="1460"/>
      </w:tblGrid>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 жер қойнауын пайдаланушы, кен орнының игерілу дәрежесі, кен орнының мемлекеттік нөмірі, типі, учаскесі, өнімді шөгінділер, кен шоғыры, коллектор (К, КТ, ТК), кен шоғырының тереңдігі м, кен шоғырының коды</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ашылу жылы;</w:t>
            </w:r>
            <w:r>
              <w:br/>
            </w:r>
            <w:r>
              <w:rPr>
                <w:rFonts w:ascii="Times New Roman"/>
                <w:b w:val="false"/>
                <w:i w:val="false"/>
                <w:color w:val="000000"/>
                <w:sz w:val="20"/>
              </w:rPr>
              <w:t>
б) газға игеруді енгізу жылы;</w:t>
            </w:r>
            <w:r>
              <w:br/>
            </w:r>
            <w:r>
              <w:rPr>
                <w:rFonts w:ascii="Times New Roman"/>
                <w:b w:val="false"/>
                <w:i w:val="false"/>
                <w:color w:val="000000"/>
                <w:sz w:val="20"/>
              </w:rPr>
              <w:t>
в) конденсатқа игеруді енгізу жылы;</w:t>
            </w:r>
            <w:r>
              <w:br/>
            </w:r>
            <w:r>
              <w:rPr>
                <w:rFonts w:ascii="Times New Roman"/>
                <w:b w:val="false"/>
                <w:i w:val="false"/>
                <w:color w:val="000000"/>
                <w:sz w:val="20"/>
              </w:rPr>
              <w:t>
г) игеру басталғаннан бастап өндіру мен шығындар;</w:t>
            </w:r>
            <w:r>
              <w:br/>
            </w:r>
            <w:r>
              <w:rPr>
                <w:rFonts w:ascii="Times New Roman"/>
                <w:b w:val="false"/>
                <w:i w:val="false"/>
                <w:color w:val="000000"/>
                <w:sz w:val="20"/>
              </w:rPr>
              <w:t>
д) бекіту күніне өндіру мен шығындар</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тасығыштың түрі</w:t>
            </w:r>
            <w:r>
              <w:br/>
            </w:r>
            <w:r>
              <w:rPr>
                <w:rFonts w:ascii="Times New Roman"/>
                <w:b w:val="false"/>
                <w:i w:val="false"/>
                <w:color w:val="000000"/>
                <w:sz w:val="20"/>
              </w:rPr>
              <w:t>
а) бүркенбе газ;</w:t>
            </w:r>
            <w:r>
              <w:br/>
            </w:r>
            <w:r>
              <w:rPr>
                <w:rFonts w:ascii="Times New Roman"/>
                <w:b w:val="false"/>
                <w:i w:val="false"/>
                <w:color w:val="000000"/>
                <w:sz w:val="20"/>
              </w:rPr>
              <w:t>
б) еркін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жылғы 1 қаңтарға баланстық қорлар (газ тасығыштың) млн. м3</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Сапалылық сипаттамасы а) тығыздығы г/см3;</w:t>
            </w:r>
            <w:r>
              <w:br/>
            </w:r>
            <w:r>
              <w:rPr>
                <w:rFonts w:ascii="Times New Roman"/>
                <w:b w:val="false"/>
                <w:i w:val="false"/>
                <w:color w:val="000000"/>
                <w:sz w:val="20"/>
              </w:rPr>
              <w:t>
б) тұрақты конденсаттың бастапқы құрамы г/см3;</w:t>
            </w:r>
            <w:r>
              <w:br/>
            </w:r>
            <w:r>
              <w:rPr>
                <w:rFonts w:ascii="Times New Roman"/>
                <w:b w:val="false"/>
                <w:i w:val="false"/>
                <w:color w:val="000000"/>
                <w:sz w:val="20"/>
              </w:rPr>
              <w:t>
в) тұрақты конденсаттың ағымдағы құрамы г/см3;</w:t>
            </w:r>
            <w:r>
              <w:br/>
            </w:r>
            <w:r>
              <w:rPr>
                <w:rFonts w:ascii="Times New Roman"/>
                <w:b w:val="false"/>
                <w:i w:val="false"/>
                <w:color w:val="000000"/>
                <w:sz w:val="20"/>
              </w:rPr>
              <w:t>
г) құрамындағы күкірт %;</w:t>
            </w:r>
            <w:r>
              <w:br/>
            </w:r>
            <w:r>
              <w:rPr>
                <w:rFonts w:ascii="Times New Roman"/>
                <w:b w:val="false"/>
                <w:i w:val="false"/>
                <w:color w:val="000000"/>
                <w:sz w:val="20"/>
              </w:rPr>
              <w:t>
д) құрамындағы парафин %;</w:t>
            </w:r>
            <w:r>
              <w:br/>
            </w:r>
            <w:r>
              <w:rPr>
                <w:rFonts w:ascii="Times New Roman"/>
                <w:b w:val="false"/>
                <w:i w:val="false"/>
                <w:color w:val="000000"/>
                <w:sz w:val="20"/>
              </w:rPr>
              <w:t>
е) алыну коэффициенті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4"/>
        <w:gridCol w:w="846"/>
        <w:gridCol w:w="1905"/>
        <w:gridCol w:w="1905"/>
        <w:gridCol w:w="1905"/>
        <w:gridCol w:w="190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жылғы 1 қаңтарға конденсаттың баланстық қорлары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жылғы баланстық қорлардың өзгеруі</w:t>
            </w:r>
          </w:p>
        </w:tc>
      </w:tr>
      <w:tr>
        <w:trPr>
          <w:trHeight w:val="30" w:hRule="atLeast"/>
        </w:trPr>
        <w:tc>
          <w:tcPr>
            <w:tcW w:w="3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өндіру</w:t>
            </w:r>
            <w:r>
              <w:br/>
            </w:r>
            <w:r>
              <w:rPr>
                <w:rFonts w:ascii="Times New Roman"/>
                <w:b w:val="false"/>
                <w:i w:val="false"/>
                <w:color w:val="000000"/>
                <w:sz w:val="20"/>
              </w:rPr>
              <w:t>
б) шығын</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беру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есептен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257"/>
        <w:gridCol w:w="1748"/>
        <w:gridCol w:w="1257"/>
        <w:gridCol w:w="1257"/>
        <w:gridCol w:w="1257"/>
        <w:gridCol w:w="1748"/>
        <w:gridCol w:w="1257"/>
        <w:gridCol w:w="12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жылғы 1 қаңтарға қорлар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МҚК бекіткен баланстық қорлар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күнге</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жылы, хаттаманың нөмірі</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2</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Басшы _____________________ 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Орындаушы ______________________ 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Орындаушының телефоны ___________________________</w:t>
      </w:r>
    </w:p>
    <w:p>
      <w:pPr>
        <w:spacing w:after="0"/>
        <w:ind w:left="0"/>
        <w:jc w:val="both"/>
      </w:pPr>
      <w:r>
        <w:rPr>
          <w:rFonts w:ascii="Times New Roman"/>
          <w:b w:val="false"/>
          <w:i w:val="false"/>
          <w:color w:val="000000"/>
          <w:sz w:val="28"/>
        </w:rPr>
        <w:t>
      Мөрдің орны (болған жағдайда)</w:t>
      </w:r>
    </w:p>
    <w:p>
      <w:pPr>
        <w:spacing w:after="0"/>
        <w:ind w:left="0"/>
        <w:jc w:val="both"/>
      </w:pPr>
      <w:r>
        <w:rPr>
          <w:rFonts w:ascii="Times New Roman"/>
          <w:b w:val="false"/>
          <w:i w:val="false"/>
          <w:color w:val="000000"/>
          <w:sz w:val="28"/>
        </w:rPr>
        <w:t xml:space="preserve">
      Ескертпе: конденсат бойынша жер қойнауының жай-күйі туралы есептілік нысаны </w:t>
      </w:r>
      <w:r>
        <w:rPr>
          <w:rFonts w:ascii="Times New Roman"/>
          <w:b w:val="false"/>
          <w:i w:val="false"/>
          <w:color w:val="000000"/>
          <w:sz w:val="28"/>
        </w:rPr>
        <w:t>қосымшада</w:t>
      </w:r>
      <w:r>
        <w:rPr>
          <w:rFonts w:ascii="Times New Roman"/>
          <w:b w:val="false"/>
          <w:i w:val="false"/>
          <w:color w:val="000000"/>
          <w:sz w:val="28"/>
        </w:rPr>
        <w:t xml:space="preserve"> келтірілген түсініктемеге сәйкес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w:t>
            </w:r>
            <w:r>
              <w:br/>
            </w:r>
            <w:r>
              <w:rPr>
                <w:rFonts w:ascii="Times New Roman"/>
                <w:b w:val="false"/>
                <w:i w:val="false"/>
                <w:color w:val="000000"/>
                <w:sz w:val="20"/>
              </w:rPr>
              <w:t>"Қорлардың есептік</w:t>
            </w:r>
            <w:r>
              <w:br/>
            </w:r>
            <w:r>
              <w:rPr>
                <w:rFonts w:ascii="Times New Roman"/>
                <w:b w:val="false"/>
                <w:i w:val="false"/>
                <w:color w:val="000000"/>
                <w:sz w:val="20"/>
              </w:rPr>
              <w:t>балансы" нысанына</w:t>
            </w:r>
            <w:r>
              <w:br/>
            </w:r>
            <w:r>
              <w:rPr>
                <w:rFonts w:ascii="Times New Roman"/>
                <w:b w:val="false"/>
                <w:i w:val="false"/>
                <w:color w:val="000000"/>
                <w:sz w:val="20"/>
              </w:rPr>
              <w:t>қосымша</w:t>
            </w:r>
          </w:p>
        </w:tc>
      </w:tr>
    </w:tbl>
    <w:bookmarkStart w:name="z31" w:id="26"/>
    <w:p>
      <w:pPr>
        <w:spacing w:after="0"/>
        <w:ind w:left="0"/>
        <w:jc w:val="left"/>
      </w:pPr>
      <w:r>
        <w:rPr>
          <w:rFonts w:ascii="Times New Roman"/>
          <w:b/>
          <w:i w:val="false"/>
          <w:color w:val="000000"/>
        </w:rPr>
        <w:t xml:space="preserve"> Әкімшілік деректер жинауға арналған</w:t>
      </w:r>
      <w:r>
        <w:br/>
      </w:r>
      <w:r>
        <w:rPr>
          <w:rFonts w:ascii="Times New Roman"/>
          <w:b/>
          <w:i w:val="false"/>
          <w:color w:val="000000"/>
        </w:rPr>
        <w:t>нысанды толтыру жөніндегі түсініктеме</w:t>
      </w:r>
      <w:r>
        <w:br/>
      </w:r>
      <w:r>
        <w:rPr>
          <w:rFonts w:ascii="Times New Roman"/>
          <w:b/>
          <w:i w:val="false"/>
          <w:color w:val="000000"/>
        </w:rPr>
        <w:t>"Конденсат бойынша жер қойнауының жай-күйі туралы есептілік"</w:t>
      </w:r>
    </w:p>
    <w:bookmarkEnd w:id="26"/>
    <w:p>
      <w:pPr>
        <w:spacing w:after="0"/>
        <w:ind w:left="0"/>
        <w:jc w:val="both"/>
      </w:pPr>
      <w:r>
        <w:rPr>
          <w:rFonts w:ascii="Times New Roman"/>
          <w:b w:val="false"/>
          <w:i w:val="false"/>
          <w:color w:val="000000"/>
          <w:sz w:val="28"/>
        </w:rPr>
        <w:t xml:space="preserve">
      Нысанның 1-бағанында кен орнының реттік нөмірі көрсетіледі. </w:t>
      </w:r>
    </w:p>
    <w:p>
      <w:pPr>
        <w:spacing w:after="0"/>
        <w:ind w:left="0"/>
        <w:jc w:val="both"/>
      </w:pPr>
      <w:r>
        <w:rPr>
          <w:rFonts w:ascii="Times New Roman"/>
          <w:b w:val="false"/>
          <w:i w:val="false"/>
          <w:color w:val="000000"/>
          <w:sz w:val="28"/>
        </w:rPr>
        <w:t>
      Нысанның 2-бағанында облысы, жер қойнауын пайдаланушы, кен орнының игерілу дәрежесі, мемлекеттік нөмірі, типі, учаскесі, өнімділік шөгінділер; кен шоғыры; коллектор (К, КТ, ТК), кен шоғырының тереңдігі мен кен шоғырының коды көрсетіледі.</w:t>
      </w:r>
    </w:p>
    <w:p>
      <w:pPr>
        <w:spacing w:after="0"/>
        <w:ind w:left="0"/>
        <w:jc w:val="both"/>
      </w:pPr>
      <w:r>
        <w:rPr>
          <w:rFonts w:ascii="Times New Roman"/>
          <w:b w:val="false"/>
          <w:i w:val="false"/>
          <w:color w:val="000000"/>
          <w:sz w:val="28"/>
        </w:rPr>
        <w:t>
      Нысанның 3-бағанында а) ашылу жылы; б) газға игеруді енгізу жылы; в) конденсатқа игеруді енгізу жылы; г) игеру басталғаннан бастап өндіру мен шығындар; д) бекіту күніне өндіру мен шығындар көрсетіледі.</w:t>
      </w:r>
    </w:p>
    <w:p>
      <w:pPr>
        <w:spacing w:after="0"/>
        <w:ind w:left="0"/>
        <w:jc w:val="both"/>
      </w:pPr>
      <w:r>
        <w:rPr>
          <w:rFonts w:ascii="Times New Roman"/>
          <w:b w:val="false"/>
          <w:i w:val="false"/>
          <w:color w:val="000000"/>
          <w:sz w:val="28"/>
        </w:rPr>
        <w:t>
      Нысанның 4-бағанында газ тасымалдағыштың түрі: а) бүркенбе газ; б) еркін газ көрсетіледі.</w:t>
      </w:r>
    </w:p>
    <w:p>
      <w:pPr>
        <w:spacing w:after="0"/>
        <w:ind w:left="0"/>
        <w:jc w:val="both"/>
      </w:pPr>
      <w:r>
        <w:rPr>
          <w:rFonts w:ascii="Times New Roman"/>
          <w:b w:val="false"/>
          <w:i w:val="false"/>
          <w:color w:val="000000"/>
          <w:sz w:val="28"/>
        </w:rPr>
        <w:t>
      Нысанның 5-бағанында ____ жылғы 1 қаңтардағы А+В+С</w:t>
      </w:r>
      <w:r>
        <w:rPr>
          <w:rFonts w:ascii="Times New Roman"/>
          <w:b w:val="false"/>
          <w:i w:val="false"/>
          <w:color w:val="000000"/>
          <w:vertAlign w:val="subscript"/>
        </w:rPr>
        <w:t xml:space="preserve">1 </w:t>
      </w:r>
      <w:r>
        <w:rPr>
          <w:rFonts w:ascii="Times New Roman"/>
          <w:b w:val="false"/>
          <w:i w:val="false"/>
          <w:color w:val="000000"/>
          <w:sz w:val="28"/>
        </w:rPr>
        <w:t>санаттары бойынша (газ тасымалдағыштың) баланстық қоры, млн.м</w:t>
      </w:r>
      <w:r>
        <w:rPr>
          <w:rFonts w:ascii="Times New Roman"/>
          <w:b w:val="false"/>
          <w:i w:val="false"/>
          <w:color w:val="000000"/>
          <w:vertAlign w:val="superscript"/>
        </w:rPr>
        <w:t>3</w:t>
      </w:r>
      <w:r>
        <w:rPr>
          <w:rFonts w:ascii="Times New Roman"/>
          <w:b w:val="false"/>
          <w:i w:val="false"/>
          <w:color w:val="000000"/>
          <w:sz w:val="28"/>
        </w:rPr>
        <w:t xml:space="preserve"> көрсетіледі. </w:t>
      </w:r>
    </w:p>
    <w:p>
      <w:pPr>
        <w:spacing w:after="0"/>
        <w:ind w:left="0"/>
        <w:jc w:val="both"/>
      </w:pPr>
      <w:r>
        <w:rPr>
          <w:rFonts w:ascii="Times New Roman"/>
          <w:b w:val="false"/>
          <w:i w:val="false"/>
          <w:color w:val="000000"/>
          <w:sz w:val="28"/>
        </w:rPr>
        <w:t>
      Нысанның 6-бағанында ____ жылғы 1 қаңтардағы С</w:t>
      </w:r>
      <w:r>
        <w:rPr>
          <w:rFonts w:ascii="Times New Roman"/>
          <w:b w:val="false"/>
          <w:i w:val="false"/>
          <w:color w:val="000000"/>
          <w:vertAlign w:val="subscript"/>
        </w:rPr>
        <w:t xml:space="preserve">2 </w:t>
      </w:r>
      <w:r>
        <w:rPr>
          <w:rFonts w:ascii="Times New Roman"/>
          <w:b w:val="false"/>
          <w:i w:val="false"/>
          <w:color w:val="000000"/>
          <w:sz w:val="28"/>
        </w:rPr>
        <w:t>санаты бойынша (газ тасымалдағыштың) баланстық қоры, млн.м</w:t>
      </w:r>
      <w:r>
        <w:rPr>
          <w:rFonts w:ascii="Times New Roman"/>
          <w:b w:val="false"/>
          <w:i w:val="false"/>
          <w:color w:val="000000"/>
          <w:vertAlign w:val="superscript"/>
        </w:rPr>
        <w:t>3</w:t>
      </w:r>
      <w:r>
        <w:rPr>
          <w:rFonts w:ascii="Times New Roman"/>
          <w:b w:val="false"/>
          <w:i w:val="false"/>
          <w:color w:val="000000"/>
          <w:sz w:val="28"/>
        </w:rPr>
        <w:t xml:space="preserve"> көрсетіледі.</w:t>
      </w:r>
    </w:p>
    <w:p>
      <w:pPr>
        <w:spacing w:after="0"/>
        <w:ind w:left="0"/>
        <w:jc w:val="both"/>
      </w:pPr>
      <w:r>
        <w:rPr>
          <w:rFonts w:ascii="Times New Roman"/>
          <w:b w:val="false"/>
          <w:i w:val="false"/>
          <w:color w:val="000000"/>
          <w:sz w:val="28"/>
        </w:rPr>
        <w:t>
      Нысанның 7-бағанында сапалылық сипаттамасы: а) тығыздығы, г/см</w:t>
      </w:r>
      <w:r>
        <w:rPr>
          <w:rFonts w:ascii="Times New Roman"/>
          <w:b w:val="false"/>
          <w:i w:val="false"/>
          <w:color w:val="000000"/>
          <w:vertAlign w:val="superscript"/>
        </w:rPr>
        <w:t>3</w:t>
      </w:r>
      <w:r>
        <w:rPr>
          <w:rFonts w:ascii="Times New Roman"/>
          <w:b w:val="false"/>
          <w:i w:val="false"/>
          <w:color w:val="000000"/>
          <w:sz w:val="28"/>
        </w:rPr>
        <w:t>; б) тұрақты конденсаттың бастапқы құрамы, г/см</w:t>
      </w:r>
      <w:r>
        <w:rPr>
          <w:rFonts w:ascii="Times New Roman"/>
          <w:b w:val="false"/>
          <w:i w:val="false"/>
          <w:color w:val="000000"/>
          <w:vertAlign w:val="superscript"/>
        </w:rPr>
        <w:t>3</w:t>
      </w:r>
      <w:r>
        <w:rPr>
          <w:rFonts w:ascii="Times New Roman"/>
          <w:b w:val="false"/>
          <w:i w:val="false"/>
          <w:color w:val="000000"/>
          <w:sz w:val="28"/>
        </w:rPr>
        <w:t>; в) тұрақты конденсаттың ағымдағы құрамы, г/см</w:t>
      </w:r>
      <w:r>
        <w:rPr>
          <w:rFonts w:ascii="Times New Roman"/>
          <w:b w:val="false"/>
          <w:i w:val="false"/>
          <w:color w:val="000000"/>
          <w:vertAlign w:val="superscript"/>
        </w:rPr>
        <w:t>3</w:t>
      </w:r>
      <w:r>
        <w:rPr>
          <w:rFonts w:ascii="Times New Roman"/>
          <w:b w:val="false"/>
          <w:i w:val="false"/>
          <w:color w:val="000000"/>
          <w:sz w:val="28"/>
        </w:rPr>
        <w:t xml:space="preserve">; г) құрамындағы күкірт ,%; д) құрамындағы парафин, %; е) алыну коэффициенті көрсетіледі. </w:t>
      </w:r>
    </w:p>
    <w:p>
      <w:pPr>
        <w:spacing w:after="0"/>
        <w:ind w:left="0"/>
        <w:jc w:val="both"/>
      </w:pPr>
      <w:r>
        <w:rPr>
          <w:rFonts w:ascii="Times New Roman"/>
          <w:b w:val="false"/>
          <w:i w:val="false"/>
          <w:color w:val="000000"/>
          <w:sz w:val="28"/>
        </w:rPr>
        <w:t>
      Нысанның 8-бағанында ____ жылғы 1 қаңтардағы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конденсаттың баланстық қорлары көрсетіледі. </w:t>
      </w:r>
    </w:p>
    <w:p>
      <w:pPr>
        <w:spacing w:after="0"/>
        <w:ind w:left="0"/>
        <w:jc w:val="both"/>
      </w:pPr>
      <w:r>
        <w:rPr>
          <w:rFonts w:ascii="Times New Roman"/>
          <w:b w:val="false"/>
          <w:i w:val="false"/>
          <w:color w:val="000000"/>
          <w:sz w:val="28"/>
        </w:rPr>
        <w:t>
      Нысанның 9-бағанында ____ жылғы 1 қаңтардағы С</w:t>
      </w:r>
      <w:r>
        <w:rPr>
          <w:rFonts w:ascii="Times New Roman"/>
          <w:b w:val="false"/>
          <w:i w:val="false"/>
          <w:color w:val="000000"/>
          <w:vertAlign w:val="subscript"/>
        </w:rPr>
        <w:t>2</w:t>
      </w:r>
      <w:r>
        <w:rPr>
          <w:rFonts w:ascii="Times New Roman"/>
          <w:b w:val="false"/>
          <w:i w:val="false"/>
          <w:color w:val="000000"/>
          <w:sz w:val="28"/>
        </w:rPr>
        <w:t xml:space="preserve"> санаты бойынша конденсаттың баланстық қорлары көрсетіледі. </w:t>
      </w:r>
    </w:p>
    <w:p>
      <w:pPr>
        <w:spacing w:after="0"/>
        <w:ind w:left="0"/>
        <w:jc w:val="both"/>
      </w:pPr>
      <w:r>
        <w:rPr>
          <w:rFonts w:ascii="Times New Roman"/>
          <w:b w:val="false"/>
          <w:i w:val="false"/>
          <w:color w:val="000000"/>
          <w:sz w:val="28"/>
        </w:rPr>
        <w:t>
      Нысанның 10-бағанында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а) өндіру б) шығын нәтижесінде ____ жылғы баланстық қорлардың өзгеруі көрсетіледі. </w:t>
      </w:r>
    </w:p>
    <w:p>
      <w:pPr>
        <w:spacing w:after="0"/>
        <w:ind w:left="0"/>
        <w:jc w:val="both"/>
      </w:pPr>
      <w:r>
        <w:rPr>
          <w:rFonts w:ascii="Times New Roman"/>
          <w:b w:val="false"/>
          <w:i w:val="false"/>
          <w:color w:val="000000"/>
          <w:sz w:val="28"/>
        </w:rPr>
        <w:t>
      Нысанның 11-бағанында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барлау нәтижесінде ____ жылғы баланстық қорлардың өзгеруі көрсетіледі. </w:t>
      </w:r>
    </w:p>
    <w:p>
      <w:pPr>
        <w:spacing w:after="0"/>
        <w:ind w:left="0"/>
        <w:jc w:val="both"/>
      </w:pPr>
      <w:r>
        <w:rPr>
          <w:rFonts w:ascii="Times New Roman"/>
          <w:b w:val="false"/>
          <w:i w:val="false"/>
          <w:color w:val="000000"/>
          <w:sz w:val="28"/>
        </w:rPr>
        <w:t>
      Нысанның 12-бағанында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баланстан балансқа беру немесе қайта бағалау нәтижесінде ____ жылғы баланстық қорлардың өзгеруі көрсетіледі. </w:t>
      </w:r>
    </w:p>
    <w:p>
      <w:pPr>
        <w:spacing w:after="0"/>
        <w:ind w:left="0"/>
        <w:jc w:val="both"/>
      </w:pPr>
      <w:r>
        <w:rPr>
          <w:rFonts w:ascii="Times New Roman"/>
          <w:b w:val="false"/>
          <w:i w:val="false"/>
          <w:color w:val="000000"/>
          <w:sz w:val="28"/>
        </w:rPr>
        <w:t>
      Нысанның 13-бағанында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қорларды есептен шығару нәтижесінде ____ жылғы баланстық қорлардың өзгеруі көрсетіледі. </w:t>
      </w:r>
    </w:p>
    <w:p>
      <w:pPr>
        <w:spacing w:after="0"/>
        <w:ind w:left="0"/>
        <w:jc w:val="both"/>
      </w:pPr>
      <w:r>
        <w:rPr>
          <w:rFonts w:ascii="Times New Roman"/>
          <w:b w:val="false"/>
          <w:i w:val="false"/>
          <w:color w:val="000000"/>
          <w:sz w:val="28"/>
        </w:rPr>
        <w:t xml:space="preserve">
      Нысанның 14-бағанында ____ жылғы 1 қаңтардағы А+В санаттары бойынша баланстық қорлар көрсетіледі. </w:t>
      </w:r>
    </w:p>
    <w:p>
      <w:pPr>
        <w:spacing w:after="0"/>
        <w:ind w:left="0"/>
        <w:jc w:val="both"/>
      </w:pPr>
      <w:r>
        <w:rPr>
          <w:rFonts w:ascii="Times New Roman"/>
          <w:b w:val="false"/>
          <w:i w:val="false"/>
          <w:color w:val="000000"/>
          <w:sz w:val="28"/>
        </w:rPr>
        <w:t>
      Нысанның 15-бағанында ____ жылғы 1 қаңтардағы С</w:t>
      </w:r>
      <w:r>
        <w:rPr>
          <w:rFonts w:ascii="Times New Roman"/>
          <w:b w:val="false"/>
          <w:i w:val="false"/>
          <w:color w:val="000000"/>
          <w:vertAlign w:val="subscript"/>
        </w:rPr>
        <w:t>1</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16-бағанында ____ жылғы 1 қаңтардағы А+В+С</w:t>
      </w:r>
      <w:r>
        <w:rPr>
          <w:rFonts w:ascii="Times New Roman"/>
          <w:b w:val="false"/>
          <w:i w:val="false"/>
          <w:color w:val="000000"/>
          <w:vertAlign w:val="subscript"/>
        </w:rPr>
        <w:t xml:space="preserve">1 </w:t>
      </w:r>
      <w:r>
        <w:rPr>
          <w:rFonts w:ascii="Times New Roman"/>
          <w:b w:val="false"/>
          <w:i w:val="false"/>
          <w:color w:val="000000"/>
          <w:sz w:val="28"/>
        </w:rPr>
        <w:t xml:space="preserve">санаттары бойынша баланстық қорлар көрсетіледі. </w:t>
      </w:r>
    </w:p>
    <w:p>
      <w:pPr>
        <w:spacing w:after="0"/>
        <w:ind w:left="0"/>
        <w:jc w:val="both"/>
      </w:pPr>
      <w:r>
        <w:rPr>
          <w:rFonts w:ascii="Times New Roman"/>
          <w:b w:val="false"/>
          <w:i w:val="false"/>
          <w:color w:val="000000"/>
          <w:sz w:val="28"/>
        </w:rPr>
        <w:t>
      Нысанның 17-бағанында ____ жылғы 1 қаңтардағы С</w:t>
      </w:r>
      <w:r>
        <w:rPr>
          <w:rFonts w:ascii="Times New Roman"/>
          <w:b w:val="false"/>
          <w:i w:val="false"/>
          <w:color w:val="000000"/>
          <w:vertAlign w:val="subscript"/>
        </w:rPr>
        <w:t>2</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xml:space="preserve">
      Нысанның 18-бағанында ____ жылғы 1 қаңтардағы баланстан тыс қорлар көрсетіледі. </w:t>
      </w:r>
    </w:p>
    <w:p>
      <w:pPr>
        <w:spacing w:after="0"/>
        <w:ind w:left="0"/>
        <w:jc w:val="both"/>
      </w:pPr>
      <w:r>
        <w:rPr>
          <w:rFonts w:ascii="Times New Roman"/>
          <w:b w:val="false"/>
          <w:i w:val="false"/>
          <w:color w:val="000000"/>
          <w:sz w:val="28"/>
        </w:rPr>
        <w:t>
      Нысанның 19-бағанында А+В санаттары бойынша ҚР МҚК бекіткен күнге баланстық қорлар көрсетіледі.</w:t>
      </w:r>
    </w:p>
    <w:p>
      <w:pPr>
        <w:spacing w:after="0"/>
        <w:ind w:left="0"/>
        <w:jc w:val="both"/>
      </w:pPr>
      <w:r>
        <w:rPr>
          <w:rFonts w:ascii="Times New Roman"/>
          <w:b w:val="false"/>
          <w:i w:val="false"/>
          <w:color w:val="000000"/>
          <w:sz w:val="28"/>
        </w:rPr>
        <w:t>
      Нысанның 20-бағанында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ҚР МҚК бекіткен күнге баланстық қорлар көрсетіледі. </w:t>
      </w:r>
    </w:p>
    <w:p>
      <w:pPr>
        <w:spacing w:after="0"/>
        <w:ind w:left="0"/>
        <w:jc w:val="both"/>
      </w:pPr>
      <w:r>
        <w:rPr>
          <w:rFonts w:ascii="Times New Roman"/>
          <w:b w:val="false"/>
          <w:i w:val="false"/>
          <w:color w:val="000000"/>
          <w:sz w:val="28"/>
        </w:rPr>
        <w:t>
      Нысанның 21-бағанында С</w:t>
      </w:r>
      <w:r>
        <w:rPr>
          <w:rFonts w:ascii="Times New Roman"/>
          <w:b w:val="false"/>
          <w:i w:val="false"/>
          <w:color w:val="000000"/>
          <w:vertAlign w:val="subscript"/>
        </w:rPr>
        <w:t>2</w:t>
      </w:r>
      <w:r>
        <w:rPr>
          <w:rFonts w:ascii="Times New Roman"/>
          <w:b w:val="false"/>
          <w:i w:val="false"/>
          <w:color w:val="000000"/>
          <w:sz w:val="28"/>
        </w:rPr>
        <w:t xml:space="preserve"> санаты бойынша ҚР МҚК бекіткен күнге баланстық қорлар көрсетіледі.</w:t>
      </w:r>
    </w:p>
    <w:p>
      <w:pPr>
        <w:spacing w:after="0"/>
        <w:ind w:left="0"/>
        <w:jc w:val="both"/>
      </w:pPr>
      <w:r>
        <w:rPr>
          <w:rFonts w:ascii="Times New Roman"/>
          <w:b w:val="false"/>
          <w:i w:val="false"/>
          <w:color w:val="000000"/>
          <w:sz w:val="28"/>
        </w:rPr>
        <w:t xml:space="preserve">
      Нысанның 22-бағанында бекітілген жылы және ҚР МҚК хаттамасының нөмірі көрсетіледі. </w:t>
      </w:r>
    </w:p>
    <w:bookmarkStart w:name="z32" w:id="27"/>
    <w:p>
      <w:pPr>
        <w:spacing w:after="0"/>
        <w:ind w:left="0"/>
        <w:jc w:val="left"/>
      </w:pPr>
      <w:r>
        <w:rPr>
          <w:rFonts w:ascii="Times New Roman"/>
          <w:b/>
          <w:i w:val="false"/>
          <w:color w:val="000000"/>
        </w:rPr>
        <w:t xml:space="preserve"> Компоненттер (ерітілген және еркін газдағы этан, пропан, бутандар) бойынша</w:t>
      </w:r>
      <w:r>
        <w:br/>
      </w:r>
      <w:r>
        <w:rPr>
          <w:rFonts w:ascii="Times New Roman"/>
          <w:b/>
          <w:i w:val="false"/>
          <w:color w:val="000000"/>
        </w:rPr>
        <w:t>жер қойнауының жай-күйі туралы есептілік</w:t>
      </w:r>
      <w:r>
        <w:br/>
      </w:r>
      <w:r>
        <w:rPr>
          <w:rFonts w:ascii="Times New Roman"/>
          <w:b/>
          <w:i w:val="false"/>
          <w:color w:val="000000"/>
        </w:rPr>
        <w:t xml:space="preserve">20__ жылғы есептілік кезең </w:t>
      </w:r>
    </w:p>
    <w:bookmarkEnd w:id="27"/>
    <w:p>
      <w:pPr>
        <w:spacing w:after="0"/>
        <w:ind w:left="0"/>
        <w:jc w:val="both"/>
      </w:pPr>
      <w:r>
        <w:rPr>
          <w:rFonts w:ascii="Times New Roman"/>
          <w:b w:val="false"/>
          <w:i w:val="false"/>
          <w:color w:val="000000"/>
          <w:sz w:val="28"/>
        </w:rPr>
        <w:t>
      Индекс: 4- Ерітілген ЭПБ/ Еркін ЭПБ.</w:t>
      </w:r>
    </w:p>
    <w:p>
      <w:pPr>
        <w:spacing w:after="0"/>
        <w:ind w:left="0"/>
        <w:jc w:val="both"/>
      </w:pPr>
      <w:r>
        <w:rPr>
          <w:rFonts w:ascii="Times New Roman"/>
          <w:b w:val="false"/>
          <w:i w:val="false"/>
          <w:color w:val="000000"/>
          <w:sz w:val="28"/>
        </w:rPr>
        <w:t>
      Мерзімділігі: жыл сайын.</w:t>
      </w:r>
    </w:p>
    <w:p>
      <w:pPr>
        <w:spacing w:after="0"/>
        <w:ind w:left="0"/>
        <w:jc w:val="both"/>
      </w:pPr>
      <w:r>
        <w:rPr>
          <w:rFonts w:ascii="Times New Roman"/>
          <w:b w:val="false"/>
          <w:i w:val="false"/>
          <w:color w:val="000000"/>
          <w:sz w:val="28"/>
        </w:rPr>
        <w:t>
      Ұсынатын адамдар тобы: жер қойнауын пайдаланушылар.</w:t>
      </w:r>
    </w:p>
    <w:p>
      <w:pPr>
        <w:spacing w:after="0"/>
        <w:ind w:left="0"/>
        <w:jc w:val="both"/>
      </w:pPr>
      <w:r>
        <w:rPr>
          <w:rFonts w:ascii="Times New Roman"/>
          <w:b w:val="false"/>
          <w:i w:val="false"/>
          <w:color w:val="000000"/>
          <w:sz w:val="28"/>
        </w:rPr>
        <w:t>
      Қайда ұсынылады: жер қойнауын зерттеу және пайдалану жөніндегі уәкілетті органның аумақтық бөлімшесіне, жер қойнауын зерттеу және пайдалану жөніндегі уәкілетті органға.</w:t>
      </w:r>
    </w:p>
    <w:p>
      <w:pPr>
        <w:spacing w:after="0"/>
        <w:ind w:left="0"/>
        <w:jc w:val="both"/>
      </w:pPr>
      <w:r>
        <w:rPr>
          <w:rFonts w:ascii="Times New Roman"/>
          <w:b w:val="false"/>
          <w:i w:val="false"/>
          <w:color w:val="000000"/>
          <w:sz w:val="28"/>
        </w:rPr>
        <w:t xml:space="preserve">
      Ұсыну мерзімі: жыл сайын, есептік жылдан кейінгі жылдың 15 ақпанына дейін. </w:t>
      </w:r>
    </w:p>
    <w:p>
      <w:pPr>
        <w:spacing w:after="0"/>
        <w:ind w:left="0"/>
        <w:jc w:val="both"/>
      </w:pPr>
      <w:r>
        <w:rPr>
          <w:rFonts w:ascii="Times New Roman"/>
          <w:b w:val="false"/>
          <w:i w:val="false"/>
          <w:color w:val="000000"/>
          <w:sz w:val="28"/>
        </w:rPr>
        <w:t>
      _________ жылғы компоненттер (ерітілген және еркін газдағы этан, пропан, бутандар) бойынша қорлардың есептік балансы</w:t>
      </w:r>
    </w:p>
    <w:p>
      <w:pPr>
        <w:spacing w:after="0"/>
        <w:ind w:left="0"/>
        <w:jc w:val="both"/>
      </w:pPr>
      <w:r>
        <w:rPr>
          <w:rFonts w:ascii="Times New Roman"/>
          <w:b w:val="false"/>
          <w:i w:val="false"/>
          <w:color w:val="000000"/>
          <w:sz w:val="28"/>
        </w:rPr>
        <w:t>
      геологиялық қорлар, мың тонна алынатын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5396"/>
        <w:gridCol w:w="1225"/>
        <w:gridCol w:w="615"/>
        <w:gridCol w:w="2155"/>
        <w:gridCol w:w="1001"/>
        <w:gridCol w:w="1470"/>
      </w:tblGrid>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жер қойнауын пайдаланушы, игерілу дәрежесі, кен орны, мемлекеттік нөмір мен типі, учаскесі, өнімді шөгінділер, кен шоғыры, коллектор (К, КТ, ТК), кен шоғырының тереңдігі, м, кен шоғырының коды</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ашылу жылы;</w:t>
            </w:r>
            <w:r>
              <w:br/>
            </w:r>
            <w:r>
              <w:rPr>
                <w:rFonts w:ascii="Times New Roman"/>
                <w:b w:val="false"/>
                <w:i w:val="false"/>
                <w:color w:val="000000"/>
                <w:sz w:val="20"/>
              </w:rPr>
              <w:t>
б) газға игеруді енгізу жылы;</w:t>
            </w:r>
            <w:r>
              <w:br/>
            </w:r>
            <w:r>
              <w:rPr>
                <w:rFonts w:ascii="Times New Roman"/>
                <w:b w:val="false"/>
                <w:i w:val="false"/>
                <w:color w:val="000000"/>
                <w:sz w:val="20"/>
              </w:rPr>
              <w:t>
в) игеруді енгізу жылы;</w:t>
            </w:r>
            <w:r>
              <w:br/>
            </w:r>
            <w:r>
              <w:rPr>
                <w:rFonts w:ascii="Times New Roman"/>
                <w:b w:val="false"/>
                <w:i w:val="false"/>
                <w:color w:val="000000"/>
                <w:sz w:val="20"/>
              </w:rPr>
              <w:t>
г) игеру басталғаннан бастап өндіру мен шығындар;</w:t>
            </w:r>
            <w:r>
              <w:br/>
            </w:r>
            <w:r>
              <w:rPr>
                <w:rFonts w:ascii="Times New Roman"/>
                <w:b w:val="false"/>
                <w:i w:val="false"/>
                <w:color w:val="000000"/>
                <w:sz w:val="20"/>
              </w:rPr>
              <w:t>
д) бекітілген күнге өндіру мен шығындар</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тасығыштың түрі</w:t>
            </w:r>
            <w:r>
              <w:br/>
            </w:r>
            <w:r>
              <w:rPr>
                <w:rFonts w:ascii="Times New Roman"/>
                <w:b w:val="false"/>
                <w:i w:val="false"/>
                <w:color w:val="000000"/>
                <w:sz w:val="20"/>
              </w:rPr>
              <w:t>
а) ерітілген;</w:t>
            </w:r>
            <w:r>
              <w:br/>
            </w:r>
            <w:r>
              <w:rPr>
                <w:rFonts w:ascii="Times New Roman"/>
                <w:b w:val="false"/>
                <w:i w:val="false"/>
                <w:color w:val="000000"/>
                <w:sz w:val="20"/>
              </w:rPr>
              <w:t>
б) бүркенбе газ</w:t>
            </w:r>
            <w:r>
              <w:br/>
            </w:r>
            <w:r>
              <w:rPr>
                <w:rFonts w:ascii="Times New Roman"/>
                <w:b w:val="false"/>
                <w:i w:val="false"/>
                <w:color w:val="000000"/>
                <w:sz w:val="20"/>
              </w:rPr>
              <w:t>
в) еркін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жылғы 1 қаңтарға баланстық қорлар (газ тасығыштың) млн. м</w:t>
            </w:r>
            <w:r>
              <w:rPr>
                <w:rFonts w:ascii="Times New Roman"/>
                <w:b w:val="false"/>
                <w:i w:val="false"/>
                <w:color w:val="000000"/>
                <w:vertAlign w:val="superscript"/>
              </w:rPr>
              <w:t>3</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w:t>
            </w:r>
            <w:r>
              <w:br/>
            </w:r>
            <w:r>
              <w:rPr>
                <w:rFonts w:ascii="Times New Roman"/>
                <w:b w:val="false"/>
                <w:i w:val="false"/>
                <w:color w:val="000000"/>
                <w:sz w:val="20"/>
              </w:rPr>
              <w:t>
а) газ түрінде көрсетілген этанның, пропанның, бутандардың;</w:t>
            </w:r>
            <w:r>
              <w:br/>
            </w:r>
            <w:r>
              <w:rPr>
                <w:rFonts w:ascii="Times New Roman"/>
                <w:b w:val="false"/>
                <w:i w:val="false"/>
                <w:color w:val="000000"/>
                <w:sz w:val="20"/>
              </w:rPr>
              <w:t>б) күкіртті сутегінің;</w:t>
            </w:r>
            <w:r>
              <w:br/>
            </w:r>
            <w:r>
              <w:rPr>
                <w:rFonts w:ascii="Times New Roman"/>
                <w:b w:val="false"/>
                <w:i w:val="false"/>
                <w:color w:val="000000"/>
                <w:sz w:val="20"/>
              </w:rPr>
              <w:t>
в) көмір қышқыл газының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4"/>
        <w:gridCol w:w="846"/>
        <w:gridCol w:w="1905"/>
        <w:gridCol w:w="1905"/>
        <w:gridCol w:w="1905"/>
        <w:gridCol w:w="190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жылғы 1 қаңтарға баланстық қорлар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 нәтижесінде ____ жылғы баланстық қорлардың өзгеруі</w:t>
            </w:r>
          </w:p>
        </w:tc>
      </w:tr>
      <w:tr>
        <w:trPr>
          <w:trHeight w:val="30" w:hRule="atLeast"/>
        </w:trPr>
        <w:tc>
          <w:tcPr>
            <w:tcW w:w="3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өндіру</w:t>
            </w:r>
            <w:r>
              <w:br/>
            </w:r>
            <w:r>
              <w:rPr>
                <w:rFonts w:ascii="Times New Roman"/>
                <w:b w:val="false"/>
                <w:i w:val="false"/>
                <w:color w:val="000000"/>
                <w:sz w:val="20"/>
              </w:rPr>
              <w:t>
б) шығын</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беру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есептен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1375"/>
        <w:gridCol w:w="1778"/>
        <w:gridCol w:w="1227"/>
        <w:gridCol w:w="1227"/>
        <w:gridCol w:w="1227"/>
        <w:gridCol w:w="1779"/>
        <w:gridCol w:w="1228"/>
        <w:gridCol w:w="12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жылғы 1 қаңтарға қорлар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МҚК бекіткен баланстық қорлар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күнге</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жылы, хаттаманың нөмірі</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0" w:type="auto"/>
            <w:vMerge/>
            <w:tcBorders>
              <w:top w:val="nil"/>
              <w:left w:val="single" w:color="cfcfcf" w:sz="5"/>
              <w:bottom w:val="single" w:color="cfcfcf" w:sz="5"/>
              <w:right w:val="single" w:color="cfcfcf" w:sz="5"/>
            </w:tcBorders>
          </w:tcP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0" w:type="auto"/>
            <w:vMerge/>
            <w:tcBorders>
              <w:top w:val="nil"/>
              <w:left w:val="single" w:color="cfcfcf" w:sz="5"/>
              <w:bottom w:val="single" w:color="cfcfcf" w:sz="5"/>
              <w:right w:val="single" w:color="cfcfcf" w:sz="5"/>
            </w:tcBorders>
          </w:tcP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Басшы _____________________ 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Орындаушы ______________________ 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Орындаушының телефоны ___________________________</w:t>
      </w:r>
    </w:p>
    <w:p>
      <w:pPr>
        <w:spacing w:after="0"/>
        <w:ind w:left="0"/>
        <w:jc w:val="both"/>
      </w:pPr>
      <w:r>
        <w:rPr>
          <w:rFonts w:ascii="Times New Roman"/>
          <w:b w:val="false"/>
          <w:i w:val="false"/>
          <w:color w:val="000000"/>
          <w:sz w:val="28"/>
        </w:rPr>
        <w:t>
      Мөрдің орны (болған жағдайда)</w:t>
      </w:r>
    </w:p>
    <w:p>
      <w:pPr>
        <w:spacing w:after="0"/>
        <w:ind w:left="0"/>
        <w:jc w:val="both"/>
      </w:pPr>
      <w:r>
        <w:rPr>
          <w:rFonts w:ascii="Times New Roman"/>
          <w:b w:val="false"/>
          <w:i w:val="false"/>
          <w:color w:val="000000"/>
          <w:sz w:val="28"/>
        </w:rPr>
        <w:t xml:space="preserve">
      Ескертпе: компоненттер (ерітілген және еркін газдағы этан, пропан, бутандар) бойынша жер қойнауының жай-күйі туралы есептілік нысаны </w:t>
      </w:r>
      <w:r>
        <w:rPr>
          <w:rFonts w:ascii="Times New Roman"/>
          <w:b w:val="false"/>
          <w:i w:val="false"/>
          <w:color w:val="000000"/>
          <w:sz w:val="28"/>
        </w:rPr>
        <w:t>қосымшада</w:t>
      </w:r>
      <w:r>
        <w:rPr>
          <w:rFonts w:ascii="Times New Roman"/>
          <w:b w:val="false"/>
          <w:i w:val="false"/>
          <w:color w:val="000000"/>
          <w:sz w:val="28"/>
        </w:rPr>
        <w:t xml:space="preserve"> келтірілген түсініктемеге сәйкес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w:t>
            </w:r>
            <w:r>
              <w:br/>
            </w:r>
            <w:r>
              <w:rPr>
                <w:rFonts w:ascii="Times New Roman"/>
                <w:b w:val="false"/>
                <w:i w:val="false"/>
                <w:color w:val="000000"/>
                <w:sz w:val="20"/>
              </w:rPr>
              <w:t>"Қорлардың есептік</w:t>
            </w:r>
            <w:r>
              <w:br/>
            </w:r>
            <w:r>
              <w:rPr>
                <w:rFonts w:ascii="Times New Roman"/>
                <w:b w:val="false"/>
                <w:i w:val="false"/>
                <w:color w:val="000000"/>
                <w:sz w:val="20"/>
              </w:rPr>
              <w:t>балансы" нысанына</w:t>
            </w:r>
            <w:r>
              <w:br/>
            </w:r>
            <w:r>
              <w:rPr>
                <w:rFonts w:ascii="Times New Roman"/>
                <w:b w:val="false"/>
                <w:i w:val="false"/>
                <w:color w:val="000000"/>
                <w:sz w:val="20"/>
              </w:rPr>
              <w:t>қосымша</w:t>
            </w:r>
          </w:p>
        </w:tc>
      </w:tr>
    </w:tbl>
    <w:bookmarkStart w:name="z34" w:id="28"/>
    <w:p>
      <w:pPr>
        <w:spacing w:after="0"/>
        <w:ind w:left="0"/>
        <w:jc w:val="left"/>
      </w:pPr>
      <w:r>
        <w:rPr>
          <w:rFonts w:ascii="Times New Roman"/>
          <w:b/>
          <w:i w:val="false"/>
          <w:color w:val="000000"/>
        </w:rPr>
        <w:t xml:space="preserve"> Әкімшілік деректер жинауға арналған</w:t>
      </w:r>
      <w:r>
        <w:br/>
      </w:r>
      <w:r>
        <w:rPr>
          <w:rFonts w:ascii="Times New Roman"/>
          <w:b/>
          <w:i w:val="false"/>
          <w:color w:val="000000"/>
        </w:rPr>
        <w:t>нысанды толтыру жөніндегі түсініктеме</w:t>
      </w:r>
      <w:r>
        <w:br/>
      </w:r>
      <w:r>
        <w:rPr>
          <w:rFonts w:ascii="Times New Roman"/>
          <w:b/>
          <w:i w:val="false"/>
          <w:color w:val="000000"/>
        </w:rPr>
        <w:t>"Компоненттер (этан, пропан, ерітілген және бос газдағы бутандар)</w:t>
      </w:r>
      <w:r>
        <w:br/>
      </w:r>
      <w:r>
        <w:rPr>
          <w:rFonts w:ascii="Times New Roman"/>
          <w:b/>
          <w:i w:val="false"/>
          <w:color w:val="000000"/>
        </w:rPr>
        <w:t>бойынша жер қойнауының жай-күйі туралы есептілік"</w:t>
      </w:r>
    </w:p>
    <w:bookmarkEnd w:id="28"/>
    <w:p>
      <w:pPr>
        <w:spacing w:after="0"/>
        <w:ind w:left="0"/>
        <w:jc w:val="both"/>
      </w:pPr>
      <w:r>
        <w:rPr>
          <w:rFonts w:ascii="Times New Roman"/>
          <w:b w:val="false"/>
          <w:i w:val="false"/>
          <w:color w:val="000000"/>
          <w:sz w:val="28"/>
        </w:rPr>
        <w:t xml:space="preserve">
      Нысанның 1-бағанында кен орнының реттік нөмірі көрсетіледі. </w:t>
      </w:r>
    </w:p>
    <w:p>
      <w:pPr>
        <w:spacing w:after="0"/>
        <w:ind w:left="0"/>
        <w:jc w:val="both"/>
      </w:pPr>
      <w:r>
        <w:rPr>
          <w:rFonts w:ascii="Times New Roman"/>
          <w:b w:val="false"/>
          <w:i w:val="false"/>
          <w:color w:val="000000"/>
          <w:sz w:val="28"/>
        </w:rPr>
        <w:t>
      Нысанның 2-бағанында облысы, жер қойнауын пайдаланушы, кен орнының игерілу дәрежесі, мемлекеттік нөмірі, типі, учаскесі, өнімділік шөгінділер; кен шоғыры; коллектор (К, КТ, ТК), кен шоғырының тереңдігі мен кен шоғырының коды көрсетіледі.</w:t>
      </w:r>
    </w:p>
    <w:p>
      <w:pPr>
        <w:spacing w:after="0"/>
        <w:ind w:left="0"/>
        <w:jc w:val="both"/>
      </w:pPr>
      <w:r>
        <w:rPr>
          <w:rFonts w:ascii="Times New Roman"/>
          <w:b w:val="false"/>
          <w:i w:val="false"/>
          <w:color w:val="000000"/>
          <w:sz w:val="28"/>
        </w:rPr>
        <w:t>
      Нысанның 3-бағанында а) ашылу жылы; б) газға игеруді енгізу жылы; в) игеруді енгізу жылы; г) игеру басталғаннан бастап өндіру мен шығындар; д) бекіту күніне өндіру мен шығындар көрсетіледі.</w:t>
      </w:r>
    </w:p>
    <w:p>
      <w:pPr>
        <w:spacing w:after="0"/>
        <w:ind w:left="0"/>
        <w:jc w:val="both"/>
      </w:pPr>
      <w:r>
        <w:rPr>
          <w:rFonts w:ascii="Times New Roman"/>
          <w:b w:val="false"/>
          <w:i w:val="false"/>
          <w:color w:val="000000"/>
          <w:sz w:val="28"/>
        </w:rPr>
        <w:t>
      Нысанның 4-бағанында газ тасымалдағыштың түрі: а) бүркенбе газ; б) еркін газ көрсетіледі.</w:t>
      </w:r>
    </w:p>
    <w:p>
      <w:pPr>
        <w:spacing w:after="0"/>
        <w:ind w:left="0"/>
        <w:jc w:val="both"/>
      </w:pPr>
      <w:r>
        <w:rPr>
          <w:rFonts w:ascii="Times New Roman"/>
          <w:b w:val="false"/>
          <w:i w:val="false"/>
          <w:color w:val="000000"/>
          <w:sz w:val="28"/>
        </w:rPr>
        <w:t>
      Нысанның 5-бағанында ____ жылғы 1 қаңтардағы А+В+С</w:t>
      </w:r>
      <w:r>
        <w:rPr>
          <w:rFonts w:ascii="Times New Roman"/>
          <w:b w:val="false"/>
          <w:i w:val="false"/>
          <w:color w:val="000000"/>
          <w:vertAlign w:val="subscript"/>
        </w:rPr>
        <w:t xml:space="preserve">1 </w:t>
      </w:r>
      <w:r>
        <w:rPr>
          <w:rFonts w:ascii="Times New Roman"/>
          <w:b w:val="false"/>
          <w:i w:val="false"/>
          <w:color w:val="000000"/>
          <w:sz w:val="28"/>
        </w:rPr>
        <w:t>санаттары бойынша (газ тасымалдағыштың) баланстық қорлары, млн.м</w:t>
      </w:r>
      <w:r>
        <w:rPr>
          <w:rFonts w:ascii="Times New Roman"/>
          <w:b w:val="false"/>
          <w:i w:val="false"/>
          <w:color w:val="000000"/>
          <w:vertAlign w:val="superscript"/>
        </w:rPr>
        <w:t>3</w:t>
      </w:r>
      <w:r>
        <w:rPr>
          <w:rFonts w:ascii="Times New Roman"/>
          <w:b w:val="false"/>
          <w:i w:val="false"/>
          <w:color w:val="000000"/>
          <w:sz w:val="28"/>
        </w:rPr>
        <w:t xml:space="preserve"> көрсетіледі. </w:t>
      </w:r>
    </w:p>
    <w:p>
      <w:pPr>
        <w:spacing w:after="0"/>
        <w:ind w:left="0"/>
        <w:jc w:val="both"/>
      </w:pPr>
      <w:r>
        <w:rPr>
          <w:rFonts w:ascii="Times New Roman"/>
          <w:b w:val="false"/>
          <w:i w:val="false"/>
          <w:color w:val="000000"/>
          <w:sz w:val="28"/>
        </w:rPr>
        <w:t>
      Нысанның 6-бағанында ____ жылғы 1 қаңтардағы С</w:t>
      </w:r>
      <w:r>
        <w:rPr>
          <w:rFonts w:ascii="Times New Roman"/>
          <w:b w:val="false"/>
          <w:i w:val="false"/>
          <w:color w:val="000000"/>
          <w:vertAlign w:val="subscript"/>
        </w:rPr>
        <w:t xml:space="preserve">2 </w:t>
      </w:r>
      <w:r>
        <w:rPr>
          <w:rFonts w:ascii="Times New Roman"/>
          <w:b w:val="false"/>
          <w:i w:val="false"/>
          <w:color w:val="000000"/>
          <w:sz w:val="28"/>
        </w:rPr>
        <w:t>санаты бойынша (газ тасымалдағыштың) баланстық қорлары, млн.м</w:t>
      </w:r>
      <w:r>
        <w:rPr>
          <w:rFonts w:ascii="Times New Roman"/>
          <w:b w:val="false"/>
          <w:i w:val="false"/>
          <w:color w:val="000000"/>
          <w:vertAlign w:val="superscript"/>
        </w:rPr>
        <w:t>3</w:t>
      </w:r>
      <w:r>
        <w:rPr>
          <w:rFonts w:ascii="Times New Roman"/>
          <w:b w:val="false"/>
          <w:i w:val="false"/>
          <w:color w:val="000000"/>
          <w:sz w:val="28"/>
        </w:rPr>
        <w:t xml:space="preserve"> көрсетіледі.</w:t>
      </w:r>
    </w:p>
    <w:p>
      <w:pPr>
        <w:spacing w:after="0"/>
        <w:ind w:left="0"/>
        <w:jc w:val="both"/>
      </w:pPr>
      <w:r>
        <w:rPr>
          <w:rFonts w:ascii="Times New Roman"/>
          <w:b w:val="false"/>
          <w:i w:val="false"/>
          <w:color w:val="000000"/>
          <w:sz w:val="28"/>
        </w:rPr>
        <w:t>
      Нысанның 7-бағанында а) газ түрінде көрсетілген этанның, пропанның, бутанның; б) күкіртті сутегінің; в) көмір қышқыл газының құрамы, % көрсетіледі.</w:t>
      </w:r>
    </w:p>
    <w:p>
      <w:pPr>
        <w:spacing w:after="0"/>
        <w:ind w:left="0"/>
        <w:jc w:val="both"/>
      </w:pPr>
      <w:r>
        <w:rPr>
          <w:rFonts w:ascii="Times New Roman"/>
          <w:b w:val="false"/>
          <w:i w:val="false"/>
          <w:color w:val="000000"/>
          <w:sz w:val="28"/>
        </w:rPr>
        <w:t>
      Нысанның 8-бағанында ____ жылғы 1 қаңтардағы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баланстық қорлары көрсетіледі. </w:t>
      </w:r>
    </w:p>
    <w:p>
      <w:pPr>
        <w:spacing w:after="0"/>
        <w:ind w:left="0"/>
        <w:jc w:val="both"/>
      </w:pPr>
      <w:r>
        <w:rPr>
          <w:rFonts w:ascii="Times New Roman"/>
          <w:b w:val="false"/>
          <w:i w:val="false"/>
          <w:color w:val="000000"/>
          <w:sz w:val="28"/>
        </w:rPr>
        <w:t>
      Нысанның 9-бағанында ____ жылғы 1 қаңтардағы С</w:t>
      </w:r>
      <w:r>
        <w:rPr>
          <w:rFonts w:ascii="Times New Roman"/>
          <w:b w:val="false"/>
          <w:i w:val="false"/>
          <w:color w:val="000000"/>
          <w:vertAlign w:val="subscript"/>
        </w:rPr>
        <w:t>2</w:t>
      </w:r>
      <w:r>
        <w:rPr>
          <w:rFonts w:ascii="Times New Roman"/>
          <w:b w:val="false"/>
          <w:i w:val="false"/>
          <w:color w:val="000000"/>
          <w:sz w:val="28"/>
        </w:rPr>
        <w:t xml:space="preserve"> санаты бойынша баланстық қорлары көрсетіледі.</w:t>
      </w:r>
    </w:p>
    <w:p>
      <w:pPr>
        <w:spacing w:after="0"/>
        <w:ind w:left="0"/>
        <w:jc w:val="both"/>
      </w:pPr>
      <w:r>
        <w:rPr>
          <w:rFonts w:ascii="Times New Roman"/>
          <w:b w:val="false"/>
          <w:i w:val="false"/>
          <w:color w:val="000000"/>
          <w:sz w:val="28"/>
        </w:rPr>
        <w:t>
      Нысанның 10-бағанында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а) өндіру б) шығын нәтижесінде ____ жылғы баланстық қорлардың өзгеруі көрсетіледі. </w:t>
      </w:r>
    </w:p>
    <w:p>
      <w:pPr>
        <w:spacing w:after="0"/>
        <w:ind w:left="0"/>
        <w:jc w:val="both"/>
      </w:pPr>
      <w:r>
        <w:rPr>
          <w:rFonts w:ascii="Times New Roman"/>
          <w:b w:val="false"/>
          <w:i w:val="false"/>
          <w:color w:val="000000"/>
          <w:sz w:val="28"/>
        </w:rPr>
        <w:t>
      Нысанның 11-бағанында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барлау нәтижесінде ____ жылғы баланстық қорлардың өзгеруі көрсетіледі. </w:t>
      </w:r>
    </w:p>
    <w:p>
      <w:pPr>
        <w:spacing w:after="0"/>
        <w:ind w:left="0"/>
        <w:jc w:val="both"/>
      </w:pPr>
      <w:r>
        <w:rPr>
          <w:rFonts w:ascii="Times New Roman"/>
          <w:b w:val="false"/>
          <w:i w:val="false"/>
          <w:color w:val="000000"/>
          <w:sz w:val="28"/>
        </w:rPr>
        <w:t>
      Нысанның 12-бағанында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баланстан балансқа беру немесе қайта бағалау нәтижесінде ____ жылғы баланстық қорлардың өзгеруі көрсетіледі.</w:t>
      </w:r>
    </w:p>
    <w:p>
      <w:pPr>
        <w:spacing w:after="0"/>
        <w:ind w:left="0"/>
        <w:jc w:val="both"/>
      </w:pPr>
      <w:r>
        <w:rPr>
          <w:rFonts w:ascii="Times New Roman"/>
          <w:b w:val="false"/>
          <w:i w:val="false"/>
          <w:color w:val="000000"/>
          <w:sz w:val="28"/>
        </w:rPr>
        <w:t>
      Нысанның 13-бағанында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қорларды есептен шығару нәтижесінде ____ жылғы баланстық қорлардың өзгеруі көрсетіледі. </w:t>
      </w:r>
    </w:p>
    <w:p>
      <w:pPr>
        <w:spacing w:after="0"/>
        <w:ind w:left="0"/>
        <w:jc w:val="both"/>
      </w:pPr>
      <w:r>
        <w:rPr>
          <w:rFonts w:ascii="Times New Roman"/>
          <w:b w:val="false"/>
          <w:i w:val="false"/>
          <w:color w:val="000000"/>
          <w:sz w:val="28"/>
        </w:rPr>
        <w:t xml:space="preserve">
      Нысанның 14-бағанында ____ жылғы 1 қаңтардағы А+В санаттары бойынша баланстық қорлар көрсетіледі. </w:t>
      </w:r>
    </w:p>
    <w:p>
      <w:pPr>
        <w:spacing w:after="0"/>
        <w:ind w:left="0"/>
        <w:jc w:val="both"/>
      </w:pPr>
      <w:r>
        <w:rPr>
          <w:rFonts w:ascii="Times New Roman"/>
          <w:b w:val="false"/>
          <w:i w:val="false"/>
          <w:color w:val="000000"/>
          <w:sz w:val="28"/>
        </w:rPr>
        <w:t>
      Нысанның 15-бағанында ____ жылғы 1 қаңтардағы С</w:t>
      </w:r>
      <w:r>
        <w:rPr>
          <w:rFonts w:ascii="Times New Roman"/>
          <w:b w:val="false"/>
          <w:i w:val="false"/>
          <w:color w:val="000000"/>
          <w:vertAlign w:val="subscript"/>
        </w:rPr>
        <w:t>1</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16-бағанында ____ жылғы 1 қаңтардағы А+В+С</w:t>
      </w:r>
      <w:r>
        <w:rPr>
          <w:rFonts w:ascii="Times New Roman"/>
          <w:b w:val="false"/>
          <w:i w:val="false"/>
          <w:color w:val="000000"/>
          <w:vertAlign w:val="subscript"/>
        </w:rPr>
        <w:t xml:space="preserve">1 </w:t>
      </w:r>
      <w:r>
        <w:rPr>
          <w:rFonts w:ascii="Times New Roman"/>
          <w:b w:val="false"/>
          <w:i w:val="false"/>
          <w:color w:val="000000"/>
          <w:sz w:val="28"/>
        </w:rPr>
        <w:t xml:space="preserve">санаттары бойынша баланстық қорлар көрсетіледі. </w:t>
      </w:r>
    </w:p>
    <w:p>
      <w:pPr>
        <w:spacing w:after="0"/>
        <w:ind w:left="0"/>
        <w:jc w:val="both"/>
      </w:pPr>
      <w:r>
        <w:rPr>
          <w:rFonts w:ascii="Times New Roman"/>
          <w:b w:val="false"/>
          <w:i w:val="false"/>
          <w:color w:val="000000"/>
          <w:sz w:val="28"/>
        </w:rPr>
        <w:t>
      Нысанның 17-бағанында ____ жылғы 1 қаңтардағы С</w:t>
      </w:r>
      <w:r>
        <w:rPr>
          <w:rFonts w:ascii="Times New Roman"/>
          <w:b w:val="false"/>
          <w:i w:val="false"/>
          <w:color w:val="000000"/>
          <w:vertAlign w:val="subscript"/>
        </w:rPr>
        <w:t>2</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18-бағанында ____ жылғы 1 қаңтардағы баланстан тыс қорлар көрсетіледі.</w:t>
      </w:r>
    </w:p>
    <w:p>
      <w:pPr>
        <w:spacing w:after="0"/>
        <w:ind w:left="0"/>
        <w:jc w:val="both"/>
      </w:pPr>
      <w:r>
        <w:rPr>
          <w:rFonts w:ascii="Times New Roman"/>
          <w:b w:val="false"/>
          <w:i w:val="false"/>
          <w:color w:val="000000"/>
          <w:sz w:val="28"/>
        </w:rPr>
        <w:t>
      Нысанның 19-бағанында А+В санаттары бойынша ҚР МҚК бекіткен күнге баланстық қорлар көрсетіледі.</w:t>
      </w:r>
    </w:p>
    <w:p>
      <w:pPr>
        <w:spacing w:after="0"/>
        <w:ind w:left="0"/>
        <w:jc w:val="both"/>
      </w:pPr>
      <w:r>
        <w:rPr>
          <w:rFonts w:ascii="Times New Roman"/>
          <w:b w:val="false"/>
          <w:i w:val="false"/>
          <w:color w:val="000000"/>
          <w:sz w:val="28"/>
        </w:rPr>
        <w:t>
      Нысанның 20-бағанында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ҚР МҚК бекіткен күнге баланстық қорлар көрсетіледі. </w:t>
      </w:r>
    </w:p>
    <w:p>
      <w:pPr>
        <w:spacing w:after="0"/>
        <w:ind w:left="0"/>
        <w:jc w:val="both"/>
      </w:pPr>
      <w:r>
        <w:rPr>
          <w:rFonts w:ascii="Times New Roman"/>
          <w:b w:val="false"/>
          <w:i w:val="false"/>
          <w:color w:val="000000"/>
          <w:sz w:val="28"/>
        </w:rPr>
        <w:t>
      Нысанның 21-бағанында С</w:t>
      </w:r>
      <w:r>
        <w:rPr>
          <w:rFonts w:ascii="Times New Roman"/>
          <w:b w:val="false"/>
          <w:i w:val="false"/>
          <w:color w:val="000000"/>
          <w:vertAlign w:val="subscript"/>
        </w:rPr>
        <w:t>2</w:t>
      </w:r>
      <w:r>
        <w:rPr>
          <w:rFonts w:ascii="Times New Roman"/>
          <w:b w:val="false"/>
          <w:i w:val="false"/>
          <w:color w:val="000000"/>
          <w:sz w:val="28"/>
        </w:rPr>
        <w:t xml:space="preserve"> санаты бойынша ҚР МҚК бекіткен күнге баланстық қорлар көрсетіледі.</w:t>
      </w:r>
    </w:p>
    <w:p>
      <w:pPr>
        <w:spacing w:after="0"/>
        <w:ind w:left="0"/>
        <w:jc w:val="both"/>
      </w:pPr>
      <w:r>
        <w:rPr>
          <w:rFonts w:ascii="Times New Roman"/>
          <w:b w:val="false"/>
          <w:i w:val="false"/>
          <w:color w:val="000000"/>
          <w:sz w:val="28"/>
        </w:rPr>
        <w:t xml:space="preserve">
      Нысанның 22-бағанында бекітілген жылы және ҚР МҚК хаттамасының нөмірі көрсетіледі. </w:t>
      </w:r>
    </w:p>
    <w:bookmarkStart w:name="z35" w:id="29"/>
    <w:p>
      <w:pPr>
        <w:spacing w:after="0"/>
        <w:ind w:left="0"/>
        <w:jc w:val="left"/>
      </w:pPr>
      <w:r>
        <w:rPr>
          <w:rFonts w:ascii="Times New Roman"/>
          <w:b/>
          <w:i w:val="false"/>
          <w:color w:val="000000"/>
        </w:rPr>
        <w:t xml:space="preserve"> Күкірт бойынша жер қойнауының жай-күйі туралы есептілік</w:t>
      </w:r>
      <w:r>
        <w:br/>
      </w:r>
      <w:r>
        <w:rPr>
          <w:rFonts w:ascii="Times New Roman"/>
          <w:b/>
          <w:i w:val="false"/>
          <w:color w:val="000000"/>
        </w:rPr>
        <w:t xml:space="preserve">20__ жылғы есептілік кезең </w:t>
      </w:r>
    </w:p>
    <w:bookmarkEnd w:id="29"/>
    <w:p>
      <w:pPr>
        <w:spacing w:after="0"/>
        <w:ind w:left="0"/>
        <w:jc w:val="both"/>
      </w:pPr>
      <w:r>
        <w:rPr>
          <w:rFonts w:ascii="Times New Roman"/>
          <w:b w:val="false"/>
          <w:i w:val="false"/>
          <w:color w:val="000000"/>
          <w:sz w:val="28"/>
        </w:rPr>
        <w:t>
      Индекс: 5-К.</w:t>
      </w:r>
    </w:p>
    <w:p>
      <w:pPr>
        <w:spacing w:after="0"/>
        <w:ind w:left="0"/>
        <w:jc w:val="both"/>
      </w:pPr>
      <w:r>
        <w:rPr>
          <w:rFonts w:ascii="Times New Roman"/>
          <w:b w:val="false"/>
          <w:i w:val="false"/>
          <w:color w:val="000000"/>
          <w:sz w:val="28"/>
        </w:rPr>
        <w:t>
      Мерзімділігі: жыл сайын.</w:t>
      </w:r>
    </w:p>
    <w:p>
      <w:pPr>
        <w:spacing w:after="0"/>
        <w:ind w:left="0"/>
        <w:jc w:val="both"/>
      </w:pPr>
      <w:r>
        <w:rPr>
          <w:rFonts w:ascii="Times New Roman"/>
          <w:b w:val="false"/>
          <w:i w:val="false"/>
          <w:color w:val="000000"/>
          <w:sz w:val="28"/>
        </w:rPr>
        <w:t>
      Ұсынатын адамдар тобы: жер қойнауын пайдаланушылар.</w:t>
      </w:r>
    </w:p>
    <w:p>
      <w:pPr>
        <w:spacing w:after="0"/>
        <w:ind w:left="0"/>
        <w:jc w:val="both"/>
      </w:pPr>
      <w:r>
        <w:rPr>
          <w:rFonts w:ascii="Times New Roman"/>
          <w:b w:val="false"/>
          <w:i w:val="false"/>
          <w:color w:val="000000"/>
          <w:sz w:val="28"/>
        </w:rPr>
        <w:t>
      Қайда ұсынылады: жер қойнауын зерттеу және пайдалану жөніндегі уәкілетті органның аумақтық бөлімшесіне, жер қойнауын зерттеу және пайдалану жөніндегі уәкілетті органға.</w:t>
      </w:r>
    </w:p>
    <w:p>
      <w:pPr>
        <w:spacing w:after="0"/>
        <w:ind w:left="0"/>
        <w:jc w:val="both"/>
      </w:pPr>
      <w:r>
        <w:rPr>
          <w:rFonts w:ascii="Times New Roman"/>
          <w:b w:val="false"/>
          <w:i w:val="false"/>
          <w:color w:val="000000"/>
          <w:sz w:val="28"/>
        </w:rPr>
        <w:t xml:space="preserve">
      Ұсыну мерзімі: жыл сайын, есептік жылдан кейінгі жылдың 15 ақпанына дейін. </w:t>
      </w:r>
    </w:p>
    <w:p>
      <w:pPr>
        <w:spacing w:after="0"/>
        <w:ind w:left="0"/>
        <w:jc w:val="both"/>
      </w:pPr>
      <w:r>
        <w:rPr>
          <w:rFonts w:ascii="Times New Roman"/>
          <w:b w:val="false"/>
          <w:i w:val="false"/>
          <w:color w:val="000000"/>
          <w:sz w:val="28"/>
        </w:rPr>
        <w:t>
      _________ жылғы мұнай кен орындарындағы күкірт бойынша қорлардың есептік балансы</w:t>
      </w:r>
    </w:p>
    <w:p>
      <w:pPr>
        <w:spacing w:after="0"/>
        <w:ind w:left="0"/>
        <w:jc w:val="both"/>
      </w:pPr>
      <w:r>
        <w:rPr>
          <w:rFonts w:ascii="Times New Roman"/>
          <w:b w:val="false"/>
          <w:i w:val="false"/>
          <w:color w:val="000000"/>
          <w:sz w:val="28"/>
        </w:rPr>
        <w:t>
      геологиялық қорлар, мың тонна алынатын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5161"/>
        <w:gridCol w:w="1498"/>
        <w:gridCol w:w="1200"/>
        <w:gridCol w:w="1882"/>
        <w:gridCol w:w="839"/>
        <w:gridCol w:w="1184"/>
      </w:tblGrid>
      <w:tr>
        <w:trPr>
          <w:trHeight w:val="3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жер қойнауын пайдаланушы, игерілу дәрежесі, кен орны, мемлекеттік нөмір мен типі, учаскесі, өнімді шөгінділер, кен шоғыры, кен шоғырының тереңдігі, м, кен шоғырының коды</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ашылу жылы;</w:t>
            </w:r>
            <w:r>
              <w:br/>
            </w:r>
            <w:r>
              <w:rPr>
                <w:rFonts w:ascii="Times New Roman"/>
                <w:b w:val="false"/>
                <w:i w:val="false"/>
                <w:color w:val="000000"/>
                <w:sz w:val="20"/>
              </w:rPr>
              <w:t>
б) газға игеруді енгізу жылы;</w:t>
            </w:r>
            <w:r>
              <w:br/>
            </w:r>
            <w:r>
              <w:rPr>
                <w:rFonts w:ascii="Times New Roman"/>
                <w:b w:val="false"/>
                <w:i w:val="false"/>
                <w:color w:val="000000"/>
                <w:sz w:val="20"/>
              </w:rPr>
              <w:t>
в) консервациялау жылы;</w:t>
            </w:r>
            <w:r>
              <w:br/>
            </w:r>
            <w:r>
              <w:rPr>
                <w:rFonts w:ascii="Times New Roman"/>
                <w:b w:val="false"/>
                <w:i w:val="false"/>
                <w:color w:val="000000"/>
                <w:sz w:val="20"/>
              </w:rPr>
              <w:t>
г) игеру басталғаннан бастап өндіру мен шығындар;</w:t>
            </w:r>
            <w:r>
              <w:br/>
            </w:r>
            <w:r>
              <w:rPr>
                <w:rFonts w:ascii="Times New Roman"/>
                <w:b w:val="false"/>
                <w:i w:val="false"/>
                <w:color w:val="000000"/>
                <w:sz w:val="20"/>
              </w:rPr>
              <w:t>
д) МҚК бекіткен күнге өндіру мен шығындар</w:t>
            </w:r>
            <w:r>
              <w:br/>
            </w:r>
            <w:r>
              <w:rPr>
                <w:rFonts w:ascii="Times New Roman"/>
                <w:b w:val="false"/>
                <w:i w:val="false"/>
                <w:color w:val="000000"/>
                <w:sz w:val="20"/>
              </w:rPr>
              <w:t>
 </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Тасымалдағыштың түрі:</w:t>
            </w:r>
            <w:r>
              <w:br/>
            </w:r>
            <w:r>
              <w:rPr>
                <w:rFonts w:ascii="Times New Roman"/>
                <w:b w:val="false"/>
                <w:i w:val="false"/>
                <w:color w:val="000000"/>
                <w:sz w:val="20"/>
              </w:rPr>
              <w:t>
а) мұнай;</w:t>
            </w:r>
            <w:r>
              <w:br/>
            </w:r>
            <w:r>
              <w:rPr>
                <w:rFonts w:ascii="Times New Roman"/>
                <w:b w:val="false"/>
                <w:i w:val="false"/>
                <w:color w:val="000000"/>
                <w:sz w:val="20"/>
              </w:rPr>
              <w:t>
б) газ:</w:t>
            </w:r>
            <w:r>
              <w:br/>
            </w:r>
            <w:r>
              <w:rPr>
                <w:rFonts w:ascii="Times New Roman"/>
                <w:b w:val="false"/>
                <w:i w:val="false"/>
                <w:color w:val="000000"/>
                <w:sz w:val="20"/>
              </w:rPr>
              <w:t>
б1) ерітілген;</w:t>
            </w:r>
            <w:r>
              <w:br/>
            </w:r>
            <w:r>
              <w:rPr>
                <w:rFonts w:ascii="Times New Roman"/>
                <w:b w:val="false"/>
                <w:i w:val="false"/>
                <w:color w:val="000000"/>
                <w:sz w:val="20"/>
              </w:rPr>
              <w:t>
б2) бүркенбе газ;</w:t>
            </w:r>
            <w:r>
              <w:br/>
            </w:r>
            <w:r>
              <w:rPr>
                <w:rFonts w:ascii="Times New Roman"/>
                <w:b w:val="false"/>
                <w:i w:val="false"/>
                <w:color w:val="000000"/>
                <w:sz w:val="20"/>
              </w:rPr>
              <w:t>
б3) еркін;</w:t>
            </w:r>
            <w:r>
              <w:br/>
            </w:r>
            <w:r>
              <w:rPr>
                <w:rFonts w:ascii="Times New Roman"/>
                <w:b w:val="false"/>
                <w:i w:val="false"/>
                <w:color w:val="000000"/>
                <w:sz w:val="20"/>
              </w:rPr>
              <w:t>
в) конденсат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жылғы 1 қаңтарға баланстық қорлар (тасымалдағыштың)</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r>
              <w:br/>
            </w:r>
            <w:r>
              <w:rPr>
                <w:rFonts w:ascii="Times New Roman"/>
                <w:b w:val="false"/>
                <w:i w:val="false"/>
                <w:color w:val="000000"/>
                <w:sz w:val="20"/>
              </w:rPr>
              <w:t>
мұнай, %,</w:t>
            </w:r>
            <w:r>
              <w:br/>
            </w:r>
            <w:r>
              <w:rPr>
                <w:rFonts w:ascii="Times New Roman"/>
                <w:b w:val="false"/>
                <w:i w:val="false"/>
                <w:color w:val="000000"/>
                <w:sz w:val="20"/>
              </w:rPr>
              <w:t>
газ, %,</w:t>
            </w:r>
            <w:r>
              <w:br/>
            </w:r>
            <w:r>
              <w:rPr>
                <w:rFonts w:ascii="Times New Roman"/>
                <w:b w:val="false"/>
                <w:i w:val="false"/>
                <w:color w:val="000000"/>
                <w:sz w:val="20"/>
              </w:rPr>
              <w:t>
конденсат,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мың т.</w:t>
            </w:r>
            <w:r>
              <w:br/>
            </w:r>
            <w:r>
              <w:rPr>
                <w:rFonts w:ascii="Times New Roman"/>
                <w:b w:val="false"/>
                <w:i w:val="false"/>
                <w:color w:val="000000"/>
                <w:sz w:val="20"/>
              </w:rPr>
              <w:t>
газ, млн. м3</w:t>
            </w:r>
            <w:r>
              <w:br/>
            </w:r>
            <w:r>
              <w:rPr>
                <w:rFonts w:ascii="Times New Roman"/>
                <w:b w:val="false"/>
                <w:i w:val="false"/>
                <w:color w:val="000000"/>
                <w:sz w:val="20"/>
              </w:rPr>
              <w:t>
конденсат, мың 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4"/>
        <w:gridCol w:w="1233"/>
        <w:gridCol w:w="2075"/>
        <w:gridCol w:w="2076"/>
        <w:gridCol w:w="2076"/>
        <w:gridCol w:w="207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жылғы 1 қаңтарға күкірттің баланстық қорлары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 нәтижесінде ____ жылғы баланстық қорлардың өзгеруі</w:t>
            </w:r>
          </w:p>
        </w:tc>
      </w:tr>
      <w:tr>
        <w:trPr>
          <w:trHeight w:val="30" w:hRule="atLeast"/>
        </w:trPr>
        <w:tc>
          <w:tcPr>
            <w:tcW w:w="2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өндіру</w:t>
            </w:r>
            <w:r>
              <w:br/>
            </w:r>
            <w:r>
              <w:rPr>
                <w:rFonts w:ascii="Times New Roman"/>
                <w:b w:val="false"/>
                <w:i w:val="false"/>
                <w:color w:val="000000"/>
                <w:sz w:val="20"/>
              </w:rPr>
              <w:t>
б) шығын</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есептен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r>
      <w:tr>
        <w:trPr>
          <w:trHeight w:val="30" w:hRule="atLeast"/>
        </w:trPr>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257"/>
        <w:gridCol w:w="1748"/>
        <w:gridCol w:w="1257"/>
        <w:gridCol w:w="1257"/>
        <w:gridCol w:w="1257"/>
        <w:gridCol w:w="1748"/>
        <w:gridCol w:w="1257"/>
        <w:gridCol w:w="12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жылғы 1 қаңтарға қорлар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МҚК бекіткен баланстық қорлар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күнге тасымалдағыш күкірт</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жылы, хаттаманың нөмірі</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2</w:t>
            </w: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Басшы _____________________ 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Орындаушы ______________________ 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Орындаушының телефоны ___________________________</w:t>
      </w:r>
    </w:p>
    <w:p>
      <w:pPr>
        <w:spacing w:after="0"/>
        <w:ind w:left="0"/>
        <w:jc w:val="both"/>
      </w:pPr>
      <w:r>
        <w:rPr>
          <w:rFonts w:ascii="Times New Roman"/>
          <w:b w:val="false"/>
          <w:i w:val="false"/>
          <w:color w:val="000000"/>
          <w:sz w:val="28"/>
        </w:rPr>
        <w:t>
      Мөрдің орны (болған жағдайда)</w:t>
      </w:r>
    </w:p>
    <w:p>
      <w:pPr>
        <w:spacing w:after="0"/>
        <w:ind w:left="0"/>
        <w:jc w:val="both"/>
      </w:pPr>
      <w:r>
        <w:rPr>
          <w:rFonts w:ascii="Times New Roman"/>
          <w:b w:val="false"/>
          <w:i w:val="false"/>
          <w:color w:val="000000"/>
          <w:sz w:val="28"/>
        </w:rPr>
        <w:t xml:space="preserve">
      Ескертпе: күкірт бойынша жер қойнауының жай-күйі туралы есептілік нысаны </w:t>
      </w:r>
      <w:r>
        <w:rPr>
          <w:rFonts w:ascii="Times New Roman"/>
          <w:b w:val="false"/>
          <w:i w:val="false"/>
          <w:color w:val="000000"/>
          <w:sz w:val="28"/>
        </w:rPr>
        <w:t>қосымшада</w:t>
      </w:r>
      <w:r>
        <w:rPr>
          <w:rFonts w:ascii="Times New Roman"/>
          <w:b w:val="false"/>
          <w:i w:val="false"/>
          <w:color w:val="000000"/>
          <w:sz w:val="28"/>
        </w:rPr>
        <w:t xml:space="preserve"> келтірілген түсініктемеге сәйкес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w:t>
            </w:r>
            <w:r>
              <w:br/>
            </w:r>
            <w:r>
              <w:rPr>
                <w:rFonts w:ascii="Times New Roman"/>
                <w:b w:val="false"/>
                <w:i w:val="false"/>
                <w:color w:val="000000"/>
                <w:sz w:val="20"/>
              </w:rPr>
              <w:t>"Қорлардың есептік</w:t>
            </w:r>
            <w:r>
              <w:br/>
            </w:r>
            <w:r>
              <w:rPr>
                <w:rFonts w:ascii="Times New Roman"/>
                <w:b w:val="false"/>
                <w:i w:val="false"/>
                <w:color w:val="000000"/>
                <w:sz w:val="20"/>
              </w:rPr>
              <w:t>балансы" нысанына</w:t>
            </w:r>
            <w:r>
              <w:br/>
            </w:r>
            <w:r>
              <w:rPr>
                <w:rFonts w:ascii="Times New Roman"/>
                <w:b w:val="false"/>
                <w:i w:val="false"/>
                <w:color w:val="000000"/>
                <w:sz w:val="20"/>
              </w:rPr>
              <w:t>қосымша</w:t>
            </w:r>
          </w:p>
        </w:tc>
      </w:tr>
    </w:tbl>
    <w:bookmarkStart w:name="z37" w:id="30"/>
    <w:p>
      <w:pPr>
        <w:spacing w:after="0"/>
        <w:ind w:left="0"/>
        <w:jc w:val="left"/>
      </w:pPr>
      <w:r>
        <w:rPr>
          <w:rFonts w:ascii="Times New Roman"/>
          <w:b/>
          <w:i w:val="false"/>
          <w:color w:val="000000"/>
        </w:rPr>
        <w:t xml:space="preserve"> Әкімшілік деректер жинауға арналған</w:t>
      </w:r>
      <w:r>
        <w:br/>
      </w:r>
      <w:r>
        <w:rPr>
          <w:rFonts w:ascii="Times New Roman"/>
          <w:b/>
          <w:i w:val="false"/>
          <w:color w:val="000000"/>
        </w:rPr>
        <w:t>нысанды толтыру жөніндегі түсініктеме</w:t>
      </w:r>
      <w:r>
        <w:br/>
      </w:r>
      <w:r>
        <w:rPr>
          <w:rFonts w:ascii="Times New Roman"/>
          <w:b/>
          <w:i w:val="false"/>
          <w:color w:val="000000"/>
        </w:rPr>
        <w:t>"Күкірт бойынша жер қойнауының жай-күйі туралы есептілік"</w:t>
      </w:r>
    </w:p>
    <w:bookmarkEnd w:id="30"/>
    <w:p>
      <w:pPr>
        <w:spacing w:after="0"/>
        <w:ind w:left="0"/>
        <w:jc w:val="both"/>
      </w:pPr>
      <w:r>
        <w:rPr>
          <w:rFonts w:ascii="Times New Roman"/>
          <w:b w:val="false"/>
          <w:i w:val="false"/>
          <w:color w:val="000000"/>
          <w:sz w:val="28"/>
        </w:rPr>
        <w:t xml:space="preserve">
      Нысанның 1-бағанында кен орнының реттік нөмірі көрсетіледі. </w:t>
      </w:r>
    </w:p>
    <w:p>
      <w:pPr>
        <w:spacing w:after="0"/>
        <w:ind w:left="0"/>
        <w:jc w:val="both"/>
      </w:pPr>
      <w:r>
        <w:rPr>
          <w:rFonts w:ascii="Times New Roman"/>
          <w:b w:val="false"/>
          <w:i w:val="false"/>
          <w:color w:val="000000"/>
          <w:sz w:val="28"/>
        </w:rPr>
        <w:t>
      Нысанның 2-бағанында облысы, жер қойнауын пайдаланушы, кен орнының игерілу дәрежесі, мемлекеттік нөмірі, типі, учаскесі, өнімділік шөгінділер; кен шоғыры; кен шоғырының тереңдігі мен кен шоғырының коды көрсетіледі.</w:t>
      </w:r>
    </w:p>
    <w:p>
      <w:pPr>
        <w:spacing w:after="0"/>
        <w:ind w:left="0"/>
        <w:jc w:val="both"/>
      </w:pPr>
      <w:r>
        <w:rPr>
          <w:rFonts w:ascii="Times New Roman"/>
          <w:b w:val="false"/>
          <w:i w:val="false"/>
          <w:color w:val="000000"/>
          <w:sz w:val="28"/>
        </w:rPr>
        <w:t xml:space="preserve">
      Нысанның 3-бағанында а) ашылу жылы; б) газға игеруді енгізу жылы; </w:t>
      </w:r>
    </w:p>
    <w:p>
      <w:pPr>
        <w:spacing w:after="0"/>
        <w:ind w:left="0"/>
        <w:jc w:val="both"/>
      </w:pPr>
      <w:r>
        <w:rPr>
          <w:rFonts w:ascii="Times New Roman"/>
          <w:b w:val="false"/>
          <w:i w:val="false"/>
          <w:color w:val="000000"/>
          <w:sz w:val="28"/>
        </w:rPr>
        <w:t xml:space="preserve">
      в) игеруді енгізу жылы; г) игеру басталғаннан бастап өндіру мен шығындар; </w:t>
      </w:r>
    </w:p>
    <w:p>
      <w:pPr>
        <w:spacing w:after="0"/>
        <w:ind w:left="0"/>
        <w:jc w:val="both"/>
      </w:pPr>
      <w:r>
        <w:rPr>
          <w:rFonts w:ascii="Times New Roman"/>
          <w:b w:val="false"/>
          <w:i w:val="false"/>
          <w:color w:val="000000"/>
          <w:sz w:val="28"/>
        </w:rPr>
        <w:t>
      д) бекіту күніне өндіру мен шығындар көрсетіледі.</w:t>
      </w:r>
    </w:p>
    <w:p>
      <w:pPr>
        <w:spacing w:after="0"/>
        <w:ind w:left="0"/>
        <w:jc w:val="both"/>
      </w:pPr>
      <w:r>
        <w:rPr>
          <w:rFonts w:ascii="Times New Roman"/>
          <w:b w:val="false"/>
          <w:i w:val="false"/>
          <w:color w:val="000000"/>
          <w:sz w:val="28"/>
        </w:rPr>
        <w:t xml:space="preserve">
      Нысанның 4-бағанында газ тасымалдағыштың түрі: а) мұнай; б) газ: б1) ерітілген; б2) бүркенбе газ; б3) еркін; в) конденсат көрсетіледі. </w:t>
      </w:r>
    </w:p>
    <w:p>
      <w:pPr>
        <w:spacing w:after="0"/>
        <w:ind w:left="0"/>
        <w:jc w:val="both"/>
      </w:pPr>
      <w:r>
        <w:rPr>
          <w:rFonts w:ascii="Times New Roman"/>
          <w:b w:val="false"/>
          <w:i w:val="false"/>
          <w:color w:val="000000"/>
          <w:sz w:val="28"/>
        </w:rPr>
        <w:t>
      Нысанның 5-бағанында ____ жылғы 1 қаңтардағы А+В+С</w:t>
      </w:r>
      <w:r>
        <w:rPr>
          <w:rFonts w:ascii="Times New Roman"/>
          <w:b w:val="false"/>
          <w:i w:val="false"/>
          <w:color w:val="000000"/>
          <w:vertAlign w:val="subscript"/>
        </w:rPr>
        <w:t xml:space="preserve">1 </w:t>
      </w:r>
      <w:r>
        <w:rPr>
          <w:rFonts w:ascii="Times New Roman"/>
          <w:b w:val="false"/>
          <w:i w:val="false"/>
          <w:color w:val="000000"/>
          <w:sz w:val="28"/>
        </w:rPr>
        <w:t>санаттары бойынша тасымалдағыштың баланстық қоры (мұнай, мың т., газ, млн. м</w:t>
      </w:r>
      <w:r>
        <w:rPr>
          <w:rFonts w:ascii="Times New Roman"/>
          <w:b w:val="false"/>
          <w:i w:val="false"/>
          <w:color w:val="000000"/>
          <w:vertAlign w:val="superscript"/>
        </w:rPr>
        <w:t>3</w:t>
      </w:r>
      <w:r>
        <w:rPr>
          <w:rFonts w:ascii="Times New Roman"/>
          <w:b w:val="false"/>
          <w:i w:val="false"/>
          <w:color w:val="000000"/>
          <w:vertAlign w:val="subscript"/>
        </w:rPr>
        <w:t xml:space="preserve">, </w:t>
      </w:r>
      <w:r>
        <w:rPr>
          <w:rFonts w:ascii="Times New Roman"/>
          <w:b w:val="false"/>
          <w:i w:val="false"/>
          <w:color w:val="000000"/>
          <w:sz w:val="28"/>
        </w:rPr>
        <w:t>конденсат, мың т) көрсетіледі.</w:t>
      </w:r>
    </w:p>
    <w:p>
      <w:pPr>
        <w:spacing w:after="0"/>
        <w:ind w:left="0"/>
        <w:jc w:val="both"/>
      </w:pPr>
      <w:r>
        <w:rPr>
          <w:rFonts w:ascii="Times New Roman"/>
          <w:b w:val="false"/>
          <w:i w:val="false"/>
          <w:color w:val="000000"/>
          <w:sz w:val="28"/>
        </w:rPr>
        <w:t>
      Нысанның 6-бағанында ____ жылғы 1 қаңтардағы С</w:t>
      </w:r>
      <w:r>
        <w:rPr>
          <w:rFonts w:ascii="Times New Roman"/>
          <w:b w:val="false"/>
          <w:i w:val="false"/>
          <w:color w:val="000000"/>
          <w:vertAlign w:val="subscript"/>
        </w:rPr>
        <w:t>2</w:t>
      </w:r>
      <w:r>
        <w:rPr>
          <w:rFonts w:ascii="Times New Roman"/>
          <w:b w:val="false"/>
          <w:i w:val="false"/>
          <w:color w:val="000000"/>
          <w:sz w:val="28"/>
        </w:rPr>
        <w:t xml:space="preserve"> санаты бойынша тасымалдағыштың баланстық қоры (мұнай, мың т., газ, млн. м</w:t>
      </w:r>
      <w:r>
        <w:rPr>
          <w:rFonts w:ascii="Times New Roman"/>
          <w:b w:val="false"/>
          <w:i w:val="false"/>
          <w:color w:val="000000"/>
          <w:vertAlign w:val="superscript"/>
        </w:rPr>
        <w:t>3</w:t>
      </w:r>
      <w:r>
        <w:rPr>
          <w:rFonts w:ascii="Times New Roman"/>
          <w:b w:val="false"/>
          <w:i w:val="false"/>
          <w:color w:val="000000"/>
          <w:vertAlign w:val="subscript"/>
        </w:rPr>
        <w:t xml:space="preserve">, </w:t>
      </w:r>
      <w:r>
        <w:rPr>
          <w:rFonts w:ascii="Times New Roman"/>
          <w:b w:val="false"/>
          <w:i w:val="false"/>
          <w:color w:val="000000"/>
          <w:sz w:val="28"/>
        </w:rPr>
        <w:t>конденсат, мың т) көрсетіледі.</w:t>
      </w:r>
    </w:p>
    <w:p>
      <w:pPr>
        <w:spacing w:after="0"/>
        <w:ind w:left="0"/>
        <w:jc w:val="both"/>
      </w:pPr>
      <w:r>
        <w:rPr>
          <w:rFonts w:ascii="Times New Roman"/>
          <w:b w:val="false"/>
          <w:i w:val="false"/>
          <w:color w:val="000000"/>
          <w:sz w:val="28"/>
        </w:rPr>
        <w:t>
      Нысанның 7-бағанында құрамы: мұнай, %, газ, г/м</w:t>
      </w:r>
      <w:r>
        <w:rPr>
          <w:rFonts w:ascii="Times New Roman"/>
          <w:b w:val="false"/>
          <w:i w:val="false"/>
          <w:color w:val="000000"/>
          <w:vertAlign w:val="superscript"/>
        </w:rPr>
        <w:t>3</w:t>
      </w:r>
      <w:r>
        <w:rPr>
          <w:rFonts w:ascii="Times New Roman"/>
          <w:b w:val="false"/>
          <w:i w:val="false"/>
          <w:color w:val="000000"/>
          <w:sz w:val="28"/>
        </w:rPr>
        <w:t>, конденсат, % көрсетіледі.</w:t>
      </w:r>
    </w:p>
    <w:p>
      <w:pPr>
        <w:spacing w:after="0"/>
        <w:ind w:left="0"/>
        <w:jc w:val="both"/>
      </w:pPr>
      <w:r>
        <w:rPr>
          <w:rFonts w:ascii="Times New Roman"/>
          <w:b w:val="false"/>
          <w:i w:val="false"/>
          <w:color w:val="000000"/>
          <w:sz w:val="28"/>
        </w:rPr>
        <w:t>
      Нысанның 8-бағанында ____ жылғы 1 қаңтардағы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күкірттің баланстық қорлары көрсетіледі. </w:t>
      </w:r>
    </w:p>
    <w:p>
      <w:pPr>
        <w:spacing w:after="0"/>
        <w:ind w:left="0"/>
        <w:jc w:val="both"/>
      </w:pPr>
      <w:r>
        <w:rPr>
          <w:rFonts w:ascii="Times New Roman"/>
          <w:b w:val="false"/>
          <w:i w:val="false"/>
          <w:color w:val="000000"/>
          <w:sz w:val="28"/>
        </w:rPr>
        <w:t>
      Нысанның 9-бағанында ____ жылғы 1 қаңтардағы С</w:t>
      </w:r>
      <w:r>
        <w:rPr>
          <w:rFonts w:ascii="Times New Roman"/>
          <w:b w:val="false"/>
          <w:i w:val="false"/>
          <w:color w:val="000000"/>
          <w:vertAlign w:val="subscript"/>
        </w:rPr>
        <w:t>2</w:t>
      </w:r>
      <w:r>
        <w:rPr>
          <w:rFonts w:ascii="Times New Roman"/>
          <w:b w:val="false"/>
          <w:i w:val="false"/>
          <w:color w:val="000000"/>
          <w:sz w:val="28"/>
        </w:rPr>
        <w:t xml:space="preserve"> санаты бойынша күкірттің баланстық қорлары көрсетіледі. </w:t>
      </w:r>
    </w:p>
    <w:p>
      <w:pPr>
        <w:spacing w:after="0"/>
        <w:ind w:left="0"/>
        <w:jc w:val="both"/>
      </w:pPr>
      <w:r>
        <w:rPr>
          <w:rFonts w:ascii="Times New Roman"/>
          <w:b w:val="false"/>
          <w:i w:val="false"/>
          <w:color w:val="000000"/>
          <w:sz w:val="28"/>
        </w:rPr>
        <w:t>
      Нысанның 10-бағанында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а) өндіру б) шығын нәтижесінде ____ жылғы баланстық қорлардың өзгеруі көрсетіледі.</w:t>
      </w:r>
    </w:p>
    <w:p>
      <w:pPr>
        <w:spacing w:after="0"/>
        <w:ind w:left="0"/>
        <w:jc w:val="both"/>
      </w:pPr>
      <w:r>
        <w:rPr>
          <w:rFonts w:ascii="Times New Roman"/>
          <w:b w:val="false"/>
          <w:i w:val="false"/>
          <w:color w:val="000000"/>
          <w:sz w:val="28"/>
        </w:rPr>
        <w:t>
      Нысанның 11-бағанында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барлау нәтижесінде ____ жылғы баланстық қорлардың өзгеруі көрсетіледі. </w:t>
      </w:r>
    </w:p>
    <w:p>
      <w:pPr>
        <w:spacing w:after="0"/>
        <w:ind w:left="0"/>
        <w:jc w:val="both"/>
      </w:pPr>
      <w:r>
        <w:rPr>
          <w:rFonts w:ascii="Times New Roman"/>
          <w:b w:val="false"/>
          <w:i w:val="false"/>
          <w:color w:val="000000"/>
          <w:sz w:val="28"/>
        </w:rPr>
        <w:t>
      Нысанның 12-бағанында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баланстан балансқа беру немесе қайта бағалау нәтижесінде ____ жылғы баланстық қорлардың өзгеруі көрсетіледі.</w:t>
      </w:r>
    </w:p>
    <w:p>
      <w:pPr>
        <w:spacing w:after="0"/>
        <w:ind w:left="0"/>
        <w:jc w:val="both"/>
      </w:pPr>
      <w:r>
        <w:rPr>
          <w:rFonts w:ascii="Times New Roman"/>
          <w:b w:val="false"/>
          <w:i w:val="false"/>
          <w:color w:val="000000"/>
          <w:sz w:val="28"/>
        </w:rPr>
        <w:t>
      Нысанның 13-бағанында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қорларды есептен шығару нәтижесінде ____ жылғы баланстық қорлардың өзгеруі көрсетіледі. </w:t>
      </w:r>
    </w:p>
    <w:p>
      <w:pPr>
        <w:spacing w:after="0"/>
        <w:ind w:left="0"/>
        <w:jc w:val="both"/>
      </w:pPr>
      <w:r>
        <w:rPr>
          <w:rFonts w:ascii="Times New Roman"/>
          <w:b w:val="false"/>
          <w:i w:val="false"/>
          <w:color w:val="000000"/>
          <w:sz w:val="28"/>
        </w:rPr>
        <w:t xml:space="preserve">
      Нысанның 14-бағанында ____ жылғы 1 қаңтардағы А+В санаттары бойынша баланстық қорлар көрсетіледі. </w:t>
      </w:r>
    </w:p>
    <w:p>
      <w:pPr>
        <w:spacing w:after="0"/>
        <w:ind w:left="0"/>
        <w:jc w:val="both"/>
      </w:pPr>
      <w:r>
        <w:rPr>
          <w:rFonts w:ascii="Times New Roman"/>
          <w:b w:val="false"/>
          <w:i w:val="false"/>
          <w:color w:val="000000"/>
          <w:sz w:val="28"/>
        </w:rPr>
        <w:t>
      Нысанның 15-бағанында ____ жылғы 1 қаңтардағы С</w:t>
      </w:r>
      <w:r>
        <w:rPr>
          <w:rFonts w:ascii="Times New Roman"/>
          <w:b w:val="false"/>
          <w:i w:val="false"/>
          <w:color w:val="000000"/>
          <w:vertAlign w:val="subscript"/>
        </w:rPr>
        <w:t>1</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16-бағанында ____ жылғы 1 қаңтардағы А+В+С</w:t>
      </w:r>
      <w:r>
        <w:rPr>
          <w:rFonts w:ascii="Times New Roman"/>
          <w:b w:val="false"/>
          <w:i w:val="false"/>
          <w:color w:val="000000"/>
          <w:vertAlign w:val="subscript"/>
        </w:rPr>
        <w:t xml:space="preserve">1 </w:t>
      </w:r>
      <w:r>
        <w:rPr>
          <w:rFonts w:ascii="Times New Roman"/>
          <w:b w:val="false"/>
          <w:i w:val="false"/>
          <w:color w:val="000000"/>
          <w:sz w:val="28"/>
        </w:rPr>
        <w:t xml:space="preserve">санаттары бойынша баланстық қорлар көрсетіледі. </w:t>
      </w:r>
    </w:p>
    <w:p>
      <w:pPr>
        <w:spacing w:after="0"/>
        <w:ind w:left="0"/>
        <w:jc w:val="both"/>
      </w:pPr>
      <w:r>
        <w:rPr>
          <w:rFonts w:ascii="Times New Roman"/>
          <w:b w:val="false"/>
          <w:i w:val="false"/>
          <w:color w:val="000000"/>
          <w:sz w:val="28"/>
        </w:rPr>
        <w:t>
      Нысанның 17-бағанында ____ жылғы 1 қаңтардағы С</w:t>
      </w:r>
      <w:r>
        <w:rPr>
          <w:rFonts w:ascii="Times New Roman"/>
          <w:b w:val="false"/>
          <w:i w:val="false"/>
          <w:color w:val="000000"/>
          <w:vertAlign w:val="subscript"/>
        </w:rPr>
        <w:t>2</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18-бағанында ____ жылғы 1 қаңтардағы баланстан тыс қорлар көрсетіледі.</w:t>
      </w:r>
    </w:p>
    <w:p>
      <w:pPr>
        <w:spacing w:after="0"/>
        <w:ind w:left="0"/>
        <w:jc w:val="both"/>
      </w:pPr>
      <w:r>
        <w:rPr>
          <w:rFonts w:ascii="Times New Roman"/>
          <w:b w:val="false"/>
          <w:i w:val="false"/>
          <w:color w:val="000000"/>
          <w:sz w:val="28"/>
        </w:rPr>
        <w:t>
      Нысанның 19-бағанында А+В санаттары бойынша ҚР МҚК бекіткен күнге баланстық қорлар көрсетіледі.</w:t>
      </w:r>
    </w:p>
    <w:p>
      <w:pPr>
        <w:spacing w:after="0"/>
        <w:ind w:left="0"/>
        <w:jc w:val="both"/>
      </w:pPr>
      <w:r>
        <w:rPr>
          <w:rFonts w:ascii="Times New Roman"/>
          <w:b w:val="false"/>
          <w:i w:val="false"/>
          <w:color w:val="000000"/>
          <w:sz w:val="28"/>
        </w:rPr>
        <w:t>
      Нысанның 20-бағанында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ҚР МҚК бекіткен күнге баланстық қорлар көрсетіледі. </w:t>
      </w:r>
    </w:p>
    <w:p>
      <w:pPr>
        <w:spacing w:after="0"/>
        <w:ind w:left="0"/>
        <w:jc w:val="both"/>
      </w:pPr>
      <w:r>
        <w:rPr>
          <w:rFonts w:ascii="Times New Roman"/>
          <w:b w:val="false"/>
          <w:i w:val="false"/>
          <w:color w:val="000000"/>
          <w:sz w:val="28"/>
        </w:rPr>
        <w:t>
      Нысанның 21-бағанында С</w:t>
      </w:r>
      <w:r>
        <w:rPr>
          <w:rFonts w:ascii="Times New Roman"/>
          <w:b w:val="false"/>
          <w:i w:val="false"/>
          <w:color w:val="000000"/>
          <w:vertAlign w:val="subscript"/>
        </w:rPr>
        <w:t>2</w:t>
      </w:r>
      <w:r>
        <w:rPr>
          <w:rFonts w:ascii="Times New Roman"/>
          <w:b w:val="false"/>
          <w:i w:val="false"/>
          <w:color w:val="000000"/>
          <w:sz w:val="28"/>
        </w:rPr>
        <w:t xml:space="preserve"> санаты бойынша ҚР МҚК бекіткен күнге баланстық қорлар көрсетіледі.</w:t>
      </w:r>
    </w:p>
    <w:p>
      <w:pPr>
        <w:spacing w:after="0"/>
        <w:ind w:left="0"/>
        <w:jc w:val="both"/>
      </w:pPr>
      <w:r>
        <w:rPr>
          <w:rFonts w:ascii="Times New Roman"/>
          <w:b w:val="false"/>
          <w:i w:val="false"/>
          <w:color w:val="000000"/>
          <w:sz w:val="28"/>
        </w:rPr>
        <w:t xml:space="preserve">
      Нысанның 22-бағанында бекітілген жылы және ҚР МҚК хаттамасының нөмірі көрсетіледі. </w:t>
      </w:r>
    </w:p>
    <w:bookmarkStart w:name="z38" w:id="31"/>
    <w:p>
      <w:pPr>
        <w:spacing w:after="0"/>
        <w:ind w:left="0"/>
        <w:jc w:val="left"/>
      </w:pPr>
      <w:r>
        <w:rPr>
          <w:rFonts w:ascii="Times New Roman"/>
          <w:b/>
          <w:i w:val="false"/>
          <w:color w:val="000000"/>
        </w:rPr>
        <w:t xml:space="preserve"> Гелий бойынша жер қойнауының жай-күйі туралы есептілік</w:t>
      </w:r>
      <w:r>
        <w:br/>
      </w:r>
      <w:r>
        <w:rPr>
          <w:rFonts w:ascii="Times New Roman"/>
          <w:b/>
          <w:i w:val="false"/>
          <w:color w:val="000000"/>
        </w:rPr>
        <w:t>20__ жылғы есептілік кезең</w:t>
      </w:r>
    </w:p>
    <w:bookmarkEnd w:id="31"/>
    <w:p>
      <w:pPr>
        <w:spacing w:after="0"/>
        <w:ind w:left="0"/>
        <w:jc w:val="both"/>
      </w:pPr>
      <w:r>
        <w:rPr>
          <w:rFonts w:ascii="Times New Roman"/>
          <w:b w:val="false"/>
          <w:i w:val="false"/>
          <w:color w:val="000000"/>
          <w:sz w:val="28"/>
        </w:rPr>
        <w:t xml:space="preserve">
      Индекс: 6-Г. </w:t>
      </w:r>
    </w:p>
    <w:p>
      <w:pPr>
        <w:spacing w:after="0"/>
        <w:ind w:left="0"/>
        <w:jc w:val="both"/>
      </w:pPr>
      <w:r>
        <w:rPr>
          <w:rFonts w:ascii="Times New Roman"/>
          <w:b w:val="false"/>
          <w:i w:val="false"/>
          <w:color w:val="000000"/>
          <w:sz w:val="28"/>
        </w:rPr>
        <w:t xml:space="preserve">
      Мерзімділігі: жыл сайын. </w:t>
      </w:r>
    </w:p>
    <w:p>
      <w:pPr>
        <w:spacing w:after="0"/>
        <w:ind w:left="0"/>
        <w:jc w:val="both"/>
      </w:pPr>
      <w:r>
        <w:rPr>
          <w:rFonts w:ascii="Times New Roman"/>
          <w:b w:val="false"/>
          <w:i w:val="false"/>
          <w:color w:val="000000"/>
          <w:sz w:val="28"/>
        </w:rPr>
        <w:t>
      Ұсынатын адамдар тобы: жер қойнауын пайдаланушылар.</w:t>
      </w:r>
    </w:p>
    <w:p>
      <w:pPr>
        <w:spacing w:after="0"/>
        <w:ind w:left="0"/>
        <w:jc w:val="both"/>
      </w:pPr>
      <w:r>
        <w:rPr>
          <w:rFonts w:ascii="Times New Roman"/>
          <w:b w:val="false"/>
          <w:i w:val="false"/>
          <w:color w:val="000000"/>
          <w:sz w:val="28"/>
        </w:rPr>
        <w:t>
      Қайда ұсынылады: жер қойнауын зерттеу және пайдалану жөніндегі уәкілетті органның аумақтық бөлімшесіне, жер қойнауын зерттеу және пайдалану жөніндегі уәкілетті органға.</w:t>
      </w:r>
    </w:p>
    <w:p>
      <w:pPr>
        <w:spacing w:after="0"/>
        <w:ind w:left="0"/>
        <w:jc w:val="both"/>
      </w:pPr>
      <w:r>
        <w:rPr>
          <w:rFonts w:ascii="Times New Roman"/>
          <w:b w:val="false"/>
          <w:i w:val="false"/>
          <w:color w:val="000000"/>
          <w:sz w:val="28"/>
        </w:rPr>
        <w:t xml:space="preserve">
      Ұсыну мерзімі: жыл сайын, есептік жылдан кейінгі жылдың 15 ақпанына дейін. </w:t>
      </w:r>
    </w:p>
    <w:p>
      <w:pPr>
        <w:spacing w:after="0"/>
        <w:ind w:left="0"/>
        <w:jc w:val="both"/>
      </w:pPr>
      <w:r>
        <w:rPr>
          <w:rFonts w:ascii="Times New Roman"/>
          <w:b w:val="false"/>
          <w:i w:val="false"/>
          <w:color w:val="000000"/>
          <w:sz w:val="28"/>
        </w:rPr>
        <w:t>
      _________ жылғы гелий бойынша қорлардың есептік балансы</w:t>
      </w:r>
    </w:p>
    <w:p>
      <w:pPr>
        <w:spacing w:after="0"/>
        <w:ind w:left="0"/>
        <w:jc w:val="both"/>
      </w:pPr>
      <w:r>
        <w:rPr>
          <w:rFonts w:ascii="Times New Roman"/>
          <w:b w:val="false"/>
          <w:i w:val="false"/>
          <w:color w:val="000000"/>
          <w:sz w:val="28"/>
        </w:rPr>
        <w:t>
      геологиялық қорлар, мың м</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8"/>
        </w:rPr>
        <w:t xml:space="preserve">алынатын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5168"/>
        <w:gridCol w:w="1536"/>
        <w:gridCol w:w="537"/>
        <w:gridCol w:w="2298"/>
        <w:gridCol w:w="1023"/>
        <w:gridCol w:w="1201"/>
      </w:tblGrid>
      <w:tr>
        <w:trPr>
          <w:trHeight w:val="30" w:hRule="atLeast"/>
        </w:trPr>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жер қойнауын пайдаланушы, игерілу дәрежесі, кен орны, мемлекеттік нөмір мен типі, учаскесі, өнімді шөгінділер, кен шоғыры, кен шоғырының тереңдігі, м, кен шоғырының коды</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ашылу жылы;</w:t>
            </w:r>
            <w:r>
              <w:br/>
            </w:r>
            <w:r>
              <w:rPr>
                <w:rFonts w:ascii="Times New Roman"/>
                <w:b w:val="false"/>
                <w:i w:val="false"/>
                <w:color w:val="000000"/>
                <w:sz w:val="20"/>
              </w:rPr>
              <w:t>
б) газға игеруді енгізу жылы;</w:t>
            </w:r>
            <w:r>
              <w:br/>
            </w:r>
            <w:r>
              <w:rPr>
                <w:rFonts w:ascii="Times New Roman"/>
                <w:b w:val="false"/>
                <w:i w:val="false"/>
                <w:color w:val="000000"/>
                <w:sz w:val="20"/>
              </w:rPr>
              <w:t>
в) консервациялау жылы;</w:t>
            </w:r>
            <w:r>
              <w:br/>
            </w:r>
            <w:r>
              <w:rPr>
                <w:rFonts w:ascii="Times New Roman"/>
                <w:b w:val="false"/>
                <w:i w:val="false"/>
                <w:color w:val="000000"/>
                <w:sz w:val="20"/>
              </w:rPr>
              <w:t>
г) игеру басталғаннан бастап өндіру+шығындар;</w:t>
            </w:r>
            <w:r>
              <w:br/>
            </w:r>
            <w:r>
              <w:rPr>
                <w:rFonts w:ascii="Times New Roman"/>
                <w:b w:val="false"/>
                <w:i w:val="false"/>
                <w:color w:val="000000"/>
                <w:sz w:val="20"/>
              </w:rPr>
              <w:t>
д) МҚК бекіткен күнге өндіру+шығындар</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Тасымалдағыштың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жылғы 1 қаңтарға (тасымалдағыштың) баланстық қорлары млн.м3</w:t>
            </w:r>
            <w:r>
              <w:br/>
            </w:r>
            <w:r>
              <w:rPr>
                <w:rFonts w:ascii="Times New Roman"/>
                <w:b w:val="false"/>
                <w:i w:val="false"/>
                <w:color w:val="000000"/>
                <w:sz w:val="20"/>
              </w:rPr>
              <w:t>
 </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w:t>
            </w:r>
            <w:r>
              <w:br/>
            </w:r>
            <w:r>
              <w:rPr>
                <w:rFonts w:ascii="Times New Roman"/>
                <w:b w:val="false"/>
                <w:i w:val="false"/>
                <w:color w:val="000000"/>
                <w:sz w:val="20"/>
              </w:rPr>
              <w:t>а) гелий;</w:t>
            </w:r>
            <w:r>
              <w:br/>
            </w:r>
            <w:r>
              <w:rPr>
                <w:rFonts w:ascii="Times New Roman"/>
                <w:b w:val="false"/>
                <w:i w:val="false"/>
                <w:color w:val="000000"/>
                <w:sz w:val="20"/>
              </w:rPr>
              <w:t>б) азот;</w:t>
            </w:r>
            <w:r>
              <w:br/>
            </w:r>
            <w:r>
              <w:rPr>
                <w:rFonts w:ascii="Times New Roman"/>
                <w:b w:val="false"/>
                <w:i w:val="false"/>
                <w:color w:val="000000"/>
                <w:sz w:val="20"/>
              </w:rPr>
              <w:t>в) күкірт сутегі;</w:t>
            </w:r>
            <w:r>
              <w:br/>
            </w:r>
            <w:r>
              <w:rPr>
                <w:rFonts w:ascii="Times New Roman"/>
                <w:b w:val="false"/>
                <w:i w:val="false"/>
                <w:color w:val="000000"/>
                <w:sz w:val="20"/>
              </w:rPr>
              <w:t>г) көмір қышқыл газы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1494"/>
        <w:gridCol w:w="1776"/>
        <w:gridCol w:w="1776"/>
        <w:gridCol w:w="1776"/>
        <w:gridCol w:w="1776"/>
        <w:gridCol w:w="177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жылғы 1 қаңтарға гелийдің баланстық қорлары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 нәтижесінде ____ жылғы баланстық қорлардың өзгеруі</w:t>
            </w:r>
          </w:p>
        </w:tc>
      </w:tr>
      <w:tr>
        <w:trPr>
          <w:trHeight w:val="30" w:hRule="atLeast"/>
        </w:trPr>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беру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есептен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А+В+С1</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9"/>
        <w:gridCol w:w="1326"/>
        <w:gridCol w:w="1737"/>
        <w:gridCol w:w="1249"/>
        <w:gridCol w:w="1249"/>
        <w:gridCol w:w="1249"/>
        <w:gridCol w:w="1737"/>
        <w:gridCol w:w="1250"/>
        <w:gridCol w:w="12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жылғы 1 қаңтарға қорлар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МҚК бекіткен баланстық қорлар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күнге</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жылы, хаттаманың нөмірі</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2</w:t>
            </w:r>
          </w:p>
        </w:tc>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both"/>
      </w:pPr>
      <w:r>
        <w:rPr>
          <w:rFonts w:ascii="Times New Roman"/>
          <w:b w:val="false"/>
          <w:i w:val="false"/>
          <w:color w:val="000000"/>
          <w:sz w:val="28"/>
        </w:rPr>
        <w:t>
      Басшы _____________________ 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Орындаушы ______________________ 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Орындаушының телефоны ___________________________</w:t>
      </w:r>
    </w:p>
    <w:p>
      <w:pPr>
        <w:spacing w:after="0"/>
        <w:ind w:left="0"/>
        <w:jc w:val="both"/>
      </w:pPr>
      <w:r>
        <w:rPr>
          <w:rFonts w:ascii="Times New Roman"/>
          <w:b w:val="false"/>
          <w:i w:val="false"/>
          <w:color w:val="000000"/>
          <w:sz w:val="28"/>
        </w:rPr>
        <w:t>
      Мөрдің орны (болған жағдайда)</w:t>
      </w:r>
    </w:p>
    <w:p>
      <w:pPr>
        <w:spacing w:after="0"/>
        <w:ind w:left="0"/>
        <w:jc w:val="both"/>
      </w:pPr>
      <w:r>
        <w:rPr>
          <w:rFonts w:ascii="Times New Roman"/>
          <w:b w:val="false"/>
          <w:i w:val="false"/>
          <w:color w:val="000000"/>
          <w:sz w:val="28"/>
        </w:rPr>
        <w:t xml:space="preserve">
      Ескертпе: гелий бойынша жер қойнауының жай-күйі туралы есептілік нысаны </w:t>
      </w:r>
      <w:r>
        <w:rPr>
          <w:rFonts w:ascii="Times New Roman"/>
          <w:b w:val="false"/>
          <w:i w:val="false"/>
          <w:color w:val="000000"/>
          <w:sz w:val="28"/>
        </w:rPr>
        <w:t>қосымшада</w:t>
      </w:r>
      <w:r>
        <w:rPr>
          <w:rFonts w:ascii="Times New Roman"/>
          <w:b w:val="false"/>
          <w:i w:val="false"/>
          <w:color w:val="000000"/>
          <w:sz w:val="28"/>
        </w:rPr>
        <w:t xml:space="preserve"> келтірілген түсініктемеге сәйкес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w:t>
            </w:r>
            <w:r>
              <w:br/>
            </w:r>
            <w:r>
              <w:rPr>
                <w:rFonts w:ascii="Times New Roman"/>
                <w:b w:val="false"/>
                <w:i w:val="false"/>
                <w:color w:val="000000"/>
                <w:sz w:val="20"/>
              </w:rPr>
              <w:t>"Қорлардың есептік</w:t>
            </w:r>
            <w:r>
              <w:br/>
            </w:r>
            <w:r>
              <w:rPr>
                <w:rFonts w:ascii="Times New Roman"/>
                <w:b w:val="false"/>
                <w:i w:val="false"/>
                <w:color w:val="000000"/>
                <w:sz w:val="20"/>
              </w:rPr>
              <w:t>балансы" нысанына</w:t>
            </w:r>
            <w:r>
              <w:br/>
            </w:r>
            <w:r>
              <w:rPr>
                <w:rFonts w:ascii="Times New Roman"/>
                <w:b w:val="false"/>
                <w:i w:val="false"/>
                <w:color w:val="000000"/>
                <w:sz w:val="20"/>
              </w:rPr>
              <w:t>қосымша</w:t>
            </w:r>
          </w:p>
        </w:tc>
      </w:tr>
    </w:tbl>
    <w:bookmarkStart w:name="z40" w:id="32"/>
    <w:p>
      <w:pPr>
        <w:spacing w:after="0"/>
        <w:ind w:left="0"/>
        <w:jc w:val="left"/>
      </w:pPr>
      <w:r>
        <w:rPr>
          <w:rFonts w:ascii="Times New Roman"/>
          <w:b/>
          <w:i w:val="false"/>
          <w:color w:val="000000"/>
        </w:rPr>
        <w:t xml:space="preserve"> Әкімшілік деректер жинауға арналған</w:t>
      </w:r>
      <w:r>
        <w:br/>
      </w:r>
      <w:r>
        <w:rPr>
          <w:rFonts w:ascii="Times New Roman"/>
          <w:b/>
          <w:i w:val="false"/>
          <w:color w:val="000000"/>
        </w:rPr>
        <w:t>нысанды толтыру жөніндегі түсініктеме</w:t>
      </w:r>
      <w:r>
        <w:br/>
      </w:r>
      <w:r>
        <w:rPr>
          <w:rFonts w:ascii="Times New Roman"/>
          <w:b/>
          <w:i w:val="false"/>
          <w:color w:val="000000"/>
        </w:rPr>
        <w:t>"Гелий бойынша жер қойнауының жай-күйі туралы есептілік"</w:t>
      </w:r>
    </w:p>
    <w:bookmarkEnd w:id="32"/>
    <w:p>
      <w:pPr>
        <w:spacing w:after="0"/>
        <w:ind w:left="0"/>
        <w:jc w:val="both"/>
      </w:pPr>
      <w:r>
        <w:rPr>
          <w:rFonts w:ascii="Times New Roman"/>
          <w:b w:val="false"/>
          <w:i w:val="false"/>
          <w:color w:val="000000"/>
          <w:sz w:val="28"/>
        </w:rPr>
        <w:t xml:space="preserve">
      Нысанның 1-бағанында кен орнының реттік нөмірі көрсетіледі. </w:t>
      </w:r>
    </w:p>
    <w:p>
      <w:pPr>
        <w:spacing w:after="0"/>
        <w:ind w:left="0"/>
        <w:jc w:val="both"/>
      </w:pPr>
      <w:r>
        <w:rPr>
          <w:rFonts w:ascii="Times New Roman"/>
          <w:b w:val="false"/>
          <w:i w:val="false"/>
          <w:color w:val="000000"/>
          <w:sz w:val="28"/>
        </w:rPr>
        <w:t>
      Нысанның 2-бағанында облысы, жер қойнауын пайдаланушы, кен орнының игерілу дәрежесі, мемлекеттік нөмірі, типі, учаскесі, өнімділік шөгінділер; кен шоғыры; коллектор, кен шоғырының тереңдігі мен кен шоғырының коды көрсетіледі.</w:t>
      </w:r>
    </w:p>
    <w:p>
      <w:pPr>
        <w:spacing w:after="0"/>
        <w:ind w:left="0"/>
        <w:jc w:val="both"/>
      </w:pPr>
      <w:r>
        <w:rPr>
          <w:rFonts w:ascii="Times New Roman"/>
          <w:b w:val="false"/>
          <w:i w:val="false"/>
          <w:color w:val="000000"/>
          <w:sz w:val="28"/>
        </w:rPr>
        <w:t>
      Нысанның 3-бағанында а) ашылу жылы; б) газға игеруді енгізу жылы; в) игеруді енгізу жылы; г) игеру басталғаннан бастап өндіру мен шығындар; д) бекіту күніне өндіру мен шығындар көрсетіледі.</w:t>
      </w:r>
    </w:p>
    <w:p>
      <w:pPr>
        <w:spacing w:after="0"/>
        <w:ind w:left="0"/>
        <w:jc w:val="both"/>
      </w:pPr>
      <w:r>
        <w:rPr>
          <w:rFonts w:ascii="Times New Roman"/>
          <w:b w:val="false"/>
          <w:i w:val="false"/>
          <w:color w:val="000000"/>
          <w:sz w:val="28"/>
        </w:rPr>
        <w:t>
      Нысанның 4-бағанында тасымалдағыштың түрі көрсетіледі.</w:t>
      </w:r>
    </w:p>
    <w:p>
      <w:pPr>
        <w:spacing w:after="0"/>
        <w:ind w:left="0"/>
        <w:jc w:val="both"/>
      </w:pPr>
      <w:r>
        <w:rPr>
          <w:rFonts w:ascii="Times New Roman"/>
          <w:b w:val="false"/>
          <w:i w:val="false"/>
          <w:color w:val="000000"/>
          <w:sz w:val="28"/>
        </w:rPr>
        <w:t>
      Нысанның 5-бағанында ____ жылғы 1 қаңтардағы А+В+С</w:t>
      </w:r>
      <w:r>
        <w:rPr>
          <w:rFonts w:ascii="Times New Roman"/>
          <w:b w:val="false"/>
          <w:i w:val="false"/>
          <w:color w:val="000000"/>
          <w:vertAlign w:val="subscript"/>
        </w:rPr>
        <w:t xml:space="preserve">1 </w:t>
      </w:r>
      <w:r>
        <w:rPr>
          <w:rFonts w:ascii="Times New Roman"/>
          <w:b w:val="false"/>
          <w:i w:val="false"/>
          <w:color w:val="000000"/>
          <w:sz w:val="28"/>
        </w:rPr>
        <w:t>санаттары бойынша тасымалдағыштың баланстық қоры көрсетіледі.</w:t>
      </w:r>
    </w:p>
    <w:p>
      <w:pPr>
        <w:spacing w:after="0"/>
        <w:ind w:left="0"/>
        <w:jc w:val="both"/>
      </w:pPr>
      <w:r>
        <w:rPr>
          <w:rFonts w:ascii="Times New Roman"/>
          <w:b w:val="false"/>
          <w:i w:val="false"/>
          <w:color w:val="000000"/>
          <w:sz w:val="28"/>
        </w:rPr>
        <w:t>
      Нысанның 6-бағанында ____ жылғы 1 қаңтардағы С</w:t>
      </w:r>
      <w:r>
        <w:rPr>
          <w:rFonts w:ascii="Times New Roman"/>
          <w:b w:val="false"/>
          <w:i w:val="false"/>
          <w:color w:val="000000"/>
          <w:vertAlign w:val="subscript"/>
        </w:rPr>
        <w:t>2</w:t>
      </w:r>
      <w:r>
        <w:rPr>
          <w:rFonts w:ascii="Times New Roman"/>
          <w:b w:val="false"/>
          <w:i w:val="false"/>
          <w:color w:val="000000"/>
          <w:sz w:val="28"/>
        </w:rPr>
        <w:t xml:space="preserve"> санаты бойынша тасымалдағыштың баланстық қоры көрсетіледі.</w:t>
      </w:r>
    </w:p>
    <w:p>
      <w:pPr>
        <w:spacing w:after="0"/>
        <w:ind w:left="0"/>
        <w:jc w:val="both"/>
      </w:pPr>
      <w:r>
        <w:rPr>
          <w:rFonts w:ascii="Times New Roman"/>
          <w:b w:val="false"/>
          <w:i w:val="false"/>
          <w:color w:val="000000"/>
          <w:sz w:val="28"/>
        </w:rPr>
        <w:t xml:space="preserve">
      Нысанның 7-бағанында құрамы, %-бен а) гелий; б) азот; в) күкірт сутегі; г) көмір қышқыл газы көрсетіледі. </w:t>
      </w:r>
    </w:p>
    <w:p>
      <w:pPr>
        <w:spacing w:after="0"/>
        <w:ind w:left="0"/>
        <w:jc w:val="both"/>
      </w:pPr>
      <w:r>
        <w:rPr>
          <w:rFonts w:ascii="Times New Roman"/>
          <w:b w:val="false"/>
          <w:i w:val="false"/>
          <w:color w:val="000000"/>
          <w:sz w:val="28"/>
        </w:rPr>
        <w:t>
      Нысанның 8-бағанында ____ жылғы 1 қаңтардағы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гелийдің баланстық қорлары көрсетіледі. </w:t>
      </w:r>
    </w:p>
    <w:p>
      <w:pPr>
        <w:spacing w:after="0"/>
        <w:ind w:left="0"/>
        <w:jc w:val="both"/>
      </w:pPr>
      <w:r>
        <w:rPr>
          <w:rFonts w:ascii="Times New Roman"/>
          <w:b w:val="false"/>
          <w:i w:val="false"/>
          <w:color w:val="000000"/>
          <w:sz w:val="28"/>
        </w:rPr>
        <w:t>
      Нысанның 9-бағанында ____ жылғы 1 қаңтардағы С</w:t>
      </w:r>
      <w:r>
        <w:rPr>
          <w:rFonts w:ascii="Times New Roman"/>
          <w:b w:val="false"/>
          <w:i w:val="false"/>
          <w:color w:val="000000"/>
          <w:vertAlign w:val="subscript"/>
        </w:rPr>
        <w:t>2</w:t>
      </w:r>
      <w:r>
        <w:rPr>
          <w:rFonts w:ascii="Times New Roman"/>
          <w:b w:val="false"/>
          <w:i w:val="false"/>
          <w:color w:val="000000"/>
          <w:sz w:val="28"/>
        </w:rPr>
        <w:t xml:space="preserve"> санаты бойынша гелийдің баланстық қорлары көрсетіледі. </w:t>
      </w:r>
    </w:p>
    <w:p>
      <w:pPr>
        <w:spacing w:after="0"/>
        <w:ind w:left="0"/>
        <w:jc w:val="both"/>
      </w:pPr>
      <w:r>
        <w:rPr>
          <w:rFonts w:ascii="Times New Roman"/>
          <w:b w:val="false"/>
          <w:i w:val="false"/>
          <w:color w:val="000000"/>
          <w:sz w:val="28"/>
        </w:rPr>
        <w:t>
      Нысанның 10-бағанында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а) өндіру б) шығын нәтижесінде ____ жылғы баланстық қорлардың өзгеруі көрсетіледі.</w:t>
      </w:r>
    </w:p>
    <w:p>
      <w:pPr>
        <w:spacing w:after="0"/>
        <w:ind w:left="0"/>
        <w:jc w:val="both"/>
      </w:pPr>
      <w:r>
        <w:rPr>
          <w:rFonts w:ascii="Times New Roman"/>
          <w:b w:val="false"/>
          <w:i w:val="false"/>
          <w:color w:val="000000"/>
          <w:sz w:val="28"/>
        </w:rPr>
        <w:t>
      Нысанның 11-бағанында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барлау нәтижесінде ____ жылғы баланстық қорлардың өзгеруі көрсетіледі. </w:t>
      </w:r>
    </w:p>
    <w:p>
      <w:pPr>
        <w:spacing w:after="0"/>
        <w:ind w:left="0"/>
        <w:jc w:val="both"/>
      </w:pPr>
      <w:r>
        <w:rPr>
          <w:rFonts w:ascii="Times New Roman"/>
          <w:b w:val="false"/>
          <w:i w:val="false"/>
          <w:color w:val="000000"/>
          <w:sz w:val="28"/>
        </w:rPr>
        <w:t>
      Нысанның 12-бағанында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баланстан балансқа беру немесе қайта бағалау нәтижесінде ____ жылғы баланстық қорлардың өзгеруі көрсетіледі.</w:t>
      </w:r>
    </w:p>
    <w:p>
      <w:pPr>
        <w:spacing w:after="0"/>
        <w:ind w:left="0"/>
        <w:jc w:val="both"/>
      </w:pPr>
      <w:r>
        <w:rPr>
          <w:rFonts w:ascii="Times New Roman"/>
          <w:b w:val="false"/>
          <w:i w:val="false"/>
          <w:color w:val="000000"/>
          <w:sz w:val="28"/>
        </w:rPr>
        <w:t>
      Нысанның 13-бағанында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қорларды есептен шығару нәтижесінде ____ жылғы баланстық қорлардың өзгеруі көрсетіледі. </w:t>
      </w:r>
    </w:p>
    <w:p>
      <w:pPr>
        <w:spacing w:after="0"/>
        <w:ind w:left="0"/>
        <w:jc w:val="both"/>
      </w:pPr>
      <w:r>
        <w:rPr>
          <w:rFonts w:ascii="Times New Roman"/>
          <w:b w:val="false"/>
          <w:i w:val="false"/>
          <w:color w:val="000000"/>
          <w:sz w:val="28"/>
        </w:rPr>
        <w:t xml:space="preserve">
      Нысанның 14-бағанында ____ жылғы 1 қаңтардағы А+В санаттары бойынша баланстық қорлар көрсетіледі. </w:t>
      </w:r>
    </w:p>
    <w:p>
      <w:pPr>
        <w:spacing w:after="0"/>
        <w:ind w:left="0"/>
        <w:jc w:val="both"/>
      </w:pPr>
      <w:r>
        <w:rPr>
          <w:rFonts w:ascii="Times New Roman"/>
          <w:b w:val="false"/>
          <w:i w:val="false"/>
          <w:color w:val="000000"/>
          <w:sz w:val="28"/>
        </w:rPr>
        <w:t>
      Нысанның 15-бағанында ____ жылғы 1 қаңтардағы С</w:t>
      </w:r>
      <w:r>
        <w:rPr>
          <w:rFonts w:ascii="Times New Roman"/>
          <w:b w:val="false"/>
          <w:i w:val="false"/>
          <w:color w:val="000000"/>
          <w:vertAlign w:val="subscript"/>
        </w:rPr>
        <w:t>1</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16-бағанында ____ жылғы 1 қаңтардағы А+В+С</w:t>
      </w:r>
      <w:r>
        <w:rPr>
          <w:rFonts w:ascii="Times New Roman"/>
          <w:b w:val="false"/>
          <w:i w:val="false"/>
          <w:color w:val="000000"/>
          <w:vertAlign w:val="subscript"/>
        </w:rPr>
        <w:t xml:space="preserve">1 </w:t>
      </w:r>
      <w:r>
        <w:rPr>
          <w:rFonts w:ascii="Times New Roman"/>
          <w:b w:val="false"/>
          <w:i w:val="false"/>
          <w:color w:val="000000"/>
          <w:sz w:val="28"/>
        </w:rPr>
        <w:t xml:space="preserve">санаттары бойынша баланстық қорлар көрсетіледі. </w:t>
      </w:r>
    </w:p>
    <w:p>
      <w:pPr>
        <w:spacing w:after="0"/>
        <w:ind w:left="0"/>
        <w:jc w:val="both"/>
      </w:pPr>
      <w:r>
        <w:rPr>
          <w:rFonts w:ascii="Times New Roman"/>
          <w:b w:val="false"/>
          <w:i w:val="false"/>
          <w:color w:val="000000"/>
          <w:sz w:val="28"/>
        </w:rPr>
        <w:t>
      Нысанның 17-бағанында ____ жылғы 1 қаңтардағы С</w:t>
      </w:r>
      <w:r>
        <w:rPr>
          <w:rFonts w:ascii="Times New Roman"/>
          <w:b w:val="false"/>
          <w:i w:val="false"/>
          <w:color w:val="000000"/>
          <w:vertAlign w:val="subscript"/>
        </w:rPr>
        <w:t>2</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18-бағанында ____ жылғы 1 қаңтардағы баланстан тыс қорлар көрсетіледі.</w:t>
      </w:r>
    </w:p>
    <w:p>
      <w:pPr>
        <w:spacing w:after="0"/>
        <w:ind w:left="0"/>
        <w:jc w:val="both"/>
      </w:pPr>
      <w:r>
        <w:rPr>
          <w:rFonts w:ascii="Times New Roman"/>
          <w:b w:val="false"/>
          <w:i w:val="false"/>
          <w:color w:val="000000"/>
          <w:sz w:val="28"/>
        </w:rPr>
        <w:t>
      Нысанның 19-бағанында А+В санаттары бойынша ҚР МҚК бекіткен күнге баланстық қорлар көрсетіледі.</w:t>
      </w:r>
    </w:p>
    <w:p>
      <w:pPr>
        <w:spacing w:after="0"/>
        <w:ind w:left="0"/>
        <w:jc w:val="both"/>
      </w:pPr>
      <w:r>
        <w:rPr>
          <w:rFonts w:ascii="Times New Roman"/>
          <w:b w:val="false"/>
          <w:i w:val="false"/>
          <w:color w:val="000000"/>
          <w:sz w:val="28"/>
        </w:rPr>
        <w:t>
      Нысанның 20-бағанында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санаттары бойынша ҚР МҚК бекіткен күнге баланстық қорлар көрсетіледі. </w:t>
      </w:r>
    </w:p>
    <w:p>
      <w:pPr>
        <w:spacing w:after="0"/>
        <w:ind w:left="0"/>
        <w:jc w:val="both"/>
      </w:pPr>
      <w:r>
        <w:rPr>
          <w:rFonts w:ascii="Times New Roman"/>
          <w:b w:val="false"/>
          <w:i w:val="false"/>
          <w:color w:val="000000"/>
          <w:sz w:val="28"/>
        </w:rPr>
        <w:t>
      Нысанның 21-бағанында С</w:t>
      </w:r>
      <w:r>
        <w:rPr>
          <w:rFonts w:ascii="Times New Roman"/>
          <w:b w:val="false"/>
          <w:i w:val="false"/>
          <w:color w:val="000000"/>
          <w:vertAlign w:val="subscript"/>
        </w:rPr>
        <w:t>2</w:t>
      </w:r>
      <w:r>
        <w:rPr>
          <w:rFonts w:ascii="Times New Roman"/>
          <w:b w:val="false"/>
          <w:i w:val="false"/>
          <w:color w:val="000000"/>
          <w:sz w:val="28"/>
        </w:rPr>
        <w:t xml:space="preserve"> санаты бойынша ҚР МҚК бекіткен күнге баланстық қорлар көрсетіледі.</w:t>
      </w:r>
    </w:p>
    <w:p>
      <w:pPr>
        <w:spacing w:after="0"/>
        <w:ind w:left="0"/>
        <w:jc w:val="both"/>
      </w:pPr>
      <w:r>
        <w:rPr>
          <w:rFonts w:ascii="Times New Roman"/>
          <w:b w:val="false"/>
          <w:i w:val="false"/>
          <w:color w:val="000000"/>
          <w:sz w:val="28"/>
        </w:rPr>
        <w:t xml:space="preserve">
      Нысанның 22-бағанында бекітілген жылы және ҚР МҚК хаттамасының нөмірі көрсетіледі. </w:t>
      </w:r>
    </w:p>
    <w:bookmarkStart w:name="z41" w:id="33"/>
    <w:p>
      <w:pPr>
        <w:spacing w:after="0"/>
        <w:ind w:left="0"/>
        <w:jc w:val="left"/>
      </w:pPr>
      <w:r>
        <w:rPr>
          <w:rFonts w:ascii="Times New Roman"/>
          <w:b/>
          <w:i w:val="false"/>
          <w:color w:val="000000"/>
        </w:rPr>
        <w:t xml:space="preserve"> Көмір бойынша жер қойнауының жай-күйі туралы есептілік</w:t>
      </w:r>
      <w:r>
        <w:br/>
      </w:r>
      <w:r>
        <w:rPr>
          <w:rFonts w:ascii="Times New Roman"/>
          <w:b/>
          <w:i w:val="false"/>
          <w:color w:val="000000"/>
        </w:rPr>
        <w:t xml:space="preserve">20__ жылғы есептілік кезең </w:t>
      </w:r>
    </w:p>
    <w:bookmarkEnd w:id="33"/>
    <w:p>
      <w:pPr>
        <w:spacing w:after="0"/>
        <w:ind w:left="0"/>
        <w:jc w:val="both"/>
      </w:pPr>
      <w:r>
        <w:rPr>
          <w:rFonts w:ascii="Times New Roman"/>
          <w:b w:val="false"/>
          <w:i w:val="false"/>
          <w:color w:val="000000"/>
          <w:sz w:val="28"/>
        </w:rPr>
        <w:t xml:space="preserve">
      Индекс: 7-К. </w:t>
      </w:r>
    </w:p>
    <w:p>
      <w:pPr>
        <w:spacing w:after="0"/>
        <w:ind w:left="0"/>
        <w:jc w:val="both"/>
      </w:pPr>
      <w:r>
        <w:rPr>
          <w:rFonts w:ascii="Times New Roman"/>
          <w:b w:val="false"/>
          <w:i w:val="false"/>
          <w:color w:val="000000"/>
          <w:sz w:val="28"/>
        </w:rPr>
        <w:t xml:space="preserve">
      Мерзімділігі: жыл сайын. </w:t>
      </w:r>
    </w:p>
    <w:p>
      <w:pPr>
        <w:spacing w:after="0"/>
        <w:ind w:left="0"/>
        <w:jc w:val="both"/>
      </w:pPr>
      <w:r>
        <w:rPr>
          <w:rFonts w:ascii="Times New Roman"/>
          <w:b w:val="false"/>
          <w:i w:val="false"/>
          <w:color w:val="000000"/>
          <w:sz w:val="28"/>
        </w:rPr>
        <w:t>
      Ұсынатын адамдар тобы: жер қойнауын пайдаланушылар.</w:t>
      </w:r>
    </w:p>
    <w:p>
      <w:pPr>
        <w:spacing w:after="0"/>
        <w:ind w:left="0"/>
        <w:jc w:val="both"/>
      </w:pPr>
      <w:r>
        <w:rPr>
          <w:rFonts w:ascii="Times New Roman"/>
          <w:b w:val="false"/>
          <w:i w:val="false"/>
          <w:color w:val="000000"/>
          <w:sz w:val="28"/>
        </w:rPr>
        <w:t>
      Қайда ұсынылады: жер қойнауын зерттеу және пайдалану жөніндегі уәкілетті органның аумақтық бөлімшесіне, жер қойнауын зерттеу және пайдалану жөніндегі уәкілетті органға.</w:t>
      </w:r>
    </w:p>
    <w:p>
      <w:pPr>
        <w:spacing w:after="0"/>
        <w:ind w:left="0"/>
        <w:jc w:val="both"/>
      </w:pPr>
      <w:r>
        <w:rPr>
          <w:rFonts w:ascii="Times New Roman"/>
          <w:b w:val="false"/>
          <w:i w:val="false"/>
          <w:color w:val="000000"/>
          <w:sz w:val="28"/>
        </w:rPr>
        <w:t xml:space="preserve">
      Ұсыну мерзімі: жыл сайын, есептік жылдан кейінгі жылдың 15 ақпанына дейін. </w:t>
      </w:r>
    </w:p>
    <w:p>
      <w:pPr>
        <w:spacing w:after="0"/>
        <w:ind w:left="0"/>
        <w:jc w:val="both"/>
      </w:pPr>
      <w:r>
        <w:rPr>
          <w:rFonts w:ascii="Times New Roman"/>
          <w:b w:val="false"/>
          <w:i w:val="false"/>
          <w:color w:val="000000"/>
          <w:sz w:val="28"/>
        </w:rPr>
        <w:t>
      _________ жылғы көмір бойынша қорлардың есептік балансы</w:t>
      </w:r>
    </w:p>
    <w:p>
      <w:pPr>
        <w:spacing w:after="0"/>
        <w:ind w:left="0"/>
        <w:jc w:val="both"/>
      </w:pPr>
      <w:r>
        <w:rPr>
          <w:rFonts w:ascii="Times New Roman"/>
          <w:b w:val="false"/>
          <w:i w:val="false"/>
          <w:color w:val="000000"/>
          <w:sz w:val="28"/>
        </w:rPr>
        <w:t>
      қорлардың өлшем бірлігі мың тонна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
        <w:gridCol w:w="4201"/>
        <w:gridCol w:w="2688"/>
        <w:gridCol w:w="2180"/>
        <w:gridCol w:w="1123"/>
        <w:gridCol w:w="943"/>
        <w:gridCol w:w="944"/>
      </w:tblGrid>
      <w:tr>
        <w:trPr>
          <w:trHeight w:val="30" w:hRule="atLeast"/>
        </w:trPr>
        <w:tc>
          <w:tcPr>
            <w:tcW w:w="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кәсіпорын, кен орны, бассейн, учаске, алаң, шахта, қима, деңгейжиек, қат, лицензияның (келісімшарттың) № және берілген күні</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игерілу дәрежесі, жылы;</w:t>
            </w:r>
            <w:r>
              <w:br/>
            </w:r>
            <w:r>
              <w:rPr>
                <w:rFonts w:ascii="Times New Roman"/>
                <w:b w:val="false"/>
                <w:i w:val="false"/>
                <w:color w:val="000000"/>
                <w:sz w:val="20"/>
              </w:rPr>
              <w:t>
б) кәсіпорынның, шахтаның, қиманың жылдық жобалау және өндірістік қуаты;</w:t>
            </w:r>
            <w:r>
              <w:br/>
            </w:r>
            <w:r>
              <w:rPr>
                <w:rFonts w:ascii="Times New Roman"/>
                <w:b w:val="false"/>
                <w:i w:val="false"/>
                <w:color w:val="000000"/>
                <w:sz w:val="20"/>
              </w:rPr>
              <w:t>
в) қорларды есептеу тереңдігі;</w:t>
            </w:r>
            <w:r>
              <w:br/>
            </w:r>
            <w:r>
              <w:rPr>
                <w:rFonts w:ascii="Times New Roman"/>
                <w:b w:val="false"/>
                <w:i w:val="false"/>
                <w:color w:val="000000"/>
                <w:sz w:val="20"/>
              </w:rPr>
              <w:t>
г) игерудің ең көп (нақты) тереңдігі, м;</w:t>
            </w:r>
            <w:r>
              <w:br/>
            </w:r>
            <w:r>
              <w:rPr>
                <w:rFonts w:ascii="Times New Roman"/>
                <w:b w:val="false"/>
                <w:i w:val="false"/>
                <w:color w:val="000000"/>
                <w:sz w:val="20"/>
              </w:rPr>
              <w:t>
д) деңгейжиектік, қаттық астасу тереңдігі, м;</w:t>
            </w:r>
            <w:r>
              <w:br/>
            </w:r>
            <w:r>
              <w:rPr>
                <w:rFonts w:ascii="Times New Roman"/>
                <w:b w:val="false"/>
                <w:i w:val="false"/>
                <w:color w:val="000000"/>
                <w:sz w:val="20"/>
              </w:rPr>
              <w:t>
е) пайдалы қатқабат қалыңдығы, м;</w:t>
            </w:r>
            <w:r>
              <w:br/>
            </w:r>
            <w:r>
              <w:rPr>
                <w:rFonts w:ascii="Times New Roman"/>
                <w:b w:val="false"/>
                <w:i w:val="false"/>
                <w:color w:val="000000"/>
                <w:sz w:val="20"/>
              </w:rPr>
              <w:t>
ж) аршу коэффициенті, м3/т н/е м3/м3;</w:t>
            </w:r>
            <w:r>
              <w:br/>
            </w:r>
            <w:r>
              <w:rPr>
                <w:rFonts w:ascii="Times New Roman"/>
                <w:b w:val="false"/>
                <w:i w:val="false"/>
                <w:color w:val="000000"/>
                <w:sz w:val="20"/>
              </w:rPr>
              <w:t>
з) торфтардың қалыңдығы мен көлемі, м</w:t>
            </w:r>
          </w:p>
        </w:tc>
        <w:tc>
          <w:tcPr>
            <w:tcW w:w="2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пайдалы қазбаның типі, сорты, маркасы, технологиялық тобы;</w:t>
            </w:r>
            <w:r>
              <w:br/>
            </w:r>
            <w:r>
              <w:rPr>
                <w:rFonts w:ascii="Times New Roman"/>
                <w:b w:val="false"/>
                <w:i w:val="false"/>
                <w:color w:val="000000"/>
                <w:sz w:val="20"/>
              </w:rPr>
              <w:t>
б) пайдалы компоненттермен зиянды қоспалардың орташа құрамы (пайдалы қазбаның шығымы);</w:t>
            </w:r>
            <w:r>
              <w:br/>
            </w:r>
            <w:r>
              <w:rPr>
                <w:rFonts w:ascii="Times New Roman"/>
                <w:b w:val="false"/>
                <w:i w:val="false"/>
                <w:color w:val="000000"/>
                <w:sz w:val="20"/>
              </w:rPr>
              <w:t>
в) ылғалдылығы, %;</w:t>
            </w:r>
            <w:r>
              <w:br/>
            </w:r>
            <w:r>
              <w:rPr>
                <w:rFonts w:ascii="Times New Roman"/>
                <w:b w:val="false"/>
                <w:i w:val="false"/>
                <w:color w:val="000000"/>
                <w:sz w:val="20"/>
              </w:rPr>
              <w:t>г) жанудың үлестік жылылығы,</w:t>
            </w:r>
            <w:r>
              <w:br/>
            </w:r>
            <w:r>
              <w:rPr>
                <w:rFonts w:ascii="Times New Roman"/>
                <w:b w:val="false"/>
                <w:i w:val="false"/>
                <w:color w:val="000000"/>
                <w:sz w:val="20"/>
              </w:rPr>
              <w:t>
МДж/кг;</w:t>
            </w:r>
            <w:r>
              <w:br/>
            </w:r>
            <w:r>
              <w:rPr>
                <w:rFonts w:ascii="Times New Roman"/>
                <w:b w:val="false"/>
                <w:i w:val="false"/>
                <w:color w:val="000000"/>
                <w:sz w:val="20"/>
              </w:rPr>
              <w:t>
д) шайырдың шығымы</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br/>
            </w:r>
            <w:r>
              <w:rPr>
                <w:rFonts w:ascii="Times New Roman"/>
                <w:b w:val="false"/>
                <w:i w:val="false"/>
                <w:color w:val="000000"/>
                <w:sz w:val="20"/>
              </w:rPr>
              <w:t>
В</w:t>
            </w:r>
            <w:r>
              <w:br/>
            </w:r>
            <w:r>
              <w:rPr>
                <w:rFonts w:ascii="Times New Roman"/>
                <w:b w:val="false"/>
                <w:i w:val="false"/>
                <w:color w:val="000000"/>
                <w:sz w:val="20"/>
              </w:rPr>
              <w:t>
А+В</w:t>
            </w:r>
            <w:r>
              <w:br/>
            </w:r>
            <w:r>
              <w:rPr>
                <w:rFonts w:ascii="Times New Roman"/>
                <w:b w:val="false"/>
                <w:i w:val="false"/>
                <w:color w:val="000000"/>
                <w:sz w:val="20"/>
              </w:rPr>
              <w:t>
А+В+С1</w:t>
            </w:r>
            <w:r>
              <w:br/>
            </w:r>
            <w:r>
              <w:rPr>
                <w:rFonts w:ascii="Times New Roman"/>
                <w:b w:val="false"/>
                <w:i w:val="false"/>
                <w:color w:val="000000"/>
                <w:sz w:val="20"/>
              </w:rPr>
              <w:t>
С2</w:t>
            </w:r>
            <w:r>
              <w:br/>
            </w:r>
            <w:r>
              <w:rPr>
                <w:rFonts w:ascii="Times New Roman"/>
                <w:b w:val="false"/>
                <w:i w:val="false"/>
                <w:color w:val="000000"/>
                <w:sz w:val="20"/>
              </w:rPr>
              <w:t>
қорларының санаттары баланстан тыс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жылғы 1 қаңтарға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r>
              <w:br/>
            </w:r>
            <w:r>
              <w:rPr>
                <w:rFonts w:ascii="Times New Roman"/>
                <w:b w:val="false"/>
                <w:i w:val="false"/>
                <w:color w:val="000000"/>
                <w:sz w:val="20"/>
              </w:rPr>
              <w:t>
тан тыс</w:t>
            </w:r>
          </w:p>
        </w:tc>
      </w:tr>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1308"/>
        <w:gridCol w:w="1308"/>
        <w:gridCol w:w="3579"/>
        <w:gridCol w:w="2031"/>
        <w:gridCol w:w="276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 нәтижесінде____жылғы баланстық қорлардың өзгеруі</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r>
              <w:br/>
            </w:r>
            <w:r>
              <w:rPr>
                <w:rFonts w:ascii="Times New Roman"/>
                <w:b w:val="false"/>
                <w:i w:val="false"/>
                <w:color w:val="000000"/>
                <w:sz w:val="20"/>
              </w:rPr>
              <w:t>
(+ немесе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есептен шығару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шекаралардың өзгеруі және басқа да себептер</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3"/>
        <w:gridCol w:w="1524"/>
        <w:gridCol w:w="1541"/>
        <w:gridCol w:w="3871"/>
        <w:gridCol w:w="38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жылғы 1 қаңтарға қорлардың жай-күйі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МҚК немесе АҚК бекіткен баланстық қорлар</w:t>
            </w:r>
          </w:p>
        </w:tc>
        <w:tc>
          <w:tcPr>
            <w:tcW w:w="3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өндіру кезіндегі жобалық ысырап %;</w:t>
            </w:r>
            <w:r>
              <w:br/>
            </w:r>
            <w:r>
              <w:rPr>
                <w:rFonts w:ascii="Times New Roman"/>
                <w:b w:val="false"/>
                <w:i w:val="false"/>
                <w:color w:val="000000"/>
                <w:sz w:val="20"/>
              </w:rPr>
              <w:t>
2) құнарсыздану, %;</w:t>
            </w:r>
            <w:r>
              <w:br/>
            </w:r>
            <w:r>
              <w:rPr>
                <w:rFonts w:ascii="Times New Roman"/>
                <w:b w:val="false"/>
                <w:i w:val="false"/>
                <w:color w:val="000000"/>
                <w:sz w:val="20"/>
              </w:rPr>
              <w:t>
3) көмір мен жанатын тақтатастардың өнеркәсіптік қорлары, А+В+С</w:t>
            </w:r>
            <w:r>
              <w:rPr>
                <w:rFonts w:ascii="Times New Roman"/>
                <w:b w:val="false"/>
                <w:i w:val="false"/>
                <w:color w:val="000000"/>
                <w:vertAlign w:val="subscript"/>
              </w:rPr>
              <w:t>1</w:t>
            </w:r>
            <w:r>
              <w:rPr>
                <w:rFonts w:ascii="Times New Roman"/>
                <w:b w:val="false"/>
                <w:i w:val="false"/>
                <w:color w:val="000000"/>
                <w:sz w:val="20"/>
              </w:rPr>
              <w:t>:</w:t>
            </w:r>
            <w:r>
              <w:br/>
            </w:r>
            <w:r>
              <w:rPr>
                <w:rFonts w:ascii="Times New Roman"/>
                <w:b w:val="false"/>
                <w:i w:val="false"/>
                <w:color w:val="000000"/>
                <w:sz w:val="20"/>
              </w:rPr>
              <w:t>
а) барлық шахтаның (қиманың);</w:t>
            </w:r>
            <w:r>
              <w:br/>
            </w:r>
            <w:r>
              <w:rPr>
                <w:rFonts w:ascii="Times New Roman"/>
                <w:b w:val="false"/>
                <w:i w:val="false"/>
                <w:color w:val="000000"/>
                <w:sz w:val="20"/>
              </w:rPr>
              <w:t>б) жұмыс істеп тұрған деңгейжиектердің</w:t>
            </w:r>
          </w:p>
        </w:tc>
        <w:tc>
          <w:tcPr>
            <w:tcW w:w="3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А+В+С</w:t>
            </w:r>
            <w:r>
              <w:rPr>
                <w:rFonts w:ascii="Times New Roman"/>
                <w:b w:val="false"/>
                <w:i w:val="false"/>
                <w:color w:val="000000"/>
                <w:vertAlign w:val="subscript"/>
              </w:rPr>
              <w:t xml:space="preserve">1 </w:t>
            </w:r>
            <w:r>
              <w:rPr>
                <w:rFonts w:ascii="Times New Roman"/>
                <w:b w:val="false"/>
                <w:i w:val="false"/>
                <w:color w:val="000000"/>
                <w:sz w:val="20"/>
              </w:rPr>
              <w:t>санатының баланстық қорлармен жылдарға қамтамасыз етілуі:</w:t>
            </w:r>
            <w:r>
              <w:br/>
            </w:r>
            <w:r>
              <w:rPr>
                <w:rFonts w:ascii="Times New Roman"/>
                <w:b w:val="false"/>
                <w:i w:val="false"/>
                <w:color w:val="000000"/>
                <w:sz w:val="20"/>
              </w:rPr>
              <w:t>
а) барлық қорлармен;</w:t>
            </w:r>
            <w:r>
              <w:br/>
            </w:r>
            <w:r>
              <w:rPr>
                <w:rFonts w:ascii="Times New Roman"/>
                <w:b w:val="false"/>
                <w:i w:val="false"/>
                <w:color w:val="000000"/>
                <w:sz w:val="20"/>
              </w:rPr>
              <w:t>
б) көмір мен жанатын тақтатастар бойынша жобалық контурларда А+В+С</w:t>
            </w:r>
            <w:r>
              <w:rPr>
                <w:rFonts w:ascii="Times New Roman"/>
                <w:b w:val="false"/>
                <w:i w:val="false"/>
                <w:color w:val="000000"/>
                <w:vertAlign w:val="subscript"/>
              </w:rPr>
              <w:t xml:space="preserve">1 </w:t>
            </w:r>
            <w:r>
              <w:rPr>
                <w:rFonts w:ascii="Times New Roman"/>
                <w:b w:val="false"/>
                <w:i w:val="false"/>
                <w:color w:val="000000"/>
                <w:sz w:val="20"/>
              </w:rPr>
              <w:t>өнеркәсіптік қорларымен;</w:t>
            </w:r>
            <w:r>
              <w:br/>
            </w:r>
            <w:r>
              <w:rPr>
                <w:rFonts w:ascii="Times New Roman"/>
                <w:b w:val="false"/>
                <w:i w:val="false"/>
                <w:color w:val="000000"/>
                <w:sz w:val="20"/>
              </w:rPr>
              <w:t>
в) барлық шахтаның (қиманың);</w:t>
            </w:r>
            <w:r>
              <w:br/>
            </w:r>
            <w:r>
              <w:rPr>
                <w:rFonts w:ascii="Times New Roman"/>
                <w:b w:val="false"/>
                <w:i w:val="false"/>
                <w:color w:val="000000"/>
                <w:sz w:val="20"/>
              </w:rPr>
              <w:t>
г) жұмыс істеп тұрған деңгейжиектердің</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барлығы;</w:t>
            </w:r>
            <w:r>
              <w:br/>
            </w:r>
            <w:r>
              <w:rPr>
                <w:rFonts w:ascii="Times New Roman"/>
                <w:b w:val="false"/>
                <w:i w:val="false"/>
                <w:color w:val="000000"/>
                <w:sz w:val="20"/>
              </w:rPr>
              <w:t>
б) бекітілген күні, жылы;</w:t>
            </w:r>
            <w:r>
              <w:br/>
            </w:r>
            <w:r>
              <w:rPr>
                <w:rFonts w:ascii="Times New Roman"/>
                <w:b w:val="false"/>
                <w:i w:val="false"/>
                <w:color w:val="000000"/>
                <w:sz w:val="20"/>
              </w:rPr>
              <w:t>
хаттаманың нөмірі;</w:t>
            </w:r>
            <w:r>
              <w:br/>
            </w:r>
            <w:r>
              <w:rPr>
                <w:rFonts w:ascii="Times New Roman"/>
                <w:b w:val="false"/>
                <w:i w:val="false"/>
                <w:color w:val="000000"/>
                <w:sz w:val="20"/>
              </w:rPr>
              <w:t>
в) күрделілік тобы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Басшы _____________________ 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Орындаушы ______________________ 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Орындаушының телефоны ___________________________</w:t>
      </w:r>
    </w:p>
    <w:p>
      <w:pPr>
        <w:spacing w:after="0"/>
        <w:ind w:left="0"/>
        <w:jc w:val="both"/>
      </w:pPr>
      <w:r>
        <w:rPr>
          <w:rFonts w:ascii="Times New Roman"/>
          <w:b w:val="false"/>
          <w:i w:val="false"/>
          <w:color w:val="000000"/>
          <w:sz w:val="28"/>
        </w:rPr>
        <w:t>
      Мөрдің орны (болған жағдайда)</w:t>
      </w:r>
    </w:p>
    <w:p>
      <w:pPr>
        <w:spacing w:after="0"/>
        <w:ind w:left="0"/>
        <w:jc w:val="both"/>
      </w:pPr>
      <w:r>
        <w:rPr>
          <w:rFonts w:ascii="Times New Roman"/>
          <w:b w:val="false"/>
          <w:i w:val="false"/>
          <w:color w:val="000000"/>
          <w:sz w:val="28"/>
        </w:rPr>
        <w:t xml:space="preserve">
      Ескертпе: көмір бойынша жер қойнауының жай-күйі туралы есептілік нысаны </w:t>
      </w:r>
      <w:r>
        <w:rPr>
          <w:rFonts w:ascii="Times New Roman"/>
          <w:b w:val="false"/>
          <w:i w:val="false"/>
          <w:color w:val="000000"/>
          <w:sz w:val="28"/>
        </w:rPr>
        <w:t>қосымшада</w:t>
      </w:r>
      <w:r>
        <w:rPr>
          <w:rFonts w:ascii="Times New Roman"/>
          <w:b w:val="false"/>
          <w:i w:val="false"/>
          <w:color w:val="000000"/>
          <w:sz w:val="28"/>
        </w:rPr>
        <w:t xml:space="preserve"> келтірілген түсініктемеге сәйкес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w:t>
            </w:r>
            <w:r>
              <w:br/>
            </w:r>
            <w:r>
              <w:rPr>
                <w:rFonts w:ascii="Times New Roman"/>
                <w:b w:val="false"/>
                <w:i w:val="false"/>
                <w:color w:val="000000"/>
                <w:sz w:val="20"/>
              </w:rPr>
              <w:t>"Қорлардың есептік</w:t>
            </w:r>
            <w:r>
              <w:br/>
            </w:r>
            <w:r>
              <w:rPr>
                <w:rFonts w:ascii="Times New Roman"/>
                <w:b w:val="false"/>
                <w:i w:val="false"/>
                <w:color w:val="000000"/>
                <w:sz w:val="20"/>
              </w:rPr>
              <w:t>балансы" нысанына</w:t>
            </w:r>
            <w:r>
              <w:br/>
            </w:r>
            <w:r>
              <w:rPr>
                <w:rFonts w:ascii="Times New Roman"/>
                <w:b w:val="false"/>
                <w:i w:val="false"/>
                <w:color w:val="000000"/>
                <w:sz w:val="20"/>
              </w:rPr>
              <w:t>қосымша</w:t>
            </w:r>
          </w:p>
        </w:tc>
      </w:tr>
    </w:tbl>
    <w:bookmarkStart w:name="z43" w:id="34"/>
    <w:p>
      <w:pPr>
        <w:spacing w:after="0"/>
        <w:ind w:left="0"/>
        <w:jc w:val="left"/>
      </w:pPr>
      <w:r>
        <w:rPr>
          <w:rFonts w:ascii="Times New Roman"/>
          <w:b/>
          <w:i w:val="false"/>
          <w:color w:val="000000"/>
        </w:rPr>
        <w:t xml:space="preserve"> Әкімшілік деректер жинауға арналған</w:t>
      </w:r>
      <w:r>
        <w:br/>
      </w:r>
      <w:r>
        <w:rPr>
          <w:rFonts w:ascii="Times New Roman"/>
          <w:b/>
          <w:i w:val="false"/>
          <w:color w:val="000000"/>
        </w:rPr>
        <w:t>нысанды толтыру жөніндегі түсініктеме</w:t>
      </w:r>
      <w:r>
        <w:br/>
      </w:r>
      <w:r>
        <w:rPr>
          <w:rFonts w:ascii="Times New Roman"/>
          <w:b/>
          <w:i w:val="false"/>
          <w:color w:val="000000"/>
        </w:rPr>
        <w:t>"Көмір бойынша жер қойнауының жай-күйі туралы есептілік"</w:t>
      </w:r>
    </w:p>
    <w:bookmarkEnd w:id="34"/>
    <w:p>
      <w:pPr>
        <w:spacing w:after="0"/>
        <w:ind w:left="0"/>
        <w:jc w:val="both"/>
      </w:pPr>
      <w:r>
        <w:rPr>
          <w:rFonts w:ascii="Times New Roman"/>
          <w:b w:val="false"/>
          <w:i w:val="false"/>
          <w:color w:val="000000"/>
          <w:sz w:val="28"/>
        </w:rPr>
        <w:t xml:space="preserve">
      Нысанның А бағанында кен орнының реттік нөмірі көрсетіледі. </w:t>
      </w:r>
    </w:p>
    <w:p>
      <w:pPr>
        <w:spacing w:after="0"/>
        <w:ind w:left="0"/>
        <w:jc w:val="both"/>
      </w:pPr>
      <w:r>
        <w:rPr>
          <w:rFonts w:ascii="Times New Roman"/>
          <w:b w:val="false"/>
          <w:i w:val="false"/>
          <w:color w:val="000000"/>
          <w:sz w:val="28"/>
        </w:rPr>
        <w:t>
      Нысанның Б бағанында облысы, кәсіпорын, кен орны, бассейн, учаскесі, алаңы, шахтасы, қимасы, жиегі, қаты, лицензияның (келісімшарттың) нөмірі және берілген күні көрсетіледі.</w:t>
      </w:r>
    </w:p>
    <w:p>
      <w:pPr>
        <w:spacing w:after="0"/>
        <w:ind w:left="0"/>
        <w:jc w:val="both"/>
      </w:pPr>
      <w:r>
        <w:rPr>
          <w:rFonts w:ascii="Times New Roman"/>
          <w:b w:val="false"/>
          <w:i w:val="false"/>
          <w:color w:val="000000"/>
          <w:sz w:val="28"/>
        </w:rPr>
        <w:t>
      Нысанның 1-бағанында а) игерілу дәрежесі, жылы; б) кәсіпорынның, шахтаның, қиманың жылдық жобалау және өңдірістік қуаты; в) қорлардың тереңдігін есептеу; г) игерудің ең көп (нақты) тереңдігі, м; д) жиектің қаттық астасу тереңдігі, м; е) пайдалы қатқабат қалыңдығы; ж) аршу коэффициенті, м; з) торфтардың қалыңдығы мен көлемі көрсетіледі.</w:t>
      </w:r>
    </w:p>
    <w:p>
      <w:pPr>
        <w:spacing w:after="0"/>
        <w:ind w:left="0"/>
        <w:jc w:val="both"/>
      </w:pPr>
      <w:r>
        <w:rPr>
          <w:rFonts w:ascii="Times New Roman"/>
          <w:b w:val="false"/>
          <w:i w:val="false"/>
          <w:color w:val="000000"/>
          <w:sz w:val="28"/>
        </w:rPr>
        <w:t>
      Нысанның 2-бағанында а) пайдалы қазбаның типі, сорты, маркасы, технологиялық тобы; б) пайдалы компоненттер мен зиянды қоспалардың орташа құрамы (пайдалы қазбаның шығымы); в) ылғалдылығы, %, г) жанудың меншік жылылығы, МДж/кг; д) шайырдың шығымы көрсетіледі.</w:t>
      </w:r>
    </w:p>
    <w:p>
      <w:pPr>
        <w:spacing w:after="0"/>
        <w:ind w:left="0"/>
        <w:jc w:val="both"/>
      </w:pPr>
      <w:r>
        <w:rPr>
          <w:rFonts w:ascii="Times New Roman"/>
          <w:b w:val="false"/>
          <w:i w:val="false"/>
          <w:color w:val="000000"/>
          <w:sz w:val="28"/>
        </w:rPr>
        <w:t>
      Нысанның 3-бағанында А, В, А+В, А+В+С</w:t>
      </w:r>
      <w:r>
        <w:rPr>
          <w:rFonts w:ascii="Times New Roman"/>
          <w:b w:val="false"/>
          <w:i w:val="false"/>
          <w:color w:val="000000"/>
          <w:vertAlign w:val="subscript"/>
        </w:rPr>
        <w:t>1</w:t>
      </w:r>
      <w:r>
        <w:rPr>
          <w:rFonts w:ascii="Times New Roman"/>
          <w:b w:val="false"/>
          <w:i w:val="false"/>
          <w:color w:val="000000"/>
          <w:sz w:val="28"/>
        </w:rPr>
        <w:t>,</w:t>
      </w:r>
      <w:r>
        <w:rPr>
          <w:rFonts w:ascii="Times New Roman"/>
          <w:b w:val="false"/>
          <w:i w:val="false"/>
          <w:color w:val="000000"/>
          <w:vertAlign w:val="subscript"/>
        </w:rPr>
        <w:t xml:space="preserve"> </w:t>
      </w:r>
      <w:r>
        <w:rPr>
          <w:rFonts w:ascii="Times New Roman"/>
          <w:b w:val="false"/>
          <w:i w:val="false"/>
          <w:color w:val="000000"/>
          <w:sz w:val="28"/>
        </w:rPr>
        <w:t>С</w:t>
      </w:r>
      <w:r>
        <w:rPr>
          <w:rFonts w:ascii="Times New Roman"/>
          <w:b w:val="false"/>
          <w:i w:val="false"/>
          <w:color w:val="000000"/>
          <w:vertAlign w:val="subscript"/>
        </w:rPr>
        <w:t>2</w:t>
      </w:r>
      <w:r>
        <w:rPr>
          <w:rFonts w:ascii="Times New Roman"/>
          <w:b w:val="false"/>
          <w:i w:val="false"/>
          <w:color w:val="000000"/>
          <w:vertAlign w:val="subscript"/>
        </w:rPr>
        <w:t xml:space="preserve"> </w:t>
      </w:r>
      <w:r>
        <w:rPr>
          <w:rFonts w:ascii="Times New Roman"/>
          <w:b w:val="false"/>
          <w:i w:val="false"/>
          <w:color w:val="000000"/>
          <w:sz w:val="28"/>
        </w:rPr>
        <w:t>қазіргі сыныптамасы бойынша қорлардың санаты және баланстан тыс қорлар көрсетіледі.</w:t>
      </w:r>
    </w:p>
    <w:p>
      <w:pPr>
        <w:spacing w:after="0"/>
        <w:ind w:left="0"/>
        <w:jc w:val="both"/>
      </w:pPr>
      <w:r>
        <w:rPr>
          <w:rFonts w:ascii="Times New Roman"/>
          <w:b w:val="false"/>
          <w:i w:val="false"/>
          <w:color w:val="000000"/>
          <w:sz w:val="28"/>
        </w:rPr>
        <w:t xml:space="preserve">
      Нысанның 4-бағанында есептік жылдың 1 қаңтарындағы баланстық қорлардың жалпы саны туралы мәліметтер келтіріледі. </w:t>
      </w:r>
    </w:p>
    <w:p>
      <w:pPr>
        <w:spacing w:after="0"/>
        <w:ind w:left="0"/>
        <w:jc w:val="both"/>
      </w:pPr>
      <w:r>
        <w:rPr>
          <w:rFonts w:ascii="Times New Roman"/>
          <w:b w:val="false"/>
          <w:i w:val="false"/>
          <w:color w:val="000000"/>
          <w:sz w:val="28"/>
        </w:rPr>
        <w:t>
      Нысанның 5-бағанында есептік жылдың 1 қаңтарындағы баланстан тыс қорлардың жалпы саны туралы мәліметтер келтіріледі.</w:t>
      </w:r>
    </w:p>
    <w:p>
      <w:pPr>
        <w:spacing w:after="0"/>
        <w:ind w:left="0"/>
        <w:jc w:val="both"/>
      </w:pPr>
      <w:r>
        <w:rPr>
          <w:rFonts w:ascii="Times New Roman"/>
          <w:b w:val="false"/>
          <w:i w:val="false"/>
          <w:color w:val="000000"/>
          <w:sz w:val="28"/>
        </w:rPr>
        <w:t xml:space="preserve">
      Нысанның 6-бағанында өңдіру нәтижесінде____жылғы баланстық қорлардың өзгеруі көрсетіледі. </w:t>
      </w:r>
    </w:p>
    <w:p>
      <w:pPr>
        <w:spacing w:after="0"/>
        <w:ind w:left="0"/>
        <w:jc w:val="both"/>
      </w:pPr>
      <w:r>
        <w:rPr>
          <w:rFonts w:ascii="Times New Roman"/>
          <w:b w:val="false"/>
          <w:i w:val="false"/>
          <w:color w:val="000000"/>
          <w:sz w:val="28"/>
        </w:rPr>
        <w:t xml:space="preserve">
      Нысанның 7-бағанында өңдіру кезіңдегі шығын нәтижесінде____жылғы баланстық қорлардың өзгеруі көрсетіледі. </w:t>
      </w:r>
    </w:p>
    <w:p>
      <w:pPr>
        <w:spacing w:after="0"/>
        <w:ind w:left="0"/>
        <w:jc w:val="both"/>
      </w:pPr>
      <w:r>
        <w:rPr>
          <w:rFonts w:ascii="Times New Roman"/>
          <w:b w:val="false"/>
          <w:i w:val="false"/>
          <w:color w:val="000000"/>
          <w:sz w:val="28"/>
        </w:rPr>
        <w:t xml:space="preserve">
      Нысанның 8-бағанында барлау нәтижесінде____жылғы баланстық қорлардың өзгеруі көрсетіледі. </w:t>
      </w:r>
    </w:p>
    <w:p>
      <w:pPr>
        <w:spacing w:after="0"/>
        <w:ind w:left="0"/>
        <w:jc w:val="both"/>
      </w:pPr>
      <w:r>
        <w:rPr>
          <w:rFonts w:ascii="Times New Roman"/>
          <w:b w:val="false"/>
          <w:i w:val="false"/>
          <w:color w:val="000000"/>
          <w:sz w:val="28"/>
        </w:rPr>
        <w:t>
      Нысанның 9-бағанында қайта бағалау нәтижесінде____жылғы баланстық қорлардың өзгеруі көрсетіледі.</w:t>
      </w:r>
    </w:p>
    <w:p>
      <w:pPr>
        <w:spacing w:after="0"/>
        <w:ind w:left="0"/>
        <w:jc w:val="both"/>
      </w:pPr>
      <w:r>
        <w:rPr>
          <w:rFonts w:ascii="Times New Roman"/>
          <w:b w:val="false"/>
          <w:i w:val="false"/>
          <w:color w:val="000000"/>
          <w:sz w:val="28"/>
        </w:rPr>
        <w:t>
      Нысанның 10-бағанында қорларды есептен шығару нәтижесінде____жылғы баланстық қорлардың өзгеруі көрсетіледі.</w:t>
      </w:r>
    </w:p>
    <w:p>
      <w:pPr>
        <w:spacing w:after="0"/>
        <w:ind w:left="0"/>
        <w:jc w:val="both"/>
      </w:pPr>
      <w:r>
        <w:rPr>
          <w:rFonts w:ascii="Times New Roman"/>
          <w:b w:val="false"/>
          <w:i w:val="false"/>
          <w:color w:val="000000"/>
          <w:sz w:val="28"/>
        </w:rPr>
        <w:t>
      Нысанның 11-бағанында техникалық шекаралардың өзгеруі және басқа да себептер нәтижесінде____жылғы баланстық қорлардың өзгеруі көрсетіледі.</w:t>
      </w:r>
    </w:p>
    <w:p>
      <w:pPr>
        <w:spacing w:after="0"/>
        <w:ind w:left="0"/>
        <w:jc w:val="both"/>
      </w:pPr>
      <w:r>
        <w:rPr>
          <w:rFonts w:ascii="Times New Roman"/>
          <w:b w:val="false"/>
          <w:i w:val="false"/>
          <w:color w:val="000000"/>
          <w:sz w:val="28"/>
        </w:rPr>
        <w:t xml:space="preserve">
      Нысанның 12-бағанында ____ жылғы 1 қаңтардағы қорлардың баланстық жай-күйі көрсетіледі. </w:t>
      </w:r>
    </w:p>
    <w:p>
      <w:pPr>
        <w:spacing w:after="0"/>
        <w:ind w:left="0"/>
        <w:jc w:val="both"/>
      </w:pPr>
      <w:r>
        <w:rPr>
          <w:rFonts w:ascii="Times New Roman"/>
          <w:b w:val="false"/>
          <w:i w:val="false"/>
          <w:color w:val="000000"/>
          <w:sz w:val="28"/>
        </w:rPr>
        <w:t xml:space="preserve">
      Нысанның 13-бағанында ____ жылғы 1 қаңтардағы қорлардың баланстан тыс жай-күйі көрсетіледі. </w:t>
      </w:r>
    </w:p>
    <w:p>
      <w:pPr>
        <w:spacing w:after="0"/>
        <w:ind w:left="0"/>
        <w:jc w:val="both"/>
      </w:pPr>
      <w:r>
        <w:rPr>
          <w:rFonts w:ascii="Times New Roman"/>
          <w:b w:val="false"/>
          <w:i w:val="false"/>
          <w:color w:val="000000"/>
          <w:sz w:val="28"/>
        </w:rPr>
        <w:t>
      Нысанның 14-бағанында МҚК немесе АҚК бекіткен баланстық қорлар: а) барлығы; б) бекітілген жылы, хаттаманың нөмірі; в) күрделілік тобы көрсетіледі.</w:t>
      </w:r>
    </w:p>
    <w:p>
      <w:pPr>
        <w:spacing w:after="0"/>
        <w:ind w:left="0"/>
        <w:jc w:val="both"/>
      </w:pPr>
      <w:r>
        <w:rPr>
          <w:rFonts w:ascii="Times New Roman"/>
          <w:b w:val="false"/>
          <w:i w:val="false"/>
          <w:color w:val="000000"/>
          <w:sz w:val="28"/>
        </w:rPr>
        <w:t>
      Нысанның 15-бағанында 1) өңдіру кезіңдегі жобалық ысырап %; 2) құнарсыздану, %; 3) а) барлық шахтаның (қиманың); б) жұмыс істеп тұрған қатпарлардың көмір мен жанатын тақтатастардың өнеркәсіптік қорлары, А+В+С1 көрсетіледі.</w:t>
      </w:r>
    </w:p>
    <w:p>
      <w:pPr>
        <w:spacing w:after="0"/>
        <w:ind w:left="0"/>
        <w:jc w:val="both"/>
      </w:pPr>
      <w:r>
        <w:rPr>
          <w:rFonts w:ascii="Times New Roman"/>
          <w:b w:val="false"/>
          <w:i w:val="false"/>
          <w:color w:val="000000"/>
          <w:sz w:val="28"/>
        </w:rPr>
        <w:t>
      Нысанның 16-бағанында кәсіпорынның а) барлық қорлармен; б) көмір мен жанатын тақтатастар бойынша жобалық контурларда А+В+С1 өнеркәсіптік қорларымен; в) барлық шахтаның (қиманың) г) жұмыс істеп тұрған қатпарлардың А+В+С1 санатының баланстық қорлармен жылдарға қамтамасыз етілуі көрсетіледі.</w:t>
      </w:r>
    </w:p>
    <w:bookmarkStart w:name="z44" w:id="35"/>
    <w:p>
      <w:pPr>
        <w:spacing w:after="0"/>
        <w:ind w:left="0"/>
        <w:jc w:val="left"/>
      </w:pPr>
      <w:r>
        <w:rPr>
          <w:rFonts w:ascii="Times New Roman"/>
          <w:b/>
          <w:i w:val="false"/>
          <w:color w:val="000000"/>
        </w:rPr>
        <w:t xml:space="preserve"> Қатты пайдалы қазбалар бойынша жер қойнауының жай-күйі туралы есептілік</w:t>
      </w:r>
      <w:r>
        <w:br/>
      </w:r>
      <w:r>
        <w:rPr>
          <w:rFonts w:ascii="Times New Roman"/>
          <w:b/>
          <w:i w:val="false"/>
          <w:color w:val="000000"/>
        </w:rPr>
        <w:t xml:space="preserve">20__ жылғы есептілік кезең </w:t>
      </w:r>
    </w:p>
    <w:bookmarkEnd w:id="35"/>
    <w:p>
      <w:pPr>
        <w:spacing w:after="0"/>
        <w:ind w:left="0"/>
        <w:jc w:val="both"/>
      </w:pPr>
      <w:r>
        <w:rPr>
          <w:rFonts w:ascii="Times New Roman"/>
          <w:b w:val="false"/>
          <w:i w:val="false"/>
          <w:color w:val="000000"/>
          <w:sz w:val="28"/>
        </w:rPr>
        <w:t xml:space="preserve">
      Индекс: 8-ҚПҚ. </w:t>
      </w:r>
    </w:p>
    <w:p>
      <w:pPr>
        <w:spacing w:after="0"/>
        <w:ind w:left="0"/>
        <w:jc w:val="both"/>
      </w:pPr>
      <w:r>
        <w:rPr>
          <w:rFonts w:ascii="Times New Roman"/>
          <w:b w:val="false"/>
          <w:i w:val="false"/>
          <w:color w:val="000000"/>
          <w:sz w:val="28"/>
        </w:rPr>
        <w:t xml:space="preserve">
      Мерзімділігі: жыл сайын. </w:t>
      </w:r>
    </w:p>
    <w:p>
      <w:pPr>
        <w:spacing w:after="0"/>
        <w:ind w:left="0"/>
        <w:jc w:val="both"/>
      </w:pPr>
      <w:r>
        <w:rPr>
          <w:rFonts w:ascii="Times New Roman"/>
          <w:b w:val="false"/>
          <w:i w:val="false"/>
          <w:color w:val="000000"/>
          <w:sz w:val="28"/>
        </w:rPr>
        <w:t>
      Ұсынатын адамдар тобы: жер қойнауын пайдаланушылар.</w:t>
      </w:r>
    </w:p>
    <w:p>
      <w:pPr>
        <w:spacing w:after="0"/>
        <w:ind w:left="0"/>
        <w:jc w:val="both"/>
      </w:pPr>
      <w:r>
        <w:rPr>
          <w:rFonts w:ascii="Times New Roman"/>
          <w:b w:val="false"/>
          <w:i w:val="false"/>
          <w:color w:val="000000"/>
          <w:sz w:val="28"/>
        </w:rPr>
        <w:t>
      Қайда ұсынылады: жер қойнауын зерттеу және пайдалану жөніндегі уәкілетті органның аумақтық бөлімшесіне, жер қойнауын зерттеу және пайдалану жөніндегі уәкілетті органға.</w:t>
      </w:r>
    </w:p>
    <w:p>
      <w:pPr>
        <w:spacing w:after="0"/>
        <w:ind w:left="0"/>
        <w:jc w:val="both"/>
      </w:pPr>
      <w:r>
        <w:rPr>
          <w:rFonts w:ascii="Times New Roman"/>
          <w:b w:val="false"/>
          <w:i w:val="false"/>
          <w:color w:val="000000"/>
          <w:sz w:val="28"/>
        </w:rPr>
        <w:t xml:space="preserve">
      Ұсыну мерзімі: жыл сайын, есептік жылдан кейінгі жылдың 15 ақпанына дейін. </w:t>
      </w:r>
    </w:p>
    <w:p>
      <w:pPr>
        <w:spacing w:after="0"/>
        <w:ind w:left="0"/>
        <w:jc w:val="both"/>
      </w:pPr>
      <w:r>
        <w:rPr>
          <w:rFonts w:ascii="Times New Roman"/>
          <w:b w:val="false"/>
          <w:i w:val="false"/>
          <w:color w:val="000000"/>
          <w:sz w:val="28"/>
        </w:rPr>
        <w:t>
      _________ жылғы қатты пайдалы қазбалар бойынша қорлардың есептік балансы</w:t>
      </w:r>
    </w:p>
    <w:p>
      <w:pPr>
        <w:spacing w:after="0"/>
        <w:ind w:left="0"/>
        <w:jc w:val="left"/>
      </w:pPr>
      <w:r>
        <w:rPr>
          <w:rFonts w:ascii="Times New Roman"/>
          <w:b w:val="false"/>
          <w:i w:val="false"/>
          <w:color w:val="000000"/>
          <w:sz w:val="28"/>
        </w:rPr>
        <w:t>
      қорлардың өлшем бірлігі 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
        <w:gridCol w:w="4120"/>
        <w:gridCol w:w="3345"/>
        <w:gridCol w:w="3021"/>
        <w:gridCol w:w="1505"/>
      </w:tblGrid>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кәсіпорын, кен орны, учаске, орналасқан жері, лицензияның (келісімшарттың) № және берілген күні</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игерілу дәрежесі, жылы;</w:t>
            </w:r>
            <w:r>
              <w:br/>
            </w:r>
            <w:r>
              <w:rPr>
                <w:rFonts w:ascii="Times New Roman"/>
                <w:b w:val="false"/>
                <w:i w:val="false"/>
                <w:color w:val="000000"/>
                <w:sz w:val="20"/>
              </w:rPr>
              <w:t>
б) кәсіпорынның, жылдық жобалық қуаты;</w:t>
            </w:r>
            <w:r>
              <w:br/>
            </w:r>
            <w:r>
              <w:rPr>
                <w:rFonts w:ascii="Times New Roman"/>
                <w:b w:val="false"/>
                <w:i w:val="false"/>
                <w:color w:val="000000"/>
                <w:sz w:val="20"/>
              </w:rPr>
              <w:t>
в) қорларды есептеу тереңдігі;</w:t>
            </w:r>
            <w:r>
              <w:br/>
            </w:r>
            <w:r>
              <w:rPr>
                <w:rFonts w:ascii="Times New Roman"/>
                <w:b w:val="false"/>
                <w:i w:val="false"/>
                <w:color w:val="000000"/>
                <w:sz w:val="20"/>
              </w:rPr>
              <w:t>
г) игерудің ең көп тереңдігі, (нақты) м;</w:t>
            </w:r>
            <w:r>
              <w:br/>
            </w:r>
            <w:r>
              <w:rPr>
                <w:rFonts w:ascii="Times New Roman"/>
                <w:b w:val="false"/>
                <w:i w:val="false"/>
                <w:color w:val="000000"/>
                <w:sz w:val="20"/>
              </w:rPr>
              <w:t>
д) аршу коэффициенті, м</w:t>
            </w:r>
            <w:r>
              <w:rPr>
                <w:rFonts w:ascii="Times New Roman"/>
                <w:b w:val="false"/>
                <w:i w:val="false"/>
                <w:color w:val="000000"/>
                <w:vertAlign w:val="superscript"/>
              </w:rPr>
              <w:t>3</w:t>
            </w:r>
            <w:r>
              <w:rPr>
                <w:rFonts w:ascii="Times New Roman"/>
                <w:b w:val="false"/>
                <w:i w:val="false"/>
                <w:color w:val="000000"/>
                <w:sz w:val="20"/>
              </w:rPr>
              <w:t>/т н/е м</w:t>
            </w:r>
            <w:r>
              <w:rPr>
                <w:rFonts w:ascii="Times New Roman"/>
                <w:b w:val="false"/>
                <w:i w:val="false"/>
                <w:color w:val="000000"/>
                <w:vertAlign w:val="superscript"/>
              </w:rPr>
              <w:t>3</w:t>
            </w:r>
            <w:r>
              <w:rPr>
                <w:rFonts w:ascii="Times New Roman"/>
                <w:b w:val="false"/>
                <w:i w:val="false"/>
                <w:color w:val="000000"/>
                <w:sz w:val="20"/>
              </w:rPr>
              <w:t>/м</w:t>
            </w:r>
            <w:r>
              <w:rPr>
                <w:rFonts w:ascii="Times New Roman"/>
                <w:b w:val="false"/>
                <w:i w:val="false"/>
                <w:color w:val="000000"/>
                <w:vertAlign w:val="superscript"/>
              </w:rPr>
              <w:t>3</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пайдалы қазбаның типі, сорты, маркасы, технологиялық тобы;</w:t>
            </w:r>
            <w:r>
              <w:br/>
            </w:r>
            <w:r>
              <w:rPr>
                <w:rFonts w:ascii="Times New Roman"/>
                <w:b w:val="false"/>
                <w:i w:val="false"/>
                <w:color w:val="000000"/>
                <w:sz w:val="20"/>
              </w:rPr>
              <w:t>
б) пайдалы компоненттер мен зиянды қоспалардың орташа құрамы (пайдалы қазбаның шығымы)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br/>
            </w:r>
            <w:r>
              <w:rPr>
                <w:rFonts w:ascii="Times New Roman"/>
                <w:b w:val="false"/>
                <w:i w:val="false"/>
                <w:color w:val="000000"/>
                <w:sz w:val="20"/>
              </w:rPr>
              <w:t>
В</w:t>
            </w:r>
            <w:r>
              <w:br/>
            </w:r>
            <w:r>
              <w:rPr>
                <w:rFonts w:ascii="Times New Roman"/>
                <w:b w:val="false"/>
                <w:i w:val="false"/>
                <w:color w:val="000000"/>
                <w:sz w:val="20"/>
              </w:rPr>
              <w:t>
А+В</w:t>
            </w:r>
            <w:r>
              <w:br/>
            </w:r>
            <w:r>
              <w:rPr>
                <w:rFonts w:ascii="Times New Roman"/>
                <w:b w:val="false"/>
                <w:i w:val="false"/>
                <w:color w:val="000000"/>
                <w:sz w:val="20"/>
              </w:rPr>
              <w:t>
А+В+С</w:t>
            </w:r>
            <w:r>
              <w:rPr>
                <w:rFonts w:ascii="Times New Roman"/>
                <w:b w:val="false"/>
                <w:i w:val="false"/>
                <w:color w:val="000000"/>
                <w:vertAlign w:val="subscript"/>
              </w:rPr>
              <w:t>1</w:t>
            </w:r>
            <w:r>
              <w:br/>
            </w:r>
            <w:r>
              <w:rPr>
                <w:rFonts w:ascii="Times New Roman"/>
                <w:b w:val="false"/>
                <w:i w:val="false"/>
                <w:color w:val="000000"/>
                <w:sz w:val="20"/>
              </w:rPr>
              <w:t>
С</w:t>
            </w:r>
            <w:r>
              <w:rPr>
                <w:rFonts w:ascii="Times New Roman"/>
                <w:b w:val="false"/>
                <w:i w:val="false"/>
                <w:color w:val="000000"/>
                <w:vertAlign w:val="subscript"/>
              </w:rPr>
              <w:t>2</w:t>
            </w:r>
            <w:r>
              <w:br/>
            </w:r>
            <w:r>
              <w:rPr>
                <w:rFonts w:ascii="Times New Roman"/>
                <w:b w:val="false"/>
                <w:i w:val="false"/>
                <w:color w:val="000000"/>
                <w:sz w:val="20"/>
              </w:rPr>
              <w:t>
қорларының санаттары баланстан тыс</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7"/>
        <w:gridCol w:w="3427"/>
        <w:gridCol w:w="1815"/>
        <w:gridCol w:w="1815"/>
        <w:gridCol w:w="18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жылғы 1 қаңтарға қорлар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кезіндегі шығын</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9"/>
        <w:gridCol w:w="1764"/>
        <w:gridCol w:w="2400"/>
        <w:gridCol w:w="2198"/>
        <w:gridCol w:w="219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 нәтижесінде____жылғы баланстық қорлардың өзгеруі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жылғы 1 қаңтарға қорлардың жай-күйі</w:t>
            </w:r>
          </w:p>
        </w:tc>
      </w:tr>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 немесе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Расталмаған қорларды есептен шығару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шекаралардың өзгеруі және басқа да себептер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w:t>
            </w:r>
          </w:p>
        </w:tc>
      </w:tr>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4"/>
        <w:gridCol w:w="3912"/>
        <w:gridCol w:w="60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МҚК немесе АҚК бекіткен баланстық қорлар</w:t>
            </w:r>
          </w:p>
        </w:tc>
        <w:tc>
          <w:tcPr>
            <w:tcW w:w="6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Кәсіпорындардың өндіру және құнарсыздану кезінде ысыраптың жобалық қуатының есебінен А+В+С</w:t>
            </w:r>
            <w:r>
              <w:rPr>
                <w:rFonts w:ascii="Times New Roman"/>
                <w:b w:val="false"/>
                <w:i w:val="false"/>
                <w:color w:val="000000"/>
                <w:vertAlign w:val="subscript"/>
              </w:rPr>
              <w:t>1</w:t>
            </w:r>
            <w:r>
              <w:rPr>
                <w:rFonts w:ascii="Times New Roman"/>
                <w:b w:val="false"/>
                <w:i w:val="false"/>
                <w:color w:val="000000"/>
                <w:sz w:val="20"/>
              </w:rPr>
              <w:t xml:space="preserve"> санатындағы баланстық қорлармен жылдарға қамтамасыз етілуі:</w:t>
            </w:r>
            <w:r>
              <w:br/>
            </w:r>
            <w:r>
              <w:rPr>
                <w:rFonts w:ascii="Times New Roman"/>
                <w:b w:val="false"/>
                <w:i w:val="false"/>
                <w:color w:val="000000"/>
                <w:sz w:val="20"/>
              </w:rPr>
              <w:t>
а) барлық қорлармен;б) жобалық өңдеу сұлбаларында</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барлығы;</w:t>
            </w:r>
            <w:r>
              <w:br/>
            </w:r>
            <w:r>
              <w:rPr>
                <w:rFonts w:ascii="Times New Roman"/>
                <w:b w:val="false"/>
                <w:i w:val="false"/>
                <w:color w:val="000000"/>
                <w:sz w:val="20"/>
              </w:rPr>
              <w:t>
б) бекітілген күні, хаттаманың нөмірі;</w:t>
            </w:r>
            <w:r>
              <w:br/>
            </w:r>
            <w:r>
              <w:rPr>
                <w:rFonts w:ascii="Times New Roman"/>
                <w:b w:val="false"/>
                <w:i w:val="false"/>
                <w:color w:val="000000"/>
                <w:sz w:val="20"/>
              </w:rPr>
              <w:t>
в) күрделілік тобы</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өндіру кезіндегі жобалық ысырап, %;</w:t>
            </w:r>
            <w:r>
              <w:br/>
            </w:r>
            <w:r>
              <w:rPr>
                <w:rFonts w:ascii="Times New Roman"/>
                <w:b w:val="false"/>
                <w:i w:val="false"/>
                <w:color w:val="000000"/>
                <w:sz w:val="20"/>
              </w:rPr>
              <w:t>
2) құнарсыздану, %</w:t>
            </w:r>
          </w:p>
        </w:tc>
        <w:tc>
          <w:tcPr>
            <w:tcW w:w="0" w:type="auto"/>
            <w:vMerge/>
            <w:tcBorders>
              <w:top w:val="nil"/>
              <w:left w:val="single" w:color="cfcfcf" w:sz="5"/>
              <w:bottom w:val="single" w:color="cfcfcf" w:sz="5"/>
              <w:right w:val="single" w:color="cfcfcf" w:sz="5"/>
            </w:tcBorders>
          </w:tcP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Басшы _____________________ 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Орындаушы ______________________ 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Орындаушының телефоны ___________________________</w:t>
      </w:r>
    </w:p>
    <w:p>
      <w:pPr>
        <w:spacing w:after="0"/>
        <w:ind w:left="0"/>
        <w:jc w:val="both"/>
      </w:pPr>
      <w:r>
        <w:rPr>
          <w:rFonts w:ascii="Times New Roman"/>
          <w:b w:val="false"/>
          <w:i w:val="false"/>
          <w:color w:val="000000"/>
          <w:sz w:val="28"/>
        </w:rPr>
        <w:t>
      Мөрдің орны (болған жағдайда)</w:t>
      </w:r>
    </w:p>
    <w:p>
      <w:pPr>
        <w:spacing w:after="0"/>
        <w:ind w:left="0"/>
        <w:jc w:val="both"/>
      </w:pPr>
      <w:r>
        <w:rPr>
          <w:rFonts w:ascii="Times New Roman"/>
          <w:b w:val="false"/>
          <w:i w:val="false"/>
          <w:color w:val="000000"/>
          <w:sz w:val="28"/>
        </w:rPr>
        <w:t xml:space="preserve">
      Ескертпе: қатты пайдалы қазбалар бойынша жер қойнауының жай-күйі туралы есептілік нысаны </w:t>
      </w:r>
      <w:r>
        <w:rPr>
          <w:rFonts w:ascii="Times New Roman"/>
          <w:b w:val="false"/>
          <w:i w:val="false"/>
          <w:color w:val="000000"/>
          <w:sz w:val="28"/>
        </w:rPr>
        <w:t>қосымшада</w:t>
      </w:r>
      <w:r>
        <w:rPr>
          <w:rFonts w:ascii="Times New Roman"/>
          <w:b w:val="false"/>
          <w:i w:val="false"/>
          <w:color w:val="000000"/>
          <w:sz w:val="28"/>
        </w:rPr>
        <w:t xml:space="preserve"> келтірілген түсініктемеге сәйкес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w:t>
            </w:r>
            <w:r>
              <w:br/>
            </w:r>
            <w:r>
              <w:rPr>
                <w:rFonts w:ascii="Times New Roman"/>
                <w:b w:val="false"/>
                <w:i w:val="false"/>
                <w:color w:val="000000"/>
                <w:sz w:val="20"/>
              </w:rPr>
              <w:t>"Қорлардың есептік</w:t>
            </w:r>
            <w:r>
              <w:br/>
            </w:r>
            <w:r>
              <w:rPr>
                <w:rFonts w:ascii="Times New Roman"/>
                <w:b w:val="false"/>
                <w:i w:val="false"/>
                <w:color w:val="000000"/>
                <w:sz w:val="20"/>
              </w:rPr>
              <w:t>балансы" нысанына</w:t>
            </w:r>
            <w:r>
              <w:br/>
            </w:r>
            <w:r>
              <w:rPr>
                <w:rFonts w:ascii="Times New Roman"/>
                <w:b w:val="false"/>
                <w:i w:val="false"/>
                <w:color w:val="000000"/>
                <w:sz w:val="20"/>
              </w:rPr>
              <w:t>қосымша</w:t>
            </w:r>
          </w:p>
        </w:tc>
      </w:tr>
    </w:tbl>
    <w:bookmarkStart w:name="z46" w:id="36"/>
    <w:p>
      <w:pPr>
        <w:spacing w:after="0"/>
        <w:ind w:left="0"/>
        <w:jc w:val="left"/>
      </w:pPr>
      <w:r>
        <w:rPr>
          <w:rFonts w:ascii="Times New Roman"/>
          <w:b/>
          <w:i w:val="false"/>
          <w:color w:val="000000"/>
        </w:rPr>
        <w:t xml:space="preserve"> Әкімшілік деректер жинауға арналған</w:t>
      </w:r>
      <w:r>
        <w:br/>
      </w:r>
      <w:r>
        <w:rPr>
          <w:rFonts w:ascii="Times New Roman"/>
          <w:b/>
          <w:i w:val="false"/>
          <w:color w:val="000000"/>
        </w:rPr>
        <w:t>нысанды толтыру жөніндегі түсініктеме</w:t>
      </w:r>
      <w:r>
        <w:br/>
      </w:r>
      <w:r>
        <w:rPr>
          <w:rFonts w:ascii="Times New Roman"/>
          <w:b/>
          <w:i w:val="false"/>
          <w:color w:val="000000"/>
        </w:rPr>
        <w:t>"Қатты пайдалы қазбалар бойынша жер қойнауының жай-күйі туралы есептілік"</w:t>
      </w:r>
    </w:p>
    <w:bookmarkEnd w:id="36"/>
    <w:p>
      <w:pPr>
        <w:spacing w:after="0"/>
        <w:ind w:left="0"/>
        <w:jc w:val="both"/>
      </w:pPr>
      <w:r>
        <w:rPr>
          <w:rFonts w:ascii="Times New Roman"/>
          <w:b w:val="false"/>
          <w:i w:val="false"/>
          <w:color w:val="000000"/>
          <w:sz w:val="28"/>
        </w:rPr>
        <w:t xml:space="preserve">
      Нысанның А-бағанында кен орнының реттік нөмірі көрсетіледі. </w:t>
      </w:r>
    </w:p>
    <w:p>
      <w:pPr>
        <w:spacing w:after="0"/>
        <w:ind w:left="0"/>
        <w:jc w:val="both"/>
      </w:pPr>
      <w:r>
        <w:rPr>
          <w:rFonts w:ascii="Times New Roman"/>
          <w:b w:val="false"/>
          <w:i w:val="false"/>
          <w:color w:val="000000"/>
          <w:sz w:val="28"/>
        </w:rPr>
        <w:t>
      Нысанның Б-бағанында облысы, кәсіпорын, кен орны, учаскесі, орналасқан жері, лицензияның (келісімшарттың) нөмірі және берілген күні көрсетіледі.</w:t>
      </w:r>
    </w:p>
    <w:p>
      <w:pPr>
        <w:spacing w:after="0"/>
        <w:ind w:left="0"/>
        <w:jc w:val="both"/>
      </w:pPr>
      <w:r>
        <w:rPr>
          <w:rFonts w:ascii="Times New Roman"/>
          <w:b w:val="false"/>
          <w:i w:val="false"/>
          <w:color w:val="000000"/>
          <w:sz w:val="28"/>
        </w:rPr>
        <w:t>
      Нысанның 1-бағанында а) игерілу дәрежесі, жылы; б) кәсіпорынның, жылдық жобалау қуаты; в) қорлардың тереңдігін есептеу; г) игерудің ең көп (нақты) тереңдігі, м; д) аршу коэффициенті, м көрсетіледі.</w:t>
      </w:r>
    </w:p>
    <w:p>
      <w:pPr>
        <w:spacing w:after="0"/>
        <w:ind w:left="0"/>
        <w:jc w:val="both"/>
      </w:pPr>
      <w:r>
        <w:rPr>
          <w:rFonts w:ascii="Times New Roman"/>
          <w:b w:val="false"/>
          <w:i w:val="false"/>
          <w:color w:val="000000"/>
          <w:sz w:val="28"/>
        </w:rPr>
        <w:t>
      Нысанның 2-бағанында а) пайдалы қазбаның типі, сорты, маркасы, технологиялық тобы; б) пайдалы компоненттер мен зиянды қоспалардың орташа құрамы (пайдалы қазбаның шығымы) көрсетіледі.</w:t>
      </w:r>
    </w:p>
    <w:p>
      <w:pPr>
        <w:spacing w:after="0"/>
        <w:ind w:left="0"/>
        <w:jc w:val="both"/>
      </w:pPr>
      <w:r>
        <w:rPr>
          <w:rFonts w:ascii="Times New Roman"/>
          <w:b w:val="false"/>
          <w:i w:val="false"/>
          <w:color w:val="000000"/>
          <w:sz w:val="28"/>
        </w:rPr>
        <w:t>
      Нысанның 3-бағанында А, В, А+В, А+В+С</w:t>
      </w:r>
      <w:r>
        <w:rPr>
          <w:rFonts w:ascii="Times New Roman"/>
          <w:b w:val="false"/>
          <w:i w:val="false"/>
          <w:color w:val="000000"/>
          <w:vertAlign w:val="subscript"/>
        </w:rPr>
        <w:t>1</w:t>
      </w:r>
      <w:r>
        <w:rPr>
          <w:rFonts w:ascii="Times New Roman"/>
          <w:b w:val="false"/>
          <w:i w:val="false"/>
          <w:color w:val="000000"/>
          <w:sz w:val="28"/>
        </w:rPr>
        <w:t>,</w:t>
      </w:r>
      <w:r>
        <w:rPr>
          <w:rFonts w:ascii="Times New Roman"/>
          <w:b w:val="false"/>
          <w:i w:val="false"/>
          <w:color w:val="000000"/>
          <w:vertAlign w:val="subscript"/>
        </w:rPr>
        <w:t xml:space="preserve"> </w:t>
      </w:r>
      <w:r>
        <w:rPr>
          <w:rFonts w:ascii="Times New Roman"/>
          <w:b w:val="false"/>
          <w:i w:val="false"/>
          <w:color w:val="000000"/>
          <w:sz w:val="28"/>
        </w:rPr>
        <w:t>С</w:t>
      </w:r>
      <w:r>
        <w:rPr>
          <w:rFonts w:ascii="Times New Roman"/>
          <w:b w:val="false"/>
          <w:i w:val="false"/>
          <w:color w:val="000000"/>
          <w:vertAlign w:val="subscript"/>
        </w:rPr>
        <w:t>2</w:t>
      </w:r>
      <w:r>
        <w:rPr>
          <w:rFonts w:ascii="Times New Roman"/>
          <w:b w:val="false"/>
          <w:i w:val="false"/>
          <w:color w:val="000000"/>
          <w:vertAlign w:val="subscript"/>
        </w:rPr>
        <w:t xml:space="preserve"> </w:t>
      </w:r>
      <w:r>
        <w:rPr>
          <w:rFonts w:ascii="Times New Roman"/>
          <w:b w:val="false"/>
          <w:i w:val="false"/>
          <w:color w:val="000000"/>
          <w:sz w:val="28"/>
        </w:rPr>
        <w:t>санаттары бойынша қорлар және баланстан тыс қорлар көрсетіледі.</w:t>
      </w:r>
    </w:p>
    <w:p>
      <w:pPr>
        <w:spacing w:after="0"/>
        <w:ind w:left="0"/>
        <w:jc w:val="both"/>
      </w:pPr>
      <w:r>
        <w:rPr>
          <w:rFonts w:ascii="Times New Roman"/>
          <w:b w:val="false"/>
          <w:i w:val="false"/>
          <w:color w:val="000000"/>
          <w:sz w:val="28"/>
        </w:rPr>
        <w:t xml:space="preserve">
      Нысанның 4-бағанында ____ жылғы 1 қаңтардағы баланстық қорлар көрсетіледі. </w:t>
      </w:r>
    </w:p>
    <w:p>
      <w:pPr>
        <w:spacing w:after="0"/>
        <w:ind w:left="0"/>
        <w:jc w:val="both"/>
      </w:pPr>
      <w:r>
        <w:rPr>
          <w:rFonts w:ascii="Times New Roman"/>
          <w:b w:val="false"/>
          <w:i w:val="false"/>
          <w:color w:val="000000"/>
          <w:sz w:val="28"/>
        </w:rPr>
        <w:t xml:space="preserve">
      Нысанның 5-бағанында ____ жылғы 1 қаңтардағы бойынша баланстан тыс қорлар көрсетіледі. </w:t>
      </w:r>
    </w:p>
    <w:p>
      <w:pPr>
        <w:spacing w:after="0"/>
        <w:ind w:left="0"/>
        <w:jc w:val="both"/>
      </w:pPr>
      <w:r>
        <w:rPr>
          <w:rFonts w:ascii="Times New Roman"/>
          <w:b w:val="false"/>
          <w:i w:val="false"/>
          <w:color w:val="000000"/>
          <w:sz w:val="28"/>
        </w:rPr>
        <w:t xml:space="preserve">
      Нысанның 6-бағанында өңдіру нәтижесінде____жылғы баланстық қорлардың өзгеруі көрсетіледі. </w:t>
      </w:r>
    </w:p>
    <w:p>
      <w:pPr>
        <w:spacing w:after="0"/>
        <w:ind w:left="0"/>
        <w:jc w:val="both"/>
      </w:pPr>
      <w:r>
        <w:rPr>
          <w:rFonts w:ascii="Times New Roman"/>
          <w:b w:val="false"/>
          <w:i w:val="false"/>
          <w:color w:val="000000"/>
          <w:sz w:val="28"/>
        </w:rPr>
        <w:t xml:space="preserve">
      Нысанның 7-бағанында өңдіру кезіңдегі шығын нәтижесінде____жылғы баланстық қорлардың өзгеруі көрсетіледі. </w:t>
      </w:r>
    </w:p>
    <w:p>
      <w:pPr>
        <w:spacing w:after="0"/>
        <w:ind w:left="0"/>
        <w:jc w:val="both"/>
      </w:pPr>
      <w:r>
        <w:rPr>
          <w:rFonts w:ascii="Times New Roman"/>
          <w:b w:val="false"/>
          <w:i w:val="false"/>
          <w:color w:val="000000"/>
          <w:sz w:val="28"/>
        </w:rPr>
        <w:t xml:space="preserve">
      Нысанның 8-бағанында өндіру барлау кезіңдегі шығын нәтижесінде____жылғы баланстық қорлардың өзгеруі (+ немесе -) көрсетіледі. </w:t>
      </w:r>
    </w:p>
    <w:p>
      <w:pPr>
        <w:spacing w:after="0"/>
        <w:ind w:left="0"/>
        <w:jc w:val="both"/>
      </w:pPr>
      <w:r>
        <w:rPr>
          <w:rFonts w:ascii="Times New Roman"/>
          <w:b w:val="false"/>
          <w:i w:val="false"/>
          <w:color w:val="000000"/>
          <w:sz w:val="28"/>
        </w:rPr>
        <w:t>
      Нысанның 9-бағанында қайта бағалау нәтижесінде____жылғы баланстық қорлардың өзгеруі көрсетіледі.</w:t>
      </w:r>
    </w:p>
    <w:p>
      <w:pPr>
        <w:spacing w:after="0"/>
        <w:ind w:left="0"/>
        <w:jc w:val="both"/>
      </w:pPr>
      <w:r>
        <w:rPr>
          <w:rFonts w:ascii="Times New Roman"/>
          <w:b w:val="false"/>
          <w:i w:val="false"/>
          <w:color w:val="000000"/>
          <w:sz w:val="28"/>
        </w:rPr>
        <w:t>
      Нысанның 10-бағанында расталмаған қорларды есептен шығару нәтижесінде____жылғы баланстық қорлардың өзгеруі көрсетіледі.</w:t>
      </w:r>
    </w:p>
    <w:p>
      <w:pPr>
        <w:spacing w:after="0"/>
        <w:ind w:left="0"/>
        <w:jc w:val="both"/>
      </w:pPr>
      <w:r>
        <w:rPr>
          <w:rFonts w:ascii="Times New Roman"/>
          <w:b w:val="false"/>
          <w:i w:val="false"/>
          <w:color w:val="000000"/>
          <w:sz w:val="28"/>
        </w:rPr>
        <w:t>
      Нысанның 11-бағанында техникалық шекаралардың өзгеруі және басқа да себептер нәтижесінде____жылғы баланстық қорлардың өзгеруі көрсетіледі.</w:t>
      </w:r>
    </w:p>
    <w:p>
      <w:pPr>
        <w:spacing w:after="0"/>
        <w:ind w:left="0"/>
        <w:jc w:val="both"/>
      </w:pPr>
      <w:r>
        <w:rPr>
          <w:rFonts w:ascii="Times New Roman"/>
          <w:b w:val="false"/>
          <w:i w:val="false"/>
          <w:color w:val="000000"/>
          <w:sz w:val="28"/>
        </w:rPr>
        <w:t xml:space="preserve">
      Нысанның 12-бағанында ____ жылғы 1 қаңтардағы қорлардың баланстық жай-күйі көрсетіледі. </w:t>
      </w:r>
    </w:p>
    <w:p>
      <w:pPr>
        <w:spacing w:after="0"/>
        <w:ind w:left="0"/>
        <w:jc w:val="both"/>
      </w:pPr>
      <w:r>
        <w:rPr>
          <w:rFonts w:ascii="Times New Roman"/>
          <w:b w:val="false"/>
          <w:i w:val="false"/>
          <w:color w:val="000000"/>
          <w:sz w:val="28"/>
        </w:rPr>
        <w:t xml:space="preserve">
      Нысанның 13-бағанында ____ жылғы 1 қаңтардағы қорлардың баланстан тыс жай-күйі көрсетіледі. </w:t>
      </w:r>
    </w:p>
    <w:p>
      <w:pPr>
        <w:spacing w:after="0"/>
        <w:ind w:left="0"/>
        <w:jc w:val="both"/>
      </w:pPr>
      <w:r>
        <w:rPr>
          <w:rFonts w:ascii="Times New Roman"/>
          <w:b w:val="false"/>
          <w:i w:val="false"/>
          <w:color w:val="000000"/>
          <w:sz w:val="28"/>
        </w:rPr>
        <w:t>
      Нысанның 14-бағанында МҚК немесе АҚК бекіткен баланстық қорлар: а) барлығы; б) бекітілген жылы, хаттаманың нөмірі; в) күрделілік тобы көрсетіледі.</w:t>
      </w:r>
    </w:p>
    <w:p>
      <w:pPr>
        <w:spacing w:after="0"/>
        <w:ind w:left="0"/>
        <w:jc w:val="both"/>
      </w:pPr>
      <w:r>
        <w:rPr>
          <w:rFonts w:ascii="Times New Roman"/>
          <w:b w:val="false"/>
          <w:i w:val="false"/>
          <w:color w:val="000000"/>
          <w:sz w:val="28"/>
        </w:rPr>
        <w:t xml:space="preserve">
      Нысанның 15-бағанында МҚК немесе АҚК бекіткен баланстық қорлар. </w:t>
      </w:r>
    </w:p>
    <w:p>
      <w:pPr>
        <w:spacing w:after="0"/>
        <w:ind w:left="0"/>
        <w:jc w:val="both"/>
      </w:pPr>
      <w:r>
        <w:rPr>
          <w:rFonts w:ascii="Times New Roman"/>
          <w:b w:val="false"/>
          <w:i w:val="false"/>
          <w:color w:val="000000"/>
          <w:sz w:val="28"/>
        </w:rPr>
        <w:t>
      1) Өңдіру кезіңдегі жобалық ысырап %; 2) құнарсыздану көрсетіледі.</w:t>
      </w:r>
    </w:p>
    <w:p>
      <w:pPr>
        <w:spacing w:after="0"/>
        <w:ind w:left="0"/>
        <w:jc w:val="both"/>
      </w:pPr>
      <w:r>
        <w:rPr>
          <w:rFonts w:ascii="Times New Roman"/>
          <w:b w:val="false"/>
          <w:i w:val="false"/>
          <w:color w:val="000000"/>
          <w:sz w:val="28"/>
        </w:rPr>
        <w:t>
      Нысанның 16-бағанында кәсіпорынның а) барлық қорлармен; б) жобалық өңдеу сұлбаларында өндіру және құнарсыздану кезінде ысыраптың жобалық қуатының есебінен А+В+С</w:t>
      </w:r>
      <w:r>
        <w:rPr>
          <w:rFonts w:ascii="Times New Roman"/>
          <w:b w:val="false"/>
          <w:i w:val="false"/>
          <w:color w:val="000000"/>
          <w:vertAlign w:val="subscript"/>
        </w:rPr>
        <w:t>1</w:t>
      </w:r>
      <w:r>
        <w:rPr>
          <w:rFonts w:ascii="Times New Roman"/>
          <w:b w:val="false"/>
          <w:i w:val="false"/>
          <w:color w:val="000000"/>
          <w:sz w:val="28"/>
        </w:rPr>
        <w:t xml:space="preserve"> санатындағы баланстық қорлармен жылдарға қамтамасыз етілуі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22 қарашадағы</w:t>
            </w:r>
            <w:r>
              <w:br/>
            </w:r>
            <w:r>
              <w:rPr>
                <w:rFonts w:ascii="Times New Roman"/>
                <w:b w:val="false"/>
                <w:i w:val="false"/>
                <w:color w:val="000000"/>
                <w:sz w:val="20"/>
              </w:rPr>
              <w:t>№ 810 бұйрығына 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254 бұйрығына 2-қосымша</w:t>
            </w:r>
            <w:r>
              <w:br/>
            </w: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bookmarkStart w:name="z48" w:id="37"/>
    <w:p>
      <w:pPr>
        <w:spacing w:after="0"/>
        <w:ind w:left="0"/>
        <w:jc w:val="left"/>
      </w:pPr>
      <w:r>
        <w:rPr>
          <w:rFonts w:ascii="Times New Roman"/>
          <w:b/>
          <w:i w:val="false"/>
          <w:color w:val="000000"/>
        </w:rPr>
        <w:t xml:space="preserve"> Мониторинг жөніндегі есептілік</w:t>
      </w:r>
    </w:p>
    <w:bookmarkEnd w:id="37"/>
    <w:bookmarkStart w:name="z49" w:id="38"/>
    <w:p>
      <w:pPr>
        <w:spacing w:after="0"/>
        <w:ind w:left="0"/>
        <w:jc w:val="both"/>
      </w:pPr>
      <w:r>
        <w:rPr>
          <w:rFonts w:ascii="Times New Roman"/>
          <w:b w:val="false"/>
          <w:i w:val="false"/>
          <w:color w:val="000000"/>
          <w:sz w:val="28"/>
        </w:rPr>
        <w:t>
      1. Көмірсутек кен орындарының жер қойнауы бойынша мониторинг жөніндегі есептілік.</w:t>
      </w:r>
    </w:p>
    <w:bookmarkEnd w:id="38"/>
    <w:bookmarkStart w:name="z50" w:id="39"/>
    <w:p>
      <w:pPr>
        <w:spacing w:after="0"/>
        <w:ind w:left="0"/>
        <w:jc w:val="both"/>
      </w:pPr>
      <w:r>
        <w:rPr>
          <w:rFonts w:ascii="Times New Roman"/>
          <w:b w:val="false"/>
          <w:i w:val="false"/>
          <w:color w:val="000000"/>
          <w:sz w:val="28"/>
        </w:rPr>
        <w:t>
      2. Қатты пайдалы қазбалар кен орындары бойынша мониторинг жөніндегі есептілік.</w:t>
      </w:r>
    </w:p>
    <w:bookmarkEnd w:id="39"/>
    <w:bookmarkStart w:name="z51" w:id="40"/>
    <w:p>
      <w:pPr>
        <w:spacing w:after="0"/>
        <w:ind w:left="0"/>
        <w:jc w:val="both"/>
      </w:pPr>
      <w:r>
        <w:rPr>
          <w:rFonts w:ascii="Times New Roman"/>
          <w:b w:val="false"/>
          <w:i w:val="false"/>
          <w:color w:val="000000"/>
          <w:sz w:val="28"/>
        </w:rPr>
        <w:t>
      3. Жерасты сулары жер қойнауы мониторинг жөніндегі есептілік.</w:t>
      </w:r>
    </w:p>
    <w:bookmarkEnd w:id="40"/>
    <w:bookmarkStart w:name="z52" w:id="41"/>
    <w:p>
      <w:pPr>
        <w:spacing w:after="0"/>
        <w:ind w:left="0"/>
        <w:jc w:val="left"/>
      </w:pPr>
      <w:r>
        <w:rPr>
          <w:rFonts w:ascii="Times New Roman"/>
          <w:b/>
          <w:i w:val="false"/>
          <w:color w:val="000000"/>
        </w:rPr>
        <w:t xml:space="preserve"> Көмірсутек кен орындарының жер қойнауы бойынша мониторинг жөніндегі есептілік</w:t>
      </w:r>
      <w:r>
        <w:br/>
      </w:r>
      <w:r>
        <w:rPr>
          <w:rFonts w:ascii="Times New Roman"/>
          <w:b/>
          <w:i w:val="false"/>
          <w:color w:val="000000"/>
        </w:rPr>
        <w:t>20__ жылғы есептілік кезең</w:t>
      </w:r>
    </w:p>
    <w:bookmarkEnd w:id="41"/>
    <w:p>
      <w:pPr>
        <w:spacing w:after="0"/>
        <w:ind w:left="0"/>
        <w:jc w:val="both"/>
      </w:pPr>
      <w:r>
        <w:rPr>
          <w:rFonts w:ascii="Times New Roman"/>
          <w:b w:val="false"/>
          <w:i w:val="false"/>
          <w:color w:val="000000"/>
          <w:sz w:val="28"/>
        </w:rPr>
        <w:t>
      Индекс: ЖҚМ-1.</w:t>
      </w:r>
      <w:r>
        <w:br/>
      </w:r>
      <w:r>
        <w:rPr>
          <w:rFonts w:ascii="Times New Roman"/>
          <w:b w:val="false"/>
          <w:i w:val="false"/>
          <w:color w:val="000000"/>
          <w:sz w:val="28"/>
        </w:rPr>
        <w:t xml:space="preserve">
      Мерзімділігі: жыл сайын. </w:t>
      </w:r>
      <w:r>
        <w:br/>
      </w:r>
      <w:r>
        <w:rPr>
          <w:rFonts w:ascii="Times New Roman"/>
          <w:b w:val="false"/>
          <w:i w:val="false"/>
          <w:color w:val="000000"/>
          <w:sz w:val="28"/>
        </w:rPr>
        <w:t>
      Ұсынатын адамдар тобы: жер қойнауын пайдаланушылар.</w:t>
      </w:r>
      <w:r>
        <w:br/>
      </w:r>
      <w:r>
        <w:rPr>
          <w:rFonts w:ascii="Times New Roman"/>
          <w:b w:val="false"/>
          <w:i w:val="false"/>
          <w:color w:val="000000"/>
          <w:sz w:val="28"/>
        </w:rPr>
        <w:t>
      Қайда ұсынылады: жер қойнауын зерттеу және пайдалану жөніндегі уәкілетті органның аумақтық бөлімшесіне, жер қойнауын зерттеу және пайдалану жөніндегі уәкілетті органға.</w:t>
      </w:r>
      <w:r>
        <w:br/>
      </w:r>
      <w:r>
        <w:rPr>
          <w:rFonts w:ascii="Times New Roman"/>
          <w:b w:val="false"/>
          <w:i w:val="false"/>
          <w:color w:val="000000"/>
          <w:sz w:val="28"/>
        </w:rPr>
        <w:t xml:space="preserve">
      Ұсыну мерзімі: жыл сайын, есептік жылдан кейінгі жылдың 15 ақпанына дейін. </w:t>
      </w:r>
      <w:r>
        <w:br/>
      </w:r>
      <w:r>
        <w:rPr>
          <w:rFonts w:ascii="Times New Roman"/>
          <w:b w:val="false"/>
          <w:i w:val="false"/>
          <w:color w:val="000000"/>
          <w:sz w:val="28"/>
        </w:rPr>
        <w:t xml:space="preserve">
      20__ жылғы көмірсутек кен орындарының жер қойнауы бойынша мониторинг жөніндегі есептілік </w:t>
      </w:r>
      <w:r>
        <w:br/>
      </w:r>
      <w:r>
        <w:rPr>
          <w:rFonts w:ascii="Times New Roman"/>
          <w:b w:val="false"/>
          <w:i w:val="false"/>
          <w:color w:val="000000"/>
          <w:sz w:val="28"/>
        </w:rPr>
        <w:t xml:space="preserve">
      1-кесте. Жалпы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3252"/>
        <w:gridCol w:w="3959"/>
        <w:gridCol w:w="2545"/>
      </w:tblGrid>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Лицензия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 типі. Компоненттер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атауы</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2911"/>
        <w:gridCol w:w="3565"/>
        <w:gridCol w:w="2751"/>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r>
              <w:br/>
            </w:r>
            <w:r>
              <w:rPr>
                <w:rFonts w:ascii="Times New Roman"/>
                <w:b w:val="false"/>
                <w:i w:val="false"/>
                <w:color w:val="000000"/>
                <w:sz w:val="20"/>
              </w:rPr>
              <w:t>
(облыс, аудан)</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Мұнай-газды провинция, облыс</w:t>
            </w: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(таулы) бөлудің ауданы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Игерудің басталу жылы, ауқымы</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8"/>
        <w:gridCol w:w="2788"/>
        <w:gridCol w:w="2782"/>
        <w:gridCol w:w="2782"/>
      </w:tblGrid>
      <w:tr>
        <w:trPr>
          <w:trHeight w:val="30" w:hRule="atLeast"/>
        </w:trPr>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Игерілу дәрежесі,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 орнының тереңдігі, м</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 өңдеу тәсілі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қоры, ұңғы</w:t>
            </w:r>
          </w:p>
        </w:tc>
      </w:tr>
      <w:tr>
        <w:trPr>
          <w:trHeight w:val="30" w:hRule="atLeast"/>
        </w:trPr>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rPr>
          <w:rFonts w:ascii="Times New Roman"/>
          <w:b w:val="false"/>
          <w:i w:val="false"/>
          <w:color w:val="000000"/>
          <w:sz w:val="28"/>
        </w:rPr>
        <w:t xml:space="preserve">      2-кесте. Жер қойнауы мониторингінің бағдарламасы туралы мәліметтер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7"/>
        <w:gridCol w:w="2113"/>
        <w:gridCol w:w="1358"/>
        <w:gridCol w:w="2868"/>
        <w:gridCol w:w="2490"/>
        <w:gridCol w:w="2114"/>
      </w:tblGrid>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әзірленген және бекітілген жыл</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әзірлеуші компания</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Бағдарламаға сәйкес жүргізілетін мониторинг түрлері*</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 мерзімі, жыл</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 басталған күн</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Көмірсутек кен орындарындағы жер қойнауы мониторингінің түрлері:</w:t>
      </w:r>
    </w:p>
    <w:p>
      <w:pPr>
        <w:spacing w:after="0"/>
        <w:ind w:left="0"/>
        <w:jc w:val="both"/>
      </w:pPr>
      <w:r>
        <w:rPr>
          <w:rFonts w:ascii="Times New Roman"/>
          <w:b w:val="false"/>
          <w:i w:val="false"/>
          <w:color w:val="000000"/>
          <w:sz w:val="28"/>
        </w:rPr>
        <w:t>
      Геодинамикалық мониторинг (3; 3.1; 3.2; 3.3; 3.4-кестелер)</w:t>
      </w:r>
    </w:p>
    <w:p>
      <w:pPr>
        <w:spacing w:after="0"/>
        <w:ind w:left="0"/>
        <w:jc w:val="both"/>
      </w:pPr>
      <w:r>
        <w:rPr>
          <w:rFonts w:ascii="Times New Roman"/>
          <w:b w:val="false"/>
          <w:i w:val="false"/>
          <w:color w:val="000000"/>
          <w:sz w:val="28"/>
        </w:rPr>
        <w:t>
      Кәсіпшілік-геофизикалық және гидродинамикалық мониторинг (4; 4.1; 4.2-кестелер)</w:t>
      </w:r>
    </w:p>
    <w:p>
      <w:pPr>
        <w:spacing w:after="0"/>
        <w:ind w:left="0"/>
        <w:jc w:val="both"/>
      </w:pPr>
      <w:r>
        <w:rPr>
          <w:rFonts w:ascii="Times New Roman"/>
          <w:b w:val="false"/>
          <w:i w:val="false"/>
          <w:color w:val="000000"/>
          <w:sz w:val="28"/>
        </w:rPr>
        <w:t>
      Геохимикалық мониторинг (5; 5.1-кестелер)</w:t>
      </w:r>
    </w:p>
    <w:p>
      <w:pPr>
        <w:spacing w:after="0"/>
        <w:ind w:left="0"/>
        <w:jc w:val="both"/>
      </w:pPr>
      <w:r>
        <w:rPr>
          <w:rFonts w:ascii="Times New Roman"/>
          <w:b w:val="false"/>
          <w:i w:val="false"/>
          <w:color w:val="000000"/>
          <w:sz w:val="28"/>
        </w:rPr>
        <w:t>
      3-кесте. Геодинамикалық мониторинг</w:t>
      </w:r>
    </w:p>
    <w:p>
      <w:pPr>
        <w:spacing w:after="0"/>
        <w:ind w:left="0"/>
        <w:jc w:val="both"/>
      </w:pPr>
      <w:r>
        <w:rPr>
          <w:rFonts w:ascii="Times New Roman"/>
          <w:b w:val="false"/>
          <w:i w:val="false"/>
          <w:color w:val="000000"/>
          <w:sz w:val="28"/>
        </w:rPr>
        <w:t xml:space="preserve">
      Мониторингті ұйымдастыру және жүргізу шарттары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1113"/>
        <w:gridCol w:w="3068"/>
        <w:gridCol w:w="3627"/>
        <w:gridCol w:w="1114"/>
        <w:gridCol w:w="1114"/>
        <w:gridCol w:w="1114"/>
      </w:tblGrid>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кезеңі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түрлері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желісі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аппаратура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дәлдігі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орындаушы компания</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профильдің № және ұзындығы, км; пункттер саны, пункт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 өлшеулер</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пункттер саны, пункт</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гравиметриялық өлшеулер</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пункттер саны, пункт</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микрогалл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пункттер саны, пункт</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3.1-кесте. Қадағалау нәтижелері</w:t>
      </w:r>
    </w:p>
    <w:p>
      <w:pPr>
        <w:spacing w:after="0"/>
        <w:ind w:left="0"/>
        <w:jc w:val="both"/>
      </w:pPr>
      <w:r>
        <w:rPr>
          <w:rFonts w:ascii="Times New Roman"/>
          <w:b w:val="false"/>
          <w:i w:val="false"/>
          <w:color w:val="000000"/>
          <w:sz w:val="28"/>
        </w:rPr>
        <w:t>
      Нивелирлеу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934"/>
        <w:gridCol w:w="934"/>
        <w:gridCol w:w="3747"/>
        <w:gridCol w:w="3748"/>
        <w:gridCol w:w="2004"/>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жылы</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WGS-84 координаттары</w:t>
            </w:r>
          </w:p>
        </w:tc>
        <w:tc>
          <w:tcPr>
            <w:tcW w:w="2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қыртысының тік қозғалысы, мм/жыл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ендік </w:t>
            </w:r>
            <w:r>
              <w:br/>
            </w:r>
            <w:r>
              <w:rPr>
                <w:rFonts w:ascii="Times New Roman"/>
                <w:b w:val="false"/>
                <w:i w:val="false"/>
                <w:color w:val="000000"/>
                <w:sz w:val="20"/>
              </w:rPr>
              <w:t>
</w:t>
            </w:r>
          </w:p>
          <w:p>
            <w:pPr>
              <w:spacing w:after="20"/>
              <w:ind w:left="20"/>
              <w:jc w:val="both"/>
            </w:pPr>
            <w:r>
              <w:drawing>
                <wp:inline distT="0" distB="0" distL="0" distR="0">
                  <wp:extent cx="546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461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бойлық </w:t>
            </w:r>
            <w:r>
              <w:br/>
            </w:r>
            <w:r>
              <w:rPr>
                <w:rFonts w:ascii="Times New Roman"/>
                <w:b w:val="false"/>
                <w:i w:val="false"/>
                <w:color w:val="000000"/>
                <w:sz w:val="20"/>
              </w:rPr>
              <w:t>
</w:t>
            </w:r>
          </w:p>
          <w:p>
            <w:pPr>
              <w:spacing w:after="20"/>
              <w:ind w:left="20"/>
              <w:jc w:val="both"/>
            </w:pPr>
            <w:r>
              <w:drawing>
                <wp:inline distT="0" distB="0" distL="0" distR="0">
                  <wp:extent cx="546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461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xml:space="preserve">
      3.2-кесте. Қадағалау нәтижелері GPS өлшеулер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1227"/>
        <w:gridCol w:w="4923"/>
        <w:gridCol w:w="4924"/>
      </w:tblGrid>
      <w:tr>
        <w:trPr>
          <w:trHeight w:val="30" w:hRule="atLeast"/>
        </w:trPr>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жылы</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WGS-84 координаттары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ендік </w:t>
            </w:r>
          </w:p>
          <w:p>
            <w:pPr>
              <w:spacing w:after="20"/>
              <w:ind w:left="20"/>
              <w:jc w:val="both"/>
            </w:pPr>
            <w:r>
              <w:drawing>
                <wp:inline distT="0" distB="0" distL="0" distR="0">
                  <wp:extent cx="546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461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бойлық </w:t>
            </w:r>
          </w:p>
          <w:p>
            <w:pPr>
              <w:spacing w:after="20"/>
              <w:ind w:left="20"/>
              <w:jc w:val="both"/>
            </w:pPr>
            <w:r>
              <w:drawing>
                <wp:inline distT="0" distB="0" distL="0" distR="0">
                  <wp:extent cx="546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461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1"/>
        <w:gridCol w:w="4121"/>
        <w:gridCol w:w="4058"/>
      </w:tblGrid>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қыртысының тік қозғалысы, мм/жыл</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қыртысының көлденең қозғалысы, мм/жыл</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қыртысының көлденең қозғалысының азимуты, градустар</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3.3-кесте. Қадағалау нәтижелері</w:t>
      </w:r>
    </w:p>
    <w:p>
      <w:pPr>
        <w:spacing w:after="0"/>
        <w:ind w:left="0"/>
        <w:jc w:val="both"/>
      </w:pPr>
      <w:r>
        <w:rPr>
          <w:rFonts w:ascii="Times New Roman"/>
          <w:b w:val="false"/>
          <w:i w:val="false"/>
          <w:color w:val="000000"/>
          <w:sz w:val="28"/>
        </w:rPr>
        <w:t xml:space="preserve">
      Гравиметриялық өлшеулер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1010"/>
        <w:gridCol w:w="4055"/>
        <w:gridCol w:w="4056"/>
        <w:gridCol w:w="2169"/>
      </w:tblGrid>
      <w:tr>
        <w:trPr>
          <w:trHeight w:val="3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жылы</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WGS-84 координаттары</w:t>
            </w:r>
          </w:p>
        </w:tc>
        <w:tc>
          <w:tcPr>
            <w:tcW w:w="2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күші мәндерінің өзгеруі, мкГал/жыл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ендік </w:t>
            </w:r>
          </w:p>
          <w:p>
            <w:pPr>
              <w:spacing w:after="20"/>
              <w:ind w:left="20"/>
              <w:jc w:val="both"/>
            </w:pPr>
            <w:r>
              <w:drawing>
                <wp:inline distT="0" distB="0" distL="0" distR="0">
                  <wp:extent cx="546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461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r>
              <w:br/>
            </w:r>
            <w:r>
              <w:rPr>
                <w:rFonts w:ascii="Times New Roman"/>
                <w:b w:val="false"/>
                <w:i w:val="false"/>
                <w:color w:val="000000"/>
                <w:sz w:val="20"/>
              </w:rPr>
              <w:t>
</w:t>
            </w:r>
          </w:p>
          <w:p>
            <w:pPr>
              <w:spacing w:after="20"/>
              <w:ind w:left="20"/>
              <w:jc w:val="both"/>
            </w:pPr>
            <w:r>
              <w:drawing>
                <wp:inline distT="0" distB="0" distL="0" distR="0">
                  <wp:extent cx="546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461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3.4-кесте. Қадағалау нәтижелері</w:t>
      </w:r>
    </w:p>
    <w:p>
      <w:pPr>
        <w:spacing w:after="0"/>
        <w:ind w:left="0"/>
        <w:jc w:val="both"/>
      </w:pPr>
      <w:r>
        <w:rPr>
          <w:rFonts w:ascii="Times New Roman"/>
          <w:b w:val="false"/>
          <w:i w:val="false"/>
          <w:color w:val="000000"/>
          <w:sz w:val="28"/>
        </w:rPr>
        <w:t>
      Сейсмологиялық байқаулар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1115"/>
        <w:gridCol w:w="1115"/>
        <w:gridCol w:w="4477"/>
        <w:gridCol w:w="4478"/>
      </w:tblGrid>
      <w:tr>
        <w:trPr>
          <w:trHeight w:val="30" w:hRule="atLeast"/>
        </w:trPr>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Ошақтағы оқиғаның уақыты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WGS-84 координаттары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ендік </w:t>
            </w:r>
          </w:p>
          <w:p>
            <w:pPr>
              <w:spacing w:after="20"/>
              <w:ind w:left="20"/>
              <w:jc w:val="both"/>
            </w:pPr>
            <w:r>
              <w:drawing>
                <wp:inline distT="0" distB="0" distL="0" distR="0">
                  <wp:extent cx="546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461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бойлық </w:t>
            </w:r>
          </w:p>
          <w:p>
            <w:pPr>
              <w:spacing w:after="20"/>
              <w:ind w:left="20"/>
              <w:jc w:val="both"/>
            </w:pPr>
            <w:r>
              <w:drawing>
                <wp:inline distT="0" distB="0" distL="0" distR="0">
                  <wp:extent cx="546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461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5"/>
        <w:gridCol w:w="3752"/>
        <w:gridCol w:w="3753"/>
      </w:tblGrid>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Эпицентрдегі тереңдік, км</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Магнитуда</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4-кесте. Кәсіпшілік-геофизикалық және гидродинамикалық мониторинг</w:t>
      </w:r>
    </w:p>
    <w:p>
      <w:pPr>
        <w:spacing w:after="0"/>
        <w:ind w:left="0"/>
        <w:jc w:val="both"/>
      </w:pPr>
      <w:r>
        <w:rPr>
          <w:rFonts w:ascii="Times New Roman"/>
          <w:b w:val="false"/>
          <w:i w:val="false"/>
          <w:color w:val="000000"/>
          <w:sz w:val="28"/>
        </w:rPr>
        <w:t>
      Мониторинг ұйымдастыру және жүргізу 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888"/>
        <w:gridCol w:w="7878"/>
        <w:gridCol w:w="2617"/>
      </w:tblGrid>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кезеңі</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түрлері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желісі</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қаттық және түптік қысымдарды және температураларды өлшеулер </w:t>
            </w:r>
          </w:p>
        </w:tc>
        <w:tc>
          <w:tcPr>
            <w:tcW w:w="2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Кәсіпшілік ұңғымалардың саны, қадағалау ұңғымаларының саны, өнімді қатпарлар </w:t>
            </w: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сүзудің белгіленген режимдеріндегі өлшеулер (ИД, ҚКК, ҚКТ) </w:t>
            </w:r>
          </w:p>
        </w:tc>
        <w:tc>
          <w:tcPr>
            <w:tcW w:w="0" w:type="auto"/>
            <w:vMerge/>
            <w:tcBorders>
              <w:top w:val="nil"/>
              <w:left w:val="single" w:color="cfcfcf" w:sz="5"/>
              <w:bottom w:val="single" w:color="cfcfcf" w:sz="5"/>
              <w:right w:val="single" w:color="cfcfcf" w:sz="5"/>
            </w:tcBorders>
          </w:tcP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дебиттерді/қабылдауларды өлшеу</w:t>
            </w:r>
          </w:p>
        </w:tc>
        <w:tc>
          <w:tcPr>
            <w:tcW w:w="0" w:type="auto"/>
            <w:vMerge/>
            <w:tcBorders>
              <w:top w:val="nil"/>
              <w:left w:val="single" w:color="cfcfcf" w:sz="5"/>
              <w:bottom w:val="single" w:color="cfcfcf" w:sz="5"/>
              <w:right w:val="single" w:color="cfcfcf" w:sz="5"/>
            </w:tcBorders>
          </w:tcP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өлшемдерін бақылау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ҰҒЗ әдістерімен (ГК, ГГК, НК, ННК, АК, шуды өлшеу, электро-магниттік өлшеулер, резистиви-метрия, СИК және т.б.) өлшеулер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5"/>
        <w:gridCol w:w="3752"/>
        <w:gridCol w:w="3753"/>
      </w:tblGrid>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аппаратура және әдістер</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нақтылығы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орындаушы компания</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4.1-кесте. Қадағалау нәтижелері</w:t>
      </w:r>
    </w:p>
    <w:p>
      <w:pPr>
        <w:spacing w:after="0"/>
        <w:ind w:left="0"/>
        <w:jc w:val="both"/>
      </w:pPr>
      <w:r>
        <w:rPr>
          <w:rFonts w:ascii="Times New Roman"/>
          <w:b w:val="false"/>
          <w:i w:val="false"/>
          <w:color w:val="000000"/>
          <w:sz w:val="28"/>
        </w:rPr>
        <w:t>
      Кәсіпшілік геофизикалық мониторинг (ҰГЗ әдістері)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0"/>
        <w:gridCol w:w="2978"/>
        <w:gridCol w:w="2330"/>
        <w:gridCol w:w="2331"/>
        <w:gridCol w:w="2331"/>
      </w:tblGrid>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 және типі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координаттары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Қадағаланатын қатпар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1871"/>
        <w:gridCol w:w="2912"/>
        <w:gridCol w:w="377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және өңдеу нәтижелері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 өлшеу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Жылулықты өлшеу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 өлшеу</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қаттың қысымы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түптік қысым</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сұйықтықтың ұңғыма діңгегіне құйылу көлемі</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сұйықтықтың азаю көлемі (қадағалау)</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5"/>
        <w:gridCol w:w="1916"/>
        <w:gridCol w:w="2489"/>
        <w:gridCol w:w="1916"/>
        <w:gridCol w:w="1916"/>
        <w:gridCol w:w="214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және өңдеу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құрамы және құрылымы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электр кедергісі</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тұрақты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қабілеті (электр кедергісі)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бөлік</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бөлік</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ВНК (ГНК) жағдайы</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7"/>
        <w:gridCol w:w="2032"/>
        <w:gridCol w:w="2152"/>
        <w:gridCol w:w="2033"/>
        <w:gridCol w:w="2028"/>
        <w:gridCol w:w="202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және өңдеу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каротаж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Каротаждың радиохимиялық әдісі</w:t>
            </w:r>
          </w:p>
        </w:tc>
      </w:tr>
      <w:tr>
        <w:trPr>
          <w:trHeight w:val="30"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коллектордың кеуектілігі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цементтің шеген құбыр тізбектерімен ілінісуі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цементтің тау-кен жыныстарымен ілінісуі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салу процессіндегі ГК деректері</w:t>
            </w: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r>
              <w:br/>
            </w:r>
            <w:r>
              <w:rPr>
                <w:rFonts w:ascii="Times New Roman"/>
                <w:b w:val="false"/>
                <w:i w:val="false"/>
                <w:color w:val="000000"/>
                <w:sz w:val="20"/>
              </w:rPr>
              <w:t>
ны пайдалану барысын</w:t>
            </w:r>
            <w:r>
              <w:br/>
            </w:r>
            <w:r>
              <w:rPr>
                <w:rFonts w:ascii="Times New Roman"/>
                <w:b w:val="false"/>
                <w:i w:val="false"/>
                <w:color w:val="000000"/>
                <w:sz w:val="20"/>
              </w:rPr>
              <w:t>
дағы ГК деректері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радиоактивтіліктің қалыпсызды</w:t>
            </w:r>
            <w:r>
              <w:br/>
            </w:r>
            <w:r>
              <w:rPr>
                <w:rFonts w:ascii="Times New Roman"/>
                <w:b w:val="false"/>
                <w:i w:val="false"/>
                <w:color w:val="000000"/>
                <w:sz w:val="20"/>
              </w:rPr>
              <w:t>
ғы</w:t>
            </w:r>
          </w:p>
        </w:tc>
      </w:tr>
      <w:tr>
        <w:trPr>
          <w:trHeight w:val="30"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кеуектілігі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Қабаттардың игеру процессімен қамтылуы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коллектордың қанығу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қалыңдық коэффициенті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өімділік коэффициенті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берілісі</w:t>
            </w:r>
            <w:r>
              <w:br/>
            </w:r>
            <w:r>
              <w:rPr>
                <w:rFonts w:ascii="Times New Roman"/>
                <w:b w:val="false"/>
                <w:i w:val="false"/>
                <w:color w:val="000000"/>
                <w:sz w:val="20"/>
              </w:rPr>
              <w:t>
нің коэффициенті</w:t>
            </w: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both"/>
      </w:pPr>
      <w:r>
        <w:rPr>
          <w:rFonts w:ascii="Times New Roman"/>
          <w:b w:val="false"/>
          <w:i w:val="false"/>
          <w:color w:val="000000"/>
          <w:sz w:val="28"/>
        </w:rPr>
        <w:t>
      4.2-кесте. Қадағалау нәтижелері</w:t>
      </w:r>
    </w:p>
    <w:p>
      <w:pPr>
        <w:spacing w:after="0"/>
        <w:ind w:left="0"/>
        <w:jc w:val="both"/>
      </w:pPr>
      <w:r>
        <w:rPr>
          <w:rFonts w:ascii="Times New Roman"/>
          <w:b w:val="false"/>
          <w:i w:val="false"/>
          <w:color w:val="000000"/>
          <w:sz w:val="28"/>
        </w:rPr>
        <w:t>
      Гидродинамикалық мониторинг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2829"/>
        <w:gridCol w:w="2214"/>
        <w:gridCol w:w="2214"/>
        <w:gridCol w:w="2830"/>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 және түрі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координаттары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Қадағаланатын қатпар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Перфорация аралығы, м</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6"/>
        <w:gridCol w:w="1835"/>
        <w:gridCol w:w="2346"/>
        <w:gridCol w:w="2346"/>
        <w:gridCol w:w="2857"/>
      </w:tblGrid>
      <w:tr>
        <w:trPr>
          <w:trHeight w:val="30" w:hRule="atLeast"/>
        </w:trPr>
        <w:tc>
          <w:tcPr>
            <w:tcW w:w="2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олжа, т/жыл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және өңдеу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Зерделеу түрі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Қаттың қысымы, МПа</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Түптік қысым, МПа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0С</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2"/>
        <w:gridCol w:w="2934"/>
        <w:gridCol w:w="1882"/>
        <w:gridCol w:w="2707"/>
        <w:gridCol w:w="28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және өңдеу нәтижелері</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 тәулігіне/тонна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Өнімділік коэффициенті тәул/м3*МПа</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w:t>
            </w:r>
            <w:r>
              <w:br/>
            </w:r>
            <w:r>
              <w:rPr>
                <w:rFonts w:ascii="Times New Roman"/>
                <w:b w:val="false"/>
                <w:i w:val="false"/>
                <w:color w:val="000000"/>
                <w:sz w:val="20"/>
              </w:rPr>
              <w:t>
мкм2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Пьезо-өткізгіштік, м2/с</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 өткізгіштік, мкм2*</w:t>
            </w:r>
            <w:r>
              <w:br/>
            </w:r>
            <w:r>
              <w:rPr>
                <w:rFonts w:ascii="Times New Roman"/>
                <w:b w:val="false"/>
                <w:i w:val="false"/>
                <w:color w:val="000000"/>
                <w:sz w:val="20"/>
              </w:rPr>
              <w:t>м/Мпа*с</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1698"/>
        <w:gridCol w:w="1699"/>
        <w:gridCol w:w="1699"/>
        <w:gridCol w:w="1699"/>
        <w:gridCol w:w="2107"/>
        <w:gridCol w:w="170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және өңдеу нәтижелері</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СКИН- фактор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қаттағы ағымның типі</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қатта</w:t>
            </w:r>
            <w:r>
              <w:br/>
            </w:r>
            <w:r>
              <w:rPr>
                <w:rFonts w:ascii="Times New Roman"/>
                <w:b w:val="false"/>
                <w:i w:val="false"/>
                <w:color w:val="000000"/>
                <w:sz w:val="20"/>
              </w:rPr>
              <w:t>
ғы ағым модулі</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 модулінің типі</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қаттың қабылдау коэффициенті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сулану,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бойынша қорытындылар</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5-кесте. Геохимиялық мониторинг</w:t>
      </w:r>
    </w:p>
    <w:p>
      <w:pPr>
        <w:spacing w:after="0"/>
        <w:ind w:left="0"/>
        <w:jc w:val="both"/>
      </w:pPr>
      <w:r>
        <w:rPr>
          <w:rFonts w:ascii="Times New Roman"/>
          <w:b w:val="false"/>
          <w:i w:val="false"/>
          <w:color w:val="000000"/>
          <w:sz w:val="28"/>
        </w:rPr>
        <w:t>
      Мониторингті ұйымдастыру және жүргізу 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9"/>
        <w:gridCol w:w="1729"/>
        <w:gridCol w:w="3653"/>
        <w:gridCol w:w="1729"/>
        <w:gridCol w:w="1730"/>
        <w:gridCol w:w="1730"/>
      </w:tblGrid>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кезеңі</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түрі</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саны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аппаратура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орындаушы компания</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мұнай, газ сынамасын алу</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5.1-кесте Қадағалау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8"/>
        <w:gridCol w:w="2239"/>
        <w:gridCol w:w="2239"/>
        <w:gridCol w:w="3344"/>
        <w:gridCol w:w="2240"/>
      </w:tblGrid>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қатпар</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aлу аралығы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936"/>
        <w:gridCol w:w="982"/>
        <w:gridCol w:w="1330"/>
        <w:gridCol w:w="2415"/>
        <w:gridCol w:w="1220"/>
        <w:gridCol w:w="2296"/>
        <w:gridCol w:w="1282"/>
        <w:gridCol w:w="79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Қаттағы мұнай қасиеттері</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құрамындағы газ, м</w:t>
            </w:r>
            <w:r>
              <w:rPr>
                <w:rFonts w:ascii="Times New Roman"/>
                <w:b w:val="false"/>
                <w:i w:val="false"/>
                <w:color w:val="000000"/>
                <w:vertAlign w:val="superscript"/>
              </w:rPr>
              <w:t>3</w:t>
            </w:r>
            <w:r>
              <w:rPr>
                <w:rFonts w:ascii="Times New Roman"/>
                <w:b w:val="false"/>
                <w:i w:val="false"/>
                <w:color w:val="000000"/>
                <w:sz w:val="20"/>
              </w:rPr>
              <w:t>/т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коэффициенті, бірл.ү.</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қаттық жағдайдағы мұнайдың тығыздығы, г/см</w:t>
            </w:r>
            <w:r>
              <w:rPr>
                <w:rFonts w:ascii="Times New Roman"/>
                <w:b w:val="false"/>
                <w:i w:val="false"/>
                <w:color w:val="000000"/>
                <w:vertAlign w:val="superscript"/>
              </w:rPr>
              <w:t>3</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rPr>
                <w:rFonts w:ascii="Times New Roman"/>
                <w:b w:val="false"/>
                <w:i w:val="false"/>
                <w:color w:val="000000"/>
                <w:vertAlign w:val="superscript"/>
              </w:rPr>
              <w:t>0</w:t>
            </w:r>
            <w:r>
              <w:rPr>
                <w:rFonts w:ascii="Times New Roman"/>
                <w:b w:val="false"/>
                <w:i w:val="false"/>
                <w:color w:val="000000"/>
                <w:sz w:val="20"/>
              </w:rPr>
              <w:t>С қабаттық шарттағы газсыздандырылған мұнайдың тығыздығы, г/см</w:t>
            </w:r>
            <w:r>
              <w:rPr>
                <w:rFonts w:ascii="Times New Roman"/>
                <w:b w:val="false"/>
                <w:i w:val="false"/>
                <w:color w:val="000000"/>
                <w:vertAlign w:val="superscript"/>
              </w:rPr>
              <w:t>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қаттық жағдайдағы мұнайдың тұтқырлығы, МПа*с</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қысылу коэффициенті, *10</w:t>
            </w:r>
            <w:r>
              <w:rPr>
                <w:rFonts w:ascii="Times New Roman"/>
                <w:b w:val="false"/>
                <w:i w:val="false"/>
                <w:color w:val="000000"/>
                <w:vertAlign w:val="superscript"/>
              </w:rPr>
              <w:t xml:space="preserve">5 </w:t>
            </w:r>
            <w:r>
              <w:rPr>
                <w:rFonts w:ascii="Times New Roman"/>
                <w:b w:val="false"/>
                <w:i w:val="false"/>
                <w:color w:val="000000"/>
                <w:sz w:val="20"/>
              </w:rPr>
              <w:t>1/ат</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ерігіштік коэффициенті, м</w:t>
            </w:r>
            <w:r>
              <w:rPr>
                <w:rFonts w:ascii="Times New Roman"/>
                <w:b w:val="false"/>
                <w:i w:val="false"/>
                <w:color w:val="000000"/>
                <w:vertAlign w:val="superscript"/>
              </w:rPr>
              <w:t>3</w:t>
            </w: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ат</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қанығу қысымы,</w:t>
            </w:r>
            <w:r>
              <w:br/>
            </w:r>
            <w:r>
              <w:rPr>
                <w:rFonts w:ascii="Times New Roman"/>
                <w:b w:val="false"/>
                <w:i w:val="false"/>
                <w:color w:val="000000"/>
                <w:sz w:val="20"/>
              </w:rPr>
              <w:t>МПа</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7"/>
        <w:gridCol w:w="929"/>
        <w:gridCol w:w="929"/>
        <w:gridCol w:w="929"/>
        <w:gridCol w:w="929"/>
        <w:gridCol w:w="929"/>
        <w:gridCol w:w="929"/>
        <w:gridCol w:w="929"/>
        <w:gridCol w:w="929"/>
        <w:gridCol w:w="929"/>
        <w:gridCol w:w="952"/>
        <w:gridCol w:w="930"/>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Газсыздандырылған мұнайдың қасиеттері</w:t>
            </w:r>
          </w:p>
        </w:tc>
      </w:tr>
      <w:tr>
        <w:trPr>
          <w:trHeight w:val="30" w:hRule="atLeast"/>
        </w:trPr>
        <w:tc>
          <w:tcPr>
            <w:tcW w:w="2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rPr>
                <w:rFonts w:ascii="Times New Roman"/>
                <w:b w:val="false"/>
                <w:i w:val="false"/>
                <w:color w:val="000000"/>
                <w:vertAlign w:val="superscript"/>
              </w:rPr>
              <w:t>о</w:t>
            </w:r>
            <w:r>
              <w:rPr>
                <w:rFonts w:ascii="Times New Roman"/>
                <w:b w:val="false"/>
                <w:i w:val="false"/>
                <w:color w:val="000000"/>
                <w:sz w:val="20"/>
              </w:rPr>
              <w:t>С температурасындағы тығыздығы, г/см</w:t>
            </w:r>
            <w:r>
              <w:rPr>
                <w:rFonts w:ascii="Times New Roman"/>
                <w:b w:val="false"/>
                <w:i w:val="false"/>
                <w:color w:val="000000"/>
                <w:vertAlign w:val="superscript"/>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кинематикалық тұтқырлығы,мм</w:t>
            </w:r>
            <w:r>
              <w:rPr>
                <w:rFonts w:ascii="Times New Roman"/>
                <w:b w:val="false"/>
                <w:i w:val="false"/>
                <w:color w:val="000000"/>
                <w:vertAlign w:val="superscript"/>
              </w:rPr>
              <w:t>2</w:t>
            </w:r>
            <w:r>
              <w:rPr>
                <w:rFonts w:ascii="Times New Roman"/>
                <w:b w:val="false"/>
                <w:i w:val="false"/>
                <w:color w:val="000000"/>
                <w:sz w:val="20"/>
              </w:rPr>
              <w:t xml:space="preserve">/с, </w:t>
            </w:r>
            <w:r>
              <w:rPr>
                <w:rFonts w:ascii="Times New Roman"/>
                <w:b w:val="false"/>
                <w:i w:val="false"/>
                <w:color w:val="000000"/>
                <w:vertAlign w:val="superscript"/>
              </w:rPr>
              <w:t>0</w:t>
            </w:r>
            <w:r>
              <w:rPr>
                <w:rFonts w:ascii="Times New Roman"/>
                <w:b w:val="false"/>
                <w:i w:val="false"/>
                <w:color w:val="000000"/>
                <w:sz w:val="20"/>
              </w:rPr>
              <w:t>С температурада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жаппай %</w:t>
            </w:r>
          </w:p>
        </w:tc>
      </w:tr>
      <w:tr>
        <w:trPr>
          <w:trHeight w:val="30" w:hRule="atLeast"/>
        </w:trPr>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АСВ</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қоспа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тұздар, мг/л</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1042"/>
        <w:gridCol w:w="1043"/>
        <w:gridCol w:w="1416"/>
        <w:gridCol w:w="1416"/>
        <w:gridCol w:w="1417"/>
        <w:gridCol w:w="1417"/>
        <w:gridCol w:w="1417"/>
        <w:gridCol w:w="1046"/>
        <w:gridCol w:w="1044"/>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Газсыздандырылған мұнайдың қасиеттері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температурасы, </w:t>
            </w:r>
            <w:r>
              <w:rPr>
                <w:rFonts w:ascii="Times New Roman"/>
                <w:b w:val="false"/>
                <w:i w:val="false"/>
                <w:color w:val="000000"/>
                <w:vertAlign w:val="superscript"/>
              </w:rPr>
              <w:t>0</w:t>
            </w:r>
            <w:r>
              <w:rPr>
                <w:rFonts w:ascii="Times New Roman"/>
                <w:b w:val="false"/>
                <w:i w:val="false"/>
                <w:color w:val="000000"/>
                <w:sz w:val="20"/>
              </w:rPr>
              <w:t>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фракциялар шығуы, </w:t>
            </w:r>
            <w:r>
              <w:rPr>
                <w:rFonts w:ascii="Times New Roman"/>
                <w:b w:val="false"/>
                <w:i w:val="false"/>
                <w:color w:val="000000"/>
                <w:vertAlign w:val="superscript"/>
              </w:rPr>
              <w:t>0</w:t>
            </w:r>
            <w:r>
              <w:rPr>
                <w:rFonts w:ascii="Times New Roman"/>
                <w:b w:val="false"/>
                <w:i w:val="false"/>
                <w:color w:val="000000"/>
                <w:sz w:val="20"/>
              </w:rPr>
              <w:t>С температураға дейінгі көлем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қаныққан бу қысымы, кПа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 салмағы</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 етулер</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қайнау басталуы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1115"/>
        <w:gridCol w:w="1115"/>
        <w:gridCol w:w="1116"/>
        <w:gridCol w:w="1116"/>
        <w:gridCol w:w="1116"/>
        <w:gridCol w:w="1116"/>
        <w:gridCol w:w="1116"/>
        <w:gridCol w:w="1116"/>
        <w:gridCol w:w="1116"/>
        <w:gridCol w:w="1143"/>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еркін газдың компоненттік құрамы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Құрамындағы компоненттер, % мольдік</w:t>
            </w:r>
          </w:p>
        </w:tc>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салмағы, г/л</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көмірқышқыл газы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изо-бутан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Н-бутан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изо-пентан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Н-пентан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гексан+жоғарғылар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bl>
    <w:p>
      <w:pPr>
        <w:spacing w:after="0"/>
        <w:ind w:left="0"/>
        <w:jc w:val="both"/>
      </w:pPr>
      <w:r>
        <w:rPr>
          <w:rFonts w:ascii="Times New Roman"/>
          <w:b w:val="false"/>
          <w:i w:val="false"/>
          <w:color w:val="000000"/>
          <w:sz w:val="28"/>
        </w:rPr>
        <w:t>
      Басшы _____________________ 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Орындаушы ______________________ 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Орындаушының телефоны ___________________________</w:t>
      </w:r>
    </w:p>
    <w:p>
      <w:pPr>
        <w:spacing w:after="0"/>
        <w:ind w:left="0"/>
        <w:jc w:val="both"/>
      </w:pPr>
      <w:r>
        <w:rPr>
          <w:rFonts w:ascii="Times New Roman"/>
          <w:b w:val="false"/>
          <w:i w:val="false"/>
          <w:color w:val="000000"/>
          <w:sz w:val="28"/>
        </w:rPr>
        <w:t>
      Мөрдің орны (болған жағдайда)</w:t>
      </w:r>
    </w:p>
    <w:p>
      <w:pPr>
        <w:spacing w:after="0"/>
        <w:ind w:left="0"/>
        <w:jc w:val="both"/>
      </w:pPr>
      <w:r>
        <w:rPr>
          <w:rFonts w:ascii="Times New Roman"/>
          <w:b w:val="false"/>
          <w:i w:val="false"/>
          <w:color w:val="000000"/>
          <w:sz w:val="28"/>
        </w:rPr>
        <w:t xml:space="preserve">
      Ескертпе: көмірсутек кен орындарының жер қойнауы мониторингі жөніндегі есептілік нысаны </w:t>
      </w:r>
      <w:r>
        <w:rPr>
          <w:rFonts w:ascii="Times New Roman"/>
          <w:b w:val="false"/>
          <w:i w:val="false"/>
          <w:color w:val="000000"/>
          <w:sz w:val="28"/>
        </w:rPr>
        <w:t>қосымшада</w:t>
      </w:r>
      <w:r>
        <w:rPr>
          <w:rFonts w:ascii="Times New Roman"/>
          <w:b w:val="false"/>
          <w:i w:val="false"/>
          <w:color w:val="000000"/>
          <w:sz w:val="28"/>
        </w:rPr>
        <w:t xml:space="preserve"> келтірілген түсініктемеге сәйкес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w:t>
            </w:r>
            <w:r>
              <w:br/>
            </w:r>
            <w:r>
              <w:rPr>
                <w:rFonts w:ascii="Times New Roman"/>
                <w:b w:val="false"/>
                <w:i w:val="false"/>
                <w:color w:val="000000"/>
                <w:sz w:val="20"/>
              </w:rPr>
              <w:t>"Мониторинг жөніндегі</w:t>
            </w:r>
            <w:r>
              <w:br/>
            </w:r>
            <w:r>
              <w:rPr>
                <w:rFonts w:ascii="Times New Roman"/>
                <w:b w:val="false"/>
                <w:i w:val="false"/>
                <w:color w:val="000000"/>
                <w:sz w:val="20"/>
              </w:rPr>
              <w:t>есептілік" нысанына</w:t>
            </w:r>
            <w:r>
              <w:br/>
            </w:r>
            <w:r>
              <w:rPr>
                <w:rFonts w:ascii="Times New Roman"/>
                <w:b w:val="false"/>
                <w:i w:val="false"/>
                <w:color w:val="000000"/>
                <w:sz w:val="20"/>
              </w:rPr>
              <w:t>қосымша</w:t>
            </w:r>
          </w:p>
        </w:tc>
      </w:tr>
    </w:tbl>
    <w:bookmarkStart w:name="z54" w:id="42"/>
    <w:p>
      <w:pPr>
        <w:spacing w:after="0"/>
        <w:ind w:left="0"/>
        <w:jc w:val="left"/>
      </w:pPr>
      <w:r>
        <w:rPr>
          <w:rFonts w:ascii="Times New Roman"/>
          <w:b/>
          <w:i w:val="false"/>
          <w:color w:val="000000"/>
        </w:rPr>
        <w:t xml:space="preserve"> Әкімшілік деректер жинауға арналған</w:t>
      </w:r>
      <w:r>
        <w:br/>
      </w:r>
      <w:r>
        <w:rPr>
          <w:rFonts w:ascii="Times New Roman"/>
          <w:b/>
          <w:i w:val="false"/>
          <w:color w:val="000000"/>
        </w:rPr>
        <w:t>нысанды толтыру жөніндегі түсініктеме</w:t>
      </w:r>
      <w:r>
        <w:br/>
      </w:r>
      <w:r>
        <w:rPr>
          <w:rFonts w:ascii="Times New Roman"/>
          <w:b/>
          <w:i w:val="false"/>
          <w:color w:val="000000"/>
        </w:rPr>
        <w:t>"Көмірсутек кен орындарының жер қойнауы бойынша мониторинг</w:t>
      </w:r>
      <w:r>
        <w:br/>
      </w:r>
      <w:r>
        <w:rPr>
          <w:rFonts w:ascii="Times New Roman"/>
          <w:b/>
          <w:i w:val="false"/>
          <w:color w:val="000000"/>
        </w:rPr>
        <w:t>жөніндегі есептілік"</w:t>
      </w:r>
    </w:p>
    <w:bookmarkEnd w:id="42"/>
    <w:p>
      <w:pPr>
        <w:spacing w:after="0"/>
        <w:ind w:left="0"/>
        <w:jc w:val="both"/>
      </w:pPr>
      <w:r>
        <w:rPr>
          <w:rFonts w:ascii="Times New Roman"/>
          <w:b w:val="false"/>
          <w:i w:val="false"/>
          <w:color w:val="000000"/>
          <w:sz w:val="28"/>
        </w:rPr>
        <w:t>
      1-кесте. Жалпы мәліметтер</w:t>
      </w:r>
    </w:p>
    <w:p>
      <w:pPr>
        <w:spacing w:after="0"/>
        <w:ind w:left="0"/>
        <w:jc w:val="both"/>
      </w:pPr>
      <w:r>
        <w:rPr>
          <w:rFonts w:ascii="Times New Roman"/>
          <w:b w:val="false"/>
          <w:i w:val="false"/>
          <w:color w:val="000000"/>
          <w:sz w:val="28"/>
        </w:rPr>
        <w:t>
      нысанның 1-бағанында жер қойнауын пайдаланушы көрсетіледі;</w:t>
      </w:r>
    </w:p>
    <w:p>
      <w:pPr>
        <w:spacing w:after="0"/>
        <w:ind w:left="0"/>
        <w:jc w:val="both"/>
      </w:pPr>
      <w:r>
        <w:rPr>
          <w:rFonts w:ascii="Times New Roman"/>
          <w:b w:val="false"/>
          <w:i w:val="false"/>
          <w:color w:val="000000"/>
          <w:sz w:val="28"/>
        </w:rPr>
        <w:t>
      нысанның 2-бағанында келісімшарт немесе лицензия нөмірі көрсетіледі;</w:t>
      </w:r>
    </w:p>
    <w:p>
      <w:pPr>
        <w:spacing w:after="0"/>
        <w:ind w:left="0"/>
        <w:jc w:val="both"/>
      </w:pPr>
      <w:r>
        <w:rPr>
          <w:rFonts w:ascii="Times New Roman"/>
          <w:b w:val="false"/>
          <w:i w:val="false"/>
          <w:color w:val="000000"/>
          <w:sz w:val="28"/>
        </w:rPr>
        <w:t>
      нысанның 3-бағанында пайдалы қазба түрі және компоненттер көрсетіледі;</w:t>
      </w:r>
    </w:p>
    <w:p>
      <w:pPr>
        <w:spacing w:after="0"/>
        <w:ind w:left="0"/>
        <w:jc w:val="both"/>
      </w:pPr>
      <w:r>
        <w:rPr>
          <w:rFonts w:ascii="Times New Roman"/>
          <w:b w:val="false"/>
          <w:i w:val="false"/>
          <w:color w:val="000000"/>
          <w:sz w:val="28"/>
        </w:rPr>
        <w:t xml:space="preserve">
      нысанның 4-бағанында кен орнының атауы көрсетіледі; </w:t>
      </w:r>
    </w:p>
    <w:p>
      <w:pPr>
        <w:spacing w:after="0"/>
        <w:ind w:left="0"/>
        <w:jc w:val="both"/>
      </w:pPr>
      <w:r>
        <w:rPr>
          <w:rFonts w:ascii="Times New Roman"/>
          <w:b w:val="false"/>
          <w:i w:val="false"/>
          <w:color w:val="000000"/>
          <w:sz w:val="28"/>
        </w:rPr>
        <w:t xml:space="preserve">
      нысанның 5-бағанында кен орнының орналасқан жері (облыс, аудан) көрсетіледі; </w:t>
      </w:r>
    </w:p>
    <w:p>
      <w:pPr>
        <w:spacing w:after="0"/>
        <w:ind w:left="0"/>
        <w:jc w:val="both"/>
      </w:pPr>
      <w:r>
        <w:rPr>
          <w:rFonts w:ascii="Times New Roman"/>
          <w:b w:val="false"/>
          <w:i w:val="false"/>
          <w:color w:val="000000"/>
          <w:sz w:val="28"/>
        </w:rPr>
        <w:t xml:space="preserve">
      нысанның 6-бағанында мұнай-газды провинция, облыс көрсетіледі; </w:t>
      </w:r>
    </w:p>
    <w:p>
      <w:pPr>
        <w:spacing w:after="0"/>
        <w:ind w:left="0"/>
        <w:jc w:val="both"/>
      </w:pPr>
      <w:r>
        <w:rPr>
          <w:rFonts w:ascii="Times New Roman"/>
          <w:b w:val="false"/>
          <w:i w:val="false"/>
          <w:color w:val="000000"/>
          <w:sz w:val="28"/>
        </w:rPr>
        <w:t xml:space="preserve">
      нысанның 7-бағанында геологиялық (таулы) бөлудің ауданы көрсетіледі; </w:t>
      </w:r>
    </w:p>
    <w:p>
      <w:pPr>
        <w:spacing w:after="0"/>
        <w:ind w:left="0"/>
        <w:jc w:val="both"/>
      </w:pPr>
      <w:r>
        <w:rPr>
          <w:rFonts w:ascii="Times New Roman"/>
          <w:b w:val="false"/>
          <w:i w:val="false"/>
          <w:color w:val="000000"/>
          <w:sz w:val="28"/>
        </w:rPr>
        <w:t xml:space="preserve">
      нысанның 8-бағанында игерудің басталу жылы және масштаб көрсетіледі; </w:t>
      </w:r>
    </w:p>
    <w:p>
      <w:pPr>
        <w:spacing w:after="0"/>
        <w:ind w:left="0"/>
        <w:jc w:val="both"/>
      </w:pPr>
      <w:r>
        <w:rPr>
          <w:rFonts w:ascii="Times New Roman"/>
          <w:b w:val="false"/>
          <w:i w:val="false"/>
          <w:color w:val="000000"/>
          <w:sz w:val="28"/>
        </w:rPr>
        <w:t xml:space="preserve">
      нысанның 9-бағанында игерілу дәрежесі %-бен көрсетіледі; </w:t>
      </w:r>
    </w:p>
    <w:p>
      <w:pPr>
        <w:spacing w:after="0"/>
        <w:ind w:left="0"/>
        <w:jc w:val="both"/>
      </w:pPr>
      <w:r>
        <w:rPr>
          <w:rFonts w:ascii="Times New Roman"/>
          <w:b w:val="false"/>
          <w:i w:val="false"/>
          <w:color w:val="000000"/>
          <w:sz w:val="28"/>
        </w:rPr>
        <w:t>
      нысанның 10-бағанында резервуар орнының тереңдігі м-мен көрсетіледі;</w:t>
      </w:r>
    </w:p>
    <w:p>
      <w:pPr>
        <w:spacing w:after="0"/>
        <w:ind w:left="0"/>
        <w:jc w:val="both"/>
      </w:pPr>
      <w:r>
        <w:rPr>
          <w:rFonts w:ascii="Times New Roman"/>
          <w:b w:val="false"/>
          <w:i w:val="false"/>
          <w:color w:val="000000"/>
          <w:sz w:val="28"/>
        </w:rPr>
        <w:t>
      нысанның 11-бағанында кен орнын өңдеу тәсілі көрсетіледі;</w:t>
      </w:r>
    </w:p>
    <w:p>
      <w:pPr>
        <w:spacing w:after="0"/>
        <w:ind w:left="0"/>
        <w:jc w:val="both"/>
      </w:pPr>
      <w:r>
        <w:rPr>
          <w:rFonts w:ascii="Times New Roman"/>
          <w:b w:val="false"/>
          <w:i w:val="false"/>
          <w:color w:val="000000"/>
          <w:sz w:val="28"/>
        </w:rPr>
        <w:t xml:space="preserve">
      нысанның 12-бағанында ұңғымалардың (ұңғыманың) қоры көрсетіледі. </w:t>
      </w:r>
    </w:p>
    <w:p>
      <w:pPr>
        <w:spacing w:after="0"/>
        <w:ind w:left="0"/>
        <w:jc w:val="both"/>
      </w:pPr>
      <w:r>
        <w:rPr>
          <w:rFonts w:ascii="Times New Roman"/>
          <w:b w:val="false"/>
          <w:i w:val="false"/>
          <w:color w:val="000000"/>
          <w:sz w:val="28"/>
        </w:rPr>
        <w:t xml:space="preserve">
      2-кесте. Жер қойнауы мониторингінің бағдарламасы туралы мәліметтер </w:t>
      </w:r>
    </w:p>
    <w:p>
      <w:pPr>
        <w:spacing w:after="0"/>
        <w:ind w:left="0"/>
        <w:jc w:val="both"/>
      </w:pPr>
      <w:r>
        <w:rPr>
          <w:rFonts w:ascii="Times New Roman"/>
          <w:b w:val="false"/>
          <w:i w:val="false"/>
          <w:color w:val="000000"/>
          <w:sz w:val="28"/>
        </w:rPr>
        <w:t xml:space="preserve">
      нысанның 1-бағанында бағдарлама атауы көрсетіледі; </w:t>
      </w:r>
    </w:p>
    <w:p>
      <w:pPr>
        <w:spacing w:after="0"/>
        <w:ind w:left="0"/>
        <w:jc w:val="both"/>
      </w:pPr>
      <w:r>
        <w:rPr>
          <w:rFonts w:ascii="Times New Roman"/>
          <w:b w:val="false"/>
          <w:i w:val="false"/>
          <w:color w:val="000000"/>
          <w:sz w:val="28"/>
        </w:rPr>
        <w:t>
      нысанның 2-бағанында бағдарламаның әзірленген және бекітілген жылы көрсетіледі;</w:t>
      </w:r>
    </w:p>
    <w:p>
      <w:pPr>
        <w:spacing w:after="0"/>
        <w:ind w:left="0"/>
        <w:jc w:val="both"/>
      </w:pPr>
      <w:r>
        <w:rPr>
          <w:rFonts w:ascii="Times New Roman"/>
          <w:b w:val="false"/>
          <w:i w:val="false"/>
          <w:color w:val="000000"/>
          <w:sz w:val="28"/>
        </w:rPr>
        <w:t>
      нысанның 3-бағанында бағдарламаны әзірлеуші компания көрсетіледі;</w:t>
      </w:r>
    </w:p>
    <w:p>
      <w:pPr>
        <w:spacing w:after="0"/>
        <w:ind w:left="0"/>
        <w:jc w:val="both"/>
      </w:pPr>
      <w:r>
        <w:rPr>
          <w:rFonts w:ascii="Times New Roman"/>
          <w:b w:val="false"/>
          <w:i w:val="false"/>
          <w:color w:val="000000"/>
          <w:sz w:val="28"/>
        </w:rPr>
        <w:t>
      нысанның 4-бағанында бағдарламаға сәйкес жүргізілетін мониторинг түрі көрсетіледі;</w:t>
      </w:r>
    </w:p>
    <w:p>
      <w:pPr>
        <w:spacing w:after="0"/>
        <w:ind w:left="0"/>
        <w:jc w:val="both"/>
      </w:pPr>
      <w:r>
        <w:rPr>
          <w:rFonts w:ascii="Times New Roman"/>
          <w:b w:val="false"/>
          <w:i w:val="false"/>
          <w:color w:val="000000"/>
          <w:sz w:val="28"/>
        </w:rPr>
        <w:t>
      нысанның 5-бағанында бағдарламаны іске асыру мерзімі, жылы көрсетіледі;</w:t>
      </w:r>
    </w:p>
    <w:p>
      <w:pPr>
        <w:spacing w:after="0"/>
        <w:ind w:left="0"/>
        <w:jc w:val="both"/>
      </w:pPr>
      <w:r>
        <w:rPr>
          <w:rFonts w:ascii="Times New Roman"/>
          <w:b w:val="false"/>
          <w:i w:val="false"/>
          <w:color w:val="000000"/>
          <w:sz w:val="28"/>
        </w:rPr>
        <w:t xml:space="preserve">
      нысанның 6-бағанында бағдарламаны іске асырудың басталу күні көрсетіледі. </w:t>
      </w:r>
    </w:p>
    <w:p>
      <w:pPr>
        <w:spacing w:after="0"/>
        <w:ind w:left="0"/>
        <w:jc w:val="both"/>
      </w:pPr>
      <w:r>
        <w:rPr>
          <w:rFonts w:ascii="Times New Roman"/>
          <w:b w:val="false"/>
          <w:i w:val="false"/>
          <w:color w:val="000000"/>
          <w:sz w:val="28"/>
        </w:rPr>
        <w:t xml:space="preserve">
      3-кесте. Геодинамикалық мониторинг. Мониторингті ұйымдастыру және жүргізу шарттары </w:t>
      </w:r>
    </w:p>
    <w:p>
      <w:pPr>
        <w:spacing w:after="0"/>
        <w:ind w:left="0"/>
        <w:jc w:val="both"/>
      </w:pPr>
      <w:r>
        <w:rPr>
          <w:rFonts w:ascii="Times New Roman"/>
          <w:b w:val="false"/>
          <w:i w:val="false"/>
          <w:color w:val="000000"/>
          <w:sz w:val="28"/>
        </w:rPr>
        <w:t xml:space="preserve">
      нысанның 1-бағанында кен орнының реттік саны көрсетіледі; </w:t>
      </w:r>
    </w:p>
    <w:p>
      <w:pPr>
        <w:spacing w:after="0"/>
        <w:ind w:left="0"/>
        <w:jc w:val="both"/>
      </w:pPr>
      <w:r>
        <w:rPr>
          <w:rFonts w:ascii="Times New Roman"/>
          <w:b w:val="false"/>
          <w:i w:val="false"/>
          <w:color w:val="000000"/>
          <w:sz w:val="28"/>
        </w:rPr>
        <w:t xml:space="preserve">
      нысанның 2-бағанында қадағалау кезеңі көрсетіледі; </w:t>
      </w:r>
    </w:p>
    <w:p>
      <w:pPr>
        <w:spacing w:after="0"/>
        <w:ind w:left="0"/>
        <w:jc w:val="both"/>
      </w:pPr>
      <w:r>
        <w:rPr>
          <w:rFonts w:ascii="Times New Roman"/>
          <w:b w:val="false"/>
          <w:i w:val="false"/>
          <w:color w:val="000000"/>
          <w:sz w:val="28"/>
        </w:rPr>
        <w:t xml:space="preserve">
      нысанның 3-бағанында өлшем түрлері: GPS өлшеулер, гравиметриялық өлшеулер, сейсмологиялық өлшеулер көрсетіледі; </w:t>
      </w:r>
    </w:p>
    <w:p>
      <w:pPr>
        <w:spacing w:after="0"/>
        <w:ind w:left="0"/>
        <w:jc w:val="both"/>
      </w:pPr>
      <w:r>
        <w:rPr>
          <w:rFonts w:ascii="Times New Roman"/>
          <w:b w:val="false"/>
          <w:i w:val="false"/>
          <w:color w:val="000000"/>
          <w:sz w:val="28"/>
        </w:rPr>
        <w:t xml:space="preserve">
      нысанның 4-бағанында қадағалау желісі: профильдің нөмірі және ұзыңдығы, км, пункттер саны, пункт; пункттер саны, пункт; пункттер саны, пункт; пункттер саны, пункт көрсетіледі; </w:t>
      </w:r>
    </w:p>
    <w:p>
      <w:pPr>
        <w:spacing w:after="0"/>
        <w:ind w:left="0"/>
        <w:jc w:val="both"/>
      </w:pPr>
      <w:r>
        <w:rPr>
          <w:rFonts w:ascii="Times New Roman"/>
          <w:b w:val="false"/>
          <w:i w:val="false"/>
          <w:color w:val="000000"/>
          <w:sz w:val="28"/>
        </w:rPr>
        <w:t>
      нысанның 5-бағанында қолданылатын аппаратура көрсетіледі;</w:t>
      </w:r>
    </w:p>
    <w:p>
      <w:pPr>
        <w:spacing w:after="0"/>
        <w:ind w:left="0"/>
        <w:jc w:val="both"/>
      </w:pPr>
      <w:r>
        <w:rPr>
          <w:rFonts w:ascii="Times New Roman"/>
          <w:b w:val="false"/>
          <w:i w:val="false"/>
          <w:color w:val="000000"/>
          <w:sz w:val="28"/>
        </w:rPr>
        <w:t>
      нысанның 6-бағанында өлшемдер дәлдігі: мм/км, мм, микрогалл көрсетіледі;</w:t>
      </w:r>
    </w:p>
    <w:p>
      <w:pPr>
        <w:spacing w:after="0"/>
        <w:ind w:left="0"/>
        <w:jc w:val="both"/>
      </w:pPr>
      <w:r>
        <w:rPr>
          <w:rFonts w:ascii="Times New Roman"/>
          <w:b w:val="false"/>
          <w:i w:val="false"/>
          <w:color w:val="000000"/>
          <w:sz w:val="28"/>
        </w:rPr>
        <w:t xml:space="preserve">
      нысанның 7-бағанында жұмысты орындаушы компания көрсетіледі. </w:t>
      </w:r>
    </w:p>
    <w:p>
      <w:pPr>
        <w:spacing w:after="0"/>
        <w:ind w:left="0"/>
        <w:jc w:val="both"/>
      </w:pPr>
      <w:r>
        <w:rPr>
          <w:rFonts w:ascii="Times New Roman"/>
          <w:b w:val="false"/>
          <w:i w:val="false"/>
          <w:color w:val="000000"/>
          <w:sz w:val="28"/>
        </w:rPr>
        <w:t xml:space="preserve">
      3.1 -кесте. Қадағалау нәтижелері. Нивелирлеу </w:t>
      </w:r>
    </w:p>
    <w:p>
      <w:pPr>
        <w:spacing w:after="0"/>
        <w:ind w:left="0"/>
        <w:jc w:val="both"/>
      </w:pPr>
      <w:r>
        <w:rPr>
          <w:rFonts w:ascii="Times New Roman"/>
          <w:b w:val="false"/>
          <w:i w:val="false"/>
          <w:color w:val="000000"/>
          <w:sz w:val="28"/>
        </w:rPr>
        <w:t xml:space="preserve">
      нысанның 1-бағанында жұмыстар жылы көрсетіледі; </w:t>
      </w:r>
    </w:p>
    <w:p>
      <w:pPr>
        <w:spacing w:after="0"/>
        <w:ind w:left="0"/>
        <w:jc w:val="both"/>
      </w:pPr>
      <w:r>
        <w:rPr>
          <w:rFonts w:ascii="Times New Roman"/>
          <w:b w:val="false"/>
          <w:i w:val="false"/>
          <w:color w:val="000000"/>
          <w:sz w:val="28"/>
        </w:rPr>
        <w:t xml:space="preserve">
      нысанның 2-бағанында профиль нөмірі көрсетіледі; </w:t>
      </w:r>
    </w:p>
    <w:p>
      <w:pPr>
        <w:spacing w:after="0"/>
        <w:ind w:left="0"/>
        <w:jc w:val="both"/>
      </w:pPr>
      <w:r>
        <w:rPr>
          <w:rFonts w:ascii="Times New Roman"/>
          <w:b w:val="false"/>
          <w:i w:val="false"/>
          <w:color w:val="000000"/>
          <w:sz w:val="28"/>
        </w:rPr>
        <w:t>
      нысанның 3-бағанында қазық нөмірі көрсетіледі;</w:t>
      </w:r>
    </w:p>
    <w:p>
      <w:pPr>
        <w:spacing w:after="0"/>
        <w:ind w:left="0"/>
        <w:jc w:val="both"/>
      </w:pPr>
      <w:r>
        <w:rPr>
          <w:rFonts w:ascii="Times New Roman"/>
          <w:b w:val="false"/>
          <w:i w:val="false"/>
          <w:color w:val="000000"/>
          <w:sz w:val="28"/>
        </w:rPr>
        <w:t xml:space="preserve">
      нысанның 4-бағанында WGS-84 координаттары: солтүстік ендік </w:t>
      </w:r>
    </w:p>
    <w:p>
      <w:pPr>
        <w:spacing w:after="0"/>
        <w:ind w:left="0"/>
        <w:jc w:val="both"/>
      </w:pPr>
      <w:r>
        <w:drawing>
          <wp:inline distT="0" distB="0" distL="0" distR="0">
            <wp:extent cx="546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461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нысанның 5-бағанында WGS-84 координаттары: шығыс бойлық </w:t>
      </w:r>
    </w:p>
    <w:p>
      <w:pPr>
        <w:spacing w:after="0"/>
        <w:ind w:left="0"/>
        <w:jc w:val="both"/>
      </w:pPr>
      <w:r>
        <w:drawing>
          <wp:inline distT="0" distB="0" distL="0" distR="0">
            <wp:extent cx="546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461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көрсетіледі;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нысанның 6-бағанында жер қыртысының тік қозғалысы, мм/жыл көрсетіледі. </w:t>
      </w:r>
    </w:p>
    <w:p>
      <w:pPr>
        <w:spacing w:after="0"/>
        <w:ind w:left="0"/>
        <w:jc w:val="both"/>
      </w:pPr>
      <w:r>
        <w:rPr>
          <w:rFonts w:ascii="Times New Roman"/>
          <w:b w:val="false"/>
          <w:i w:val="false"/>
          <w:color w:val="000000"/>
          <w:sz w:val="28"/>
        </w:rPr>
        <w:t xml:space="preserve">
      3.2-кесте. Қадағалау нәтижелері. GPS өлшеулер </w:t>
      </w:r>
    </w:p>
    <w:p>
      <w:pPr>
        <w:spacing w:after="0"/>
        <w:ind w:left="0"/>
        <w:jc w:val="both"/>
      </w:pPr>
      <w:r>
        <w:rPr>
          <w:rFonts w:ascii="Times New Roman"/>
          <w:b w:val="false"/>
          <w:i w:val="false"/>
          <w:color w:val="000000"/>
          <w:sz w:val="28"/>
        </w:rPr>
        <w:t>
      нысанның 1-бағанында жұмыстар жылы көрсетіледі;</w:t>
      </w:r>
    </w:p>
    <w:p>
      <w:pPr>
        <w:spacing w:after="0"/>
        <w:ind w:left="0"/>
        <w:jc w:val="both"/>
      </w:pPr>
      <w:r>
        <w:rPr>
          <w:rFonts w:ascii="Times New Roman"/>
          <w:b w:val="false"/>
          <w:i w:val="false"/>
          <w:color w:val="000000"/>
          <w:sz w:val="28"/>
        </w:rPr>
        <w:t>
      нысанның 2-бағанында пункт № көрсетіледі;</w:t>
      </w:r>
    </w:p>
    <w:p>
      <w:pPr>
        <w:spacing w:after="0"/>
        <w:ind w:left="0"/>
        <w:jc w:val="both"/>
      </w:pPr>
      <w:r>
        <w:rPr>
          <w:rFonts w:ascii="Times New Roman"/>
          <w:b w:val="false"/>
          <w:i w:val="false"/>
          <w:color w:val="000000"/>
          <w:sz w:val="28"/>
        </w:rPr>
        <w:t xml:space="preserve">
      нысанның 3-бағанында WGS-84 координаттары: солтүстік ендік </w:t>
      </w:r>
    </w:p>
    <w:p>
      <w:pPr>
        <w:spacing w:after="0"/>
        <w:ind w:left="0"/>
        <w:jc w:val="both"/>
      </w:pPr>
      <w:r>
        <w:drawing>
          <wp:inline distT="0" distB="0" distL="0" distR="0">
            <wp:extent cx="546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461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нысанның 4-бағанында WGS-84 координаттары: шығыс бойлық </w:t>
      </w:r>
    </w:p>
    <w:p>
      <w:pPr>
        <w:spacing w:after="0"/>
        <w:ind w:left="0"/>
        <w:jc w:val="both"/>
      </w:pPr>
      <w:r>
        <w:drawing>
          <wp:inline distT="0" distB="0" distL="0" distR="0">
            <wp:extent cx="546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461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көрсетіледі;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нысанның 5-бағанында жер қыртысының тік қозғалысы, мм/жыл көрсетіледі; </w:t>
      </w:r>
    </w:p>
    <w:p>
      <w:pPr>
        <w:spacing w:after="0"/>
        <w:ind w:left="0"/>
        <w:jc w:val="both"/>
      </w:pPr>
      <w:r>
        <w:rPr>
          <w:rFonts w:ascii="Times New Roman"/>
          <w:b w:val="false"/>
          <w:i w:val="false"/>
          <w:color w:val="000000"/>
          <w:sz w:val="28"/>
        </w:rPr>
        <w:t xml:space="preserve">
      нысанның 6-бағанында жер қыртысының көлденең қозғалысы, мм/жыл көрсетіледі; </w:t>
      </w:r>
    </w:p>
    <w:p>
      <w:pPr>
        <w:spacing w:after="0"/>
        <w:ind w:left="0"/>
        <w:jc w:val="both"/>
      </w:pPr>
      <w:r>
        <w:rPr>
          <w:rFonts w:ascii="Times New Roman"/>
          <w:b w:val="false"/>
          <w:i w:val="false"/>
          <w:color w:val="000000"/>
          <w:sz w:val="28"/>
        </w:rPr>
        <w:t>
      нысанның 7-бағанында жер қыртысының көлденең қозғалысының азимуты, градустар көрсетіледі.</w:t>
      </w:r>
    </w:p>
    <w:p>
      <w:pPr>
        <w:spacing w:after="0"/>
        <w:ind w:left="0"/>
        <w:jc w:val="both"/>
      </w:pPr>
      <w:r>
        <w:rPr>
          <w:rFonts w:ascii="Times New Roman"/>
          <w:b w:val="false"/>
          <w:i w:val="false"/>
          <w:color w:val="000000"/>
          <w:sz w:val="28"/>
        </w:rPr>
        <w:t xml:space="preserve">
      3.3-кесте. Қадағалау нәтижелері. Гравиметриялық өлшеулер </w:t>
      </w:r>
    </w:p>
    <w:p>
      <w:pPr>
        <w:spacing w:after="0"/>
        <w:ind w:left="0"/>
        <w:jc w:val="both"/>
      </w:pPr>
      <w:r>
        <w:rPr>
          <w:rFonts w:ascii="Times New Roman"/>
          <w:b w:val="false"/>
          <w:i w:val="false"/>
          <w:color w:val="000000"/>
          <w:sz w:val="28"/>
        </w:rPr>
        <w:t xml:space="preserve">
      нысанның 1-бағанында жұмыстар жылы көрсетіледі; </w:t>
      </w:r>
    </w:p>
    <w:p>
      <w:pPr>
        <w:spacing w:after="0"/>
        <w:ind w:left="0"/>
        <w:jc w:val="both"/>
      </w:pPr>
      <w:r>
        <w:rPr>
          <w:rFonts w:ascii="Times New Roman"/>
          <w:b w:val="false"/>
          <w:i w:val="false"/>
          <w:color w:val="000000"/>
          <w:sz w:val="28"/>
        </w:rPr>
        <w:t xml:space="preserve">
      нысанның 2-бағанында пункт № көрсетіледі; </w:t>
      </w:r>
    </w:p>
    <w:p>
      <w:pPr>
        <w:spacing w:after="0"/>
        <w:ind w:left="0"/>
        <w:jc w:val="both"/>
      </w:pPr>
      <w:r>
        <w:rPr>
          <w:rFonts w:ascii="Times New Roman"/>
          <w:b w:val="false"/>
          <w:i w:val="false"/>
          <w:color w:val="000000"/>
          <w:sz w:val="28"/>
        </w:rPr>
        <w:t xml:space="preserve">
      нысанның 3-бағанында WGS-84 координаттары: солтүстік ендік </w:t>
      </w:r>
    </w:p>
    <w:p>
      <w:pPr>
        <w:spacing w:after="0"/>
        <w:ind w:left="0"/>
        <w:jc w:val="both"/>
      </w:pPr>
      <w:r>
        <w:drawing>
          <wp:inline distT="0" distB="0" distL="0" distR="0">
            <wp:extent cx="546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461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нысанның 4-бағанында WGS-84 координаттары: шығыс бойлық </w:t>
      </w:r>
    </w:p>
    <w:p>
      <w:pPr>
        <w:spacing w:after="0"/>
        <w:ind w:left="0"/>
        <w:jc w:val="both"/>
      </w:pPr>
      <w:r>
        <w:drawing>
          <wp:inline distT="0" distB="0" distL="0" distR="0">
            <wp:extent cx="546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461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нысанның 5-бағанында ауырлық күші мәнінің өзгеруі, мкГал/жыл көрсетіледі. </w:t>
      </w:r>
    </w:p>
    <w:p>
      <w:pPr>
        <w:spacing w:after="0"/>
        <w:ind w:left="0"/>
        <w:jc w:val="both"/>
      </w:pPr>
      <w:r>
        <w:rPr>
          <w:rFonts w:ascii="Times New Roman"/>
          <w:b w:val="false"/>
          <w:i w:val="false"/>
          <w:color w:val="000000"/>
          <w:sz w:val="28"/>
        </w:rPr>
        <w:t>
      3.4- кесте. Қадағалау нәтижелері. Сейсмологиялық бақылаулар</w:t>
      </w:r>
    </w:p>
    <w:p>
      <w:pPr>
        <w:spacing w:after="0"/>
        <w:ind w:left="0"/>
        <w:jc w:val="both"/>
      </w:pPr>
      <w:r>
        <w:rPr>
          <w:rFonts w:ascii="Times New Roman"/>
          <w:b w:val="false"/>
          <w:i w:val="false"/>
          <w:color w:val="000000"/>
          <w:sz w:val="28"/>
        </w:rPr>
        <w:t>
      нысанның 1-бағанында күні көрсетіледі;</w:t>
      </w:r>
    </w:p>
    <w:p>
      <w:pPr>
        <w:spacing w:after="0"/>
        <w:ind w:left="0"/>
        <w:jc w:val="both"/>
      </w:pPr>
      <w:r>
        <w:rPr>
          <w:rFonts w:ascii="Times New Roman"/>
          <w:b w:val="false"/>
          <w:i w:val="false"/>
          <w:color w:val="000000"/>
          <w:sz w:val="28"/>
        </w:rPr>
        <w:t>
      нысанның 2-бағанында пункт № көрсетіледі;</w:t>
      </w:r>
    </w:p>
    <w:p>
      <w:pPr>
        <w:spacing w:after="0"/>
        <w:ind w:left="0"/>
        <w:jc w:val="both"/>
      </w:pPr>
      <w:r>
        <w:rPr>
          <w:rFonts w:ascii="Times New Roman"/>
          <w:b w:val="false"/>
          <w:i w:val="false"/>
          <w:color w:val="000000"/>
          <w:sz w:val="28"/>
        </w:rPr>
        <w:t>
      нысанның 3-бағанында ошақтағы оқиғаның уақыты көрсетіледі;</w:t>
      </w:r>
    </w:p>
    <w:p>
      <w:pPr>
        <w:spacing w:after="0"/>
        <w:ind w:left="0"/>
        <w:jc w:val="both"/>
      </w:pPr>
      <w:r>
        <w:rPr>
          <w:rFonts w:ascii="Times New Roman"/>
          <w:b w:val="false"/>
          <w:i w:val="false"/>
          <w:color w:val="000000"/>
          <w:sz w:val="28"/>
        </w:rPr>
        <w:t xml:space="preserve">
      нысанның 4-бағанында WGS-84 координаттары: солтүстік ендік </w:t>
      </w:r>
    </w:p>
    <w:p>
      <w:pPr>
        <w:spacing w:after="0"/>
        <w:ind w:left="0"/>
        <w:jc w:val="both"/>
      </w:pPr>
      <w:r>
        <w:drawing>
          <wp:inline distT="0" distB="0" distL="0" distR="0">
            <wp:extent cx="546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461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нысанның 5-бағанында WGS-84 координаттары: шығыс бойлық </w:t>
      </w:r>
    </w:p>
    <w:p>
      <w:pPr>
        <w:spacing w:after="0"/>
        <w:ind w:left="0"/>
        <w:jc w:val="both"/>
      </w:pPr>
      <w:r>
        <w:drawing>
          <wp:inline distT="0" distB="0" distL="0" distR="0">
            <wp:extent cx="546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461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нысанның 6-бағанында эпицентрдегі тереңдік, км көрсетіледі;</w:t>
      </w:r>
    </w:p>
    <w:p>
      <w:pPr>
        <w:spacing w:after="0"/>
        <w:ind w:left="0"/>
        <w:jc w:val="both"/>
      </w:pPr>
      <w:r>
        <w:rPr>
          <w:rFonts w:ascii="Times New Roman"/>
          <w:b w:val="false"/>
          <w:i w:val="false"/>
          <w:color w:val="000000"/>
          <w:sz w:val="28"/>
        </w:rPr>
        <w:t>
      нысанның 7-бағанында магнитуда көрсетіледі;</w:t>
      </w:r>
    </w:p>
    <w:p>
      <w:pPr>
        <w:spacing w:after="0"/>
        <w:ind w:left="0"/>
        <w:jc w:val="both"/>
      </w:pPr>
      <w:r>
        <w:rPr>
          <w:rFonts w:ascii="Times New Roman"/>
          <w:b w:val="false"/>
          <w:i w:val="false"/>
          <w:color w:val="000000"/>
          <w:sz w:val="28"/>
        </w:rPr>
        <w:t>
      нысанның 8-бағанында өлшем бірлігі көрсетіледі.</w:t>
      </w:r>
    </w:p>
    <w:p>
      <w:pPr>
        <w:spacing w:after="0"/>
        <w:ind w:left="0"/>
        <w:jc w:val="both"/>
      </w:pPr>
      <w:r>
        <w:rPr>
          <w:rFonts w:ascii="Times New Roman"/>
          <w:b w:val="false"/>
          <w:i w:val="false"/>
          <w:color w:val="000000"/>
          <w:sz w:val="28"/>
        </w:rPr>
        <w:t xml:space="preserve">
      4-кесте. Кәсіпшілік-геофизикалық және гидродинамикалық мониторинг. Мониторинг ұйымдастыру және жүргізу шарттары </w:t>
      </w:r>
    </w:p>
    <w:p>
      <w:pPr>
        <w:spacing w:after="0"/>
        <w:ind w:left="0"/>
        <w:jc w:val="both"/>
      </w:pPr>
      <w:r>
        <w:rPr>
          <w:rFonts w:ascii="Times New Roman"/>
          <w:b w:val="false"/>
          <w:i w:val="false"/>
          <w:color w:val="000000"/>
          <w:sz w:val="28"/>
        </w:rPr>
        <w:t>
      нысанның 1-бағанында реттік саны көрсетіледі;</w:t>
      </w:r>
    </w:p>
    <w:p>
      <w:pPr>
        <w:spacing w:after="0"/>
        <w:ind w:left="0"/>
        <w:jc w:val="both"/>
      </w:pPr>
      <w:r>
        <w:rPr>
          <w:rFonts w:ascii="Times New Roman"/>
          <w:b w:val="false"/>
          <w:i w:val="false"/>
          <w:color w:val="000000"/>
          <w:sz w:val="28"/>
        </w:rPr>
        <w:t xml:space="preserve">
      нысанның 2-бағанында қадағалау мерзімі көрсетіледі; </w:t>
      </w:r>
    </w:p>
    <w:p>
      <w:pPr>
        <w:spacing w:after="0"/>
        <w:ind w:left="0"/>
        <w:jc w:val="both"/>
      </w:pPr>
      <w:r>
        <w:rPr>
          <w:rFonts w:ascii="Times New Roman"/>
          <w:b w:val="false"/>
          <w:i w:val="false"/>
          <w:color w:val="000000"/>
          <w:sz w:val="28"/>
        </w:rPr>
        <w:t xml:space="preserve">
      нысанның 3-бағанында өлшеу түрлері: қаттық және түптік қысымдары мен температураларды өлшеулер, сүзудің белгіленген режимдеріндегі өлшеулер (ИД, ҚКК, ҚКТ), дебиттерді/қабылдауларды өлшеу, ауыз өлшемдерін бақылау, ҰҒЗ әдістерімен (ГК, ГГК, НК, ННК, АК, шуды өлшеу, электро-магниттік өлшеулер, резистивиметрия, СИК және т.б.) өлшеулер көрсетіледі; </w:t>
      </w:r>
    </w:p>
    <w:p>
      <w:pPr>
        <w:spacing w:after="0"/>
        <w:ind w:left="0"/>
        <w:jc w:val="both"/>
      </w:pPr>
      <w:r>
        <w:rPr>
          <w:rFonts w:ascii="Times New Roman"/>
          <w:b w:val="false"/>
          <w:i w:val="false"/>
          <w:color w:val="000000"/>
          <w:sz w:val="28"/>
        </w:rPr>
        <w:t xml:space="preserve">
      нысанның 4-бағанында қадағалау желісі: кәсіпшілік ұңғымалардың саны, қадағалау ұңғымаларының саны, өнімді қатпарлар; </w:t>
      </w:r>
    </w:p>
    <w:p>
      <w:pPr>
        <w:spacing w:after="0"/>
        <w:ind w:left="0"/>
        <w:jc w:val="both"/>
      </w:pPr>
      <w:r>
        <w:rPr>
          <w:rFonts w:ascii="Times New Roman"/>
          <w:b w:val="false"/>
          <w:i w:val="false"/>
          <w:color w:val="000000"/>
          <w:sz w:val="28"/>
        </w:rPr>
        <w:t>
      нысанның 5-бағанында қолданылатын аппаратура және әдістер көрсетіледі;</w:t>
      </w:r>
    </w:p>
    <w:p>
      <w:pPr>
        <w:spacing w:after="0"/>
        <w:ind w:left="0"/>
        <w:jc w:val="both"/>
      </w:pPr>
      <w:r>
        <w:rPr>
          <w:rFonts w:ascii="Times New Roman"/>
          <w:b w:val="false"/>
          <w:i w:val="false"/>
          <w:color w:val="000000"/>
          <w:sz w:val="28"/>
        </w:rPr>
        <w:t>
      нысанның 6-бағанында өлшеулер нақтылығы көрсетіледі;</w:t>
      </w:r>
    </w:p>
    <w:p>
      <w:pPr>
        <w:spacing w:after="0"/>
        <w:ind w:left="0"/>
        <w:jc w:val="both"/>
      </w:pPr>
      <w:r>
        <w:rPr>
          <w:rFonts w:ascii="Times New Roman"/>
          <w:b w:val="false"/>
          <w:i w:val="false"/>
          <w:color w:val="000000"/>
          <w:sz w:val="28"/>
        </w:rPr>
        <w:t>
      нысанның 7-бағанында жұмысты орындаушы компания көрсетіледі;</w:t>
      </w:r>
    </w:p>
    <w:p>
      <w:pPr>
        <w:spacing w:after="0"/>
        <w:ind w:left="0"/>
        <w:jc w:val="both"/>
      </w:pPr>
      <w:r>
        <w:rPr>
          <w:rFonts w:ascii="Times New Roman"/>
          <w:b w:val="false"/>
          <w:i w:val="false"/>
          <w:color w:val="000000"/>
          <w:sz w:val="28"/>
        </w:rPr>
        <w:t>
      4.1-кесте. Қадағалау нәтижелері. Кәсіпшілік геофизикалық мониторинг (ҰГЗ әдістері)</w:t>
      </w:r>
    </w:p>
    <w:p>
      <w:pPr>
        <w:spacing w:after="0"/>
        <w:ind w:left="0"/>
        <w:jc w:val="both"/>
      </w:pPr>
      <w:r>
        <w:rPr>
          <w:rFonts w:ascii="Times New Roman"/>
          <w:b w:val="false"/>
          <w:i w:val="false"/>
          <w:color w:val="000000"/>
          <w:sz w:val="28"/>
        </w:rPr>
        <w:t xml:space="preserve">
      нысанның 1-бағанында күні көрсетіледі; </w:t>
      </w:r>
    </w:p>
    <w:p>
      <w:pPr>
        <w:spacing w:after="0"/>
        <w:ind w:left="0"/>
        <w:jc w:val="both"/>
      </w:pPr>
      <w:r>
        <w:rPr>
          <w:rFonts w:ascii="Times New Roman"/>
          <w:b w:val="false"/>
          <w:i w:val="false"/>
          <w:color w:val="000000"/>
          <w:sz w:val="28"/>
        </w:rPr>
        <w:t>
      нысанның 2-бағанында ұңғыма № және типі көрсетіледі;</w:t>
      </w:r>
    </w:p>
    <w:p>
      <w:pPr>
        <w:spacing w:after="0"/>
        <w:ind w:left="0"/>
        <w:jc w:val="both"/>
      </w:pPr>
      <w:r>
        <w:rPr>
          <w:rFonts w:ascii="Times New Roman"/>
          <w:b w:val="false"/>
          <w:i w:val="false"/>
          <w:color w:val="000000"/>
          <w:sz w:val="28"/>
        </w:rPr>
        <w:t>
      нысанның 3-бағанында ұңғыма координаттары көрсетіледі;</w:t>
      </w:r>
    </w:p>
    <w:p>
      <w:pPr>
        <w:spacing w:after="0"/>
        <w:ind w:left="0"/>
        <w:jc w:val="both"/>
      </w:pPr>
      <w:r>
        <w:rPr>
          <w:rFonts w:ascii="Times New Roman"/>
          <w:b w:val="false"/>
          <w:i w:val="false"/>
          <w:color w:val="000000"/>
          <w:sz w:val="28"/>
        </w:rPr>
        <w:t>
      нысанның 4-бағанында қадағаланатын қатпар көрсетіледі;</w:t>
      </w:r>
    </w:p>
    <w:p>
      <w:pPr>
        <w:spacing w:after="0"/>
        <w:ind w:left="0"/>
        <w:jc w:val="both"/>
      </w:pPr>
      <w:r>
        <w:rPr>
          <w:rFonts w:ascii="Times New Roman"/>
          <w:b w:val="false"/>
          <w:i w:val="false"/>
          <w:color w:val="000000"/>
          <w:sz w:val="28"/>
        </w:rPr>
        <w:t>
      нысанның 5-бағанында аралық көрсетіледі;</w:t>
      </w:r>
    </w:p>
    <w:p>
      <w:pPr>
        <w:spacing w:after="0"/>
        <w:ind w:left="0"/>
        <w:jc w:val="both"/>
      </w:pPr>
      <w:r>
        <w:rPr>
          <w:rFonts w:ascii="Times New Roman"/>
          <w:b w:val="false"/>
          <w:i w:val="false"/>
          <w:color w:val="000000"/>
          <w:sz w:val="28"/>
        </w:rPr>
        <w:t xml:space="preserve">
      нысанның 6-бағанында өлшеу және өңдеу нәтижелері: қысым өлшеу: қаттың қысымы көрсетіледі; </w:t>
      </w:r>
    </w:p>
    <w:p>
      <w:pPr>
        <w:spacing w:after="0"/>
        <w:ind w:left="0"/>
        <w:jc w:val="both"/>
      </w:pPr>
      <w:r>
        <w:rPr>
          <w:rFonts w:ascii="Times New Roman"/>
          <w:b w:val="false"/>
          <w:i w:val="false"/>
          <w:color w:val="000000"/>
          <w:sz w:val="28"/>
        </w:rPr>
        <w:t>
      нысанның 7-бағанында өлшеу және өңдеу нәтижелері: қысым өлшеу: түптік қысым көрсетіледі;</w:t>
      </w:r>
    </w:p>
    <w:p>
      <w:pPr>
        <w:spacing w:after="0"/>
        <w:ind w:left="0"/>
        <w:jc w:val="both"/>
      </w:pPr>
      <w:r>
        <w:rPr>
          <w:rFonts w:ascii="Times New Roman"/>
          <w:b w:val="false"/>
          <w:i w:val="false"/>
          <w:color w:val="000000"/>
          <w:sz w:val="28"/>
        </w:rPr>
        <w:t>
      нысанның 8-бағанында өлшеу және өңдеу нәтижелері: жылулықты өлшеу: температура көрсетіледі;</w:t>
      </w:r>
    </w:p>
    <w:p>
      <w:pPr>
        <w:spacing w:after="0"/>
        <w:ind w:left="0"/>
        <w:jc w:val="both"/>
      </w:pPr>
      <w:r>
        <w:rPr>
          <w:rFonts w:ascii="Times New Roman"/>
          <w:b w:val="false"/>
          <w:i w:val="false"/>
          <w:color w:val="000000"/>
          <w:sz w:val="28"/>
        </w:rPr>
        <w:t>
      нысанның 9-бағанында өлшеу және өңдеу нәтижелері: шығысты өлшеу: сұйықтықтың ұңғыма діңгегіне құйылу көлемі көрсетіледі;</w:t>
      </w:r>
    </w:p>
    <w:p>
      <w:pPr>
        <w:spacing w:after="0"/>
        <w:ind w:left="0"/>
        <w:jc w:val="both"/>
      </w:pPr>
      <w:r>
        <w:rPr>
          <w:rFonts w:ascii="Times New Roman"/>
          <w:b w:val="false"/>
          <w:i w:val="false"/>
          <w:color w:val="000000"/>
          <w:sz w:val="28"/>
        </w:rPr>
        <w:t xml:space="preserve">
      нысанның 10-бағанында өлшеу және өңдеу нәтижелері: шығысты өлшеу: сұйықтықтың азаю көлемі (қадағалау) көрсетіледі; </w:t>
      </w:r>
    </w:p>
    <w:p>
      <w:pPr>
        <w:spacing w:after="0"/>
        <w:ind w:left="0"/>
        <w:jc w:val="both"/>
      </w:pPr>
      <w:r>
        <w:rPr>
          <w:rFonts w:ascii="Times New Roman"/>
          <w:b w:val="false"/>
          <w:i w:val="false"/>
          <w:color w:val="000000"/>
          <w:sz w:val="28"/>
        </w:rPr>
        <w:t>
      нысанның 11-бағанында өлшеу және өңдеу нәтижелері: сұйықтық құрамы және құрылымы: тығыздық көрсетіледі;</w:t>
      </w:r>
    </w:p>
    <w:p>
      <w:pPr>
        <w:spacing w:after="0"/>
        <w:ind w:left="0"/>
        <w:jc w:val="both"/>
      </w:pPr>
      <w:r>
        <w:rPr>
          <w:rFonts w:ascii="Times New Roman"/>
          <w:b w:val="false"/>
          <w:i w:val="false"/>
          <w:color w:val="000000"/>
          <w:sz w:val="28"/>
        </w:rPr>
        <w:t>
      нысанның 12-бағанында өлшеу және өңдеу нәтижелері: сұйықтық құрамы және құрылымы: диэлектрлік тұрақты көрсетіледі;</w:t>
      </w:r>
    </w:p>
    <w:p>
      <w:pPr>
        <w:spacing w:after="0"/>
        <w:ind w:left="0"/>
        <w:jc w:val="both"/>
      </w:pPr>
      <w:r>
        <w:rPr>
          <w:rFonts w:ascii="Times New Roman"/>
          <w:b w:val="false"/>
          <w:i w:val="false"/>
          <w:color w:val="000000"/>
          <w:sz w:val="28"/>
        </w:rPr>
        <w:t>
      нысанның 13-бағанында өлшеу және өңдеу нәтижелері: сұйықтық құрамы және құрылымы: өткізу қабілеті (электр кедергісі) көрсетіледі;</w:t>
      </w:r>
    </w:p>
    <w:p>
      <w:pPr>
        <w:spacing w:after="0"/>
        <w:ind w:left="0"/>
        <w:jc w:val="both"/>
      </w:pPr>
      <w:r>
        <w:rPr>
          <w:rFonts w:ascii="Times New Roman"/>
          <w:b w:val="false"/>
          <w:i w:val="false"/>
          <w:color w:val="000000"/>
          <w:sz w:val="28"/>
        </w:rPr>
        <w:t>
      нысанның 14-бағанында меншікті электр кедергісі: мұнайлы бөлік көрсетіледі;</w:t>
      </w:r>
    </w:p>
    <w:p>
      <w:pPr>
        <w:spacing w:after="0"/>
        <w:ind w:left="0"/>
        <w:jc w:val="both"/>
      </w:pPr>
      <w:r>
        <w:rPr>
          <w:rFonts w:ascii="Times New Roman"/>
          <w:b w:val="false"/>
          <w:i w:val="false"/>
          <w:color w:val="000000"/>
          <w:sz w:val="28"/>
        </w:rPr>
        <w:t>
      нысанның 15-бағанында меншікті электр кедергісі: сулы бөлік көрсетіледі;</w:t>
      </w:r>
    </w:p>
    <w:p>
      <w:pPr>
        <w:spacing w:after="0"/>
        <w:ind w:left="0"/>
        <w:jc w:val="both"/>
      </w:pPr>
      <w:r>
        <w:rPr>
          <w:rFonts w:ascii="Times New Roman"/>
          <w:b w:val="false"/>
          <w:i w:val="false"/>
          <w:color w:val="000000"/>
          <w:sz w:val="28"/>
        </w:rPr>
        <w:t>
      нысанның 16-бағанында меншікті электр кедергісі: ВНК (ГНК) жағдайы көрсетіледі;</w:t>
      </w:r>
    </w:p>
    <w:p>
      <w:pPr>
        <w:spacing w:after="0"/>
        <w:ind w:left="0"/>
        <w:jc w:val="both"/>
      </w:pPr>
      <w:r>
        <w:rPr>
          <w:rFonts w:ascii="Times New Roman"/>
          <w:b w:val="false"/>
          <w:i w:val="false"/>
          <w:color w:val="000000"/>
          <w:sz w:val="28"/>
        </w:rPr>
        <w:t>
      нысанның 17-бағанында өлшеу және өндеу нәтижелері: акустикалық каротаж: коллектордың кеуектілігі көрсетіледі;</w:t>
      </w:r>
    </w:p>
    <w:p>
      <w:pPr>
        <w:spacing w:after="0"/>
        <w:ind w:left="0"/>
        <w:jc w:val="both"/>
      </w:pPr>
      <w:r>
        <w:rPr>
          <w:rFonts w:ascii="Times New Roman"/>
          <w:b w:val="false"/>
          <w:i w:val="false"/>
          <w:color w:val="000000"/>
          <w:sz w:val="28"/>
        </w:rPr>
        <w:t>
      нысанның 18-бағанында өлшеу және өндеу нәтижелері: акустикалық каротаж: цементтің шеген құбыр тізбектерімен ілінісуі көрсетіледі;</w:t>
      </w:r>
    </w:p>
    <w:p>
      <w:pPr>
        <w:spacing w:after="0"/>
        <w:ind w:left="0"/>
        <w:jc w:val="both"/>
      </w:pPr>
      <w:r>
        <w:rPr>
          <w:rFonts w:ascii="Times New Roman"/>
          <w:b w:val="false"/>
          <w:i w:val="false"/>
          <w:color w:val="000000"/>
          <w:sz w:val="28"/>
        </w:rPr>
        <w:t>
      нысанның 19-бағанында өлшеу және өндеу нәтижелері: акустикалық каротаж: цементтің тау-кен жыныстарымен ілінісуі көрсетіледі;</w:t>
      </w:r>
    </w:p>
    <w:p>
      <w:pPr>
        <w:spacing w:after="0"/>
        <w:ind w:left="0"/>
        <w:jc w:val="both"/>
      </w:pPr>
      <w:r>
        <w:rPr>
          <w:rFonts w:ascii="Times New Roman"/>
          <w:b w:val="false"/>
          <w:i w:val="false"/>
          <w:color w:val="000000"/>
          <w:sz w:val="28"/>
        </w:rPr>
        <w:t xml:space="preserve">
      нысанның 20-бағанында өлшеу және өндеу нәтижелері: каротаждың радиохимиялық әдісі: ұңғыма салу барысындағы ГК деректері көрсетіледі; </w:t>
      </w:r>
    </w:p>
    <w:p>
      <w:pPr>
        <w:spacing w:after="0"/>
        <w:ind w:left="0"/>
        <w:jc w:val="both"/>
      </w:pPr>
      <w:r>
        <w:rPr>
          <w:rFonts w:ascii="Times New Roman"/>
          <w:b w:val="false"/>
          <w:i w:val="false"/>
          <w:color w:val="000000"/>
          <w:sz w:val="28"/>
        </w:rPr>
        <w:t xml:space="preserve">
      нысанның 21-бағанында өлшеу және өндеу нәтижелері: каротаждың радиохимиялық әдісі: ұңғыманы пайдалану барысындағы ГК деректері көрсетіледі; </w:t>
      </w:r>
    </w:p>
    <w:p>
      <w:pPr>
        <w:spacing w:after="0"/>
        <w:ind w:left="0"/>
        <w:jc w:val="both"/>
      </w:pPr>
      <w:r>
        <w:rPr>
          <w:rFonts w:ascii="Times New Roman"/>
          <w:b w:val="false"/>
          <w:i w:val="false"/>
          <w:color w:val="000000"/>
          <w:sz w:val="28"/>
        </w:rPr>
        <w:t>
      нысанның 22-бағанында өлшеу және өндеу нәтижелері: каротаждың радиохимиялық әдісі: радиоактивтіліктің қалыпсыздығы көрсетіледі;</w:t>
      </w:r>
    </w:p>
    <w:p>
      <w:pPr>
        <w:spacing w:after="0"/>
        <w:ind w:left="0"/>
        <w:jc w:val="both"/>
      </w:pPr>
      <w:r>
        <w:rPr>
          <w:rFonts w:ascii="Times New Roman"/>
          <w:b w:val="false"/>
          <w:i w:val="false"/>
          <w:color w:val="000000"/>
          <w:sz w:val="28"/>
        </w:rPr>
        <w:t xml:space="preserve">
      нысанның 23-бағанында кеуектілік көрсетіледі; </w:t>
      </w:r>
    </w:p>
    <w:p>
      <w:pPr>
        <w:spacing w:after="0"/>
        <w:ind w:left="0"/>
        <w:jc w:val="both"/>
      </w:pPr>
      <w:r>
        <w:rPr>
          <w:rFonts w:ascii="Times New Roman"/>
          <w:b w:val="false"/>
          <w:i w:val="false"/>
          <w:color w:val="000000"/>
          <w:sz w:val="28"/>
        </w:rPr>
        <w:t xml:space="preserve">
      нысанның 24-бағанында өтімділік көрсетіледі; </w:t>
      </w:r>
    </w:p>
    <w:p>
      <w:pPr>
        <w:spacing w:after="0"/>
        <w:ind w:left="0"/>
        <w:jc w:val="both"/>
      </w:pPr>
      <w:r>
        <w:rPr>
          <w:rFonts w:ascii="Times New Roman"/>
          <w:b w:val="false"/>
          <w:i w:val="false"/>
          <w:color w:val="000000"/>
          <w:sz w:val="28"/>
        </w:rPr>
        <w:t xml:space="preserve">
      нысанның 25-бағанында қалыңдық көрсетіледі; </w:t>
      </w:r>
    </w:p>
    <w:p>
      <w:pPr>
        <w:spacing w:after="0"/>
        <w:ind w:left="0"/>
        <w:jc w:val="both"/>
      </w:pPr>
      <w:r>
        <w:rPr>
          <w:rFonts w:ascii="Times New Roman"/>
          <w:b w:val="false"/>
          <w:i w:val="false"/>
          <w:color w:val="000000"/>
          <w:sz w:val="28"/>
        </w:rPr>
        <w:t>
      нысанның 26-бағанында қаттарды игеру үдерісімен қамту: коллектордың қанығу сипаттамасы көрсетіледі;</w:t>
      </w:r>
    </w:p>
    <w:p>
      <w:pPr>
        <w:spacing w:after="0"/>
        <w:ind w:left="0"/>
        <w:jc w:val="both"/>
      </w:pPr>
      <w:r>
        <w:rPr>
          <w:rFonts w:ascii="Times New Roman"/>
          <w:b w:val="false"/>
          <w:i w:val="false"/>
          <w:color w:val="000000"/>
          <w:sz w:val="28"/>
        </w:rPr>
        <w:t xml:space="preserve">
      нысанның 27-бағанында қаттарды игеру үдерісімен қамту: қазіргі қалыңдық коэффициенті көрсетіледі; </w:t>
      </w:r>
    </w:p>
    <w:p>
      <w:pPr>
        <w:spacing w:after="0"/>
        <w:ind w:left="0"/>
        <w:jc w:val="both"/>
      </w:pPr>
      <w:r>
        <w:rPr>
          <w:rFonts w:ascii="Times New Roman"/>
          <w:b w:val="false"/>
          <w:i w:val="false"/>
          <w:color w:val="000000"/>
          <w:sz w:val="28"/>
        </w:rPr>
        <w:t>
      нысанның 28-бағанында қаттарды игеру үдерісімен қамту: өнімділік коэффициенті көрсетіледі;</w:t>
      </w:r>
    </w:p>
    <w:p>
      <w:pPr>
        <w:spacing w:after="0"/>
        <w:ind w:left="0"/>
        <w:jc w:val="both"/>
      </w:pPr>
      <w:r>
        <w:rPr>
          <w:rFonts w:ascii="Times New Roman"/>
          <w:b w:val="false"/>
          <w:i w:val="false"/>
          <w:color w:val="000000"/>
          <w:sz w:val="28"/>
        </w:rPr>
        <w:t>
      нысанның 29-бағанында қаттарды игеру үдерісімен қамту: мұнай берілісінің коэффициенті көрсетіледі.</w:t>
      </w:r>
    </w:p>
    <w:p>
      <w:pPr>
        <w:spacing w:after="0"/>
        <w:ind w:left="0"/>
        <w:jc w:val="both"/>
      </w:pPr>
      <w:r>
        <w:rPr>
          <w:rFonts w:ascii="Times New Roman"/>
          <w:b w:val="false"/>
          <w:i w:val="false"/>
          <w:color w:val="000000"/>
          <w:sz w:val="28"/>
        </w:rPr>
        <w:t>
      4.2-кесте. Қадағалау нәтижелері. Гидродинамикалық мониторинг</w:t>
      </w:r>
    </w:p>
    <w:p>
      <w:pPr>
        <w:spacing w:after="0"/>
        <w:ind w:left="0"/>
        <w:jc w:val="both"/>
      </w:pPr>
      <w:r>
        <w:rPr>
          <w:rFonts w:ascii="Times New Roman"/>
          <w:b w:val="false"/>
          <w:i w:val="false"/>
          <w:color w:val="000000"/>
          <w:sz w:val="28"/>
        </w:rPr>
        <w:t xml:space="preserve">
      нысанның 1-бағанында күні көрсетіледі; </w:t>
      </w:r>
    </w:p>
    <w:p>
      <w:pPr>
        <w:spacing w:after="0"/>
        <w:ind w:left="0"/>
        <w:jc w:val="both"/>
      </w:pPr>
      <w:r>
        <w:rPr>
          <w:rFonts w:ascii="Times New Roman"/>
          <w:b w:val="false"/>
          <w:i w:val="false"/>
          <w:color w:val="000000"/>
          <w:sz w:val="28"/>
        </w:rPr>
        <w:t>
      нысанның 2-бағанында ұңғыма № және түрі көрсетіледі;</w:t>
      </w:r>
    </w:p>
    <w:p>
      <w:pPr>
        <w:spacing w:after="0"/>
        <w:ind w:left="0"/>
        <w:jc w:val="both"/>
      </w:pPr>
      <w:r>
        <w:rPr>
          <w:rFonts w:ascii="Times New Roman"/>
          <w:b w:val="false"/>
          <w:i w:val="false"/>
          <w:color w:val="000000"/>
          <w:sz w:val="28"/>
        </w:rPr>
        <w:t>
      нысанның 3-бағанында ұңғыма координаттары көрсетіледі;</w:t>
      </w:r>
    </w:p>
    <w:p>
      <w:pPr>
        <w:spacing w:after="0"/>
        <w:ind w:left="0"/>
        <w:jc w:val="both"/>
      </w:pPr>
      <w:r>
        <w:rPr>
          <w:rFonts w:ascii="Times New Roman"/>
          <w:b w:val="false"/>
          <w:i w:val="false"/>
          <w:color w:val="000000"/>
          <w:sz w:val="28"/>
        </w:rPr>
        <w:t>
      нысанның 4-бағанында қадағаланатын қатпар көрсетіледі;</w:t>
      </w:r>
    </w:p>
    <w:p>
      <w:pPr>
        <w:spacing w:after="0"/>
        <w:ind w:left="0"/>
        <w:jc w:val="both"/>
      </w:pPr>
      <w:r>
        <w:rPr>
          <w:rFonts w:ascii="Times New Roman"/>
          <w:b w:val="false"/>
          <w:i w:val="false"/>
          <w:color w:val="000000"/>
          <w:sz w:val="28"/>
        </w:rPr>
        <w:t xml:space="preserve">
      нысанның 5-бағанында перфорация аралығы, м-мен көрсетіледі; </w:t>
      </w:r>
    </w:p>
    <w:p>
      <w:pPr>
        <w:spacing w:after="0"/>
        <w:ind w:left="0"/>
        <w:jc w:val="both"/>
      </w:pPr>
      <w:r>
        <w:rPr>
          <w:rFonts w:ascii="Times New Roman"/>
          <w:b w:val="false"/>
          <w:i w:val="false"/>
          <w:color w:val="000000"/>
          <w:sz w:val="28"/>
        </w:rPr>
        <w:t xml:space="preserve">
      нысанның 6-бағанында жинақталған олжа, жылына/т көрсетіледі; </w:t>
      </w:r>
    </w:p>
    <w:p>
      <w:pPr>
        <w:spacing w:after="0"/>
        <w:ind w:left="0"/>
        <w:jc w:val="both"/>
      </w:pPr>
      <w:r>
        <w:rPr>
          <w:rFonts w:ascii="Times New Roman"/>
          <w:b w:val="false"/>
          <w:i w:val="false"/>
          <w:color w:val="000000"/>
          <w:sz w:val="28"/>
        </w:rPr>
        <w:t>
      нысанның 7-бағанында өлшеу және өңдеу нәтижелері: зерттеу түрі көрсетіледі;</w:t>
      </w:r>
    </w:p>
    <w:p>
      <w:pPr>
        <w:spacing w:after="0"/>
        <w:ind w:left="0"/>
        <w:jc w:val="both"/>
      </w:pPr>
      <w:r>
        <w:rPr>
          <w:rFonts w:ascii="Times New Roman"/>
          <w:b w:val="false"/>
          <w:i w:val="false"/>
          <w:color w:val="000000"/>
          <w:sz w:val="28"/>
        </w:rPr>
        <w:t>
      нысанның 8-бағанында өлшеу және өңдеу нәтижелері: қаттың қысымы, МПа көрсетіледі;</w:t>
      </w:r>
    </w:p>
    <w:p>
      <w:pPr>
        <w:spacing w:after="0"/>
        <w:ind w:left="0"/>
        <w:jc w:val="both"/>
      </w:pPr>
      <w:r>
        <w:rPr>
          <w:rFonts w:ascii="Times New Roman"/>
          <w:b w:val="false"/>
          <w:i w:val="false"/>
          <w:color w:val="000000"/>
          <w:sz w:val="28"/>
        </w:rPr>
        <w:t xml:space="preserve">
      нысанның 9-бағанында өлшеу және өңдеу нәтижелері: түптік қысым, МПа көрсетіледі; </w:t>
      </w:r>
    </w:p>
    <w:p>
      <w:pPr>
        <w:spacing w:after="0"/>
        <w:ind w:left="0"/>
        <w:jc w:val="both"/>
      </w:pPr>
      <w:r>
        <w:rPr>
          <w:rFonts w:ascii="Times New Roman"/>
          <w:b w:val="false"/>
          <w:i w:val="false"/>
          <w:color w:val="000000"/>
          <w:sz w:val="28"/>
        </w:rPr>
        <w:t>
      нысанның 10-бағанында өлшеу және өңдеу нәтижелері: температура, С</w:t>
      </w:r>
      <w:r>
        <w:rPr>
          <w:rFonts w:ascii="Times New Roman"/>
          <w:b w:val="false"/>
          <w:i w:val="false"/>
          <w:color w:val="000000"/>
          <w:vertAlign w:val="superscript"/>
        </w:rPr>
        <w:t>0</w:t>
      </w:r>
      <w:r>
        <w:rPr>
          <w:rFonts w:ascii="Times New Roman"/>
          <w:b w:val="false"/>
          <w:i w:val="false"/>
          <w:color w:val="000000"/>
          <w:sz w:val="28"/>
        </w:rPr>
        <w:t xml:space="preserve"> көрсетіледі;</w:t>
      </w:r>
    </w:p>
    <w:p>
      <w:pPr>
        <w:spacing w:after="0"/>
        <w:ind w:left="0"/>
        <w:jc w:val="both"/>
      </w:pPr>
      <w:r>
        <w:rPr>
          <w:rFonts w:ascii="Times New Roman"/>
          <w:b w:val="false"/>
          <w:i w:val="false"/>
          <w:color w:val="000000"/>
          <w:sz w:val="28"/>
        </w:rPr>
        <w:t xml:space="preserve">
      нысанның 11-бағанында өлшеу және өңдеу нәтижелері: дебит, тәулігіне/тонна көрсетіледі; </w:t>
      </w:r>
    </w:p>
    <w:p>
      <w:pPr>
        <w:spacing w:after="0"/>
        <w:ind w:left="0"/>
        <w:jc w:val="both"/>
      </w:pPr>
      <w:r>
        <w:rPr>
          <w:rFonts w:ascii="Times New Roman"/>
          <w:b w:val="false"/>
          <w:i w:val="false"/>
          <w:color w:val="000000"/>
          <w:sz w:val="28"/>
        </w:rPr>
        <w:t>
      нысанның 12-бағанында өлшеу және өңдеу нәтижелері: өнімділік коэффициенті, тәул/м</w:t>
      </w:r>
      <w:r>
        <w:rPr>
          <w:rFonts w:ascii="Times New Roman"/>
          <w:b w:val="false"/>
          <w:i w:val="false"/>
          <w:color w:val="000000"/>
          <w:vertAlign w:val="superscript"/>
        </w:rPr>
        <w:t>3</w:t>
      </w:r>
      <w:r>
        <w:rPr>
          <w:rFonts w:ascii="Times New Roman"/>
          <w:b w:val="false"/>
          <w:i w:val="false"/>
          <w:color w:val="000000"/>
          <w:sz w:val="28"/>
        </w:rPr>
        <w:t xml:space="preserve">*МПа көрсетіледі; </w:t>
      </w:r>
    </w:p>
    <w:p>
      <w:pPr>
        <w:spacing w:after="0"/>
        <w:ind w:left="0"/>
        <w:jc w:val="both"/>
      </w:pPr>
      <w:r>
        <w:rPr>
          <w:rFonts w:ascii="Times New Roman"/>
          <w:b w:val="false"/>
          <w:i w:val="false"/>
          <w:color w:val="000000"/>
          <w:sz w:val="28"/>
        </w:rPr>
        <w:t>
      нысанның 13-бағанында өлшеу және өңдеу нәтижелері: өтімділік, мкм</w:t>
      </w:r>
      <w:r>
        <w:rPr>
          <w:rFonts w:ascii="Times New Roman"/>
          <w:b w:val="false"/>
          <w:i w:val="false"/>
          <w:color w:val="000000"/>
          <w:vertAlign w:val="superscript"/>
        </w:rPr>
        <w:t>2</w:t>
      </w:r>
      <w:r>
        <w:rPr>
          <w:rFonts w:ascii="Times New Roman"/>
          <w:b w:val="false"/>
          <w:i w:val="false"/>
          <w:color w:val="000000"/>
          <w:sz w:val="28"/>
        </w:rPr>
        <w:t xml:space="preserve"> көрсетіледі;</w:t>
      </w:r>
    </w:p>
    <w:p>
      <w:pPr>
        <w:spacing w:after="0"/>
        <w:ind w:left="0"/>
        <w:jc w:val="both"/>
      </w:pPr>
      <w:r>
        <w:rPr>
          <w:rFonts w:ascii="Times New Roman"/>
          <w:b w:val="false"/>
          <w:i w:val="false"/>
          <w:color w:val="000000"/>
          <w:sz w:val="28"/>
        </w:rPr>
        <w:t>
      нысанның 14-бағанында өлшеу және өңдеу нәтижелері: пъезо-өткізгіштік, м</w:t>
      </w:r>
      <w:r>
        <w:rPr>
          <w:rFonts w:ascii="Times New Roman"/>
          <w:b w:val="false"/>
          <w:i w:val="false"/>
          <w:color w:val="000000"/>
          <w:vertAlign w:val="superscript"/>
        </w:rPr>
        <w:t>2</w:t>
      </w:r>
      <w:r>
        <w:rPr>
          <w:rFonts w:ascii="Times New Roman"/>
          <w:b w:val="false"/>
          <w:i w:val="false"/>
          <w:color w:val="000000"/>
          <w:sz w:val="28"/>
        </w:rPr>
        <w:t>/с көрсетіледі;</w:t>
      </w:r>
    </w:p>
    <w:p>
      <w:pPr>
        <w:spacing w:after="0"/>
        <w:ind w:left="0"/>
        <w:jc w:val="both"/>
      </w:pPr>
      <w:r>
        <w:rPr>
          <w:rFonts w:ascii="Times New Roman"/>
          <w:b w:val="false"/>
          <w:i w:val="false"/>
          <w:color w:val="000000"/>
          <w:sz w:val="28"/>
        </w:rPr>
        <w:t>
      нысанның 15-бағанында өлшеу және өңдеу нәтижелері: гидро өткізгіштік, мкм</w:t>
      </w:r>
      <w:r>
        <w:rPr>
          <w:rFonts w:ascii="Times New Roman"/>
          <w:b w:val="false"/>
          <w:i w:val="false"/>
          <w:color w:val="000000"/>
          <w:vertAlign w:val="superscript"/>
        </w:rPr>
        <w:t>2</w:t>
      </w:r>
      <w:r>
        <w:rPr>
          <w:rFonts w:ascii="Times New Roman"/>
          <w:b w:val="false"/>
          <w:i w:val="false"/>
          <w:color w:val="000000"/>
          <w:sz w:val="28"/>
        </w:rPr>
        <w:t>*м/МПа*с көрсетіледі;</w:t>
      </w:r>
    </w:p>
    <w:p>
      <w:pPr>
        <w:spacing w:after="0"/>
        <w:ind w:left="0"/>
        <w:jc w:val="both"/>
      </w:pPr>
      <w:r>
        <w:rPr>
          <w:rFonts w:ascii="Times New Roman"/>
          <w:b w:val="false"/>
          <w:i w:val="false"/>
          <w:color w:val="000000"/>
          <w:sz w:val="28"/>
        </w:rPr>
        <w:t>
      нысанның 16-бағанында өлшеу және өңдеу нәтижелері: СКИН-фактор көрсетіледі;</w:t>
      </w:r>
    </w:p>
    <w:p>
      <w:pPr>
        <w:spacing w:after="0"/>
        <w:ind w:left="0"/>
        <w:jc w:val="both"/>
      </w:pPr>
      <w:r>
        <w:rPr>
          <w:rFonts w:ascii="Times New Roman"/>
          <w:b w:val="false"/>
          <w:i w:val="false"/>
          <w:color w:val="000000"/>
          <w:sz w:val="28"/>
        </w:rPr>
        <w:t xml:space="preserve">
      нысанның 17-бағанында өлшеу және өңдеу нәтижелері: қаттағы ағымның типі көрсетіледі; </w:t>
      </w:r>
    </w:p>
    <w:p>
      <w:pPr>
        <w:spacing w:after="0"/>
        <w:ind w:left="0"/>
        <w:jc w:val="both"/>
      </w:pPr>
      <w:r>
        <w:rPr>
          <w:rFonts w:ascii="Times New Roman"/>
          <w:b w:val="false"/>
          <w:i w:val="false"/>
          <w:color w:val="000000"/>
          <w:sz w:val="28"/>
        </w:rPr>
        <w:t>
      нысанның 18-бағанында өлшеу және өңдеу нәтижелері: қаттағы ағым модулі көрсетіледі;</w:t>
      </w:r>
    </w:p>
    <w:p>
      <w:pPr>
        <w:spacing w:after="0"/>
        <w:ind w:left="0"/>
        <w:jc w:val="both"/>
      </w:pPr>
      <w:r>
        <w:rPr>
          <w:rFonts w:ascii="Times New Roman"/>
          <w:b w:val="false"/>
          <w:i w:val="false"/>
          <w:color w:val="000000"/>
          <w:sz w:val="28"/>
        </w:rPr>
        <w:t xml:space="preserve">
      нысанның 19-бағанында өлшеу және өңдеу нәтижелері: қат модулінің типі көрсетіледі; </w:t>
      </w:r>
    </w:p>
    <w:p>
      <w:pPr>
        <w:spacing w:after="0"/>
        <w:ind w:left="0"/>
        <w:jc w:val="both"/>
      </w:pPr>
      <w:r>
        <w:rPr>
          <w:rFonts w:ascii="Times New Roman"/>
          <w:b w:val="false"/>
          <w:i w:val="false"/>
          <w:color w:val="000000"/>
          <w:sz w:val="28"/>
        </w:rPr>
        <w:t>
      нысанның 20-бағанында өлшеу және өңдеу нәтижелері: қаттың қабылдау коэффициенті көрсетіледі;</w:t>
      </w:r>
    </w:p>
    <w:p>
      <w:pPr>
        <w:spacing w:after="0"/>
        <w:ind w:left="0"/>
        <w:jc w:val="both"/>
      </w:pPr>
      <w:r>
        <w:rPr>
          <w:rFonts w:ascii="Times New Roman"/>
          <w:b w:val="false"/>
          <w:i w:val="false"/>
          <w:color w:val="000000"/>
          <w:sz w:val="28"/>
        </w:rPr>
        <w:t>
      нысанның 21-бағанында өлшеу және өңдеу нәтижелері: сулану,% көрсетіледі;</w:t>
      </w:r>
    </w:p>
    <w:p>
      <w:pPr>
        <w:spacing w:after="0"/>
        <w:ind w:left="0"/>
        <w:jc w:val="both"/>
      </w:pPr>
      <w:r>
        <w:rPr>
          <w:rFonts w:ascii="Times New Roman"/>
          <w:b w:val="false"/>
          <w:i w:val="false"/>
          <w:color w:val="000000"/>
          <w:sz w:val="28"/>
        </w:rPr>
        <w:t xml:space="preserve">
      нысанның 22-бағанында өлшеу және өңдеу нәтижелері: өлшеулер бойынша қорытындылар көрсетіледі. </w:t>
      </w:r>
    </w:p>
    <w:p>
      <w:pPr>
        <w:spacing w:after="0"/>
        <w:ind w:left="0"/>
        <w:jc w:val="both"/>
      </w:pPr>
      <w:r>
        <w:rPr>
          <w:rFonts w:ascii="Times New Roman"/>
          <w:b w:val="false"/>
          <w:i w:val="false"/>
          <w:color w:val="000000"/>
          <w:sz w:val="28"/>
        </w:rPr>
        <w:t>
      5-кесте. Геохимикалық мониторинг. Мониторингті ұйымдастыру және жүргізу шарттары</w:t>
      </w:r>
    </w:p>
    <w:p>
      <w:pPr>
        <w:spacing w:after="0"/>
        <w:ind w:left="0"/>
        <w:jc w:val="both"/>
      </w:pPr>
      <w:r>
        <w:rPr>
          <w:rFonts w:ascii="Times New Roman"/>
          <w:b w:val="false"/>
          <w:i w:val="false"/>
          <w:color w:val="000000"/>
          <w:sz w:val="28"/>
        </w:rPr>
        <w:t xml:space="preserve">
      нысанның 1-бағанында жобаның реттік саны көрсетіледі; </w:t>
      </w:r>
    </w:p>
    <w:p>
      <w:pPr>
        <w:spacing w:after="0"/>
        <w:ind w:left="0"/>
        <w:jc w:val="both"/>
      </w:pPr>
      <w:r>
        <w:rPr>
          <w:rFonts w:ascii="Times New Roman"/>
          <w:b w:val="false"/>
          <w:i w:val="false"/>
          <w:color w:val="000000"/>
          <w:sz w:val="28"/>
        </w:rPr>
        <w:t>
      нысанның 2-бағанында қадағалау кезеңі көрсетіледі;</w:t>
      </w:r>
    </w:p>
    <w:p>
      <w:pPr>
        <w:spacing w:after="0"/>
        <w:ind w:left="0"/>
        <w:jc w:val="both"/>
      </w:pPr>
      <w:r>
        <w:rPr>
          <w:rFonts w:ascii="Times New Roman"/>
          <w:b w:val="false"/>
          <w:i w:val="false"/>
          <w:color w:val="000000"/>
          <w:sz w:val="28"/>
        </w:rPr>
        <w:t>
      нысанның 3-бағанында өлшеу түрі: су, мұнай, газ сынамасын алу; лабороториялық зерттеулер;</w:t>
      </w:r>
    </w:p>
    <w:p>
      <w:pPr>
        <w:spacing w:after="0"/>
        <w:ind w:left="0"/>
        <w:jc w:val="both"/>
      </w:pPr>
      <w:r>
        <w:rPr>
          <w:rFonts w:ascii="Times New Roman"/>
          <w:b w:val="false"/>
          <w:i w:val="false"/>
          <w:color w:val="000000"/>
          <w:sz w:val="28"/>
        </w:rPr>
        <w:t>
      нысанның 4-бағанында ұңғыма саны көрсетіледі;</w:t>
      </w:r>
    </w:p>
    <w:p>
      <w:pPr>
        <w:spacing w:after="0"/>
        <w:ind w:left="0"/>
        <w:jc w:val="both"/>
      </w:pPr>
      <w:r>
        <w:rPr>
          <w:rFonts w:ascii="Times New Roman"/>
          <w:b w:val="false"/>
          <w:i w:val="false"/>
          <w:color w:val="000000"/>
          <w:sz w:val="28"/>
        </w:rPr>
        <w:t>
      нысанның 5-бағанында қолданылатын аппаратура көрсетіледі;</w:t>
      </w:r>
    </w:p>
    <w:p>
      <w:pPr>
        <w:spacing w:after="0"/>
        <w:ind w:left="0"/>
        <w:jc w:val="both"/>
      </w:pPr>
      <w:r>
        <w:rPr>
          <w:rFonts w:ascii="Times New Roman"/>
          <w:b w:val="false"/>
          <w:i w:val="false"/>
          <w:color w:val="000000"/>
          <w:sz w:val="28"/>
        </w:rPr>
        <w:t>
      нысанның 6-бағанында жұмысты орындаушы компания көрсетіледі.</w:t>
      </w:r>
    </w:p>
    <w:p>
      <w:pPr>
        <w:spacing w:after="0"/>
        <w:ind w:left="0"/>
        <w:jc w:val="both"/>
      </w:pPr>
      <w:r>
        <w:rPr>
          <w:rFonts w:ascii="Times New Roman"/>
          <w:b w:val="false"/>
          <w:i w:val="false"/>
          <w:color w:val="000000"/>
          <w:sz w:val="28"/>
        </w:rPr>
        <w:t xml:space="preserve">
      5.1-кесте. Қадағалау нәтижелері </w:t>
      </w:r>
    </w:p>
    <w:p>
      <w:pPr>
        <w:spacing w:after="0"/>
        <w:ind w:left="0"/>
        <w:jc w:val="both"/>
      </w:pPr>
      <w:r>
        <w:rPr>
          <w:rFonts w:ascii="Times New Roman"/>
          <w:b w:val="false"/>
          <w:i w:val="false"/>
          <w:color w:val="000000"/>
          <w:sz w:val="28"/>
        </w:rPr>
        <w:t xml:space="preserve">
      нысанның 1-бағанында күні көрсетіледі; </w:t>
      </w:r>
    </w:p>
    <w:p>
      <w:pPr>
        <w:spacing w:after="0"/>
        <w:ind w:left="0"/>
        <w:jc w:val="both"/>
      </w:pPr>
      <w:r>
        <w:rPr>
          <w:rFonts w:ascii="Times New Roman"/>
          <w:b w:val="false"/>
          <w:i w:val="false"/>
          <w:color w:val="000000"/>
          <w:sz w:val="28"/>
        </w:rPr>
        <w:t>
      нысанның 2-бағанында ұңғыма нөмірі көрсетіледі;</w:t>
      </w:r>
    </w:p>
    <w:p>
      <w:pPr>
        <w:spacing w:after="0"/>
        <w:ind w:left="0"/>
        <w:jc w:val="both"/>
      </w:pPr>
      <w:r>
        <w:rPr>
          <w:rFonts w:ascii="Times New Roman"/>
          <w:b w:val="false"/>
          <w:i w:val="false"/>
          <w:color w:val="000000"/>
          <w:sz w:val="28"/>
        </w:rPr>
        <w:t>
      нысанның 3-бағанында бақыланатын қатпар көрсетіледі;</w:t>
      </w:r>
    </w:p>
    <w:p>
      <w:pPr>
        <w:spacing w:after="0"/>
        <w:ind w:left="0"/>
        <w:jc w:val="both"/>
      </w:pPr>
      <w:r>
        <w:rPr>
          <w:rFonts w:ascii="Times New Roman"/>
          <w:b w:val="false"/>
          <w:i w:val="false"/>
          <w:color w:val="000000"/>
          <w:sz w:val="28"/>
        </w:rPr>
        <w:t>
      нысанның 4-бағанында сынама алу аралығы көрсетіледі;</w:t>
      </w:r>
    </w:p>
    <w:p>
      <w:pPr>
        <w:spacing w:after="0"/>
        <w:ind w:left="0"/>
        <w:jc w:val="both"/>
      </w:pPr>
      <w:r>
        <w:rPr>
          <w:rFonts w:ascii="Times New Roman"/>
          <w:b w:val="false"/>
          <w:i w:val="false"/>
          <w:color w:val="000000"/>
          <w:sz w:val="28"/>
        </w:rPr>
        <w:t>
      нысанның 5-бағанында сынама нөмірі көрсетіледі;</w:t>
      </w:r>
    </w:p>
    <w:p>
      <w:pPr>
        <w:spacing w:after="0"/>
        <w:ind w:left="0"/>
        <w:jc w:val="both"/>
      </w:pPr>
      <w:r>
        <w:rPr>
          <w:rFonts w:ascii="Times New Roman"/>
          <w:b w:val="false"/>
          <w:i w:val="false"/>
          <w:color w:val="000000"/>
          <w:sz w:val="28"/>
        </w:rPr>
        <w:t>
      нысанның 6-14 бағанында қаттағы мұнай қасиеттері: құрамындағы газ, м</w:t>
      </w:r>
      <w:r>
        <w:rPr>
          <w:rFonts w:ascii="Times New Roman"/>
          <w:b w:val="false"/>
          <w:i w:val="false"/>
          <w:color w:val="000000"/>
          <w:vertAlign w:val="superscript"/>
        </w:rPr>
        <w:t>3</w:t>
      </w:r>
      <w:r>
        <w:rPr>
          <w:rFonts w:ascii="Times New Roman"/>
          <w:b w:val="false"/>
          <w:i w:val="false"/>
          <w:color w:val="000000"/>
          <w:sz w:val="28"/>
        </w:rPr>
        <w:t>/т; көлем коэффициенті, бірл.ү.; кему, %; қаттық жағдайдағы мұнайдың тығыздығы, г/см</w:t>
      </w:r>
      <w:r>
        <w:rPr>
          <w:rFonts w:ascii="Times New Roman"/>
          <w:b w:val="false"/>
          <w:i w:val="false"/>
          <w:color w:val="000000"/>
          <w:vertAlign w:val="superscript"/>
        </w:rPr>
        <w:t>3</w:t>
      </w:r>
      <w:r>
        <w:rPr>
          <w:rFonts w:ascii="Times New Roman"/>
          <w:b w:val="false"/>
          <w:i w:val="false"/>
          <w:color w:val="000000"/>
          <w:sz w:val="28"/>
        </w:rPr>
        <w:t>; 20</w:t>
      </w:r>
      <w:r>
        <w:rPr>
          <w:rFonts w:ascii="Times New Roman"/>
          <w:b w:val="false"/>
          <w:i w:val="false"/>
          <w:color w:val="000000"/>
          <w:vertAlign w:val="superscript"/>
        </w:rPr>
        <w:t>0</w:t>
      </w:r>
      <w:r>
        <w:rPr>
          <w:rFonts w:ascii="Times New Roman"/>
          <w:b w:val="false"/>
          <w:i w:val="false"/>
          <w:color w:val="000000"/>
          <w:sz w:val="28"/>
        </w:rPr>
        <w:t>С кездегі газсыздандырылған мұнайдың тығыздығы, г/см</w:t>
      </w:r>
      <w:r>
        <w:rPr>
          <w:rFonts w:ascii="Times New Roman"/>
          <w:b w:val="false"/>
          <w:i w:val="false"/>
          <w:color w:val="000000"/>
          <w:vertAlign w:val="superscript"/>
        </w:rPr>
        <w:t>3</w:t>
      </w:r>
      <w:r>
        <w:rPr>
          <w:rFonts w:ascii="Times New Roman"/>
          <w:b w:val="false"/>
          <w:i w:val="false"/>
          <w:color w:val="000000"/>
          <w:sz w:val="28"/>
        </w:rPr>
        <w:t>; қаттық жағдайдағы мұнайдың тұтқырлығы, МПа*с; қысылу коэффициенті *105 1/ат; ерігіштік коэффициенті, м</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 xml:space="preserve"> ат; қанығу қысымы, МПа көрсетіледі;</w:t>
      </w:r>
    </w:p>
    <w:p>
      <w:pPr>
        <w:spacing w:after="0"/>
        <w:ind w:left="0"/>
        <w:jc w:val="both"/>
      </w:pPr>
      <w:r>
        <w:rPr>
          <w:rFonts w:ascii="Times New Roman"/>
          <w:b w:val="false"/>
          <w:i w:val="false"/>
          <w:color w:val="000000"/>
          <w:sz w:val="28"/>
        </w:rPr>
        <w:t>
      нысанның 15-36 бағанында газсыздандырылған мұнай қасиеттері: 20</w:t>
      </w:r>
      <w:r>
        <w:rPr>
          <w:rFonts w:ascii="Times New Roman"/>
          <w:b w:val="false"/>
          <w:i w:val="false"/>
          <w:color w:val="000000"/>
          <w:vertAlign w:val="superscript"/>
        </w:rPr>
        <w:t>0</w:t>
      </w:r>
      <w:r>
        <w:rPr>
          <w:rFonts w:ascii="Times New Roman"/>
          <w:b w:val="false"/>
          <w:i w:val="false"/>
          <w:color w:val="000000"/>
          <w:sz w:val="28"/>
        </w:rPr>
        <w:t>С кездегі тығыздығы, г/см</w:t>
      </w:r>
      <w:r>
        <w:rPr>
          <w:rFonts w:ascii="Times New Roman"/>
          <w:b w:val="false"/>
          <w:i w:val="false"/>
          <w:color w:val="000000"/>
          <w:vertAlign w:val="superscript"/>
        </w:rPr>
        <w:t>3</w:t>
      </w:r>
      <w:r>
        <w:rPr>
          <w:rFonts w:ascii="Times New Roman"/>
          <w:b w:val="false"/>
          <w:i w:val="false"/>
          <w:color w:val="000000"/>
          <w:sz w:val="28"/>
        </w:rPr>
        <w:t>; 20</w:t>
      </w:r>
      <w:r>
        <w:rPr>
          <w:rFonts w:ascii="Times New Roman"/>
          <w:b w:val="false"/>
          <w:i w:val="false"/>
          <w:color w:val="000000"/>
          <w:vertAlign w:val="superscript"/>
        </w:rPr>
        <w:t>0</w:t>
      </w:r>
      <w:r>
        <w:rPr>
          <w:rFonts w:ascii="Times New Roman"/>
          <w:b w:val="false"/>
          <w:i w:val="false"/>
          <w:color w:val="000000"/>
          <w:sz w:val="28"/>
        </w:rPr>
        <w:t>С, 30</w:t>
      </w:r>
      <w:r>
        <w:rPr>
          <w:rFonts w:ascii="Times New Roman"/>
          <w:b w:val="false"/>
          <w:i w:val="false"/>
          <w:color w:val="000000"/>
          <w:vertAlign w:val="superscript"/>
        </w:rPr>
        <w:t>0</w:t>
      </w:r>
      <w:r>
        <w:rPr>
          <w:rFonts w:ascii="Times New Roman"/>
          <w:b w:val="false"/>
          <w:i w:val="false"/>
          <w:color w:val="000000"/>
          <w:sz w:val="28"/>
        </w:rPr>
        <w:t>С, 40</w:t>
      </w:r>
      <w:r>
        <w:rPr>
          <w:rFonts w:ascii="Times New Roman"/>
          <w:b w:val="false"/>
          <w:i w:val="false"/>
          <w:color w:val="000000"/>
          <w:vertAlign w:val="superscript"/>
        </w:rPr>
        <w:t>0</w:t>
      </w:r>
      <w:r>
        <w:rPr>
          <w:rFonts w:ascii="Times New Roman"/>
          <w:b w:val="false"/>
          <w:i w:val="false"/>
          <w:color w:val="000000"/>
          <w:sz w:val="28"/>
        </w:rPr>
        <w:t>С, 50</w:t>
      </w:r>
      <w:r>
        <w:rPr>
          <w:rFonts w:ascii="Times New Roman"/>
          <w:b w:val="false"/>
          <w:i w:val="false"/>
          <w:color w:val="000000"/>
          <w:vertAlign w:val="superscript"/>
        </w:rPr>
        <w:t>0</w:t>
      </w:r>
      <w:r>
        <w:rPr>
          <w:rFonts w:ascii="Times New Roman"/>
          <w:b w:val="false"/>
          <w:i w:val="false"/>
          <w:color w:val="000000"/>
          <w:sz w:val="28"/>
        </w:rPr>
        <w:t>С, 60</w:t>
      </w:r>
      <w:r>
        <w:rPr>
          <w:rFonts w:ascii="Times New Roman"/>
          <w:b w:val="false"/>
          <w:i w:val="false"/>
          <w:color w:val="000000"/>
          <w:vertAlign w:val="superscript"/>
        </w:rPr>
        <w:t>0</w:t>
      </w:r>
      <w:r>
        <w:rPr>
          <w:rFonts w:ascii="Times New Roman"/>
          <w:b w:val="false"/>
          <w:i w:val="false"/>
          <w:color w:val="000000"/>
          <w:sz w:val="28"/>
        </w:rPr>
        <w:t>С температуралары кезіндегі кинематиялық тұтқырлық, мм</w:t>
      </w:r>
      <w:r>
        <w:rPr>
          <w:rFonts w:ascii="Times New Roman"/>
          <w:b w:val="false"/>
          <w:i w:val="false"/>
          <w:color w:val="000000"/>
          <w:vertAlign w:val="superscript"/>
        </w:rPr>
        <w:t>2</w:t>
      </w:r>
      <w:r>
        <w:rPr>
          <w:rFonts w:ascii="Times New Roman"/>
          <w:b w:val="false"/>
          <w:i w:val="false"/>
          <w:color w:val="000000"/>
          <w:sz w:val="28"/>
        </w:rPr>
        <w:t xml:space="preserve">/с; құрамындағы күкірт, жаппай %; құрамындағы парафин, жаппай %; құрамындағы АСВ, жаппай %; құрамындағы механикалық қоспа, жаппай %; құрамындағы хлорлы тұздар, мг/л; құрамындағы майлар; қату температурасы, </w:t>
      </w:r>
      <w:r>
        <w:rPr>
          <w:rFonts w:ascii="Times New Roman"/>
          <w:b w:val="false"/>
          <w:i w:val="false"/>
          <w:color w:val="000000"/>
          <w:vertAlign w:val="superscript"/>
        </w:rPr>
        <w:t>о</w:t>
      </w:r>
      <w:r>
        <w:rPr>
          <w:rFonts w:ascii="Times New Roman"/>
          <w:b w:val="false"/>
          <w:i w:val="false"/>
          <w:color w:val="000000"/>
          <w:sz w:val="28"/>
        </w:rPr>
        <w:t xml:space="preserve">С; жарқ етулер температурасы, </w:t>
      </w:r>
      <w:r>
        <w:rPr>
          <w:rFonts w:ascii="Times New Roman"/>
          <w:b w:val="false"/>
          <w:i w:val="false"/>
          <w:color w:val="000000"/>
          <w:vertAlign w:val="superscript"/>
        </w:rPr>
        <w:t>о</w:t>
      </w:r>
      <w:r>
        <w:rPr>
          <w:rFonts w:ascii="Times New Roman"/>
          <w:b w:val="false"/>
          <w:i w:val="false"/>
          <w:color w:val="000000"/>
          <w:sz w:val="28"/>
        </w:rPr>
        <w:t xml:space="preserve">С; қайнау басталуы температурасы, </w:t>
      </w:r>
      <w:r>
        <w:rPr>
          <w:rFonts w:ascii="Times New Roman"/>
          <w:b w:val="false"/>
          <w:i w:val="false"/>
          <w:color w:val="000000"/>
          <w:vertAlign w:val="superscript"/>
        </w:rPr>
        <w:t>о</w:t>
      </w:r>
      <w:r>
        <w:rPr>
          <w:rFonts w:ascii="Times New Roman"/>
          <w:b w:val="false"/>
          <w:i w:val="false"/>
          <w:color w:val="000000"/>
          <w:sz w:val="28"/>
        </w:rPr>
        <w:t>С; фракциялар шығуы, 180</w:t>
      </w:r>
      <w:r>
        <w:rPr>
          <w:rFonts w:ascii="Times New Roman"/>
          <w:b w:val="false"/>
          <w:i w:val="false"/>
          <w:color w:val="000000"/>
          <w:vertAlign w:val="superscript"/>
        </w:rPr>
        <w:t>0</w:t>
      </w:r>
      <w:r>
        <w:rPr>
          <w:rFonts w:ascii="Times New Roman"/>
          <w:b w:val="false"/>
          <w:i w:val="false"/>
          <w:color w:val="000000"/>
          <w:sz w:val="28"/>
        </w:rPr>
        <w:t>С, 200</w:t>
      </w:r>
      <w:r>
        <w:rPr>
          <w:rFonts w:ascii="Times New Roman"/>
          <w:b w:val="false"/>
          <w:i w:val="false"/>
          <w:color w:val="000000"/>
          <w:vertAlign w:val="superscript"/>
        </w:rPr>
        <w:t>0</w:t>
      </w:r>
      <w:r>
        <w:rPr>
          <w:rFonts w:ascii="Times New Roman"/>
          <w:b w:val="false"/>
          <w:i w:val="false"/>
          <w:color w:val="000000"/>
          <w:sz w:val="28"/>
        </w:rPr>
        <w:t>С, 220</w:t>
      </w:r>
      <w:r>
        <w:rPr>
          <w:rFonts w:ascii="Times New Roman"/>
          <w:b w:val="false"/>
          <w:i w:val="false"/>
          <w:color w:val="000000"/>
          <w:vertAlign w:val="superscript"/>
        </w:rPr>
        <w:t>0</w:t>
      </w:r>
      <w:r>
        <w:rPr>
          <w:rFonts w:ascii="Times New Roman"/>
          <w:b w:val="false"/>
          <w:i w:val="false"/>
          <w:color w:val="000000"/>
          <w:sz w:val="28"/>
        </w:rPr>
        <w:t>С, 260</w:t>
      </w:r>
      <w:r>
        <w:rPr>
          <w:rFonts w:ascii="Times New Roman"/>
          <w:b w:val="false"/>
          <w:i w:val="false"/>
          <w:color w:val="000000"/>
          <w:vertAlign w:val="superscript"/>
        </w:rPr>
        <w:t>0</w:t>
      </w:r>
      <w:r>
        <w:rPr>
          <w:rFonts w:ascii="Times New Roman"/>
          <w:b w:val="false"/>
          <w:i w:val="false"/>
          <w:color w:val="000000"/>
          <w:sz w:val="28"/>
        </w:rPr>
        <w:t>С, 300</w:t>
      </w:r>
      <w:r>
        <w:rPr>
          <w:rFonts w:ascii="Times New Roman"/>
          <w:b w:val="false"/>
          <w:i w:val="false"/>
          <w:color w:val="000000"/>
          <w:vertAlign w:val="superscript"/>
        </w:rPr>
        <w:t>0</w:t>
      </w:r>
      <w:r>
        <w:rPr>
          <w:rFonts w:ascii="Times New Roman"/>
          <w:b w:val="false"/>
          <w:i w:val="false"/>
          <w:color w:val="000000"/>
          <w:sz w:val="28"/>
        </w:rPr>
        <w:t xml:space="preserve">С температураға дейінгі көлем, %; қаныққан бу қысымы, кПа; молекулярлық салмақ көрсетіледі; </w:t>
      </w:r>
    </w:p>
    <w:p>
      <w:pPr>
        <w:spacing w:after="0"/>
        <w:ind w:left="0"/>
        <w:jc w:val="both"/>
      </w:pPr>
      <w:r>
        <w:rPr>
          <w:rFonts w:ascii="Times New Roman"/>
          <w:b w:val="false"/>
          <w:i w:val="false"/>
          <w:color w:val="000000"/>
          <w:sz w:val="28"/>
        </w:rPr>
        <w:t xml:space="preserve">
      нысанның 37-47 бағанында мұнай және еркін газдың компоненттік құрамы: құрамындағы көмірқышқыл газы, азот, метан, этан, пропан, изо-бутан, н-бутан, изо-пентан, н-пентан, гексан мен жоғарғылар, мольдік %; меншікті салмағы, г/л көрсетіледі. </w:t>
      </w:r>
    </w:p>
    <w:bookmarkStart w:name="z55" w:id="43"/>
    <w:p>
      <w:pPr>
        <w:spacing w:after="0"/>
        <w:ind w:left="0"/>
        <w:jc w:val="left"/>
      </w:pPr>
      <w:r>
        <w:rPr>
          <w:rFonts w:ascii="Times New Roman"/>
          <w:b/>
          <w:i w:val="false"/>
          <w:color w:val="000000"/>
        </w:rPr>
        <w:t xml:space="preserve"> Қатты пайдалы қазбалар кен орындары бойынша мониторинг жөніндегі есептілік</w:t>
      </w:r>
      <w:r>
        <w:br/>
      </w:r>
      <w:r>
        <w:rPr>
          <w:rFonts w:ascii="Times New Roman"/>
          <w:b/>
          <w:i w:val="false"/>
          <w:color w:val="000000"/>
        </w:rPr>
        <w:t xml:space="preserve">20__ жылғы есептілік кезең </w:t>
      </w:r>
    </w:p>
    <w:bookmarkEnd w:id="43"/>
    <w:p>
      <w:pPr>
        <w:spacing w:after="0"/>
        <w:ind w:left="0"/>
        <w:jc w:val="both"/>
      </w:pPr>
      <w:r>
        <w:rPr>
          <w:rFonts w:ascii="Times New Roman"/>
          <w:b w:val="false"/>
          <w:i w:val="false"/>
          <w:color w:val="000000"/>
          <w:sz w:val="28"/>
        </w:rPr>
        <w:t xml:space="preserve">
      Индекс: ЖҚМ-2. </w:t>
      </w:r>
    </w:p>
    <w:p>
      <w:pPr>
        <w:spacing w:after="0"/>
        <w:ind w:left="0"/>
        <w:jc w:val="both"/>
      </w:pPr>
      <w:r>
        <w:rPr>
          <w:rFonts w:ascii="Times New Roman"/>
          <w:b w:val="false"/>
          <w:i w:val="false"/>
          <w:color w:val="000000"/>
          <w:sz w:val="28"/>
        </w:rPr>
        <w:t xml:space="preserve">
      Мерзімділігі: жыл сайын. </w:t>
      </w:r>
    </w:p>
    <w:p>
      <w:pPr>
        <w:spacing w:after="0"/>
        <w:ind w:left="0"/>
        <w:jc w:val="both"/>
      </w:pPr>
      <w:r>
        <w:rPr>
          <w:rFonts w:ascii="Times New Roman"/>
          <w:b w:val="false"/>
          <w:i w:val="false"/>
          <w:color w:val="000000"/>
          <w:sz w:val="28"/>
        </w:rPr>
        <w:t>
      Ұсынатын адамдар тобы: жер қойнауын пайдаланушылар.</w:t>
      </w:r>
    </w:p>
    <w:p>
      <w:pPr>
        <w:spacing w:after="0"/>
        <w:ind w:left="0"/>
        <w:jc w:val="both"/>
      </w:pPr>
      <w:r>
        <w:rPr>
          <w:rFonts w:ascii="Times New Roman"/>
          <w:b w:val="false"/>
          <w:i w:val="false"/>
          <w:color w:val="000000"/>
          <w:sz w:val="28"/>
        </w:rPr>
        <w:t>
      Қайда ұсынылады: жер қойнауын зерттеу және пайдалану жөніндегі уәкілетті органның аумақтық бөлімшесіне, жер қойнауын зерттеу және пайдалану жөніндегі уәкілетті органға.</w:t>
      </w:r>
    </w:p>
    <w:p>
      <w:pPr>
        <w:spacing w:after="0"/>
        <w:ind w:left="0"/>
        <w:jc w:val="both"/>
      </w:pPr>
      <w:r>
        <w:rPr>
          <w:rFonts w:ascii="Times New Roman"/>
          <w:b w:val="false"/>
          <w:i w:val="false"/>
          <w:color w:val="000000"/>
          <w:sz w:val="28"/>
        </w:rPr>
        <w:t xml:space="preserve">
      Ұсыну мерзімі: жыл сайын, есептік жылдан кейінгі жылдың 15 ақпанына дейін. </w:t>
      </w:r>
    </w:p>
    <w:p>
      <w:pPr>
        <w:spacing w:after="0"/>
        <w:ind w:left="0"/>
        <w:jc w:val="both"/>
      </w:pPr>
      <w:r>
        <w:rPr>
          <w:rFonts w:ascii="Times New Roman"/>
          <w:b w:val="false"/>
          <w:i w:val="false"/>
          <w:color w:val="000000"/>
          <w:sz w:val="28"/>
        </w:rPr>
        <w:t xml:space="preserve">
      20__ жылғы қатты пайдалы қазбалар кен орындары бойынша мониторинг жөніндегі есептілік </w:t>
      </w:r>
    </w:p>
    <w:p>
      <w:pPr>
        <w:spacing w:after="0"/>
        <w:ind w:left="0"/>
        <w:jc w:val="both"/>
      </w:pPr>
      <w:r>
        <w:rPr>
          <w:rFonts w:ascii="Times New Roman"/>
          <w:b w:val="false"/>
          <w:i w:val="false"/>
          <w:color w:val="000000"/>
          <w:sz w:val="28"/>
        </w:rPr>
        <w:t xml:space="preserve">
      1-кесте. Жалпы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3252"/>
        <w:gridCol w:w="3959"/>
        <w:gridCol w:w="2545"/>
      </w:tblGrid>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Лицензия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 түрі. Компоненттер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атауы</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5"/>
        <w:gridCol w:w="2385"/>
        <w:gridCol w:w="3764"/>
        <w:gridCol w:w="2906"/>
      </w:tblGrid>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r>
              <w:br/>
            </w:r>
            <w:r>
              <w:rPr>
                <w:rFonts w:ascii="Times New Roman"/>
                <w:b w:val="false"/>
                <w:i w:val="false"/>
                <w:color w:val="000000"/>
                <w:sz w:val="20"/>
              </w:rPr>
              <w:t>
(облыс, аудан)</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Металлогениялық аймақ, кешен</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(таулы) бөліктің алаңы</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Игерудің басталу жылы, ауқымы</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5"/>
        <w:gridCol w:w="3159"/>
        <w:gridCol w:w="2673"/>
        <w:gridCol w:w="2673"/>
      </w:tblGrid>
      <w:tr>
        <w:trPr>
          <w:trHeight w:val="3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Игерілу дәрежесі,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қаттардың орналасу тереңдігі, 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 өңдеу әдісі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 өлшемі, мхм</w:t>
            </w:r>
          </w:p>
        </w:tc>
      </w:tr>
      <w:tr>
        <w:trPr>
          <w:trHeight w:val="3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xml:space="preserve">
      2-кесте. Жер қойнауы мониторингінің бағдарламасы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1935"/>
        <w:gridCol w:w="1244"/>
        <w:gridCol w:w="3660"/>
        <w:gridCol w:w="2281"/>
        <w:gridCol w:w="1937"/>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әзірленген және бекітілген жыл</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әзірлеуші компания</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Бағдарламаға сәйкес жүргізілетін мониторинг түрлері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 мерзімі, жыл</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 басталған күн</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Қатты пайдалы қазбалар кен орындарындағы жер қойнауы мониторингінің түрлері:</w:t>
      </w:r>
    </w:p>
    <w:p>
      <w:pPr>
        <w:spacing w:after="0"/>
        <w:ind w:left="0"/>
        <w:jc w:val="both"/>
      </w:pPr>
      <w:r>
        <w:rPr>
          <w:rFonts w:ascii="Times New Roman"/>
          <w:b w:val="false"/>
          <w:i w:val="false"/>
          <w:color w:val="000000"/>
          <w:sz w:val="28"/>
        </w:rPr>
        <w:t>
      Тау-кен-технологиялық мониторинг (3; 3.1 кестелер);</w:t>
      </w:r>
    </w:p>
    <w:p>
      <w:pPr>
        <w:spacing w:after="0"/>
        <w:ind w:left="0"/>
        <w:jc w:val="both"/>
      </w:pPr>
      <w:r>
        <w:rPr>
          <w:rFonts w:ascii="Times New Roman"/>
          <w:b w:val="false"/>
          <w:i w:val="false"/>
          <w:color w:val="000000"/>
          <w:sz w:val="28"/>
        </w:rPr>
        <w:t>
      Геодинамикалық мониторинг (4; 4.1; 4.2; 4.3 кестелер);</w:t>
      </w:r>
    </w:p>
    <w:p>
      <w:pPr>
        <w:spacing w:after="0"/>
        <w:ind w:left="0"/>
        <w:jc w:val="both"/>
      </w:pPr>
      <w:r>
        <w:rPr>
          <w:rFonts w:ascii="Times New Roman"/>
          <w:b w:val="false"/>
          <w:i w:val="false"/>
          <w:color w:val="000000"/>
          <w:sz w:val="28"/>
        </w:rPr>
        <w:t>
      Геотехникалық және геомеханикалық мониторинг (5; 5.1; 5.2; 5.3; 5.4 кестелер);</w:t>
      </w:r>
    </w:p>
    <w:p>
      <w:pPr>
        <w:spacing w:after="0"/>
        <w:ind w:left="0"/>
        <w:jc w:val="both"/>
      </w:pPr>
      <w:r>
        <w:rPr>
          <w:rFonts w:ascii="Times New Roman"/>
          <w:b w:val="false"/>
          <w:i w:val="false"/>
          <w:color w:val="000000"/>
          <w:sz w:val="28"/>
        </w:rPr>
        <w:t>
      Гидрологиялық және гидрогеологиялық мониторинг (6; 6.1; 6.2; кестелер).</w:t>
      </w:r>
    </w:p>
    <w:p>
      <w:pPr>
        <w:spacing w:after="0"/>
        <w:ind w:left="0"/>
        <w:jc w:val="both"/>
      </w:pPr>
      <w:r>
        <w:rPr>
          <w:rFonts w:ascii="Times New Roman"/>
          <w:b w:val="false"/>
          <w:i w:val="false"/>
          <w:color w:val="000000"/>
          <w:sz w:val="28"/>
        </w:rPr>
        <w:t>
      3-кесте. Тау-кен-технологиялық мониторинг</w:t>
      </w:r>
    </w:p>
    <w:p>
      <w:pPr>
        <w:spacing w:after="0"/>
        <w:ind w:left="0"/>
        <w:jc w:val="both"/>
      </w:pPr>
      <w:r>
        <w:rPr>
          <w:rFonts w:ascii="Times New Roman"/>
          <w:b w:val="false"/>
          <w:i w:val="false"/>
          <w:color w:val="000000"/>
          <w:sz w:val="28"/>
        </w:rPr>
        <w:t>
      Мониторингті ұйымдастыру және жүргізу 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4917"/>
        <w:gridCol w:w="1231"/>
        <w:gridCol w:w="1231"/>
        <w:gridCol w:w="1231"/>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w:t>
            </w:r>
            <w:r>
              <w:br/>
            </w:r>
            <w:r>
              <w:rPr>
                <w:rFonts w:ascii="Times New Roman"/>
                <w:b w:val="false"/>
                <w:i w:val="false"/>
                <w:color w:val="000000"/>
                <w:sz w:val="20"/>
              </w:rPr>
              <w:t>
лау кезеңі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r>
              <w:br/>
            </w:r>
            <w:r>
              <w:rPr>
                <w:rFonts w:ascii="Times New Roman"/>
                <w:b w:val="false"/>
                <w:i w:val="false"/>
                <w:color w:val="000000"/>
                <w:sz w:val="20"/>
              </w:rPr>
              <w:t>
дің түрі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желісі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w:t>
            </w:r>
            <w:r>
              <w:br/>
            </w:r>
            <w:r>
              <w:rPr>
                <w:rFonts w:ascii="Times New Roman"/>
                <w:b w:val="false"/>
                <w:i w:val="false"/>
                <w:color w:val="000000"/>
                <w:sz w:val="20"/>
              </w:rPr>
              <w:t>
тын аппаратура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дердің дәлдігі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r>
              <w:br/>
            </w:r>
            <w:r>
              <w:rPr>
                <w:rFonts w:ascii="Times New Roman"/>
                <w:b w:val="false"/>
                <w:i w:val="false"/>
                <w:color w:val="000000"/>
                <w:sz w:val="20"/>
              </w:rPr>
              <w:t>
тарды орындаушы компа</w:t>
            </w:r>
            <w:r>
              <w:br/>
            </w:r>
            <w:r>
              <w:rPr>
                <w:rFonts w:ascii="Times New Roman"/>
                <w:b w:val="false"/>
                <w:i w:val="false"/>
                <w:color w:val="000000"/>
                <w:sz w:val="20"/>
              </w:rPr>
              <w:t>
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маркшейдерлік өлшемдер</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қадағаланған объектінің көлемі, қадағалау профильдерінің ұзындығы, тереңдігі т.c.с</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3.1-кесте. Қадағалау нәтижелері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2145"/>
        <w:gridCol w:w="3752"/>
        <w:gridCol w:w="3752"/>
        <w:gridCol w:w="1716"/>
      </w:tblGrid>
      <w:tr>
        <w:trPr>
          <w:trHeight w:val="30" w:hRule="atLeast"/>
        </w:trPr>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жылы</w:t>
            </w:r>
          </w:p>
        </w:tc>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(учаскенің) №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(учаскенің) WGS-84 шекті координаттары</w:t>
            </w:r>
          </w:p>
        </w:tc>
        <w:tc>
          <w:tcPr>
            <w:tcW w:w="1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 қорының өсуі жөніндегі деректер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ендік </w:t>
            </w:r>
          </w:p>
          <w:p>
            <w:pPr>
              <w:spacing w:after="20"/>
              <w:ind w:left="20"/>
              <w:jc w:val="both"/>
            </w:pPr>
            <w:r>
              <w:drawing>
                <wp:inline distT="0" distB="0" distL="0" distR="0">
                  <wp:extent cx="546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461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бойлық </w:t>
            </w:r>
          </w:p>
          <w:p>
            <w:pPr>
              <w:spacing w:after="20"/>
              <w:ind w:left="20"/>
              <w:jc w:val="both"/>
            </w:pPr>
            <w:r>
              <w:drawing>
                <wp:inline distT="0" distB="0" distL="0" distR="0">
                  <wp:extent cx="546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461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6"/>
        <w:gridCol w:w="3439"/>
        <w:gridCol w:w="2605"/>
        <w:gridCol w:w="2032"/>
        <w:gridCol w:w="26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пайдалы қазба</w:t>
            </w:r>
          </w:p>
        </w:tc>
        <w:tc>
          <w:tcPr>
            <w:tcW w:w="2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тау жыныстарының көлемі, мың т</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жұмыстарының даму барысы</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Кеулей қазып алу еселігі, м/т</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мың т</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г/т,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6"/>
        <w:gridCol w:w="1928"/>
        <w:gridCol w:w="1929"/>
        <w:gridCol w:w="3084"/>
        <w:gridCol w:w="2853"/>
      </w:tblGrid>
      <w:tr>
        <w:trPr>
          <w:trHeight w:val="30" w:hRule="atLeast"/>
        </w:trPr>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 игеру алаңы, м</w:t>
            </w:r>
            <w:r>
              <w:rPr>
                <w:rFonts w:ascii="Times New Roman"/>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қазбалары</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(учаскенің) ағымдағы күйін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бекіткіш</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элементтердің бүлінушілік дәрежесі,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4-кесте шарттары Геодинамикалық мониторинг</w:t>
      </w:r>
    </w:p>
    <w:p>
      <w:pPr>
        <w:spacing w:after="0"/>
        <w:ind w:left="0"/>
        <w:jc w:val="both"/>
      </w:pPr>
      <w:r>
        <w:rPr>
          <w:rFonts w:ascii="Times New Roman"/>
          <w:b w:val="false"/>
          <w:i w:val="false"/>
          <w:color w:val="000000"/>
          <w:sz w:val="28"/>
        </w:rPr>
        <w:t>
      Мониторингті ұйымдастыру және жүргізу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228"/>
        <w:gridCol w:w="3384"/>
        <w:gridCol w:w="4002"/>
        <w:gridCol w:w="1229"/>
        <w:gridCol w:w="1229"/>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кезеңі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Өлшемдердің түрі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желісі</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аппаратура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Өлшемдердің дәлдігі</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нивелирлеу</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профильдің № және ұзындығы, км; пункттер саны, пункт</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мм/км</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 өлшеулер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пункттер саны, пункт</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пункттер саны, пункт</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4.1-кесте. Қадағалау нәтижелері</w:t>
      </w:r>
    </w:p>
    <w:p>
      <w:pPr>
        <w:spacing w:after="0"/>
        <w:ind w:left="0"/>
        <w:jc w:val="both"/>
      </w:pPr>
      <w:r>
        <w:rPr>
          <w:rFonts w:ascii="Times New Roman"/>
          <w:b w:val="false"/>
          <w:i w:val="false"/>
          <w:color w:val="000000"/>
          <w:sz w:val="28"/>
        </w:rPr>
        <w:t>
      Нивелирлеу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1115"/>
        <w:gridCol w:w="1115"/>
        <w:gridCol w:w="4477"/>
        <w:gridCol w:w="4478"/>
      </w:tblGrid>
      <w:tr>
        <w:trPr>
          <w:trHeight w:val="30" w:hRule="atLeast"/>
        </w:trPr>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жылы</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Профильдің</w:t>
            </w:r>
            <w:r>
              <w:br/>
            </w:r>
            <w:r>
              <w:rPr>
                <w:rFonts w:ascii="Times New Roman"/>
                <w:b w:val="false"/>
                <w:i w:val="false"/>
                <w:color w:val="000000"/>
                <w:sz w:val="20"/>
              </w:rPr>
              <w:t>№</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WGS-84 координаттары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ендік </w:t>
            </w:r>
          </w:p>
          <w:p>
            <w:pPr>
              <w:spacing w:after="20"/>
              <w:ind w:left="20"/>
              <w:jc w:val="both"/>
            </w:pPr>
            <w:r>
              <w:drawing>
                <wp:inline distT="0" distB="0" distL="0" distR="0">
                  <wp:extent cx="546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5461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бойлық </w:t>
            </w:r>
          </w:p>
          <w:p>
            <w:pPr>
              <w:spacing w:after="20"/>
              <w:ind w:left="20"/>
              <w:jc w:val="both"/>
            </w:pPr>
            <w:r>
              <w:drawing>
                <wp:inline distT="0" distB="0" distL="0" distR="0">
                  <wp:extent cx="546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5461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қыртысының тік қозғалысы, мм/жыл</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қыртысының көлденең қозғалысы, мм/жыл</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қыртысының көлденең қозғалысының бағыты, градустар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4.2-кесте. Қадағалау нәтижелері</w:t>
      </w:r>
    </w:p>
    <w:p>
      <w:pPr>
        <w:spacing w:after="0"/>
        <w:ind w:left="0"/>
        <w:jc w:val="both"/>
      </w:pPr>
      <w:r>
        <w:rPr>
          <w:rFonts w:ascii="Times New Roman"/>
          <w:b w:val="false"/>
          <w:i w:val="false"/>
          <w:color w:val="000000"/>
          <w:sz w:val="28"/>
        </w:rPr>
        <w:t>
      GPS өлшеулер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1227"/>
        <w:gridCol w:w="4923"/>
        <w:gridCol w:w="4924"/>
      </w:tblGrid>
      <w:tr>
        <w:trPr>
          <w:trHeight w:val="30" w:hRule="atLeast"/>
        </w:trPr>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жылы</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Пункттің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WGS-84 координаттары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ендік </w:t>
            </w:r>
          </w:p>
          <w:p>
            <w:pPr>
              <w:spacing w:after="20"/>
              <w:ind w:left="20"/>
              <w:jc w:val="both"/>
            </w:pPr>
            <w:r>
              <w:drawing>
                <wp:inline distT="0" distB="0" distL="0" distR="0">
                  <wp:extent cx="546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5461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бойлық </w:t>
            </w:r>
          </w:p>
          <w:p>
            <w:pPr>
              <w:spacing w:after="20"/>
              <w:ind w:left="20"/>
              <w:jc w:val="both"/>
            </w:pPr>
            <w:r>
              <w:drawing>
                <wp:inline distT="0" distB="0" distL="0" distR="0">
                  <wp:extent cx="546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5461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1"/>
        <w:gridCol w:w="4121"/>
        <w:gridCol w:w="4058"/>
      </w:tblGrid>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қыртысының тік қозғалысы, мм/жыл</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қыртысының көлденең қозғалысы, мм/жыл</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қыртысының көлденең қозғалысының бағыты, градустар</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4.3-кесте. Қадағалау нәтижелері</w:t>
      </w:r>
    </w:p>
    <w:p>
      <w:pPr>
        <w:spacing w:after="0"/>
        <w:ind w:left="0"/>
        <w:jc w:val="both"/>
      </w:pPr>
      <w:r>
        <w:rPr>
          <w:rFonts w:ascii="Times New Roman"/>
          <w:b w:val="false"/>
          <w:i w:val="false"/>
          <w:color w:val="000000"/>
          <w:sz w:val="28"/>
        </w:rPr>
        <w:t>
      Сейсмологиялық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1115"/>
        <w:gridCol w:w="1115"/>
        <w:gridCol w:w="4477"/>
        <w:gridCol w:w="4478"/>
      </w:tblGrid>
      <w:tr>
        <w:trPr>
          <w:trHeight w:val="30" w:hRule="atLeast"/>
        </w:trPr>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Ошақтағы оқиғаның уақыты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WGS-84 координаттары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ендік </w:t>
            </w:r>
          </w:p>
          <w:p>
            <w:pPr>
              <w:spacing w:after="20"/>
              <w:ind w:left="20"/>
              <w:jc w:val="both"/>
            </w:pPr>
            <w:r>
              <w:drawing>
                <wp:inline distT="0" distB="0" distL="0" distR="0">
                  <wp:extent cx="546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5461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бойлық </w:t>
            </w:r>
          </w:p>
          <w:p>
            <w:pPr>
              <w:spacing w:after="20"/>
              <w:ind w:left="20"/>
              <w:jc w:val="both"/>
            </w:pPr>
            <w:r>
              <w:drawing>
                <wp:inline distT="0" distB="0" distL="0" distR="0">
                  <wp:extent cx="546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461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5"/>
        <w:gridCol w:w="3752"/>
        <w:gridCol w:w="3753"/>
      </w:tblGrid>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Эпицентрдегі тереңдік, км</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Магнитуда</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5-кесте. Геотехникалық және геомеханикалық мониторинг.</w:t>
      </w:r>
    </w:p>
    <w:p>
      <w:pPr>
        <w:spacing w:after="0"/>
        <w:ind w:left="0"/>
        <w:jc w:val="both"/>
      </w:pPr>
      <w:r>
        <w:rPr>
          <w:rFonts w:ascii="Times New Roman"/>
          <w:b w:val="false"/>
          <w:i w:val="false"/>
          <w:color w:val="000000"/>
          <w:sz w:val="28"/>
        </w:rPr>
        <w:t>
      Мониторингті ұйымдастыру және жүргізу 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9"/>
        <w:gridCol w:w="1920"/>
        <w:gridCol w:w="4589"/>
        <w:gridCol w:w="3872"/>
      </w:tblGrid>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мерзімі</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Өлшемдердің түрі</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желісі</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жыныстар сілемдерінде геомеханикалық процестердің дамуын аспапты бақылау</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(ұзындығы) х</w:t>
            </w:r>
            <w:r>
              <w:br/>
            </w:r>
            <w:r>
              <w:rPr>
                <w:rFonts w:ascii="Times New Roman"/>
                <w:b w:val="false"/>
                <w:i w:val="false"/>
                <w:color w:val="000000"/>
                <w:sz w:val="20"/>
              </w:rPr>
              <w:t>
м (ені) х</w:t>
            </w:r>
            <w:r>
              <w:br/>
            </w:r>
            <w:r>
              <w:rPr>
                <w:rFonts w:ascii="Times New Roman"/>
                <w:b w:val="false"/>
                <w:i w:val="false"/>
                <w:color w:val="000000"/>
                <w:sz w:val="20"/>
              </w:rPr>
              <w:t>
м (тереңдігі)</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жыныстарының физикалық-механикалық күйін зертханалық қадағалау</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(сынама алу тереңдігі)</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Өлшемдердің дәлдігі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орындаушы компания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5.1-кесте. Қадағалау нәтижелері</w:t>
      </w:r>
    </w:p>
    <w:p>
      <w:pPr>
        <w:spacing w:after="0"/>
        <w:ind w:left="0"/>
        <w:jc w:val="both"/>
      </w:pPr>
      <w:r>
        <w:rPr>
          <w:rFonts w:ascii="Times New Roman"/>
          <w:b w:val="false"/>
          <w:i w:val="false"/>
          <w:color w:val="000000"/>
          <w:sz w:val="28"/>
        </w:rPr>
        <w:t>
      Аспапты әдістермен жыныстардың жарықшақтығын зерделеу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2291"/>
        <w:gridCol w:w="4006"/>
        <w:gridCol w:w="4006"/>
        <w:gridCol w:w="999"/>
      </w:tblGrid>
      <w:tr>
        <w:trPr>
          <w:trHeight w:val="30"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жылы</w:t>
            </w:r>
          </w:p>
        </w:tc>
        <w:tc>
          <w:tcPr>
            <w:tcW w:w="2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(учаскенің) № және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(аймақтың) WGS-84 шекті координаттары</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әдісі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ендік </w:t>
            </w:r>
          </w:p>
          <w:p>
            <w:pPr>
              <w:spacing w:after="20"/>
              <w:ind w:left="20"/>
              <w:jc w:val="both"/>
            </w:pPr>
            <w:r>
              <w:drawing>
                <wp:inline distT="0" distB="0" distL="0" distR="0">
                  <wp:extent cx="546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5461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бойлық </w:t>
            </w:r>
          </w:p>
          <w:p>
            <w:pPr>
              <w:spacing w:after="20"/>
              <w:ind w:left="20"/>
              <w:jc w:val="both"/>
            </w:pPr>
            <w:r>
              <w:drawing>
                <wp:inline distT="0" distB="0" distL="0" distR="0">
                  <wp:extent cx="546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5461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5"/>
        <w:gridCol w:w="2215"/>
        <w:gridCol w:w="2215"/>
        <w:gridCol w:w="2216"/>
        <w:gridCol w:w="3439"/>
      </w:tblGrid>
      <w:tr>
        <w:trPr>
          <w:trHeight w:val="30" w:hRule="atLeast"/>
        </w:trPr>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Жарықшақтың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Жарықшақтың мөлшері, 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Жарықшақтардың жату бағытының элементтері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созылу бағыты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құлау бұрышы, градус</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5"/>
        <w:gridCol w:w="2173"/>
        <w:gridCol w:w="2173"/>
        <w:gridCol w:w="2173"/>
        <w:gridCol w:w="2696"/>
      </w:tblGrid>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Жарықшықтар</w:t>
            </w:r>
            <w:r>
              <w:br/>
            </w:r>
            <w:r>
              <w:rPr>
                <w:rFonts w:ascii="Times New Roman"/>
                <w:b w:val="false"/>
                <w:i w:val="false"/>
                <w:color w:val="000000"/>
                <w:sz w:val="20"/>
              </w:rPr>
              <w:t>
дың қарқыны,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беттері</w:t>
            </w:r>
            <w:r>
              <w:br/>
            </w:r>
            <w:r>
              <w:rPr>
                <w:rFonts w:ascii="Times New Roman"/>
                <w:b w:val="false"/>
                <w:i w:val="false"/>
                <w:color w:val="000000"/>
                <w:sz w:val="20"/>
              </w:rPr>
              <w:t>
нің формасы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Жарықшақ</w:t>
            </w:r>
            <w:r>
              <w:br/>
            </w:r>
            <w:r>
              <w:rPr>
                <w:rFonts w:ascii="Times New Roman"/>
                <w:b w:val="false"/>
                <w:i w:val="false"/>
                <w:color w:val="000000"/>
                <w:sz w:val="20"/>
              </w:rPr>
              <w:t>
тар сиятын жыныстар</w:t>
            </w:r>
            <w:r>
              <w:br/>
            </w:r>
            <w:r>
              <w:rPr>
                <w:rFonts w:ascii="Times New Roman"/>
                <w:b w:val="false"/>
                <w:i w:val="false"/>
                <w:color w:val="000000"/>
                <w:sz w:val="20"/>
              </w:rPr>
              <w:t>
дың құрамы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Жарықшақтар</w:t>
            </w:r>
            <w:r>
              <w:br/>
            </w:r>
            <w:r>
              <w:rPr>
                <w:rFonts w:ascii="Times New Roman"/>
                <w:b w:val="false"/>
                <w:i w:val="false"/>
                <w:color w:val="000000"/>
                <w:sz w:val="20"/>
              </w:rPr>
              <w:t>
дың толтырғышы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(учаскенің) жарықшақ</w:t>
            </w:r>
            <w:r>
              <w:br/>
            </w:r>
            <w:r>
              <w:rPr>
                <w:rFonts w:ascii="Times New Roman"/>
                <w:b w:val="false"/>
                <w:i w:val="false"/>
                <w:color w:val="000000"/>
                <w:sz w:val="20"/>
              </w:rPr>
              <w:t>
тар бойынша ағымдағы жай-күйін бағалау</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both"/>
      </w:pPr>
      <w:r>
        <w:rPr>
          <w:rFonts w:ascii="Times New Roman"/>
          <w:b w:val="false"/>
          <w:i w:val="false"/>
          <w:color w:val="000000"/>
          <w:sz w:val="28"/>
        </w:rPr>
        <w:t>
      5.2-кесте. Қадағалау нәтижелері.</w:t>
      </w:r>
    </w:p>
    <w:p>
      <w:pPr>
        <w:spacing w:after="0"/>
        <w:ind w:left="0"/>
        <w:jc w:val="both"/>
      </w:pPr>
      <w:r>
        <w:rPr>
          <w:rFonts w:ascii="Times New Roman"/>
          <w:b w:val="false"/>
          <w:i w:val="false"/>
          <w:color w:val="000000"/>
          <w:sz w:val="28"/>
        </w:rPr>
        <w:t xml:space="preserve">
      Сілемдегі жыныстардың беріктік сипаттамаларын зерттеу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2034"/>
        <w:gridCol w:w="3557"/>
        <w:gridCol w:w="3557"/>
        <w:gridCol w:w="1379"/>
        <w:gridCol w:w="887"/>
      </w:tblGrid>
      <w:tr>
        <w:trPr>
          <w:trHeight w:val="30" w:hRule="atLeast"/>
        </w:trPr>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жылы</w:t>
            </w:r>
          </w:p>
        </w:tc>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(учаскенің) № және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(аймақтың) WGS-84 шекті координаттары</w:t>
            </w:r>
          </w:p>
        </w:tc>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жүргізудің тереңдігі, м</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әдісі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ендік </w:t>
            </w:r>
          </w:p>
          <w:p>
            <w:pPr>
              <w:spacing w:after="20"/>
              <w:ind w:left="20"/>
              <w:jc w:val="both"/>
            </w:pPr>
            <w:r>
              <w:drawing>
                <wp:inline distT="0" distB="0" distL="0" distR="0">
                  <wp:extent cx="546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5461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бойлық </w:t>
            </w:r>
          </w:p>
          <w:p>
            <w:pPr>
              <w:spacing w:after="20"/>
              <w:ind w:left="20"/>
              <w:jc w:val="both"/>
            </w:pPr>
            <w:r>
              <w:drawing>
                <wp:inline distT="0" distB="0" distL="0" distR="0">
                  <wp:extent cx="546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5461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2"/>
        <w:gridCol w:w="1332"/>
        <w:gridCol w:w="1702"/>
        <w:gridCol w:w="2067"/>
        <w:gridCol w:w="2068"/>
        <w:gridCol w:w="379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сипаттамалары</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деформацияның модулі,</w:t>
            </w:r>
            <w:r>
              <w:br/>
            </w:r>
            <w:r>
              <w:rPr>
                <w:rFonts w:ascii="Times New Roman"/>
                <w:b w:val="false"/>
                <w:i w:val="false"/>
                <w:color w:val="000000"/>
                <w:sz w:val="20"/>
              </w:rPr>
              <w:t>
Мпа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ілініс,</w:t>
            </w:r>
            <w:r>
              <w:br/>
            </w:r>
            <w:r>
              <w:rPr>
                <w:rFonts w:ascii="Times New Roman"/>
                <w:b w:val="false"/>
                <w:i w:val="false"/>
                <w:color w:val="000000"/>
                <w:sz w:val="20"/>
              </w:rPr>
              <w:t>
Мпа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үйкелістің бұрышы,</w:t>
            </w:r>
            <w:r>
              <w:br/>
            </w:r>
            <w:r>
              <w:rPr>
                <w:rFonts w:ascii="Times New Roman"/>
                <w:b w:val="false"/>
                <w:i w:val="false"/>
                <w:color w:val="000000"/>
                <w:sz w:val="20"/>
              </w:rPr>
              <w:t>
градус</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жыныстардың сығылуға кедергісі,</w:t>
            </w:r>
            <w:r>
              <w:br/>
            </w:r>
            <w:r>
              <w:rPr>
                <w:rFonts w:ascii="Times New Roman"/>
                <w:b w:val="false"/>
                <w:i w:val="false"/>
                <w:color w:val="000000"/>
                <w:sz w:val="20"/>
              </w:rPr>
              <w:t>
Мпа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жыныстардың беріктігі</w:t>
            </w:r>
            <w:r>
              <w:br/>
            </w:r>
            <w:r>
              <w:rPr>
                <w:rFonts w:ascii="Times New Roman"/>
                <w:b w:val="false"/>
                <w:i w:val="false"/>
                <w:color w:val="000000"/>
                <w:sz w:val="20"/>
              </w:rPr>
              <w:t>
(Протодья-конова)</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(учаскенің) қасиеті бойынша ағымдағы күйін бағалау</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xml:space="preserve">
      5.3-кесте. Қадағалау нәтижелері </w:t>
      </w:r>
    </w:p>
    <w:p>
      <w:pPr>
        <w:spacing w:after="0"/>
        <w:ind w:left="0"/>
        <w:jc w:val="both"/>
      </w:pPr>
      <w:r>
        <w:rPr>
          <w:rFonts w:ascii="Times New Roman"/>
          <w:b w:val="false"/>
          <w:i w:val="false"/>
          <w:color w:val="000000"/>
          <w:sz w:val="28"/>
        </w:rPr>
        <w:t>
      Гравиметриялық әдістер мен тау жыныс массивінің кернеулік күйі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672"/>
        <w:gridCol w:w="2925"/>
        <w:gridCol w:w="2925"/>
        <w:gridCol w:w="1564"/>
        <w:gridCol w:w="2485"/>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жылы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(учаскенің) №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(учаскенің) WGS-84 шекті координаттары</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күші мәндерінің өзгеруі, мкГал/жыл</w:t>
            </w:r>
          </w:p>
        </w:tc>
        <w:tc>
          <w:tcPr>
            <w:tcW w:w="2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(учаскенің) ағымдағы күйін ауырлық күшінің өзгеруі бойынша бағалау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ендік </w:t>
            </w:r>
          </w:p>
          <w:p>
            <w:pPr>
              <w:spacing w:after="20"/>
              <w:ind w:left="20"/>
              <w:jc w:val="both"/>
            </w:pPr>
            <w:r>
              <w:drawing>
                <wp:inline distT="0" distB="0" distL="0" distR="0">
                  <wp:extent cx="546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5461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бойлық </w:t>
            </w:r>
          </w:p>
          <w:p>
            <w:pPr>
              <w:spacing w:after="20"/>
              <w:ind w:left="20"/>
              <w:jc w:val="both"/>
            </w:pPr>
            <w:r>
              <w:drawing>
                <wp:inline distT="0" distB="0" distL="0" distR="0">
                  <wp:extent cx="546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5461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5.4-кесте. Қадағалау нәтижелері</w:t>
      </w:r>
    </w:p>
    <w:p>
      <w:pPr>
        <w:spacing w:after="0"/>
        <w:ind w:left="0"/>
        <w:jc w:val="both"/>
      </w:pPr>
      <w:r>
        <w:rPr>
          <w:rFonts w:ascii="Times New Roman"/>
          <w:b w:val="false"/>
          <w:i w:val="false"/>
          <w:color w:val="000000"/>
          <w:sz w:val="28"/>
        </w:rPr>
        <w:t>
      Тау жыныстарының физико-механикалық қасиеттерін зертханалық өлшеу (үлгілерде)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2802"/>
        <w:gridCol w:w="3188"/>
        <w:gridCol w:w="3188"/>
        <w:gridCol w:w="1901"/>
      </w:tblGrid>
      <w:tr>
        <w:trPr>
          <w:trHeight w:val="30" w:hRule="atLeast"/>
        </w:trPr>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жылы</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(учаскенің) №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координаттары WGS-84</w:t>
            </w:r>
          </w:p>
        </w:tc>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тереңдігі,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ендік </w:t>
            </w:r>
          </w:p>
          <w:p>
            <w:pPr>
              <w:spacing w:after="20"/>
              <w:ind w:left="20"/>
              <w:jc w:val="both"/>
            </w:pP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79400" cy="190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бойлық </w:t>
            </w:r>
          </w:p>
          <w:p>
            <w:pPr>
              <w:spacing w:after="20"/>
              <w:ind w:left="20"/>
              <w:jc w:val="both"/>
            </w:pP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79400" cy="190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7"/>
        <w:gridCol w:w="2425"/>
        <w:gridCol w:w="1749"/>
        <w:gridCol w:w="2119"/>
        <w:gridCol w:w="2020"/>
      </w:tblGrid>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Бөлшектердің тығыздығы, (үлес салмағы), г/см</w:t>
            </w:r>
            <w:r>
              <w:rPr>
                <w:rFonts w:ascii="Times New Roman"/>
                <w:b w:val="false"/>
                <w:i w:val="false"/>
                <w:color w:val="000000"/>
                <w:vertAlign w:val="superscript"/>
              </w:rPr>
              <w:t>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ылғалдық,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Фильтрлеу коэффициенті, метр/тәулік</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Кеуектілік,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Кеуектілік коэффициенті, бірл.ү.</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4"/>
        <w:gridCol w:w="2724"/>
        <w:gridCol w:w="2842"/>
        <w:gridCol w:w="2002"/>
        <w:gridCol w:w="2008"/>
      </w:tblGrid>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ылғал сақтағыш, бірл.ү.</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қанығу коэффициенті, бірл.ү.</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Ісіну шамасы,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 модулі, МПа</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 деформация модулі, МПа</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0"/>
        <w:gridCol w:w="2730"/>
        <w:gridCol w:w="2310"/>
        <w:gridCol w:w="2638"/>
        <w:gridCol w:w="2312"/>
      </w:tblGrid>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Пуассон коэффициенті</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үйкеліс бұрышы, град.</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Ілініс күші, Мпа</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Жабысқақтық, гс/см</w:t>
            </w:r>
            <w:r>
              <w:rPr>
                <w:rFonts w:ascii="Times New Roman"/>
                <w:b w:val="false"/>
                <w:i w:val="false"/>
                <w:color w:val="000000"/>
                <w:vertAlign w:val="superscript"/>
              </w:rPr>
              <w:t>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Жыныстың атауы</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6-кесте. Гидрологиялық және гидрогеологиялық мониторинг</w:t>
      </w:r>
    </w:p>
    <w:p>
      <w:pPr>
        <w:spacing w:after="0"/>
        <w:ind w:left="0"/>
        <w:jc w:val="both"/>
      </w:pPr>
      <w:r>
        <w:rPr>
          <w:rFonts w:ascii="Times New Roman"/>
          <w:b w:val="false"/>
          <w:i w:val="false"/>
          <w:color w:val="000000"/>
          <w:sz w:val="28"/>
        </w:rPr>
        <w:t>
      Мониторингті ұйымдастыру және жүргізу 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1"/>
        <w:gridCol w:w="1431"/>
        <w:gridCol w:w="3153"/>
        <w:gridCol w:w="3421"/>
        <w:gridCol w:w="1432"/>
        <w:gridCol w:w="1432"/>
      </w:tblGrid>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кезеңі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Өлшемдердің түрі</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желісі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w:t>
            </w:r>
            <w:r>
              <w:br/>
            </w:r>
            <w:r>
              <w:rPr>
                <w:rFonts w:ascii="Times New Roman"/>
                <w:b w:val="false"/>
                <w:i w:val="false"/>
                <w:color w:val="000000"/>
                <w:sz w:val="20"/>
              </w:rPr>
              <w:t>
тын аппаратура</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r>
              <w:br/>
            </w:r>
            <w:r>
              <w:rPr>
                <w:rFonts w:ascii="Times New Roman"/>
                <w:b w:val="false"/>
                <w:i w:val="false"/>
                <w:color w:val="000000"/>
                <w:sz w:val="20"/>
              </w:rPr>
              <w:t>
ды орындаушы компания</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орындарындағы жер асты суларын бақылау</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пункттерінің саны және типі, қадағаланатын қатпар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айдындарындағы жерүсті суларын бақылау</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көлемі, су айдынының жасалуы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6.1-кесте. Қадағалау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2291"/>
        <w:gridCol w:w="4006"/>
        <w:gridCol w:w="4006"/>
        <w:gridCol w:w="999"/>
      </w:tblGrid>
      <w:tr>
        <w:trPr>
          <w:trHeight w:val="30"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жылы</w:t>
            </w:r>
          </w:p>
        </w:tc>
        <w:tc>
          <w:tcPr>
            <w:tcW w:w="2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(учаскенің) №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(учаскенің) WGS-84 шекті координаттары</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пунктінің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p>
            <w:pPr>
              <w:spacing w:after="20"/>
              <w:ind w:left="20"/>
              <w:jc w:val="both"/>
            </w:pPr>
            <w:r>
              <w:drawing>
                <wp:inline distT="0" distB="0" distL="0" distR="0">
                  <wp:extent cx="546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5461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p>
          <w:p>
            <w:pPr>
              <w:spacing w:after="20"/>
              <w:ind w:left="20"/>
              <w:jc w:val="both"/>
            </w:pPr>
            <w:r>
              <w:drawing>
                <wp:inline distT="0" distB="0" distL="0" distR="0">
                  <wp:extent cx="546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5461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1071"/>
        <w:gridCol w:w="2160"/>
        <w:gridCol w:w="5437"/>
        <w:gridCol w:w="256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Іріктеу көлемі, м</w:t>
            </w:r>
            <w:r>
              <w:rPr>
                <w:rFonts w:ascii="Times New Roman"/>
                <w:b w:val="false"/>
                <w:i w:val="false"/>
                <w:color w:val="000000"/>
                <w:vertAlign w:val="superscript"/>
              </w:rPr>
              <w:t>3</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Толтырылатын су көлемі, м</w:t>
            </w:r>
            <w:r>
              <w:rPr>
                <w:rFonts w:ascii="Times New Roman"/>
                <w:b w:val="false"/>
                <w:i w:val="false"/>
                <w:color w:val="000000"/>
                <w:vertAlign w:val="superscript"/>
              </w:rPr>
              <w:t>3</w:t>
            </w:r>
          </w:p>
        </w:tc>
        <w:tc>
          <w:tcPr>
            <w:tcW w:w="5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Тоғандардан, тұндырғыштардан, сарқынды су жинақтағыштардан және басқа құрылыстардан судың ағып кету көлемі, м</w:t>
            </w:r>
            <w:r>
              <w:rPr>
                <w:rFonts w:ascii="Times New Roman"/>
                <w:b w:val="false"/>
                <w:i w:val="false"/>
                <w:color w:val="000000"/>
                <w:vertAlign w:val="superscript"/>
              </w:rPr>
              <w:t>3</w:t>
            </w:r>
          </w:p>
        </w:tc>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 шығаратын қатпар, атауы</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Шахталық сулар</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Сорғытпа сулар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9"/>
        <w:gridCol w:w="2523"/>
        <w:gridCol w:w="2419"/>
        <w:gridCol w:w="2419"/>
        <w:gridCol w:w="242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кен орнының сулануына қатысатын су тұтқыш жиектердің жер асты су деңгейлерінің орналасу тереңдігі,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кен орнының сулануына қатысатындармен аралас жиектердің жерасты су деңгейлерінің орналасу тереңдігі, м</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 тұтқыш жиегі, атауы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 тұтқыш жиегі, атауы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 тұтқыш жиегі, атауы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 тұтқыш жиегі, атауы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 тұтқыш жиегі, атауы</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4"/>
        <w:gridCol w:w="2766"/>
        <w:gridCol w:w="2766"/>
        <w:gridCol w:w="2292"/>
        <w:gridCol w:w="1962"/>
      </w:tblGrid>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су деңгейінің абсолютті белгісі, м</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суларыныңшығысы, м</w:t>
            </w:r>
            <w:r>
              <w:rPr>
                <w:rFonts w:ascii="Times New Roman"/>
                <w:b w:val="false"/>
                <w:i w:val="false"/>
                <w:color w:val="000000"/>
                <w:vertAlign w:val="superscript"/>
              </w:rPr>
              <w:t>3</w:t>
            </w:r>
            <w:r>
              <w:rPr>
                <w:rFonts w:ascii="Times New Roman"/>
                <w:b w:val="false"/>
                <w:i w:val="false"/>
                <w:color w:val="000000"/>
                <w:sz w:val="20"/>
              </w:rPr>
              <w:t>/тәул.</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Бұлақтардың шығысы, м</w:t>
            </w:r>
            <w:r>
              <w:rPr>
                <w:rFonts w:ascii="Times New Roman"/>
                <w:b w:val="false"/>
                <w:i w:val="false"/>
                <w:color w:val="000000"/>
                <w:vertAlign w:val="superscript"/>
              </w:rPr>
              <w:t>3</w:t>
            </w:r>
            <w:r>
              <w:rPr>
                <w:rFonts w:ascii="Times New Roman"/>
                <w:b w:val="false"/>
                <w:i w:val="false"/>
                <w:color w:val="000000"/>
                <w:sz w:val="20"/>
              </w:rPr>
              <w:t>/тәул.</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жинайтын ұңғымалардың техникалық жай-күйі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ұңғымаларының техникалық жай-күйі</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6.2-кесте. Қадағалау нәтижелері</w:t>
      </w:r>
    </w:p>
    <w:p>
      <w:pPr>
        <w:spacing w:after="0"/>
        <w:ind w:left="0"/>
        <w:jc w:val="both"/>
      </w:pPr>
      <w:r>
        <w:rPr>
          <w:rFonts w:ascii="Times New Roman"/>
          <w:b w:val="false"/>
          <w:i w:val="false"/>
          <w:color w:val="000000"/>
          <w:sz w:val="28"/>
        </w:rPr>
        <w:t>
      Жерасты, жерүсті және шахталық сулардың физикалық-химиялық қасиеттері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2291"/>
        <w:gridCol w:w="998"/>
        <w:gridCol w:w="4006"/>
        <w:gridCol w:w="4007"/>
      </w:tblGrid>
      <w:tr>
        <w:trPr>
          <w:trHeight w:val="30"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жылы</w:t>
            </w:r>
          </w:p>
        </w:tc>
        <w:tc>
          <w:tcPr>
            <w:tcW w:w="2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(учаскенің) № және аты</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пункттерінің типтері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сынамасын іріктеу WGS-84 координаттары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ендік </w:t>
            </w:r>
          </w:p>
          <w:p>
            <w:pPr>
              <w:spacing w:after="20"/>
              <w:ind w:left="20"/>
              <w:jc w:val="both"/>
            </w:pPr>
            <w:r>
              <w:drawing>
                <wp:inline distT="0" distB="0" distL="0" distR="0">
                  <wp:extent cx="546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5461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бойлық </w:t>
            </w:r>
          </w:p>
          <w:p>
            <w:pPr>
              <w:spacing w:after="20"/>
              <w:ind w:left="20"/>
              <w:jc w:val="both"/>
            </w:pPr>
            <w:r>
              <w:drawing>
                <wp:inline distT="0" distB="0" distL="0" distR="0">
                  <wp:extent cx="546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5461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9"/>
        <w:gridCol w:w="3152"/>
        <w:gridCol w:w="2274"/>
        <w:gridCol w:w="2333"/>
        <w:gridCol w:w="2762"/>
      </w:tblGrid>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w:t>
            </w:r>
            <w:r>
              <w:rPr>
                <w:rFonts w:ascii="Times New Roman"/>
                <w:b w:val="false"/>
                <w:i w:val="false"/>
                <w:color w:val="000000"/>
                <w:vertAlign w:val="superscript"/>
              </w:rPr>
              <w:t>о</w:t>
            </w:r>
            <w:r>
              <w:rPr>
                <w:rFonts w:ascii="Times New Roman"/>
                <w:b w:val="false"/>
                <w:i w:val="false"/>
                <w:color w:val="000000"/>
                <w:sz w:val="20"/>
              </w:rPr>
              <w:t>С</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г/см</w:t>
            </w:r>
            <w:r>
              <w:rPr>
                <w:rFonts w:ascii="Times New Roman"/>
                <w:b w:val="false"/>
                <w:i w:val="false"/>
                <w:color w:val="000000"/>
                <w:vertAlign w:val="superscript"/>
              </w:rPr>
              <w:t>3</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қаттылығы, мэкв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Минералдау, г/л</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9"/>
        <w:gridCol w:w="2409"/>
        <w:gridCol w:w="2213"/>
        <w:gridCol w:w="3224"/>
        <w:gridCol w:w="20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 (мгэкв)</w:t>
            </w:r>
          </w:p>
        </w:tc>
      </w:tr>
      <w:tr>
        <w:trPr>
          <w:trHeight w:val="30" w:hRule="atLeast"/>
        </w:trPr>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Карбонат-ион, СО</w:t>
            </w:r>
            <w:r>
              <w:rPr>
                <w:rFonts w:ascii="Times New Roman"/>
                <w:b w:val="false"/>
                <w:i w:val="false"/>
                <w:color w:val="000000"/>
                <w:vertAlign w:val="subscript"/>
              </w:rPr>
              <w:t>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Гидрокарбо-нат, НСО</w:t>
            </w:r>
            <w:r>
              <w:rPr>
                <w:rFonts w:ascii="Times New Roman"/>
                <w:b w:val="false"/>
                <w:i w:val="false"/>
                <w:color w:val="000000"/>
                <w:vertAlign w:val="subscript"/>
              </w:rPr>
              <w:t>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Хлор-ион, Сl</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Сульфат-ион, SО</w:t>
            </w:r>
            <w:r>
              <w:rPr>
                <w:rFonts w:ascii="Times New Roman"/>
                <w:b w:val="false"/>
                <w:i w:val="false"/>
                <w:color w:val="000000"/>
                <w:vertAlign w:val="subscript"/>
              </w:rPr>
              <w:t>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Кальций-ион, Са</w:t>
            </w:r>
          </w:p>
        </w:tc>
      </w:tr>
      <w:tr>
        <w:trPr>
          <w:trHeight w:val="30" w:hRule="atLeast"/>
        </w:trPr>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3635"/>
        <w:gridCol w:w="2882"/>
        <w:gridCol w:w="1785"/>
        <w:gridCol w:w="17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 (мгэкв)</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Магний-ион, Мg</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Na+K</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r>
              <w:rPr>
                <w:rFonts w:ascii="Times New Roman"/>
                <w:b w:val="false"/>
                <w:i w:val="false"/>
                <w:color w:val="000000"/>
                <w:vertAlign w:val="subscript"/>
              </w:rPr>
              <w:t>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Гумус</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Басшы _____________________ 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Орындаушы ______________________ 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Орындаушының телефоны ___________________________</w:t>
      </w:r>
    </w:p>
    <w:p>
      <w:pPr>
        <w:spacing w:after="0"/>
        <w:ind w:left="0"/>
        <w:jc w:val="both"/>
      </w:pPr>
      <w:r>
        <w:rPr>
          <w:rFonts w:ascii="Times New Roman"/>
          <w:b w:val="false"/>
          <w:i w:val="false"/>
          <w:color w:val="000000"/>
          <w:sz w:val="28"/>
        </w:rPr>
        <w:t>
      Мөрдің орны (болған жағдайда)</w:t>
      </w:r>
    </w:p>
    <w:p>
      <w:pPr>
        <w:spacing w:after="0"/>
        <w:ind w:left="0"/>
        <w:jc w:val="both"/>
      </w:pPr>
      <w:r>
        <w:rPr>
          <w:rFonts w:ascii="Times New Roman"/>
          <w:b w:val="false"/>
          <w:i w:val="false"/>
          <w:color w:val="000000"/>
          <w:sz w:val="28"/>
        </w:rPr>
        <w:t xml:space="preserve">
      Ескертпе: қатты пайдалы қазбалар кен орындарының жер қойнауы мониторингі жөніндегі есептілік нысаны </w:t>
      </w:r>
      <w:r>
        <w:rPr>
          <w:rFonts w:ascii="Times New Roman"/>
          <w:b w:val="false"/>
          <w:i w:val="false"/>
          <w:color w:val="000000"/>
          <w:sz w:val="28"/>
        </w:rPr>
        <w:t>қосымшада</w:t>
      </w:r>
      <w:r>
        <w:rPr>
          <w:rFonts w:ascii="Times New Roman"/>
          <w:b w:val="false"/>
          <w:i w:val="false"/>
          <w:color w:val="000000"/>
          <w:sz w:val="28"/>
        </w:rPr>
        <w:t xml:space="preserve"> келтірілген түсініктемеге сәйкес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 </w:t>
            </w:r>
            <w:r>
              <w:br/>
            </w:r>
            <w:r>
              <w:rPr>
                <w:rFonts w:ascii="Times New Roman"/>
                <w:b w:val="false"/>
                <w:i w:val="false"/>
                <w:color w:val="000000"/>
                <w:sz w:val="20"/>
              </w:rPr>
              <w:t xml:space="preserve">жинауға арналған </w:t>
            </w:r>
            <w:r>
              <w:br/>
            </w:r>
            <w:r>
              <w:rPr>
                <w:rFonts w:ascii="Times New Roman"/>
                <w:b w:val="false"/>
                <w:i w:val="false"/>
                <w:color w:val="000000"/>
                <w:sz w:val="20"/>
              </w:rPr>
              <w:t xml:space="preserve">"Мониторинг жөніндегі </w:t>
            </w:r>
            <w:r>
              <w:br/>
            </w:r>
            <w:r>
              <w:rPr>
                <w:rFonts w:ascii="Times New Roman"/>
                <w:b w:val="false"/>
                <w:i w:val="false"/>
                <w:color w:val="000000"/>
                <w:sz w:val="20"/>
              </w:rPr>
              <w:t xml:space="preserve">есептілік" нысанына </w:t>
            </w:r>
            <w:r>
              <w:br/>
            </w:r>
            <w:r>
              <w:rPr>
                <w:rFonts w:ascii="Times New Roman"/>
                <w:b w:val="false"/>
                <w:i w:val="false"/>
                <w:color w:val="000000"/>
                <w:sz w:val="20"/>
              </w:rPr>
              <w:t>қосымша</w:t>
            </w:r>
          </w:p>
        </w:tc>
      </w:tr>
    </w:tbl>
    <w:bookmarkStart w:name="z57" w:id="44"/>
    <w:p>
      <w:pPr>
        <w:spacing w:after="0"/>
        <w:ind w:left="0"/>
        <w:jc w:val="left"/>
      </w:pPr>
      <w:r>
        <w:rPr>
          <w:rFonts w:ascii="Times New Roman"/>
          <w:b/>
          <w:i w:val="false"/>
          <w:color w:val="000000"/>
        </w:rPr>
        <w:t xml:space="preserve"> Әкімшілік деректер жинауға арналған</w:t>
      </w:r>
      <w:r>
        <w:br/>
      </w:r>
      <w:r>
        <w:rPr>
          <w:rFonts w:ascii="Times New Roman"/>
          <w:b/>
          <w:i w:val="false"/>
          <w:color w:val="000000"/>
        </w:rPr>
        <w:t>нысанды толтыру жөніндегі түсініктеме</w:t>
      </w:r>
      <w:r>
        <w:br/>
      </w:r>
      <w:r>
        <w:rPr>
          <w:rFonts w:ascii="Times New Roman"/>
          <w:b/>
          <w:i w:val="false"/>
          <w:color w:val="000000"/>
        </w:rPr>
        <w:t>"Қатты пайдалы қазбалар кен орындары бойынша мониторинг жөніндегі есептілік"</w:t>
      </w:r>
    </w:p>
    <w:bookmarkEnd w:id="44"/>
    <w:p>
      <w:pPr>
        <w:spacing w:after="0"/>
        <w:ind w:left="0"/>
        <w:jc w:val="both"/>
      </w:pPr>
      <w:r>
        <w:rPr>
          <w:rFonts w:ascii="Times New Roman"/>
          <w:b w:val="false"/>
          <w:i w:val="false"/>
          <w:color w:val="000000"/>
          <w:sz w:val="28"/>
        </w:rPr>
        <w:t xml:space="preserve">
      1-кесте. Жалпы мәліметтер </w:t>
      </w:r>
    </w:p>
    <w:p>
      <w:pPr>
        <w:spacing w:after="0"/>
        <w:ind w:left="0"/>
        <w:jc w:val="both"/>
      </w:pPr>
      <w:r>
        <w:rPr>
          <w:rFonts w:ascii="Times New Roman"/>
          <w:b w:val="false"/>
          <w:i w:val="false"/>
          <w:color w:val="000000"/>
          <w:sz w:val="28"/>
        </w:rPr>
        <w:t>
      нысанның 1-бағанында жер қойнауын пайдаланушы көрсетіледі;</w:t>
      </w:r>
    </w:p>
    <w:p>
      <w:pPr>
        <w:spacing w:after="0"/>
        <w:ind w:left="0"/>
        <w:jc w:val="both"/>
      </w:pPr>
      <w:r>
        <w:rPr>
          <w:rFonts w:ascii="Times New Roman"/>
          <w:b w:val="false"/>
          <w:i w:val="false"/>
          <w:color w:val="000000"/>
          <w:sz w:val="28"/>
        </w:rPr>
        <w:t>
      нысанның 2-бағанында келісімшарт, Лицензия № көрсетіледі;</w:t>
      </w:r>
    </w:p>
    <w:p>
      <w:pPr>
        <w:spacing w:after="0"/>
        <w:ind w:left="0"/>
        <w:jc w:val="both"/>
      </w:pPr>
      <w:r>
        <w:rPr>
          <w:rFonts w:ascii="Times New Roman"/>
          <w:b w:val="false"/>
          <w:i w:val="false"/>
          <w:color w:val="000000"/>
          <w:sz w:val="28"/>
        </w:rPr>
        <w:t xml:space="preserve">
      нысанның 3-бағанында пайдалы қазба типі, Компоненттер көрсетіледі; </w:t>
      </w:r>
    </w:p>
    <w:p>
      <w:pPr>
        <w:spacing w:after="0"/>
        <w:ind w:left="0"/>
        <w:jc w:val="both"/>
      </w:pPr>
      <w:r>
        <w:rPr>
          <w:rFonts w:ascii="Times New Roman"/>
          <w:b w:val="false"/>
          <w:i w:val="false"/>
          <w:color w:val="000000"/>
          <w:sz w:val="28"/>
        </w:rPr>
        <w:t xml:space="preserve">
      нысанның 4-бағанында кен орнының атауы көрсетіледі; </w:t>
      </w:r>
    </w:p>
    <w:p>
      <w:pPr>
        <w:spacing w:after="0"/>
        <w:ind w:left="0"/>
        <w:jc w:val="both"/>
      </w:pPr>
      <w:r>
        <w:rPr>
          <w:rFonts w:ascii="Times New Roman"/>
          <w:b w:val="false"/>
          <w:i w:val="false"/>
          <w:color w:val="000000"/>
          <w:sz w:val="28"/>
        </w:rPr>
        <w:t>
      нысанның 5-бағанында орналасқан жері (облыс, аудан) көрсетіледі;</w:t>
      </w:r>
    </w:p>
    <w:p>
      <w:pPr>
        <w:spacing w:after="0"/>
        <w:ind w:left="0"/>
        <w:jc w:val="both"/>
      </w:pPr>
      <w:r>
        <w:rPr>
          <w:rFonts w:ascii="Times New Roman"/>
          <w:b w:val="false"/>
          <w:i w:val="false"/>
          <w:color w:val="000000"/>
          <w:sz w:val="28"/>
        </w:rPr>
        <w:t>
      нысанның 6-бағанында металлогениялық аймақ, кешен көрсетіледі;</w:t>
      </w:r>
    </w:p>
    <w:p>
      <w:pPr>
        <w:spacing w:after="0"/>
        <w:ind w:left="0"/>
        <w:jc w:val="both"/>
      </w:pPr>
      <w:r>
        <w:rPr>
          <w:rFonts w:ascii="Times New Roman"/>
          <w:b w:val="false"/>
          <w:i w:val="false"/>
          <w:color w:val="000000"/>
          <w:sz w:val="28"/>
        </w:rPr>
        <w:t xml:space="preserve">
      нысанның 7-бағанында геологиялық (таулы) бөлудің ауданы көрсетіледі; </w:t>
      </w:r>
    </w:p>
    <w:p>
      <w:pPr>
        <w:spacing w:after="0"/>
        <w:ind w:left="0"/>
        <w:jc w:val="both"/>
      </w:pPr>
      <w:r>
        <w:rPr>
          <w:rFonts w:ascii="Times New Roman"/>
          <w:b w:val="false"/>
          <w:i w:val="false"/>
          <w:color w:val="000000"/>
          <w:sz w:val="28"/>
        </w:rPr>
        <w:t>
      нысанның 8-бағанында игерудің басталу жылы, масштаб көрсетіледі;</w:t>
      </w:r>
    </w:p>
    <w:p>
      <w:pPr>
        <w:spacing w:after="0"/>
        <w:ind w:left="0"/>
        <w:jc w:val="both"/>
      </w:pPr>
      <w:r>
        <w:rPr>
          <w:rFonts w:ascii="Times New Roman"/>
          <w:b w:val="false"/>
          <w:i w:val="false"/>
          <w:color w:val="000000"/>
          <w:sz w:val="28"/>
        </w:rPr>
        <w:t>
      нысанның 9-бағанында игерілу дәрежесі, % көрсетіледі;</w:t>
      </w:r>
    </w:p>
    <w:p>
      <w:pPr>
        <w:spacing w:after="0"/>
        <w:ind w:left="0"/>
        <w:jc w:val="both"/>
      </w:pPr>
      <w:r>
        <w:rPr>
          <w:rFonts w:ascii="Times New Roman"/>
          <w:b w:val="false"/>
          <w:i w:val="false"/>
          <w:color w:val="000000"/>
          <w:sz w:val="28"/>
        </w:rPr>
        <w:t>
      нысанның 10-бағанында өнімді қаттардың орналасу тереңдігі, м көрсетіледі;</w:t>
      </w:r>
    </w:p>
    <w:p>
      <w:pPr>
        <w:spacing w:after="0"/>
        <w:ind w:left="0"/>
        <w:jc w:val="both"/>
      </w:pPr>
      <w:r>
        <w:rPr>
          <w:rFonts w:ascii="Times New Roman"/>
          <w:b w:val="false"/>
          <w:i w:val="false"/>
          <w:color w:val="000000"/>
          <w:sz w:val="28"/>
        </w:rPr>
        <w:t xml:space="preserve">
      нысанның 11-бағанында кен орнын өңдеу әдісі көрсетіледі; </w:t>
      </w:r>
    </w:p>
    <w:p>
      <w:pPr>
        <w:spacing w:after="0"/>
        <w:ind w:left="0"/>
        <w:jc w:val="both"/>
      </w:pPr>
      <w:r>
        <w:rPr>
          <w:rFonts w:ascii="Times New Roman"/>
          <w:b w:val="false"/>
          <w:i w:val="false"/>
          <w:color w:val="000000"/>
          <w:sz w:val="28"/>
        </w:rPr>
        <w:t xml:space="preserve">
      нысанның 12-бағанында қазба өлшемдері, мхм көрсетіледі; </w:t>
      </w:r>
    </w:p>
    <w:p>
      <w:pPr>
        <w:spacing w:after="0"/>
        <w:ind w:left="0"/>
        <w:jc w:val="both"/>
      </w:pPr>
      <w:r>
        <w:rPr>
          <w:rFonts w:ascii="Times New Roman"/>
          <w:b w:val="false"/>
          <w:i w:val="false"/>
          <w:color w:val="000000"/>
          <w:sz w:val="28"/>
        </w:rPr>
        <w:t xml:space="preserve">
      2-кесте. Жер қойнауының мониторингі бағдарламасы туралы мәліметтер </w:t>
      </w:r>
    </w:p>
    <w:p>
      <w:pPr>
        <w:spacing w:after="0"/>
        <w:ind w:left="0"/>
        <w:jc w:val="both"/>
      </w:pPr>
      <w:r>
        <w:rPr>
          <w:rFonts w:ascii="Times New Roman"/>
          <w:b w:val="false"/>
          <w:i w:val="false"/>
          <w:color w:val="000000"/>
          <w:sz w:val="28"/>
        </w:rPr>
        <w:t xml:space="preserve">
      нысанның 1-бағанында Бағдарлама атауы көрсетіледі; </w:t>
      </w:r>
    </w:p>
    <w:p>
      <w:pPr>
        <w:spacing w:after="0"/>
        <w:ind w:left="0"/>
        <w:jc w:val="both"/>
      </w:pPr>
      <w:r>
        <w:rPr>
          <w:rFonts w:ascii="Times New Roman"/>
          <w:b w:val="false"/>
          <w:i w:val="false"/>
          <w:color w:val="000000"/>
          <w:sz w:val="28"/>
        </w:rPr>
        <w:t>
      нысанның 2-бағанында Бағдарламаның әзірленген және бекітілген жылы көрсетіледі;</w:t>
      </w:r>
    </w:p>
    <w:p>
      <w:pPr>
        <w:spacing w:after="0"/>
        <w:ind w:left="0"/>
        <w:jc w:val="both"/>
      </w:pPr>
      <w:r>
        <w:rPr>
          <w:rFonts w:ascii="Times New Roman"/>
          <w:b w:val="false"/>
          <w:i w:val="false"/>
          <w:color w:val="000000"/>
          <w:sz w:val="28"/>
        </w:rPr>
        <w:t xml:space="preserve">
      нысанның 3-бағанында Бағдарламаны әзірлеуші компания көрсетіледі. </w:t>
      </w:r>
    </w:p>
    <w:p>
      <w:pPr>
        <w:spacing w:after="0"/>
        <w:ind w:left="0"/>
        <w:jc w:val="both"/>
      </w:pPr>
      <w:r>
        <w:rPr>
          <w:rFonts w:ascii="Times New Roman"/>
          <w:b w:val="false"/>
          <w:i w:val="false"/>
          <w:color w:val="000000"/>
          <w:sz w:val="28"/>
        </w:rPr>
        <w:t>
      нысанның 4-бағанында Бағдарламаға сәйкес жүргізілетін мониторинг түрлері көрсетіледі**;</w:t>
      </w:r>
    </w:p>
    <w:p>
      <w:pPr>
        <w:spacing w:after="0"/>
        <w:ind w:left="0"/>
        <w:jc w:val="both"/>
      </w:pPr>
      <w:r>
        <w:rPr>
          <w:rFonts w:ascii="Times New Roman"/>
          <w:b w:val="false"/>
          <w:i w:val="false"/>
          <w:color w:val="000000"/>
          <w:sz w:val="28"/>
        </w:rPr>
        <w:t xml:space="preserve">
      нысанның 5-бағанында бағдарламаны іске асыру мерзімі, жылы көрсетіледі; </w:t>
      </w:r>
    </w:p>
    <w:p>
      <w:pPr>
        <w:spacing w:after="0"/>
        <w:ind w:left="0"/>
        <w:jc w:val="both"/>
      </w:pPr>
      <w:r>
        <w:rPr>
          <w:rFonts w:ascii="Times New Roman"/>
          <w:b w:val="false"/>
          <w:i w:val="false"/>
          <w:color w:val="000000"/>
          <w:sz w:val="28"/>
        </w:rPr>
        <w:t>
      нысанның 6-бағанында Бағдарламаны іске асырудың басталу күні көрсетіледі;</w:t>
      </w:r>
    </w:p>
    <w:p>
      <w:pPr>
        <w:spacing w:after="0"/>
        <w:ind w:left="0"/>
        <w:jc w:val="both"/>
      </w:pPr>
      <w:r>
        <w:rPr>
          <w:rFonts w:ascii="Times New Roman"/>
          <w:b w:val="false"/>
          <w:i w:val="false"/>
          <w:color w:val="000000"/>
          <w:sz w:val="28"/>
        </w:rPr>
        <w:t>
      Қатты пайдалы қазбалар кен орындарындағы жер қойнауы мониторингінің түрлері:</w:t>
      </w:r>
    </w:p>
    <w:p>
      <w:pPr>
        <w:spacing w:after="0"/>
        <w:ind w:left="0"/>
        <w:jc w:val="both"/>
      </w:pPr>
      <w:r>
        <w:rPr>
          <w:rFonts w:ascii="Times New Roman"/>
          <w:b w:val="false"/>
          <w:i w:val="false"/>
          <w:color w:val="000000"/>
          <w:sz w:val="28"/>
        </w:rPr>
        <w:t>
      Тау-кен-технологиялық мониторинг (3; 3.1 кестелер) Геодинамикалық мониторинг (3.2; 3.2.1.1; 3.2.1.2; 3.2.1.3 кестелер) Геотехникалық және геомеханикалық мониторинг (3.3; 3.3.1.1; 3.3.1.2; 3.3.1.3; 3.1.4 кестелер).</w:t>
      </w:r>
    </w:p>
    <w:p>
      <w:pPr>
        <w:spacing w:after="0"/>
        <w:ind w:left="0"/>
        <w:jc w:val="both"/>
      </w:pPr>
      <w:r>
        <w:rPr>
          <w:rFonts w:ascii="Times New Roman"/>
          <w:b w:val="false"/>
          <w:i w:val="false"/>
          <w:color w:val="000000"/>
          <w:sz w:val="28"/>
        </w:rPr>
        <w:t xml:space="preserve">
      3-кесте. Тау-кен-технологиялық мониторинг. Мониторингті ұйымдастыру және жүргізу шарттары </w:t>
      </w:r>
    </w:p>
    <w:p>
      <w:pPr>
        <w:spacing w:after="0"/>
        <w:ind w:left="0"/>
        <w:jc w:val="both"/>
      </w:pPr>
      <w:r>
        <w:rPr>
          <w:rFonts w:ascii="Times New Roman"/>
          <w:b w:val="false"/>
          <w:i w:val="false"/>
          <w:color w:val="000000"/>
          <w:sz w:val="28"/>
        </w:rPr>
        <w:t>
      нысанның 1-бағанында реттік саны көрсетіледі;</w:t>
      </w:r>
    </w:p>
    <w:p>
      <w:pPr>
        <w:spacing w:after="0"/>
        <w:ind w:left="0"/>
        <w:jc w:val="both"/>
      </w:pPr>
      <w:r>
        <w:rPr>
          <w:rFonts w:ascii="Times New Roman"/>
          <w:b w:val="false"/>
          <w:i w:val="false"/>
          <w:color w:val="000000"/>
          <w:sz w:val="28"/>
        </w:rPr>
        <w:t>
      нысанның 2-бағанында қадағалау мерзімі көрсетіледі;</w:t>
      </w:r>
    </w:p>
    <w:p>
      <w:pPr>
        <w:spacing w:after="0"/>
        <w:ind w:left="0"/>
        <w:jc w:val="both"/>
      </w:pPr>
      <w:r>
        <w:rPr>
          <w:rFonts w:ascii="Times New Roman"/>
          <w:b w:val="false"/>
          <w:i w:val="false"/>
          <w:color w:val="000000"/>
          <w:sz w:val="28"/>
        </w:rPr>
        <w:t>
      нысанның 3-бағанында өлшемдердің түрі: маркшейдерлік өлшемдер көрсетіледі;</w:t>
      </w:r>
    </w:p>
    <w:p>
      <w:pPr>
        <w:spacing w:after="0"/>
        <w:ind w:left="0"/>
        <w:jc w:val="both"/>
      </w:pPr>
      <w:r>
        <w:rPr>
          <w:rFonts w:ascii="Times New Roman"/>
          <w:b w:val="false"/>
          <w:i w:val="false"/>
          <w:color w:val="000000"/>
          <w:sz w:val="28"/>
        </w:rPr>
        <w:t>
      нысанның 4-бағанында қадағалау желісі: қадағаланған объектінің мөлшері, қадағалау профильдерінің ұзындығы, тереңдігі, т.с.с көрсетіледі;</w:t>
      </w:r>
    </w:p>
    <w:p>
      <w:pPr>
        <w:spacing w:after="0"/>
        <w:ind w:left="0"/>
        <w:jc w:val="both"/>
      </w:pPr>
      <w:r>
        <w:rPr>
          <w:rFonts w:ascii="Times New Roman"/>
          <w:b w:val="false"/>
          <w:i w:val="false"/>
          <w:color w:val="000000"/>
          <w:sz w:val="28"/>
        </w:rPr>
        <w:t xml:space="preserve">
      нысанның 5-бағанында қолданылатын аппаратура көрсетіледі; </w:t>
      </w:r>
    </w:p>
    <w:p>
      <w:pPr>
        <w:spacing w:after="0"/>
        <w:ind w:left="0"/>
        <w:jc w:val="both"/>
      </w:pPr>
      <w:r>
        <w:rPr>
          <w:rFonts w:ascii="Times New Roman"/>
          <w:b w:val="false"/>
          <w:i w:val="false"/>
          <w:color w:val="000000"/>
          <w:sz w:val="28"/>
        </w:rPr>
        <w:t xml:space="preserve">
      нысанның 6-бағанында өлшемдердің дәлдігі көрсетіледі; </w:t>
      </w:r>
    </w:p>
    <w:p>
      <w:pPr>
        <w:spacing w:after="0"/>
        <w:ind w:left="0"/>
        <w:jc w:val="both"/>
      </w:pPr>
      <w:r>
        <w:rPr>
          <w:rFonts w:ascii="Times New Roman"/>
          <w:b w:val="false"/>
          <w:i w:val="false"/>
          <w:color w:val="000000"/>
          <w:sz w:val="28"/>
        </w:rPr>
        <w:t xml:space="preserve">
      нысанның 7-бағанында жұмыстарды орындаушы компания көрсетіледі. </w:t>
      </w:r>
    </w:p>
    <w:p>
      <w:pPr>
        <w:spacing w:after="0"/>
        <w:ind w:left="0"/>
        <w:jc w:val="both"/>
      </w:pPr>
      <w:r>
        <w:rPr>
          <w:rFonts w:ascii="Times New Roman"/>
          <w:b w:val="false"/>
          <w:i w:val="false"/>
          <w:color w:val="000000"/>
          <w:sz w:val="28"/>
        </w:rPr>
        <w:t xml:space="preserve">
      3.1-кесте. Қадағалау нәтижелері </w:t>
      </w:r>
    </w:p>
    <w:p>
      <w:pPr>
        <w:spacing w:after="0"/>
        <w:ind w:left="0"/>
        <w:jc w:val="both"/>
      </w:pPr>
      <w:r>
        <w:rPr>
          <w:rFonts w:ascii="Times New Roman"/>
          <w:b w:val="false"/>
          <w:i w:val="false"/>
          <w:color w:val="000000"/>
          <w:sz w:val="28"/>
        </w:rPr>
        <w:t xml:space="preserve">
      нысанның 1-бағанында жұмыстар жылы көрсетіледі; </w:t>
      </w:r>
    </w:p>
    <w:p>
      <w:pPr>
        <w:spacing w:after="0"/>
        <w:ind w:left="0"/>
        <w:jc w:val="both"/>
      </w:pPr>
      <w:r>
        <w:rPr>
          <w:rFonts w:ascii="Times New Roman"/>
          <w:b w:val="false"/>
          <w:i w:val="false"/>
          <w:color w:val="000000"/>
          <w:sz w:val="28"/>
        </w:rPr>
        <w:t>
      нысанның 2-бағанында объектінің (учаскенің) нөмірі және атауы көрсетіледі;</w:t>
      </w:r>
    </w:p>
    <w:p>
      <w:pPr>
        <w:spacing w:after="0"/>
        <w:ind w:left="0"/>
        <w:jc w:val="both"/>
      </w:pPr>
      <w:r>
        <w:rPr>
          <w:rFonts w:ascii="Times New Roman"/>
          <w:b w:val="false"/>
          <w:i w:val="false"/>
          <w:color w:val="000000"/>
          <w:sz w:val="28"/>
        </w:rPr>
        <w:t xml:space="preserve">
      нысанның 3-бағанында объектінің (учаскенің) WGS-84 шекті координаттары: солтүстік ендік </w:t>
      </w:r>
    </w:p>
    <w:p>
      <w:pPr>
        <w:spacing w:after="0"/>
        <w:ind w:left="0"/>
        <w:jc w:val="both"/>
      </w:pPr>
      <w:r>
        <w:drawing>
          <wp:inline distT="0" distB="0" distL="0" distR="0">
            <wp:extent cx="546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5461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көрсетіледі;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нысанның 4-бағанында объектінің (учаскенің) WGS-84 шекті координаттары: шығыс бойлық </w:t>
      </w:r>
    </w:p>
    <w:p>
      <w:pPr>
        <w:spacing w:after="0"/>
        <w:ind w:left="0"/>
        <w:jc w:val="both"/>
      </w:pPr>
      <w:r>
        <w:drawing>
          <wp:inline distT="0" distB="0" distL="0" distR="0">
            <wp:extent cx="546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5461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көрсетіледі;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нысанның 5-бағанында пайдалы қазба қорының өсуі жөніндегі деректер көрсетіледі;</w:t>
      </w:r>
    </w:p>
    <w:p>
      <w:pPr>
        <w:spacing w:after="0"/>
        <w:ind w:left="0"/>
        <w:jc w:val="both"/>
      </w:pPr>
      <w:r>
        <w:rPr>
          <w:rFonts w:ascii="Times New Roman"/>
          <w:b w:val="false"/>
          <w:i w:val="false"/>
          <w:color w:val="000000"/>
          <w:sz w:val="28"/>
        </w:rPr>
        <w:t>
      нысанның 6-бағанында алынатын пайдалы қазба саны, мың.т көрсетіледі;</w:t>
      </w:r>
    </w:p>
    <w:p>
      <w:pPr>
        <w:spacing w:after="0"/>
        <w:ind w:left="0"/>
        <w:jc w:val="both"/>
      </w:pPr>
      <w:r>
        <w:rPr>
          <w:rFonts w:ascii="Times New Roman"/>
          <w:b w:val="false"/>
          <w:i w:val="false"/>
          <w:color w:val="000000"/>
          <w:sz w:val="28"/>
        </w:rPr>
        <w:t xml:space="preserve">
      нысанның 7-бағанында алынатын пайдалы қазба құрамы, г/т көрсетіледі; </w:t>
      </w:r>
    </w:p>
    <w:p>
      <w:pPr>
        <w:spacing w:after="0"/>
        <w:ind w:left="0"/>
        <w:jc w:val="both"/>
      </w:pPr>
      <w:r>
        <w:rPr>
          <w:rFonts w:ascii="Times New Roman"/>
          <w:b w:val="false"/>
          <w:i w:val="false"/>
          <w:color w:val="000000"/>
          <w:sz w:val="28"/>
        </w:rPr>
        <w:t>
      нысанның 8-бағанында алынатын тау жыныстарының көлемі, мың. т көрсетіледі;</w:t>
      </w:r>
    </w:p>
    <w:p>
      <w:pPr>
        <w:spacing w:after="0"/>
        <w:ind w:left="0"/>
        <w:jc w:val="both"/>
      </w:pPr>
      <w:r>
        <w:rPr>
          <w:rFonts w:ascii="Times New Roman"/>
          <w:b w:val="false"/>
          <w:i w:val="false"/>
          <w:color w:val="000000"/>
          <w:sz w:val="28"/>
        </w:rPr>
        <w:t xml:space="preserve">
      нысанның 9-бағанында тау-кен жұмыстарының даму барысы көрсетіледі; </w:t>
      </w:r>
    </w:p>
    <w:p>
      <w:pPr>
        <w:spacing w:after="0"/>
        <w:ind w:left="0"/>
        <w:jc w:val="both"/>
      </w:pPr>
      <w:r>
        <w:rPr>
          <w:rFonts w:ascii="Times New Roman"/>
          <w:b w:val="false"/>
          <w:i w:val="false"/>
          <w:color w:val="000000"/>
          <w:sz w:val="28"/>
        </w:rPr>
        <w:t xml:space="preserve">
      нысанның 10-бағанында кеулей қазып алудың еселілігі, м/т көрсетіледі; </w:t>
      </w:r>
    </w:p>
    <w:p>
      <w:pPr>
        <w:spacing w:after="0"/>
        <w:ind w:left="0"/>
        <w:jc w:val="both"/>
      </w:pPr>
      <w:r>
        <w:rPr>
          <w:rFonts w:ascii="Times New Roman"/>
          <w:b w:val="false"/>
          <w:i w:val="false"/>
          <w:color w:val="000000"/>
          <w:sz w:val="28"/>
        </w:rPr>
        <w:t>
      нысанның 11-бағанында кеңістікті игеру ауданы, м</w:t>
      </w:r>
      <w:r>
        <w:rPr>
          <w:rFonts w:ascii="Times New Roman"/>
          <w:b w:val="false"/>
          <w:i w:val="false"/>
          <w:color w:val="000000"/>
          <w:vertAlign w:val="superscript"/>
        </w:rPr>
        <w:t>2</w:t>
      </w:r>
      <w:r>
        <w:rPr>
          <w:rFonts w:ascii="Times New Roman"/>
          <w:b w:val="false"/>
          <w:i w:val="false"/>
          <w:color w:val="000000"/>
          <w:sz w:val="28"/>
        </w:rPr>
        <w:t xml:space="preserve"> көрсетіледі;</w:t>
      </w:r>
    </w:p>
    <w:p>
      <w:pPr>
        <w:spacing w:after="0"/>
        <w:ind w:left="0"/>
        <w:jc w:val="both"/>
      </w:pPr>
      <w:r>
        <w:rPr>
          <w:rFonts w:ascii="Times New Roman"/>
          <w:b w:val="false"/>
          <w:i w:val="false"/>
          <w:color w:val="000000"/>
          <w:sz w:val="28"/>
        </w:rPr>
        <w:t xml:space="preserve">
      нысанның 12-бағанында тау-кен қазбаларының күйі көрсетіледі; </w:t>
      </w:r>
    </w:p>
    <w:p>
      <w:pPr>
        <w:spacing w:after="0"/>
        <w:ind w:left="0"/>
        <w:jc w:val="both"/>
      </w:pPr>
      <w:r>
        <w:rPr>
          <w:rFonts w:ascii="Times New Roman"/>
          <w:b w:val="false"/>
          <w:i w:val="false"/>
          <w:color w:val="000000"/>
          <w:sz w:val="28"/>
        </w:rPr>
        <w:t xml:space="preserve">
      нысанның 13-бағанында тау-кен қазбаларының бекіткіші көрсетіледі; </w:t>
      </w:r>
    </w:p>
    <w:p>
      <w:pPr>
        <w:spacing w:after="0"/>
        <w:ind w:left="0"/>
        <w:jc w:val="both"/>
      </w:pPr>
      <w:r>
        <w:rPr>
          <w:rFonts w:ascii="Times New Roman"/>
          <w:b w:val="false"/>
          <w:i w:val="false"/>
          <w:color w:val="000000"/>
          <w:sz w:val="28"/>
        </w:rPr>
        <w:t>
      нысанның 14-бағанында тау-кен қазбалары элементтерінің бүліну дәрежесі көрсетіледі;</w:t>
      </w:r>
    </w:p>
    <w:p>
      <w:pPr>
        <w:spacing w:after="0"/>
        <w:ind w:left="0"/>
        <w:jc w:val="both"/>
      </w:pPr>
      <w:r>
        <w:rPr>
          <w:rFonts w:ascii="Times New Roman"/>
          <w:b w:val="false"/>
          <w:i w:val="false"/>
          <w:color w:val="000000"/>
          <w:sz w:val="28"/>
        </w:rPr>
        <w:t>
      нысанның 15-бағанында объектінің (учаскенің) ағымдағы күйін бағалау көрсетіледі.</w:t>
      </w:r>
    </w:p>
    <w:p>
      <w:pPr>
        <w:spacing w:after="0"/>
        <w:ind w:left="0"/>
        <w:jc w:val="both"/>
      </w:pPr>
      <w:r>
        <w:rPr>
          <w:rFonts w:ascii="Times New Roman"/>
          <w:b w:val="false"/>
          <w:i w:val="false"/>
          <w:color w:val="000000"/>
          <w:sz w:val="28"/>
        </w:rPr>
        <w:t>
      4-кесте. Геодинамикалық мониторинг. Мониторинг ұйымдастыру және жүргізу</w:t>
      </w:r>
    </w:p>
    <w:p>
      <w:pPr>
        <w:spacing w:after="0"/>
        <w:ind w:left="0"/>
        <w:jc w:val="both"/>
      </w:pPr>
      <w:r>
        <w:rPr>
          <w:rFonts w:ascii="Times New Roman"/>
          <w:b w:val="false"/>
          <w:i w:val="false"/>
          <w:color w:val="000000"/>
          <w:sz w:val="28"/>
        </w:rPr>
        <w:t>
      нысанның 1-бағанында кен орнының реттік саны көрсетіледі;</w:t>
      </w:r>
    </w:p>
    <w:p>
      <w:pPr>
        <w:spacing w:after="0"/>
        <w:ind w:left="0"/>
        <w:jc w:val="both"/>
      </w:pPr>
      <w:r>
        <w:rPr>
          <w:rFonts w:ascii="Times New Roman"/>
          <w:b w:val="false"/>
          <w:i w:val="false"/>
          <w:color w:val="000000"/>
          <w:sz w:val="28"/>
        </w:rPr>
        <w:t xml:space="preserve">
      нысанның 2-бағанында қадағалау кезеңі көрсетіледі; </w:t>
      </w:r>
    </w:p>
    <w:p>
      <w:pPr>
        <w:spacing w:after="0"/>
        <w:ind w:left="0"/>
        <w:jc w:val="both"/>
      </w:pPr>
      <w:r>
        <w:rPr>
          <w:rFonts w:ascii="Times New Roman"/>
          <w:b w:val="false"/>
          <w:i w:val="false"/>
          <w:color w:val="000000"/>
          <w:sz w:val="28"/>
        </w:rPr>
        <w:t>
      нысанның 3-бағанында өлшемдер түрі: GPS өлшеулер, гравиметриялық өлшеулер, сейсмологиялық өлшеулер көрсетіледі;</w:t>
      </w:r>
    </w:p>
    <w:p>
      <w:pPr>
        <w:spacing w:after="0"/>
        <w:ind w:left="0"/>
        <w:jc w:val="both"/>
      </w:pPr>
      <w:r>
        <w:rPr>
          <w:rFonts w:ascii="Times New Roman"/>
          <w:b w:val="false"/>
          <w:i w:val="false"/>
          <w:color w:val="000000"/>
          <w:sz w:val="28"/>
        </w:rPr>
        <w:t>
      нысанның 4-бағанында қадағалау желісі: профильдің нөмірі және ұзыңдығы, км, пункттер саны, пункт; пункттер саны, пункт; пункттер саны, пункт; пункттер саны, пункт көрсетіледі;</w:t>
      </w:r>
    </w:p>
    <w:p>
      <w:pPr>
        <w:spacing w:after="0"/>
        <w:ind w:left="0"/>
        <w:jc w:val="both"/>
      </w:pPr>
      <w:r>
        <w:rPr>
          <w:rFonts w:ascii="Times New Roman"/>
          <w:b w:val="false"/>
          <w:i w:val="false"/>
          <w:color w:val="000000"/>
          <w:sz w:val="28"/>
        </w:rPr>
        <w:t>
      нысанның 5-бағанында қолданылатын аппаратура көрсетіледі;</w:t>
      </w:r>
    </w:p>
    <w:p>
      <w:pPr>
        <w:spacing w:after="0"/>
        <w:ind w:left="0"/>
        <w:jc w:val="both"/>
      </w:pPr>
      <w:r>
        <w:rPr>
          <w:rFonts w:ascii="Times New Roman"/>
          <w:b w:val="false"/>
          <w:i w:val="false"/>
          <w:color w:val="000000"/>
          <w:sz w:val="28"/>
        </w:rPr>
        <w:t xml:space="preserve">
      нысанның 6-бағанында өлшемдер дәлдігі: мм/км, мм көрсетіледі. </w:t>
      </w:r>
    </w:p>
    <w:p>
      <w:pPr>
        <w:spacing w:after="0"/>
        <w:ind w:left="0"/>
        <w:jc w:val="both"/>
      </w:pPr>
      <w:r>
        <w:rPr>
          <w:rFonts w:ascii="Times New Roman"/>
          <w:b w:val="false"/>
          <w:i w:val="false"/>
          <w:color w:val="000000"/>
          <w:sz w:val="28"/>
        </w:rPr>
        <w:t xml:space="preserve">
      4.1-кесте. Қадағалау нәтижелері. Нивелирлеу </w:t>
      </w:r>
    </w:p>
    <w:p>
      <w:pPr>
        <w:spacing w:after="0"/>
        <w:ind w:left="0"/>
        <w:jc w:val="both"/>
      </w:pPr>
      <w:r>
        <w:rPr>
          <w:rFonts w:ascii="Times New Roman"/>
          <w:b w:val="false"/>
          <w:i w:val="false"/>
          <w:color w:val="000000"/>
          <w:sz w:val="28"/>
        </w:rPr>
        <w:t xml:space="preserve">
      нысанның 1-бағанында жұмыстар жылы көрсетілед; </w:t>
      </w:r>
    </w:p>
    <w:p>
      <w:pPr>
        <w:spacing w:after="0"/>
        <w:ind w:left="0"/>
        <w:jc w:val="both"/>
      </w:pPr>
      <w:r>
        <w:rPr>
          <w:rFonts w:ascii="Times New Roman"/>
          <w:b w:val="false"/>
          <w:i w:val="false"/>
          <w:color w:val="000000"/>
          <w:sz w:val="28"/>
        </w:rPr>
        <w:t xml:space="preserve">
      нысанның 2-бағанында профиль № көрсетіледі; </w:t>
      </w:r>
    </w:p>
    <w:p>
      <w:pPr>
        <w:spacing w:after="0"/>
        <w:ind w:left="0"/>
        <w:jc w:val="both"/>
      </w:pPr>
      <w:r>
        <w:rPr>
          <w:rFonts w:ascii="Times New Roman"/>
          <w:b w:val="false"/>
          <w:i w:val="false"/>
          <w:color w:val="000000"/>
          <w:sz w:val="28"/>
        </w:rPr>
        <w:t xml:space="preserve">
      нысанның 3-бағанында қазық № көрсетіледі; </w:t>
      </w:r>
    </w:p>
    <w:p>
      <w:pPr>
        <w:spacing w:after="0"/>
        <w:ind w:left="0"/>
        <w:jc w:val="both"/>
      </w:pPr>
      <w:r>
        <w:rPr>
          <w:rFonts w:ascii="Times New Roman"/>
          <w:b w:val="false"/>
          <w:i w:val="false"/>
          <w:color w:val="000000"/>
          <w:sz w:val="28"/>
        </w:rPr>
        <w:t xml:space="preserve">
      нысанның 4-бағанында WGS-84 координаттары: солтүстік ендік </w:t>
      </w:r>
    </w:p>
    <w:p>
      <w:pPr>
        <w:spacing w:after="0"/>
        <w:ind w:left="0"/>
        <w:jc w:val="both"/>
      </w:pPr>
      <w:r>
        <w:drawing>
          <wp:inline distT="0" distB="0" distL="0" distR="0">
            <wp:extent cx="546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5461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нысанның 5-бағанында WGS-84 координаттары: шығыс бойлық </w:t>
      </w:r>
    </w:p>
    <w:p>
      <w:pPr>
        <w:spacing w:after="0"/>
        <w:ind w:left="0"/>
        <w:jc w:val="both"/>
      </w:pPr>
      <w:r>
        <w:drawing>
          <wp:inline distT="0" distB="0" distL="0" distR="0">
            <wp:extent cx="546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5461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нысанның 6-бағанында жер қыртысының тік қозғалысы, мм/жыл көрсетіледі;</w:t>
      </w:r>
    </w:p>
    <w:p>
      <w:pPr>
        <w:spacing w:after="0"/>
        <w:ind w:left="0"/>
        <w:jc w:val="both"/>
      </w:pPr>
      <w:r>
        <w:rPr>
          <w:rFonts w:ascii="Times New Roman"/>
          <w:b w:val="false"/>
          <w:i w:val="false"/>
          <w:color w:val="000000"/>
          <w:sz w:val="28"/>
        </w:rPr>
        <w:t>
      нысанның 7-бағанында жер қыртысының көлденең қозғалысы, мм/жыл көрсетіледі;</w:t>
      </w:r>
    </w:p>
    <w:p>
      <w:pPr>
        <w:spacing w:after="0"/>
        <w:ind w:left="0"/>
        <w:jc w:val="both"/>
      </w:pPr>
      <w:r>
        <w:rPr>
          <w:rFonts w:ascii="Times New Roman"/>
          <w:b w:val="false"/>
          <w:i w:val="false"/>
          <w:color w:val="000000"/>
          <w:sz w:val="28"/>
        </w:rPr>
        <w:t xml:space="preserve">
      нысанның 8-бағанында жер қыртысының көлденең қозғалысының азимуты, градустар көрсетіледі. </w:t>
      </w:r>
    </w:p>
    <w:p>
      <w:pPr>
        <w:spacing w:after="0"/>
        <w:ind w:left="0"/>
        <w:jc w:val="both"/>
      </w:pPr>
      <w:r>
        <w:rPr>
          <w:rFonts w:ascii="Times New Roman"/>
          <w:b w:val="false"/>
          <w:i w:val="false"/>
          <w:color w:val="000000"/>
          <w:sz w:val="28"/>
        </w:rPr>
        <w:t xml:space="preserve">
      4.2-кесте. Қадағалау нәтижелері. GPS өлшеулер </w:t>
      </w:r>
    </w:p>
    <w:p>
      <w:pPr>
        <w:spacing w:after="0"/>
        <w:ind w:left="0"/>
        <w:jc w:val="both"/>
      </w:pPr>
      <w:r>
        <w:rPr>
          <w:rFonts w:ascii="Times New Roman"/>
          <w:b w:val="false"/>
          <w:i w:val="false"/>
          <w:color w:val="000000"/>
          <w:sz w:val="28"/>
        </w:rPr>
        <w:t xml:space="preserve">
      нысанның 1-бағанында жұмыстар жылы көрсетіледі; </w:t>
      </w:r>
    </w:p>
    <w:p>
      <w:pPr>
        <w:spacing w:after="0"/>
        <w:ind w:left="0"/>
        <w:jc w:val="both"/>
      </w:pPr>
      <w:r>
        <w:rPr>
          <w:rFonts w:ascii="Times New Roman"/>
          <w:b w:val="false"/>
          <w:i w:val="false"/>
          <w:color w:val="000000"/>
          <w:sz w:val="28"/>
        </w:rPr>
        <w:t>
      нысанның 2-бағанында пункттің № көрсетіледі;</w:t>
      </w:r>
    </w:p>
    <w:p>
      <w:pPr>
        <w:spacing w:after="0"/>
        <w:ind w:left="0"/>
        <w:jc w:val="both"/>
      </w:pPr>
      <w:r>
        <w:rPr>
          <w:rFonts w:ascii="Times New Roman"/>
          <w:b w:val="false"/>
          <w:i w:val="false"/>
          <w:color w:val="000000"/>
          <w:sz w:val="28"/>
        </w:rPr>
        <w:t xml:space="preserve">
      нысанның 3-бағанында WGS-84 координаттары: солтүстік ендік </w:t>
      </w:r>
    </w:p>
    <w:p>
      <w:pPr>
        <w:spacing w:after="0"/>
        <w:ind w:left="0"/>
        <w:jc w:val="both"/>
      </w:pPr>
      <w:r>
        <w:drawing>
          <wp:inline distT="0" distB="0" distL="0" distR="0">
            <wp:extent cx="546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5461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нысанның 4-бағанында WGS-84 координаттары: шығыс бойлық </w:t>
      </w:r>
    </w:p>
    <w:p>
      <w:pPr>
        <w:spacing w:after="0"/>
        <w:ind w:left="0"/>
        <w:jc w:val="both"/>
      </w:pPr>
      <w:r>
        <w:drawing>
          <wp:inline distT="0" distB="0" distL="0" distR="0">
            <wp:extent cx="546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5461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көрсетіледі;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нысанның 5-бағанында жер қыртысының тік қозғалысы, мм/жыл көрсетіледі; </w:t>
      </w:r>
    </w:p>
    <w:p>
      <w:pPr>
        <w:spacing w:after="0"/>
        <w:ind w:left="0"/>
        <w:jc w:val="both"/>
      </w:pPr>
      <w:r>
        <w:rPr>
          <w:rFonts w:ascii="Times New Roman"/>
          <w:b w:val="false"/>
          <w:i w:val="false"/>
          <w:color w:val="000000"/>
          <w:sz w:val="28"/>
        </w:rPr>
        <w:t>
      нысанның 6-бағанында жер қыртысының көлденең қозғалысы, мм/жыл көрсетіледі;</w:t>
      </w:r>
    </w:p>
    <w:p>
      <w:pPr>
        <w:spacing w:after="0"/>
        <w:ind w:left="0"/>
        <w:jc w:val="both"/>
      </w:pPr>
      <w:r>
        <w:rPr>
          <w:rFonts w:ascii="Times New Roman"/>
          <w:b w:val="false"/>
          <w:i w:val="false"/>
          <w:color w:val="000000"/>
          <w:sz w:val="28"/>
        </w:rPr>
        <w:t xml:space="preserve">
      нысанның 7-бағанында жер қыртысының көлденең қозғалысының азимуты, градустар көрсетіледі. </w:t>
      </w:r>
    </w:p>
    <w:p>
      <w:pPr>
        <w:spacing w:after="0"/>
        <w:ind w:left="0"/>
        <w:jc w:val="both"/>
      </w:pPr>
      <w:r>
        <w:rPr>
          <w:rFonts w:ascii="Times New Roman"/>
          <w:b w:val="false"/>
          <w:i w:val="false"/>
          <w:color w:val="000000"/>
          <w:sz w:val="28"/>
        </w:rPr>
        <w:t xml:space="preserve">
      4.3-кесте. Қадағалау нәтижелері. Сейсмологиялық бақылау </w:t>
      </w:r>
    </w:p>
    <w:p>
      <w:pPr>
        <w:spacing w:after="0"/>
        <w:ind w:left="0"/>
        <w:jc w:val="both"/>
      </w:pPr>
      <w:r>
        <w:rPr>
          <w:rFonts w:ascii="Times New Roman"/>
          <w:b w:val="false"/>
          <w:i w:val="false"/>
          <w:color w:val="000000"/>
          <w:sz w:val="28"/>
        </w:rPr>
        <w:t xml:space="preserve">
      нысанның 1-бағанында күні көрсетіледі; </w:t>
      </w:r>
    </w:p>
    <w:p>
      <w:pPr>
        <w:spacing w:after="0"/>
        <w:ind w:left="0"/>
        <w:jc w:val="both"/>
      </w:pPr>
      <w:r>
        <w:rPr>
          <w:rFonts w:ascii="Times New Roman"/>
          <w:b w:val="false"/>
          <w:i w:val="false"/>
          <w:color w:val="000000"/>
          <w:sz w:val="28"/>
        </w:rPr>
        <w:t xml:space="preserve">
      нысанның 2-бағанында пункт № көрсетіледі; </w:t>
      </w:r>
    </w:p>
    <w:p>
      <w:pPr>
        <w:spacing w:after="0"/>
        <w:ind w:left="0"/>
        <w:jc w:val="both"/>
      </w:pPr>
      <w:r>
        <w:rPr>
          <w:rFonts w:ascii="Times New Roman"/>
          <w:b w:val="false"/>
          <w:i w:val="false"/>
          <w:color w:val="000000"/>
          <w:sz w:val="28"/>
        </w:rPr>
        <w:t xml:space="preserve">
      нысанның 3-бағанында ошақтағы оқиғаның уақыты көрсетіледі; </w:t>
      </w:r>
    </w:p>
    <w:p>
      <w:pPr>
        <w:spacing w:after="0"/>
        <w:ind w:left="0"/>
        <w:jc w:val="both"/>
      </w:pPr>
      <w:r>
        <w:rPr>
          <w:rFonts w:ascii="Times New Roman"/>
          <w:b w:val="false"/>
          <w:i w:val="false"/>
          <w:color w:val="000000"/>
          <w:sz w:val="28"/>
        </w:rPr>
        <w:t xml:space="preserve">
      нысанның 4-бағанында WGS-84 координаттары: солтүстік ендік </w:t>
      </w:r>
    </w:p>
    <w:p>
      <w:pPr>
        <w:spacing w:after="0"/>
        <w:ind w:left="0"/>
        <w:jc w:val="both"/>
      </w:pPr>
      <w:r>
        <w:drawing>
          <wp:inline distT="0" distB="0" distL="0" distR="0">
            <wp:extent cx="546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5461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көрсетіледі;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нысанның 5-бағанында WGS-84 координаттары: шығыс бойлық </w:t>
      </w:r>
    </w:p>
    <w:p>
      <w:pPr>
        <w:spacing w:after="0"/>
        <w:ind w:left="0"/>
        <w:jc w:val="both"/>
      </w:pPr>
      <w:r>
        <w:drawing>
          <wp:inline distT="0" distB="0" distL="0" distR="0">
            <wp:extent cx="546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5461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нысанның 6-бағанында эпицентрдегі тереңдігі, км көрсетіледі;</w:t>
      </w:r>
    </w:p>
    <w:p>
      <w:pPr>
        <w:spacing w:after="0"/>
        <w:ind w:left="0"/>
        <w:jc w:val="both"/>
      </w:pPr>
      <w:r>
        <w:rPr>
          <w:rFonts w:ascii="Times New Roman"/>
          <w:b w:val="false"/>
          <w:i w:val="false"/>
          <w:color w:val="000000"/>
          <w:sz w:val="28"/>
        </w:rPr>
        <w:t xml:space="preserve">
      нысанның 7-бағанында магнитуда көрсетіледі; </w:t>
      </w:r>
    </w:p>
    <w:p>
      <w:pPr>
        <w:spacing w:after="0"/>
        <w:ind w:left="0"/>
        <w:jc w:val="both"/>
      </w:pPr>
      <w:r>
        <w:rPr>
          <w:rFonts w:ascii="Times New Roman"/>
          <w:b w:val="false"/>
          <w:i w:val="false"/>
          <w:color w:val="000000"/>
          <w:sz w:val="28"/>
        </w:rPr>
        <w:t>
      нысанның 8-бағанында өлшем бірлігі көрсетіледі.</w:t>
      </w:r>
    </w:p>
    <w:p>
      <w:pPr>
        <w:spacing w:after="0"/>
        <w:ind w:left="0"/>
        <w:jc w:val="both"/>
      </w:pPr>
      <w:r>
        <w:rPr>
          <w:rFonts w:ascii="Times New Roman"/>
          <w:b w:val="false"/>
          <w:i w:val="false"/>
          <w:color w:val="000000"/>
          <w:sz w:val="28"/>
        </w:rPr>
        <w:t xml:space="preserve">
      5-кесте. Геотехникалық және геомеханикалық мониторинг. Мониторингті ұйымдастыру және жүргізу шарттары. </w:t>
      </w:r>
    </w:p>
    <w:p>
      <w:pPr>
        <w:spacing w:after="0"/>
        <w:ind w:left="0"/>
        <w:jc w:val="both"/>
      </w:pPr>
      <w:r>
        <w:rPr>
          <w:rFonts w:ascii="Times New Roman"/>
          <w:b w:val="false"/>
          <w:i w:val="false"/>
          <w:color w:val="000000"/>
          <w:sz w:val="28"/>
        </w:rPr>
        <w:t>
      нысанның 1-бағанында жобаның реттік саны;</w:t>
      </w:r>
    </w:p>
    <w:p>
      <w:pPr>
        <w:spacing w:after="0"/>
        <w:ind w:left="0"/>
        <w:jc w:val="both"/>
      </w:pPr>
      <w:r>
        <w:rPr>
          <w:rFonts w:ascii="Times New Roman"/>
          <w:b w:val="false"/>
          <w:i w:val="false"/>
          <w:color w:val="000000"/>
          <w:sz w:val="28"/>
        </w:rPr>
        <w:t>
      нысанның 2-бағанында қадағалау мерзімі көрсетіледі;</w:t>
      </w:r>
    </w:p>
    <w:p>
      <w:pPr>
        <w:spacing w:after="0"/>
        <w:ind w:left="0"/>
        <w:jc w:val="both"/>
      </w:pPr>
      <w:r>
        <w:rPr>
          <w:rFonts w:ascii="Times New Roman"/>
          <w:b w:val="false"/>
          <w:i w:val="false"/>
          <w:color w:val="000000"/>
          <w:sz w:val="28"/>
        </w:rPr>
        <w:t>
      нысанның 3-бағанында өлшеулер түрі: тау жыныстар сілемдерінде геомеханикалық процестердің дамуын аспапты бақылау, тау жыныстарының физикалық-механикалық күйін зертханалық қадағалау көрсетіледі;</w:t>
      </w:r>
    </w:p>
    <w:p>
      <w:pPr>
        <w:spacing w:after="0"/>
        <w:ind w:left="0"/>
        <w:jc w:val="both"/>
      </w:pPr>
      <w:r>
        <w:rPr>
          <w:rFonts w:ascii="Times New Roman"/>
          <w:b w:val="false"/>
          <w:i w:val="false"/>
          <w:color w:val="000000"/>
          <w:sz w:val="28"/>
        </w:rPr>
        <w:t xml:space="preserve">
      нысанның 4-бағанында қадағалау желісі, м (ұзыңдығы) х, м (ені) х, м (тереңдігі) көрсетіледі; </w:t>
      </w:r>
    </w:p>
    <w:p>
      <w:pPr>
        <w:spacing w:after="0"/>
        <w:ind w:left="0"/>
        <w:jc w:val="both"/>
      </w:pPr>
      <w:r>
        <w:rPr>
          <w:rFonts w:ascii="Times New Roman"/>
          <w:b w:val="false"/>
          <w:i w:val="false"/>
          <w:color w:val="000000"/>
          <w:sz w:val="28"/>
        </w:rPr>
        <w:t>
      нысанның 5-бағанында қолданылатын аппаратура көрсетіледі;</w:t>
      </w:r>
    </w:p>
    <w:p>
      <w:pPr>
        <w:spacing w:after="0"/>
        <w:ind w:left="0"/>
        <w:jc w:val="both"/>
      </w:pPr>
      <w:r>
        <w:rPr>
          <w:rFonts w:ascii="Times New Roman"/>
          <w:b w:val="false"/>
          <w:i w:val="false"/>
          <w:color w:val="000000"/>
          <w:sz w:val="28"/>
        </w:rPr>
        <w:t>
      нысанның 6-бағанында өлшемдердің дәлдігі көрсетіледі;</w:t>
      </w:r>
    </w:p>
    <w:p>
      <w:pPr>
        <w:spacing w:after="0"/>
        <w:ind w:left="0"/>
        <w:jc w:val="both"/>
      </w:pPr>
      <w:r>
        <w:rPr>
          <w:rFonts w:ascii="Times New Roman"/>
          <w:b w:val="false"/>
          <w:i w:val="false"/>
          <w:color w:val="000000"/>
          <w:sz w:val="28"/>
        </w:rPr>
        <w:t xml:space="preserve">
      нысанның 7-бағанында жұмыстарды орындаушы компания көрсетіледі. </w:t>
      </w:r>
    </w:p>
    <w:p>
      <w:pPr>
        <w:spacing w:after="0"/>
        <w:ind w:left="0"/>
        <w:jc w:val="both"/>
      </w:pPr>
      <w:r>
        <w:rPr>
          <w:rFonts w:ascii="Times New Roman"/>
          <w:b w:val="false"/>
          <w:i w:val="false"/>
          <w:color w:val="000000"/>
          <w:sz w:val="28"/>
        </w:rPr>
        <w:t>
      5.1-кесте. Қадағалау нәтижелері. Аспапты әдістермен жыныстардың жарықшақтығын зерттеу.</w:t>
      </w:r>
    </w:p>
    <w:p>
      <w:pPr>
        <w:spacing w:after="0"/>
        <w:ind w:left="0"/>
        <w:jc w:val="both"/>
      </w:pPr>
      <w:r>
        <w:rPr>
          <w:rFonts w:ascii="Times New Roman"/>
          <w:b w:val="false"/>
          <w:i w:val="false"/>
          <w:color w:val="000000"/>
          <w:sz w:val="28"/>
        </w:rPr>
        <w:t>
      нысанның 1-бағанында жұмыстар жылы көрсетіледі;</w:t>
      </w:r>
    </w:p>
    <w:p>
      <w:pPr>
        <w:spacing w:after="0"/>
        <w:ind w:left="0"/>
        <w:jc w:val="both"/>
      </w:pPr>
      <w:r>
        <w:rPr>
          <w:rFonts w:ascii="Times New Roman"/>
          <w:b w:val="false"/>
          <w:i w:val="false"/>
          <w:color w:val="000000"/>
          <w:sz w:val="28"/>
        </w:rPr>
        <w:t xml:space="preserve">
      нысанның 2-бағанында объектінің (учаскенің) № және атауы көрсетіледі; </w:t>
      </w:r>
    </w:p>
    <w:p>
      <w:pPr>
        <w:spacing w:after="0"/>
        <w:ind w:left="0"/>
        <w:jc w:val="both"/>
      </w:pPr>
      <w:r>
        <w:rPr>
          <w:rFonts w:ascii="Times New Roman"/>
          <w:b w:val="false"/>
          <w:i w:val="false"/>
          <w:color w:val="000000"/>
          <w:sz w:val="28"/>
        </w:rPr>
        <w:t xml:space="preserve">
      нысанның 3-бағанында объектінің WGS-84 шекті координаттары: солтүстік ендік </w:t>
      </w:r>
    </w:p>
    <w:p>
      <w:pPr>
        <w:spacing w:after="0"/>
        <w:ind w:left="0"/>
        <w:jc w:val="both"/>
      </w:pPr>
      <w:r>
        <w:drawing>
          <wp:inline distT="0" distB="0" distL="0" distR="0">
            <wp:extent cx="546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5461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нысанның 4-бағанында объектінің WGS-84 шекті координаттары: шығыс бойлық </w:t>
      </w:r>
    </w:p>
    <w:p>
      <w:pPr>
        <w:spacing w:after="0"/>
        <w:ind w:left="0"/>
        <w:jc w:val="both"/>
      </w:pPr>
      <w:r>
        <w:drawing>
          <wp:inline distT="0" distB="0" distL="0" distR="0">
            <wp:extent cx="546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5461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көрсетіледі;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нысанның 5-бағанында өлшеулер әдісі көрсетіледі; </w:t>
      </w:r>
    </w:p>
    <w:p>
      <w:pPr>
        <w:spacing w:after="0"/>
        <w:ind w:left="0"/>
        <w:jc w:val="both"/>
      </w:pPr>
      <w:r>
        <w:rPr>
          <w:rFonts w:ascii="Times New Roman"/>
          <w:b w:val="false"/>
          <w:i w:val="false"/>
          <w:color w:val="000000"/>
          <w:sz w:val="28"/>
        </w:rPr>
        <w:t>
      нысанның 6-бағанында жарықшақтың типі көрсетіледі;</w:t>
      </w:r>
    </w:p>
    <w:p>
      <w:pPr>
        <w:spacing w:after="0"/>
        <w:ind w:left="0"/>
        <w:jc w:val="both"/>
      </w:pPr>
      <w:r>
        <w:rPr>
          <w:rFonts w:ascii="Times New Roman"/>
          <w:b w:val="false"/>
          <w:i w:val="false"/>
          <w:color w:val="000000"/>
          <w:sz w:val="28"/>
        </w:rPr>
        <w:t>
      нысанның 7-бағанында жарықшақтартың мөлшері, см: ұзындығы көрсетіледі;</w:t>
      </w:r>
    </w:p>
    <w:p>
      <w:pPr>
        <w:spacing w:after="0"/>
        <w:ind w:left="0"/>
        <w:jc w:val="both"/>
      </w:pPr>
      <w:r>
        <w:rPr>
          <w:rFonts w:ascii="Times New Roman"/>
          <w:b w:val="false"/>
          <w:i w:val="false"/>
          <w:color w:val="000000"/>
          <w:sz w:val="28"/>
        </w:rPr>
        <w:t>
      нысанның 8-бағанында жарықшақтартың мөлшері, см: ені көрсетіледі;</w:t>
      </w:r>
    </w:p>
    <w:p>
      <w:pPr>
        <w:spacing w:after="0"/>
        <w:ind w:left="0"/>
        <w:jc w:val="both"/>
      </w:pPr>
      <w:r>
        <w:rPr>
          <w:rFonts w:ascii="Times New Roman"/>
          <w:b w:val="false"/>
          <w:i w:val="false"/>
          <w:color w:val="000000"/>
          <w:sz w:val="28"/>
        </w:rPr>
        <w:t xml:space="preserve">
      нысанның 9-бағанында жарықшақтардың жату бағытының элементтері: созылу азимуты көрсетіледі; </w:t>
      </w:r>
    </w:p>
    <w:p>
      <w:pPr>
        <w:spacing w:after="0"/>
        <w:ind w:left="0"/>
        <w:jc w:val="both"/>
      </w:pPr>
      <w:r>
        <w:rPr>
          <w:rFonts w:ascii="Times New Roman"/>
          <w:b w:val="false"/>
          <w:i w:val="false"/>
          <w:color w:val="000000"/>
          <w:sz w:val="28"/>
        </w:rPr>
        <w:t>
      нысанның 10-бағанында жарықшақтардың жату бағытының элементтері: құлау бұрышы, градус көрсетіледі;</w:t>
      </w:r>
    </w:p>
    <w:p>
      <w:pPr>
        <w:spacing w:after="0"/>
        <w:ind w:left="0"/>
        <w:jc w:val="both"/>
      </w:pPr>
      <w:r>
        <w:rPr>
          <w:rFonts w:ascii="Times New Roman"/>
          <w:b w:val="false"/>
          <w:i w:val="false"/>
          <w:color w:val="000000"/>
          <w:sz w:val="28"/>
        </w:rPr>
        <w:t>
      нысанның 11-бағанында жарықшықтардың қарқыны, % көрсетіледі;</w:t>
      </w:r>
    </w:p>
    <w:p>
      <w:pPr>
        <w:spacing w:after="0"/>
        <w:ind w:left="0"/>
        <w:jc w:val="both"/>
      </w:pPr>
      <w:r>
        <w:rPr>
          <w:rFonts w:ascii="Times New Roman"/>
          <w:b w:val="false"/>
          <w:i w:val="false"/>
          <w:color w:val="000000"/>
          <w:sz w:val="28"/>
        </w:rPr>
        <w:t xml:space="preserve">
      нысанның 12-бағанында қабырға беттерінің формасы көрсетіледі; </w:t>
      </w:r>
    </w:p>
    <w:p>
      <w:pPr>
        <w:spacing w:after="0"/>
        <w:ind w:left="0"/>
        <w:jc w:val="both"/>
      </w:pPr>
      <w:r>
        <w:rPr>
          <w:rFonts w:ascii="Times New Roman"/>
          <w:b w:val="false"/>
          <w:i w:val="false"/>
          <w:color w:val="000000"/>
          <w:sz w:val="28"/>
        </w:rPr>
        <w:t>
      нысанның 13-бағанында жарықшақтар сиятын жыныстардың құрамы көрсетіледі;</w:t>
      </w:r>
    </w:p>
    <w:p>
      <w:pPr>
        <w:spacing w:after="0"/>
        <w:ind w:left="0"/>
        <w:jc w:val="both"/>
      </w:pPr>
      <w:r>
        <w:rPr>
          <w:rFonts w:ascii="Times New Roman"/>
          <w:b w:val="false"/>
          <w:i w:val="false"/>
          <w:color w:val="000000"/>
          <w:sz w:val="28"/>
        </w:rPr>
        <w:t>
      нысанның 14-бағанында жарықшақтардың толтырғышы көрсетіледі;</w:t>
      </w:r>
    </w:p>
    <w:p>
      <w:pPr>
        <w:spacing w:after="0"/>
        <w:ind w:left="0"/>
        <w:jc w:val="both"/>
      </w:pPr>
      <w:r>
        <w:rPr>
          <w:rFonts w:ascii="Times New Roman"/>
          <w:b w:val="false"/>
          <w:i w:val="false"/>
          <w:color w:val="000000"/>
          <w:sz w:val="28"/>
        </w:rPr>
        <w:t xml:space="preserve">
      нысанның 15-бағанында объектінің (учаскенің) жарықшақтар бойынша ағымдағы күйін бағалау көрсетіледі. </w:t>
      </w:r>
    </w:p>
    <w:p>
      <w:pPr>
        <w:spacing w:after="0"/>
        <w:ind w:left="0"/>
        <w:jc w:val="both"/>
      </w:pPr>
      <w:r>
        <w:rPr>
          <w:rFonts w:ascii="Times New Roman"/>
          <w:b w:val="false"/>
          <w:i w:val="false"/>
          <w:color w:val="000000"/>
          <w:sz w:val="28"/>
        </w:rPr>
        <w:t xml:space="preserve">
      5.2-кесте. Қадағалау нәтижелері. Сілемдегі жыныстардың беріктік сипаттамаларын зерттеу </w:t>
      </w:r>
    </w:p>
    <w:p>
      <w:pPr>
        <w:spacing w:after="0"/>
        <w:ind w:left="0"/>
        <w:jc w:val="both"/>
      </w:pPr>
      <w:r>
        <w:rPr>
          <w:rFonts w:ascii="Times New Roman"/>
          <w:b w:val="false"/>
          <w:i w:val="false"/>
          <w:color w:val="000000"/>
          <w:sz w:val="28"/>
        </w:rPr>
        <w:t xml:space="preserve">
      нысанның 1-бағанында жұмыстар жылы көрсетіледі; </w:t>
      </w:r>
    </w:p>
    <w:p>
      <w:pPr>
        <w:spacing w:after="0"/>
        <w:ind w:left="0"/>
        <w:jc w:val="both"/>
      </w:pPr>
      <w:r>
        <w:rPr>
          <w:rFonts w:ascii="Times New Roman"/>
          <w:b w:val="false"/>
          <w:i w:val="false"/>
          <w:color w:val="000000"/>
          <w:sz w:val="28"/>
        </w:rPr>
        <w:t xml:space="preserve">
      нысанның 2-бағанында объектінің (учаскенің) № және атауы көрсетіледі. </w:t>
      </w:r>
    </w:p>
    <w:p>
      <w:pPr>
        <w:spacing w:after="0"/>
        <w:ind w:left="0"/>
        <w:jc w:val="both"/>
      </w:pPr>
      <w:r>
        <w:rPr>
          <w:rFonts w:ascii="Times New Roman"/>
          <w:b w:val="false"/>
          <w:i w:val="false"/>
          <w:color w:val="000000"/>
          <w:sz w:val="28"/>
        </w:rPr>
        <w:t xml:space="preserve">
      нысанның 3-бағанында объектінің (учаскенің) WGS-84 шекті координаттары: солтүстік ендік </w:t>
      </w:r>
    </w:p>
    <w:p>
      <w:pPr>
        <w:spacing w:after="0"/>
        <w:ind w:left="0"/>
        <w:jc w:val="both"/>
      </w:pPr>
      <w:r>
        <w:drawing>
          <wp:inline distT="0" distB="0" distL="0" distR="0">
            <wp:extent cx="546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546100" cy="482600"/>
                    </a:xfrm>
                    <a:prstGeom prst="rect">
                      <a:avLst/>
                    </a:prstGeom>
                  </pic:spPr>
                </pic:pic>
              </a:graphicData>
            </a:graphic>
          </wp:inline>
        </w:drawing>
      </w:r>
    </w:p>
    <w:p>
      <w:pPr>
        <w:spacing w:after="0"/>
        <w:ind w:left="0"/>
        <w:jc w:val="left"/>
      </w:pPr>
      <w:r>
        <w:rPr>
          <w:rFonts w:ascii="Times New Roman"/>
          <w:b w:val="false"/>
          <w:i w:val="false"/>
          <w:color w:val="000000"/>
          <w:sz w:val="28"/>
        </w:rPr>
        <w:t>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нысанның 4-бағанында объектінің (учаскенің) WGS-84 шекті координаттары: шығыс бойлық </w:t>
      </w:r>
    </w:p>
    <w:p>
      <w:pPr>
        <w:spacing w:after="0"/>
        <w:ind w:left="0"/>
        <w:jc w:val="both"/>
      </w:pPr>
      <w:r>
        <w:drawing>
          <wp:inline distT="0" distB="0" distL="0" distR="0">
            <wp:extent cx="546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546100" cy="419100"/>
                    </a:xfrm>
                    <a:prstGeom prst="rect">
                      <a:avLst/>
                    </a:prstGeom>
                  </pic:spPr>
                </pic:pic>
              </a:graphicData>
            </a:graphic>
          </wp:inline>
        </w:drawing>
      </w:r>
    </w:p>
    <w:p>
      <w:pPr>
        <w:spacing w:after="0"/>
        <w:ind w:left="0"/>
        <w:jc w:val="left"/>
      </w:pPr>
      <w:r>
        <w:rPr>
          <w:rFonts w:ascii="Times New Roman"/>
          <w:b w:val="false"/>
          <w:i w:val="false"/>
          <w:color w:val="000000"/>
          <w:sz w:val="28"/>
        </w:rPr>
        <w:t>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нысанның 5-бағанында өлшемдер жүргізу тереңдігі, м көрсетіледі;</w:t>
      </w:r>
    </w:p>
    <w:p>
      <w:pPr>
        <w:spacing w:after="0"/>
        <w:ind w:left="0"/>
        <w:jc w:val="both"/>
      </w:pPr>
      <w:r>
        <w:rPr>
          <w:rFonts w:ascii="Times New Roman"/>
          <w:b w:val="false"/>
          <w:i w:val="false"/>
          <w:color w:val="000000"/>
          <w:sz w:val="28"/>
        </w:rPr>
        <w:t>
      нысанның 6-бағанында өлшемдер әдісі көрсетіледі;</w:t>
      </w:r>
    </w:p>
    <w:p>
      <w:pPr>
        <w:spacing w:after="0"/>
        <w:ind w:left="0"/>
        <w:jc w:val="both"/>
      </w:pPr>
      <w:r>
        <w:rPr>
          <w:rFonts w:ascii="Times New Roman"/>
          <w:b w:val="false"/>
          <w:i w:val="false"/>
          <w:color w:val="000000"/>
          <w:sz w:val="28"/>
        </w:rPr>
        <w:t xml:space="preserve">
      нысанның 7-бағанында механикалық сипаттамалары: деформацияның модулі, Мпа көрсетіледі; </w:t>
      </w:r>
    </w:p>
    <w:p>
      <w:pPr>
        <w:spacing w:after="0"/>
        <w:ind w:left="0"/>
        <w:jc w:val="both"/>
      </w:pPr>
      <w:r>
        <w:rPr>
          <w:rFonts w:ascii="Times New Roman"/>
          <w:b w:val="false"/>
          <w:i w:val="false"/>
          <w:color w:val="000000"/>
          <w:sz w:val="28"/>
        </w:rPr>
        <w:t xml:space="preserve">
      нысанның 8-бағанында механикалық сипаттамалары: меншікті ілініс, Мпа көрсетіледі; </w:t>
      </w:r>
    </w:p>
    <w:p>
      <w:pPr>
        <w:spacing w:after="0"/>
        <w:ind w:left="0"/>
        <w:jc w:val="both"/>
      </w:pPr>
      <w:r>
        <w:rPr>
          <w:rFonts w:ascii="Times New Roman"/>
          <w:b w:val="false"/>
          <w:i w:val="false"/>
          <w:color w:val="000000"/>
          <w:sz w:val="28"/>
        </w:rPr>
        <w:t>
      нысанның 9-бағанында механикалық сипаттамалары: ішкі үйкелістің бұрышы, градус көрсетіледі;</w:t>
      </w:r>
    </w:p>
    <w:p>
      <w:pPr>
        <w:spacing w:after="0"/>
        <w:ind w:left="0"/>
        <w:jc w:val="both"/>
      </w:pPr>
      <w:r>
        <w:rPr>
          <w:rFonts w:ascii="Times New Roman"/>
          <w:b w:val="false"/>
          <w:i w:val="false"/>
          <w:color w:val="000000"/>
          <w:sz w:val="28"/>
        </w:rPr>
        <w:t xml:space="preserve">
      нысанның 10-бағанында механикалық сипаттамалары: жыныстардың сығылуға кедергісі, Мпа көрсетіледі; </w:t>
      </w:r>
    </w:p>
    <w:p>
      <w:pPr>
        <w:spacing w:after="0"/>
        <w:ind w:left="0"/>
        <w:jc w:val="both"/>
      </w:pPr>
      <w:r>
        <w:rPr>
          <w:rFonts w:ascii="Times New Roman"/>
          <w:b w:val="false"/>
          <w:i w:val="false"/>
          <w:color w:val="000000"/>
          <w:sz w:val="28"/>
        </w:rPr>
        <w:t>
      Нысанның 11-бағанында механикалық сипаттамалар: жыныстардың беріктігі (Протодьяконова) көрсетіледі;</w:t>
      </w:r>
    </w:p>
    <w:p>
      <w:pPr>
        <w:spacing w:after="0"/>
        <w:ind w:left="0"/>
        <w:jc w:val="both"/>
      </w:pPr>
      <w:r>
        <w:rPr>
          <w:rFonts w:ascii="Times New Roman"/>
          <w:b w:val="false"/>
          <w:i w:val="false"/>
          <w:color w:val="000000"/>
          <w:sz w:val="28"/>
        </w:rPr>
        <w:t xml:space="preserve">
      Нысанның 12-бағанында объектінің (учаскенің) қасиеті бойынша ағымдағы күйін бағалау көрсетіледі. </w:t>
      </w:r>
    </w:p>
    <w:p>
      <w:pPr>
        <w:spacing w:after="0"/>
        <w:ind w:left="0"/>
        <w:jc w:val="both"/>
      </w:pPr>
      <w:r>
        <w:rPr>
          <w:rFonts w:ascii="Times New Roman"/>
          <w:b w:val="false"/>
          <w:i w:val="false"/>
          <w:color w:val="000000"/>
          <w:sz w:val="28"/>
        </w:rPr>
        <w:t xml:space="preserve">
      5.3-кесте. Қадағалау нәтижелері. Гравиметриялық әдістермен тау жыныстарының массивінің кернеулік күйі </w:t>
      </w:r>
    </w:p>
    <w:p>
      <w:pPr>
        <w:spacing w:after="0"/>
        <w:ind w:left="0"/>
        <w:jc w:val="both"/>
      </w:pPr>
      <w:r>
        <w:rPr>
          <w:rFonts w:ascii="Times New Roman"/>
          <w:b w:val="false"/>
          <w:i w:val="false"/>
          <w:color w:val="000000"/>
          <w:sz w:val="28"/>
        </w:rPr>
        <w:t>
      нысанның 1-бағанында жұмыстар жылы көрсетіледі;</w:t>
      </w:r>
    </w:p>
    <w:p>
      <w:pPr>
        <w:spacing w:after="0"/>
        <w:ind w:left="0"/>
        <w:jc w:val="both"/>
      </w:pPr>
      <w:r>
        <w:rPr>
          <w:rFonts w:ascii="Times New Roman"/>
          <w:b w:val="false"/>
          <w:i w:val="false"/>
          <w:color w:val="000000"/>
          <w:sz w:val="28"/>
        </w:rPr>
        <w:t xml:space="preserve">
      нысанның 2-бағанында объектінің (учаскенің) № және атауы көрсетіледі. </w:t>
      </w:r>
    </w:p>
    <w:p>
      <w:pPr>
        <w:spacing w:after="0"/>
        <w:ind w:left="0"/>
        <w:jc w:val="both"/>
      </w:pPr>
      <w:r>
        <w:rPr>
          <w:rFonts w:ascii="Times New Roman"/>
          <w:b w:val="false"/>
          <w:i w:val="false"/>
          <w:color w:val="000000"/>
          <w:sz w:val="28"/>
        </w:rPr>
        <w:t xml:space="preserve">
      нысанның 3-бағанында объектінің (учаскенің) WGS-84 шекті координаттары: солтүстік ендік </w:t>
      </w:r>
    </w:p>
    <w:p>
      <w:pPr>
        <w:spacing w:after="0"/>
        <w:ind w:left="0"/>
        <w:jc w:val="both"/>
      </w:pPr>
      <w:r>
        <w:drawing>
          <wp:inline distT="0" distB="0" distL="0" distR="0">
            <wp:extent cx="546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5461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көрсетіледі;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нысанның 4-бағанында объектінің (учаскенің) WGS-84 шекті координаттары: шығыс бойлық </w:t>
      </w:r>
    </w:p>
    <w:p>
      <w:pPr>
        <w:spacing w:after="0"/>
        <w:ind w:left="0"/>
        <w:jc w:val="both"/>
      </w:pPr>
      <w:r>
        <w:drawing>
          <wp:inline distT="0" distB="0" distL="0" distR="0">
            <wp:extent cx="546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5461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көрсетіледі;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нысанның 5-бағанында ауырлық күші мәндерінің өзгеруі, мкГал/жыл көрсетіледі;</w:t>
      </w:r>
    </w:p>
    <w:p>
      <w:pPr>
        <w:spacing w:after="0"/>
        <w:ind w:left="0"/>
        <w:jc w:val="both"/>
      </w:pPr>
      <w:r>
        <w:rPr>
          <w:rFonts w:ascii="Times New Roman"/>
          <w:b w:val="false"/>
          <w:i w:val="false"/>
          <w:color w:val="000000"/>
          <w:sz w:val="28"/>
        </w:rPr>
        <w:t xml:space="preserve">
      нысанның 6-бағанында объектінің (учаскенің) ағымдағы күйін ауырлық күшінің өзгеруі бойынша бағалау көрсетіледі. </w:t>
      </w:r>
    </w:p>
    <w:p>
      <w:pPr>
        <w:spacing w:after="0"/>
        <w:ind w:left="0"/>
        <w:jc w:val="both"/>
      </w:pPr>
      <w:r>
        <w:rPr>
          <w:rFonts w:ascii="Times New Roman"/>
          <w:b w:val="false"/>
          <w:i w:val="false"/>
          <w:color w:val="000000"/>
          <w:sz w:val="28"/>
        </w:rPr>
        <w:t xml:space="preserve">
      5.4-кесте. Қадағалау нәтижелері. Тау жыныстарының физико-механикалық қасиеттерін зертханалық өлшеу </w:t>
      </w:r>
    </w:p>
    <w:p>
      <w:pPr>
        <w:spacing w:after="0"/>
        <w:ind w:left="0"/>
        <w:jc w:val="both"/>
      </w:pPr>
      <w:r>
        <w:rPr>
          <w:rFonts w:ascii="Times New Roman"/>
          <w:b w:val="false"/>
          <w:i w:val="false"/>
          <w:color w:val="000000"/>
          <w:sz w:val="28"/>
        </w:rPr>
        <w:t xml:space="preserve">
      нысанның 1-бағанында жұмыстар жылы көрсетіледі; </w:t>
      </w:r>
    </w:p>
    <w:p>
      <w:pPr>
        <w:spacing w:after="0"/>
        <w:ind w:left="0"/>
        <w:jc w:val="both"/>
      </w:pPr>
      <w:r>
        <w:rPr>
          <w:rFonts w:ascii="Times New Roman"/>
          <w:b w:val="false"/>
          <w:i w:val="false"/>
          <w:color w:val="000000"/>
          <w:sz w:val="28"/>
        </w:rPr>
        <w:t>
      нысанның 2-бағанында объектінің (учаскенің) № және атауы көрсетіледі;</w:t>
      </w:r>
    </w:p>
    <w:p>
      <w:pPr>
        <w:spacing w:after="0"/>
        <w:ind w:left="0"/>
        <w:jc w:val="both"/>
      </w:pPr>
      <w:r>
        <w:rPr>
          <w:rFonts w:ascii="Times New Roman"/>
          <w:b w:val="false"/>
          <w:i w:val="false"/>
          <w:color w:val="000000"/>
          <w:sz w:val="28"/>
        </w:rPr>
        <w:t xml:space="preserve">
      нысанның 3-бағанында WGS-84 сынама алу координаттары: солтүстік ендік </w:t>
      </w:r>
    </w:p>
    <w:p>
      <w:pPr>
        <w:spacing w:after="0"/>
        <w:ind w:left="0"/>
        <w:jc w:val="both"/>
      </w:pPr>
      <w:r>
        <w:drawing>
          <wp:inline distT="0" distB="0" distL="0" distR="0">
            <wp:extent cx="546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5461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көрсетіледі;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нысанның 4-бағанында WGS-84 сынама алу координаттары: шығыс бойлық </w:t>
      </w:r>
    </w:p>
    <w:p>
      <w:pPr>
        <w:spacing w:after="0"/>
        <w:ind w:left="0"/>
        <w:jc w:val="both"/>
      </w:pPr>
      <w:r>
        <w:drawing>
          <wp:inline distT="0" distB="0" distL="0" distR="0">
            <wp:extent cx="546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546100" cy="419100"/>
                    </a:xfrm>
                    <a:prstGeom prst="rect">
                      <a:avLst/>
                    </a:prstGeom>
                  </pic:spPr>
                </pic:pic>
              </a:graphicData>
            </a:graphic>
          </wp:inline>
        </w:drawing>
      </w:r>
    </w:p>
    <w:p>
      <w:pPr>
        <w:spacing w:after="0"/>
        <w:ind w:left="0"/>
        <w:jc w:val="left"/>
      </w:pPr>
      <w:r>
        <w:rPr>
          <w:rFonts w:ascii="Times New Roman"/>
          <w:b w:val="false"/>
          <w:i w:val="false"/>
          <w:color w:val="000000"/>
          <w:sz w:val="28"/>
        </w:rPr>
        <w:t>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нысанның 5-бағанында сынама алу тереңдігі, м көрсетіледі;</w:t>
      </w:r>
    </w:p>
    <w:p>
      <w:pPr>
        <w:spacing w:after="0"/>
        <w:ind w:left="0"/>
        <w:jc w:val="both"/>
      </w:pPr>
      <w:r>
        <w:rPr>
          <w:rFonts w:ascii="Times New Roman"/>
          <w:b w:val="false"/>
          <w:i w:val="false"/>
          <w:color w:val="000000"/>
          <w:sz w:val="28"/>
        </w:rPr>
        <w:t>
      нысанның 6-бағанында бөлшектердің тығыздығы, (меншікті салмағы), г/см</w:t>
      </w:r>
      <w:r>
        <w:rPr>
          <w:rFonts w:ascii="Times New Roman"/>
          <w:b w:val="false"/>
          <w:i w:val="false"/>
          <w:color w:val="000000"/>
          <w:vertAlign w:val="superscript"/>
        </w:rPr>
        <w:t>3</w:t>
      </w:r>
      <w:r>
        <w:rPr>
          <w:rFonts w:ascii="Times New Roman"/>
          <w:b w:val="false"/>
          <w:i w:val="false"/>
          <w:color w:val="000000"/>
          <w:sz w:val="28"/>
        </w:rPr>
        <w:t xml:space="preserve"> көрсетіледі; </w:t>
      </w:r>
    </w:p>
    <w:p>
      <w:pPr>
        <w:spacing w:after="0"/>
        <w:ind w:left="0"/>
        <w:jc w:val="both"/>
      </w:pPr>
      <w:r>
        <w:rPr>
          <w:rFonts w:ascii="Times New Roman"/>
          <w:b w:val="false"/>
          <w:i w:val="false"/>
          <w:color w:val="000000"/>
          <w:sz w:val="28"/>
        </w:rPr>
        <w:t xml:space="preserve">
      нысанның 7-бағанында табиғи ылғалдық, % көрсетіледі; </w:t>
      </w:r>
    </w:p>
    <w:p>
      <w:pPr>
        <w:spacing w:after="0"/>
        <w:ind w:left="0"/>
        <w:jc w:val="both"/>
      </w:pPr>
      <w:r>
        <w:rPr>
          <w:rFonts w:ascii="Times New Roman"/>
          <w:b w:val="false"/>
          <w:i w:val="false"/>
          <w:color w:val="000000"/>
          <w:sz w:val="28"/>
        </w:rPr>
        <w:t xml:space="preserve">
      нысанның 8-бағанында фильтрлеу коэффициенті, метр/тәулік көрсетіледі; </w:t>
      </w:r>
    </w:p>
    <w:p>
      <w:pPr>
        <w:spacing w:after="0"/>
        <w:ind w:left="0"/>
        <w:jc w:val="both"/>
      </w:pPr>
      <w:r>
        <w:rPr>
          <w:rFonts w:ascii="Times New Roman"/>
          <w:b w:val="false"/>
          <w:i w:val="false"/>
          <w:color w:val="000000"/>
          <w:sz w:val="28"/>
        </w:rPr>
        <w:t xml:space="preserve">
      нысанның 9-бағанында кеуектілік, % көрсетіледі; </w:t>
      </w:r>
    </w:p>
    <w:p>
      <w:pPr>
        <w:spacing w:after="0"/>
        <w:ind w:left="0"/>
        <w:jc w:val="both"/>
      </w:pPr>
      <w:r>
        <w:rPr>
          <w:rFonts w:ascii="Times New Roman"/>
          <w:b w:val="false"/>
          <w:i w:val="false"/>
          <w:color w:val="000000"/>
          <w:sz w:val="28"/>
        </w:rPr>
        <w:t xml:space="preserve">
      нысанның 10-бағанында кеуектілік коэффициенті, бірл. ү. көрсетіледі; </w:t>
      </w:r>
    </w:p>
    <w:p>
      <w:pPr>
        <w:spacing w:after="0"/>
        <w:ind w:left="0"/>
        <w:jc w:val="both"/>
      </w:pPr>
      <w:r>
        <w:rPr>
          <w:rFonts w:ascii="Times New Roman"/>
          <w:b w:val="false"/>
          <w:i w:val="false"/>
          <w:color w:val="000000"/>
          <w:sz w:val="28"/>
        </w:rPr>
        <w:t>
      нысанның 11-бағанында толық ылғал сақтағыштығы, бірл. ү. көрсетіледі;</w:t>
      </w:r>
    </w:p>
    <w:p>
      <w:pPr>
        <w:spacing w:after="0"/>
        <w:ind w:left="0"/>
        <w:jc w:val="both"/>
      </w:pPr>
      <w:r>
        <w:rPr>
          <w:rFonts w:ascii="Times New Roman"/>
          <w:b w:val="false"/>
          <w:i w:val="false"/>
          <w:color w:val="000000"/>
          <w:sz w:val="28"/>
        </w:rPr>
        <w:t>
      нысанның 12-бағанында суға қанығу коэффициенті, бірл.ү. көрсетіледі;</w:t>
      </w:r>
    </w:p>
    <w:p>
      <w:pPr>
        <w:spacing w:after="0"/>
        <w:ind w:left="0"/>
        <w:jc w:val="both"/>
      </w:pPr>
      <w:r>
        <w:rPr>
          <w:rFonts w:ascii="Times New Roman"/>
          <w:b w:val="false"/>
          <w:i w:val="false"/>
          <w:color w:val="000000"/>
          <w:sz w:val="28"/>
        </w:rPr>
        <w:t>
      нысанның 13-бағанында ісіну шамасы, % көрсетіледі;</w:t>
      </w:r>
    </w:p>
    <w:p>
      <w:pPr>
        <w:spacing w:after="0"/>
        <w:ind w:left="0"/>
        <w:jc w:val="both"/>
      </w:pPr>
      <w:r>
        <w:rPr>
          <w:rFonts w:ascii="Times New Roman"/>
          <w:b w:val="false"/>
          <w:i w:val="false"/>
          <w:color w:val="000000"/>
          <w:sz w:val="28"/>
        </w:rPr>
        <w:t xml:space="preserve">
      нысанның 14-бағанында деформация модулі, МПа көрсетіледі; </w:t>
      </w:r>
    </w:p>
    <w:p>
      <w:pPr>
        <w:spacing w:after="0"/>
        <w:ind w:left="0"/>
        <w:jc w:val="both"/>
      </w:pPr>
      <w:r>
        <w:rPr>
          <w:rFonts w:ascii="Times New Roman"/>
          <w:b w:val="false"/>
          <w:i w:val="false"/>
          <w:color w:val="000000"/>
          <w:sz w:val="28"/>
        </w:rPr>
        <w:t xml:space="preserve">
      нысанның 15-бағанында көлемді деформация модулі, МПа көрсетіледі; </w:t>
      </w:r>
    </w:p>
    <w:p>
      <w:pPr>
        <w:spacing w:after="0"/>
        <w:ind w:left="0"/>
        <w:jc w:val="both"/>
      </w:pPr>
      <w:r>
        <w:rPr>
          <w:rFonts w:ascii="Times New Roman"/>
          <w:b w:val="false"/>
          <w:i w:val="false"/>
          <w:color w:val="000000"/>
          <w:sz w:val="28"/>
        </w:rPr>
        <w:t>
      нысанның 16-бағанында Пуассон коэффициенті көрсетіледі;</w:t>
      </w:r>
    </w:p>
    <w:p>
      <w:pPr>
        <w:spacing w:after="0"/>
        <w:ind w:left="0"/>
        <w:jc w:val="both"/>
      </w:pPr>
      <w:r>
        <w:rPr>
          <w:rFonts w:ascii="Times New Roman"/>
          <w:b w:val="false"/>
          <w:i w:val="false"/>
          <w:color w:val="000000"/>
          <w:sz w:val="28"/>
        </w:rPr>
        <w:t>
      нысанның 17-бағанында ішкі үйкеліс бұрышы, градус көрсетіледі;</w:t>
      </w:r>
    </w:p>
    <w:p>
      <w:pPr>
        <w:spacing w:after="0"/>
        <w:ind w:left="0"/>
        <w:jc w:val="both"/>
      </w:pPr>
      <w:r>
        <w:rPr>
          <w:rFonts w:ascii="Times New Roman"/>
          <w:b w:val="false"/>
          <w:i w:val="false"/>
          <w:color w:val="000000"/>
          <w:sz w:val="28"/>
        </w:rPr>
        <w:t>
      нысанның 18-бағанында ілініс күші, МПа көрсетіледі;</w:t>
      </w:r>
    </w:p>
    <w:p>
      <w:pPr>
        <w:spacing w:after="0"/>
        <w:ind w:left="0"/>
        <w:jc w:val="both"/>
      </w:pPr>
      <w:r>
        <w:rPr>
          <w:rFonts w:ascii="Times New Roman"/>
          <w:b w:val="false"/>
          <w:i w:val="false"/>
          <w:color w:val="000000"/>
          <w:sz w:val="28"/>
        </w:rPr>
        <w:t>
      нысанның 19-бағанында жабысқақтық, гс/см</w:t>
      </w:r>
      <w:r>
        <w:rPr>
          <w:rFonts w:ascii="Times New Roman"/>
          <w:b w:val="false"/>
          <w:i w:val="false"/>
          <w:color w:val="000000"/>
          <w:vertAlign w:val="superscript"/>
        </w:rPr>
        <w:t>2</w:t>
      </w:r>
      <w:r>
        <w:rPr>
          <w:rFonts w:ascii="Times New Roman"/>
          <w:b w:val="false"/>
          <w:i w:val="false"/>
          <w:color w:val="000000"/>
          <w:sz w:val="28"/>
        </w:rPr>
        <w:t xml:space="preserve"> көрсетіледі; </w:t>
      </w:r>
    </w:p>
    <w:p>
      <w:pPr>
        <w:spacing w:after="0"/>
        <w:ind w:left="0"/>
        <w:jc w:val="both"/>
      </w:pPr>
      <w:r>
        <w:rPr>
          <w:rFonts w:ascii="Times New Roman"/>
          <w:b w:val="false"/>
          <w:i w:val="false"/>
          <w:color w:val="000000"/>
          <w:sz w:val="28"/>
        </w:rPr>
        <w:t xml:space="preserve">
      нысанның 20-бағанында жыныстың атауы көрсетіледі. </w:t>
      </w:r>
    </w:p>
    <w:p>
      <w:pPr>
        <w:spacing w:after="0"/>
        <w:ind w:left="0"/>
        <w:jc w:val="both"/>
      </w:pPr>
      <w:r>
        <w:rPr>
          <w:rFonts w:ascii="Times New Roman"/>
          <w:b w:val="false"/>
          <w:i w:val="false"/>
          <w:color w:val="000000"/>
          <w:sz w:val="28"/>
        </w:rPr>
        <w:t>
      6-кесте. Гидрологиялық және гидрогеологиялық мониторинг</w:t>
      </w:r>
    </w:p>
    <w:p>
      <w:pPr>
        <w:spacing w:after="0"/>
        <w:ind w:left="0"/>
        <w:jc w:val="both"/>
      </w:pPr>
      <w:r>
        <w:rPr>
          <w:rFonts w:ascii="Times New Roman"/>
          <w:b w:val="false"/>
          <w:i w:val="false"/>
          <w:color w:val="000000"/>
          <w:sz w:val="28"/>
        </w:rPr>
        <w:t xml:space="preserve">
      нысанның 1-бағанында реттік нөмір көрсетіледі; </w:t>
      </w:r>
    </w:p>
    <w:p>
      <w:pPr>
        <w:spacing w:after="0"/>
        <w:ind w:left="0"/>
        <w:jc w:val="both"/>
      </w:pPr>
      <w:r>
        <w:rPr>
          <w:rFonts w:ascii="Times New Roman"/>
          <w:b w:val="false"/>
          <w:i w:val="false"/>
          <w:color w:val="000000"/>
          <w:sz w:val="28"/>
        </w:rPr>
        <w:t>
      нысанның 2-бағанында қадағалаулар мерзімі көрсетіледі;</w:t>
      </w:r>
    </w:p>
    <w:p>
      <w:pPr>
        <w:spacing w:after="0"/>
        <w:ind w:left="0"/>
        <w:jc w:val="both"/>
      </w:pPr>
      <w:r>
        <w:rPr>
          <w:rFonts w:ascii="Times New Roman"/>
          <w:b w:val="false"/>
          <w:i w:val="false"/>
          <w:color w:val="000000"/>
          <w:sz w:val="28"/>
        </w:rPr>
        <w:t xml:space="preserve">
      нысанның 3-бағанында тау-кен орындарындағы жерасты суларын қадағалау және су айдындарындағы жерүсті суларын қадағалау өлшемдерінің түрі көрсетіледі; </w:t>
      </w:r>
    </w:p>
    <w:p>
      <w:pPr>
        <w:spacing w:after="0"/>
        <w:ind w:left="0"/>
        <w:jc w:val="both"/>
      </w:pPr>
      <w:r>
        <w:rPr>
          <w:rFonts w:ascii="Times New Roman"/>
          <w:b w:val="false"/>
          <w:i w:val="false"/>
          <w:color w:val="000000"/>
          <w:sz w:val="28"/>
        </w:rPr>
        <w:t xml:space="preserve">
      нысанның 4-бағанында қадағалау желісі: су пункттерінің саны және типі, қадағаланатын қатпарлар саны; су айдынының көлемі, су айдынының пайда болуы көрсетіледі; </w:t>
      </w:r>
    </w:p>
    <w:p>
      <w:pPr>
        <w:spacing w:after="0"/>
        <w:ind w:left="0"/>
        <w:jc w:val="both"/>
      </w:pPr>
      <w:r>
        <w:rPr>
          <w:rFonts w:ascii="Times New Roman"/>
          <w:b w:val="false"/>
          <w:i w:val="false"/>
          <w:color w:val="000000"/>
          <w:sz w:val="28"/>
        </w:rPr>
        <w:t>
      нысанның 5-бағанында қолданылатын аппаратура көрсетіледі;</w:t>
      </w:r>
    </w:p>
    <w:p>
      <w:pPr>
        <w:spacing w:after="0"/>
        <w:ind w:left="0"/>
        <w:jc w:val="both"/>
      </w:pPr>
      <w:r>
        <w:rPr>
          <w:rFonts w:ascii="Times New Roman"/>
          <w:b w:val="false"/>
          <w:i w:val="false"/>
          <w:color w:val="000000"/>
          <w:sz w:val="28"/>
        </w:rPr>
        <w:t xml:space="preserve">
      нысанның 6-бағанында жұмысты орындаушы компания көрсетіледі. </w:t>
      </w:r>
    </w:p>
    <w:p>
      <w:pPr>
        <w:spacing w:after="0"/>
        <w:ind w:left="0"/>
        <w:jc w:val="both"/>
      </w:pPr>
      <w:r>
        <w:rPr>
          <w:rFonts w:ascii="Times New Roman"/>
          <w:b w:val="false"/>
          <w:i w:val="false"/>
          <w:color w:val="000000"/>
          <w:sz w:val="28"/>
        </w:rPr>
        <w:t xml:space="preserve">
      6.1-кесте. Қадағалау нәтижелері </w:t>
      </w:r>
    </w:p>
    <w:p>
      <w:pPr>
        <w:spacing w:after="0"/>
        <w:ind w:left="0"/>
        <w:jc w:val="both"/>
      </w:pPr>
      <w:r>
        <w:rPr>
          <w:rFonts w:ascii="Times New Roman"/>
          <w:b w:val="false"/>
          <w:i w:val="false"/>
          <w:color w:val="000000"/>
          <w:sz w:val="28"/>
        </w:rPr>
        <w:t>
      нысанның 1-бағанында жұмыстар жылы көрсетіледі;</w:t>
      </w:r>
    </w:p>
    <w:p>
      <w:pPr>
        <w:spacing w:after="0"/>
        <w:ind w:left="0"/>
        <w:jc w:val="both"/>
      </w:pPr>
      <w:r>
        <w:rPr>
          <w:rFonts w:ascii="Times New Roman"/>
          <w:b w:val="false"/>
          <w:i w:val="false"/>
          <w:color w:val="000000"/>
          <w:sz w:val="28"/>
        </w:rPr>
        <w:t xml:space="preserve">
      нысанның 2-бағанында объектінің (учаскенің) № және атауы көрсетіледі. </w:t>
      </w:r>
    </w:p>
    <w:p>
      <w:pPr>
        <w:spacing w:after="0"/>
        <w:ind w:left="0"/>
        <w:jc w:val="both"/>
      </w:pPr>
      <w:r>
        <w:rPr>
          <w:rFonts w:ascii="Times New Roman"/>
          <w:b w:val="false"/>
          <w:i w:val="false"/>
          <w:color w:val="000000"/>
          <w:sz w:val="28"/>
        </w:rPr>
        <w:t>
      нысанның 3-бағанында объектінің (учаскенің) WGS-84 шекті координаттары: солтүстік ендік көрсетіледі;</w:t>
      </w:r>
    </w:p>
    <w:p>
      <w:pPr>
        <w:spacing w:after="0"/>
        <w:ind w:left="0"/>
        <w:jc w:val="both"/>
      </w:pPr>
      <w:r>
        <w:rPr>
          <w:rFonts w:ascii="Times New Roman"/>
          <w:b w:val="false"/>
          <w:i w:val="false"/>
          <w:color w:val="000000"/>
          <w:sz w:val="28"/>
        </w:rPr>
        <w:t xml:space="preserve">
      нысанның 4-бағанында объектінің (учаскенің) WGS-84 шекті координаттары: шығыс бойлық көрсетіледі; </w:t>
      </w:r>
    </w:p>
    <w:p>
      <w:pPr>
        <w:spacing w:after="0"/>
        <w:ind w:left="0"/>
        <w:jc w:val="both"/>
      </w:pPr>
      <w:r>
        <w:rPr>
          <w:rFonts w:ascii="Times New Roman"/>
          <w:b w:val="false"/>
          <w:i w:val="false"/>
          <w:color w:val="000000"/>
          <w:sz w:val="28"/>
        </w:rPr>
        <w:t>
      нысанның 5-бағанында су пунктінің типі көрсетіледі;</w:t>
      </w:r>
    </w:p>
    <w:p>
      <w:pPr>
        <w:spacing w:after="0"/>
        <w:ind w:left="0"/>
        <w:jc w:val="both"/>
      </w:pPr>
      <w:r>
        <w:rPr>
          <w:rFonts w:ascii="Times New Roman"/>
          <w:b w:val="false"/>
          <w:i w:val="false"/>
          <w:color w:val="000000"/>
          <w:sz w:val="28"/>
        </w:rPr>
        <w:t>
      нысанның 6-бағанында шахталық сулардың іріктеу көлемі, м</w:t>
      </w:r>
      <w:r>
        <w:rPr>
          <w:rFonts w:ascii="Times New Roman"/>
          <w:b w:val="false"/>
          <w:i w:val="false"/>
          <w:color w:val="000000"/>
          <w:vertAlign w:val="superscript"/>
        </w:rPr>
        <w:t xml:space="preserve">3 </w:t>
      </w:r>
      <w:r>
        <w:rPr>
          <w:rFonts w:ascii="Times New Roman"/>
          <w:b w:val="false"/>
          <w:i w:val="false"/>
          <w:color w:val="000000"/>
          <w:sz w:val="28"/>
        </w:rPr>
        <w:t>көрсетіледі;</w:t>
      </w:r>
    </w:p>
    <w:p>
      <w:pPr>
        <w:spacing w:after="0"/>
        <w:ind w:left="0"/>
        <w:jc w:val="both"/>
      </w:pPr>
      <w:r>
        <w:rPr>
          <w:rFonts w:ascii="Times New Roman"/>
          <w:b w:val="false"/>
          <w:i w:val="false"/>
          <w:color w:val="000000"/>
          <w:sz w:val="28"/>
        </w:rPr>
        <w:t>
      нысанның 7-бағанында сорғытпа сулардың іріктеу көлемі, м</w:t>
      </w:r>
      <w:r>
        <w:rPr>
          <w:rFonts w:ascii="Times New Roman"/>
          <w:b w:val="false"/>
          <w:i w:val="false"/>
          <w:color w:val="000000"/>
          <w:vertAlign w:val="superscript"/>
        </w:rPr>
        <w:t xml:space="preserve">3 </w:t>
      </w:r>
      <w:r>
        <w:rPr>
          <w:rFonts w:ascii="Times New Roman"/>
          <w:b w:val="false"/>
          <w:i w:val="false"/>
          <w:color w:val="000000"/>
          <w:sz w:val="28"/>
        </w:rPr>
        <w:t xml:space="preserve">көрсетіледі. </w:t>
      </w:r>
    </w:p>
    <w:p>
      <w:pPr>
        <w:spacing w:after="0"/>
        <w:ind w:left="0"/>
        <w:jc w:val="both"/>
      </w:pPr>
      <w:r>
        <w:rPr>
          <w:rFonts w:ascii="Times New Roman"/>
          <w:b w:val="false"/>
          <w:i w:val="false"/>
          <w:color w:val="000000"/>
          <w:sz w:val="28"/>
        </w:rPr>
        <w:t>
      нысанның 8-бағанында толтырылатын су көлемі, м</w:t>
      </w:r>
      <w:r>
        <w:rPr>
          <w:rFonts w:ascii="Times New Roman"/>
          <w:b w:val="false"/>
          <w:i w:val="false"/>
          <w:color w:val="000000"/>
          <w:vertAlign w:val="superscript"/>
        </w:rPr>
        <w:t xml:space="preserve">3 </w:t>
      </w:r>
      <w:r>
        <w:rPr>
          <w:rFonts w:ascii="Times New Roman"/>
          <w:b w:val="false"/>
          <w:i w:val="false"/>
          <w:color w:val="000000"/>
          <w:sz w:val="28"/>
        </w:rPr>
        <w:t>көрсетіледі;</w:t>
      </w:r>
    </w:p>
    <w:p>
      <w:pPr>
        <w:spacing w:after="0"/>
        <w:ind w:left="0"/>
        <w:jc w:val="both"/>
      </w:pPr>
      <w:r>
        <w:rPr>
          <w:rFonts w:ascii="Times New Roman"/>
          <w:b w:val="false"/>
          <w:i w:val="false"/>
          <w:color w:val="000000"/>
          <w:sz w:val="28"/>
        </w:rPr>
        <w:t>
      нысанның 9-бағанында тұндырғыш тоғандардан, ағынды су жинақтағыштардан және басқа құрылыстардан судың ағып кету көлемі, м</w:t>
      </w:r>
      <w:r>
        <w:rPr>
          <w:rFonts w:ascii="Times New Roman"/>
          <w:b w:val="false"/>
          <w:i w:val="false"/>
          <w:color w:val="000000"/>
          <w:vertAlign w:val="superscript"/>
        </w:rPr>
        <w:t xml:space="preserve">3 </w:t>
      </w:r>
      <w:r>
        <w:rPr>
          <w:rFonts w:ascii="Times New Roman"/>
          <w:b w:val="false"/>
          <w:i w:val="false"/>
          <w:color w:val="000000"/>
          <w:sz w:val="28"/>
        </w:rPr>
        <w:t>көрсетіледі;</w:t>
      </w:r>
    </w:p>
    <w:p>
      <w:pPr>
        <w:spacing w:after="0"/>
        <w:ind w:left="0"/>
        <w:jc w:val="both"/>
      </w:pPr>
      <w:r>
        <w:rPr>
          <w:rFonts w:ascii="Times New Roman"/>
          <w:b w:val="false"/>
          <w:i w:val="false"/>
          <w:color w:val="000000"/>
          <w:sz w:val="28"/>
        </w:rPr>
        <w:t xml:space="preserve">
      нысанның 10-бағанында 1 су шығаратын қатпар, атауы көрсетіледі; </w:t>
      </w:r>
    </w:p>
    <w:p>
      <w:pPr>
        <w:spacing w:after="0"/>
        <w:ind w:left="0"/>
        <w:jc w:val="both"/>
      </w:pPr>
      <w:r>
        <w:rPr>
          <w:rFonts w:ascii="Times New Roman"/>
          <w:b w:val="false"/>
          <w:i w:val="false"/>
          <w:color w:val="000000"/>
          <w:sz w:val="28"/>
        </w:rPr>
        <w:t>
      нысанның 11-бағанында 2 су шығаратын қатпардың тау-кен орнының сулануына қатысатын су шығаратын қатпарлардың жерасты су деңгейлерінің орналасу тереңдігі, м көрсетіледі;</w:t>
      </w:r>
    </w:p>
    <w:p>
      <w:pPr>
        <w:spacing w:after="0"/>
        <w:ind w:left="0"/>
        <w:jc w:val="both"/>
      </w:pPr>
      <w:r>
        <w:rPr>
          <w:rFonts w:ascii="Times New Roman"/>
          <w:b w:val="false"/>
          <w:i w:val="false"/>
          <w:color w:val="000000"/>
          <w:sz w:val="28"/>
        </w:rPr>
        <w:t>
      нысанның 12-бағанында 3 су шығаратын қатпардың тау-кен орнының сулануына қатысатын су шығаратын қатпарлардың жерасты су деңгейлерінің орналасу тереңдігі, м көрсетіледі;</w:t>
      </w:r>
    </w:p>
    <w:p>
      <w:pPr>
        <w:spacing w:after="0"/>
        <w:ind w:left="0"/>
        <w:jc w:val="both"/>
      </w:pPr>
      <w:r>
        <w:rPr>
          <w:rFonts w:ascii="Times New Roman"/>
          <w:b w:val="false"/>
          <w:i w:val="false"/>
          <w:color w:val="000000"/>
          <w:sz w:val="28"/>
        </w:rPr>
        <w:t>
      нысанның 13-бағанында 1 су шығаратын қатпардың тау-кен орнының сулануына қатысатын су шығаратын қатпарлардың жерасты су деңгейлерінің орналасу тереңдігі, м көрсетіледі;</w:t>
      </w:r>
    </w:p>
    <w:p>
      <w:pPr>
        <w:spacing w:after="0"/>
        <w:ind w:left="0"/>
        <w:jc w:val="both"/>
      </w:pPr>
      <w:r>
        <w:rPr>
          <w:rFonts w:ascii="Times New Roman"/>
          <w:b w:val="false"/>
          <w:i w:val="false"/>
          <w:color w:val="000000"/>
          <w:sz w:val="28"/>
        </w:rPr>
        <w:t>
      нысанның 14-бағанында 2 су шығаратын қатпардың тау-кен орнының сулануына қатысатын су шығаратын қатпарлардың жерасты су деңгейлерінің орналасу тереңдігі, м көрсетіледі;</w:t>
      </w:r>
    </w:p>
    <w:p>
      <w:pPr>
        <w:spacing w:after="0"/>
        <w:ind w:left="0"/>
        <w:jc w:val="both"/>
      </w:pPr>
      <w:r>
        <w:rPr>
          <w:rFonts w:ascii="Times New Roman"/>
          <w:b w:val="false"/>
          <w:i w:val="false"/>
          <w:color w:val="000000"/>
          <w:sz w:val="28"/>
        </w:rPr>
        <w:t>
      нысанның 15-бағанында 3 су шығаратын қатпардың тау-кен орнының сулануына қатысатын су шығаратын қатпарлардың жерасты су деңгейлерінің орналасу тереңдігі, м көрсетіледі;</w:t>
      </w:r>
    </w:p>
    <w:p>
      <w:pPr>
        <w:spacing w:after="0"/>
        <w:ind w:left="0"/>
        <w:jc w:val="both"/>
      </w:pPr>
      <w:r>
        <w:rPr>
          <w:rFonts w:ascii="Times New Roman"/>
          <w:b w:val="false"/>
          <w:i w:val="false"/>
          <w:color w:val="000000"/>
          <w:sz w:val="28"/>
        </w:rPr>
        <w:t>
      нысанның 16-бағанында жерүсті су деңгейінің абсолютті белгісі, м көрсетіледі;</w:t>
      </w:r>
    </w:p>
    <w:p>
      <w:pPr>
        <w:spacing w:after="0"/>
        <w:ind w:left="0"/>
        <w:jc w:val="both"/>
      </w:pPr>
      <w:r>
        <w:rPr>
          <w:rFonts w:ascii="Times New Roman"/>
          <w:b w:val="false"/>
          <w:i w:val="false"/>
          <w:color w:val="000000"/>
          <w:sz w:val="28"/>
        </w:rPr>
        <w:t>
      нысанның 17-бағанында жерүсті суларының шығыны, тәулігіне/м</w:t>
      </w:r>
      <w:r>
        <w:rPr>
          <w:rFonts w:ascii="Times New Roman"/>
          <w:b w:val="false"/>
          <w:i w:val="false"/>
          <w:color w:val="000000"/>
          <w:vertAlign w:val="superscript"/>
        </w:rPr>
        <w:t>3</w:t>
      </w:r>
      <w:r>
        <w:rPr>
          <w:rFonts w:ascii="Times New Roman"/>
          <w:b w:val="false"/>
          <w:i w:val="false"/>
          <w:color w:val="000000"/>
          <w:sz w:val="28"/>
        </w:rPr>
        <w:t xml:space="preserve"> көрсетіледі;</w:t>
      </w:r>
    </w:p>
    <w:p>
      <w:pPr>
        <w:spacing w:after="0"/>
        <w:ind w:left="0"/>
        <w:jc w:val="both"/>
      </w:pPr>
      <w:r>
        <w:rPr>
          <w:rFonts w:ascii="Times New Roman"/>
          <w:b w:val="false"/>
          <w:i w:val="false"/>
          <w:color w:val="000000"/>
          <w:sz w:val="28"/>
        </w:rPr>
        <w:t>
      нысанның 18-бағанында бұлақтардың шығыны, тәулігіне/м</w:t>
      </w:r>
      <w:r>
        <w:rPr>
          <w:rFonts w:ascii="Times New Roman"/>
          <w:b w:val="false"/>
          <w:i w:val="false"/>
          <w:color w:val="000000"/>
          <w:vertAlign w:val="superscript"/>
        </w:rPr>
        <w:t>3</w:t>
      </w:r>
      <w:r>
        <w:rPr>
          <w:rFonts w:ascii="Times New Roman"/>
          <w:b w:val="false"/>
          <w:i w:val="false"/>
          <w:color w:val="000000"/>
          <w:sz w:val="28"/>
        </w:rPr>
        <w:t xml:space="preserve"> көрсетіледі. </w:t>
      </w:r>
    </w:p>
    <w:p>
      <w:pPr>
        <w:spacing w:after="0"/>
        <w:ind w:left="0"/>
        <w:jc w:val="both"/>
      </w:pPr>
      <w:r>
        <w:rPr>
          <w:rFonts w:ascii="Times New Roman"/>
          <w:b w:val="false"/>
          <w:i w:val="false"/>
          <w:color w:val="000000"/>
          <w:sz w:val="28"/>
        </w:rPr>
        <w:t>
      нысанның 19-бағанында су жинайтын ұңғымалардың техникалық күйі көрсетіледі;</w:t>
      </w:r>
    </w:p>
    <w:p>
      <w:pPr>
        <w:spacing w:after="0"/>
        <w:ind w:left="0"/>
        <w:jc w:val="both"/>
      </w:pPr>
      <w:r>
        <w:rPr>
          <w:rFonts w:ascii="Times New Roman"/>
          <w:b w:val="false"/>
          <w:i w:val="false"/>
          <w:color w:val="000000"/>
          <w:sz w:val="28"/>
        </w:rPr>
        <w:t>
      нысанның 20-бағанында қадағалау ұңғымалардың техникалық күйі көрсетіледі;</w:t>
      </w:r>
    </w:p>
    <w:p>
      <w:pPr>
        <w:spacing w:after="0"/>
        <w:ind w:left="0"/>
        <w:jc w:val="both"/>
      </w:pPr>
      <w:r>
        <w:rPr>
          <w:rFonts w:ascii="Times New Roman"/>
          <w:b w:val="false"/>
          <w:i w:val="false"/>
          <w:color w:val="000000"/>
          <w:sz w:val="28"/>
        </w:rPr>
        <w:t xml:space="preserve">
      6.2-кесте. Қадағалау нәтижелері. Жерасты, жерүсті және шахталық сулардың физикалық-химикалық қасиеттері </w:t>
      </w:r>
    </w:p>
    <w:p>
      <w:pPr>
        <w:spacing w:after="0"/>
        <w:ind w:left="0"/>
        <w:jc w:val="both"/>
      </w:pPr>
      <w:r>
        <w:rPr>
          <w:rFonts w:ascii="Times New Roman"/>
          <w:b w:val="false"/>
          <w:i w:val="false"/>
          <w:color w:val="000000"/>
          <w:sz w:val="28"/>
        </w:rPr>
        <w:t xml:space="preserve">
      Нысанның 1-бағанында жұмыстар жылы көрсетіледі; </w:t>
      </w:r>
    </w:p>
    <w:p>
      <w:pPr>
        <w:spacing w:after="0"/>
        <w:ind w:left="0"/>
        <w:jc w:val="both"/>
      </w:pPr>
      <w:r>
        <w:rPr>
          <w:rFonts w:ascii="Times New Roman"/>
          <w:b w:val="false"/>
          <w:i w:val="false"/>
          <w:color w:val="000000"/>
          <w:sz w:val="28"/>
        </w:rPr>
        <w:t>
      Нысанның 2-бағанында объектінің (учаскенің) нөмірі және атауы көрсетіледі;</w:t>
      </w:r>
    </w:p>
    <w:p>
      <w:pPr>
        <w:spacing w:after="0"/>
        <w:ind w:left="0"/>
        <w:jc w:val="both"/>
      </w:pPr>
      <w:r>
        <w:rPr>
          <w:rFonts w:ascii="Times New Roman"/>
          <w:b w:val="false"/>
          <w:i w:val="false"/>
          <w:color w:val="000000"/>
          <w:sz w:val="28"/>
        </w:rPr>
        <w:t>
      Нысанның 3-бағанында су пункттерінің типі көрсетіледі;</w:t>
      </w:r>
    </w:p>
    <w:p>
      <w:pPr>
        <w:spacing w:after="0"/>
        <w:ind w:left="0"/>
        <w:jc w:val="both"/>
      </w:pPr>
      <w:r>
        <w:rPr>
          <w:rFonts w:ascii="Times New Roman"/>
          <w:b w:val="false"/>
          <w:i w:val="false"/>
          <w:color w:val="000000"/>
          <w:sz w:val="28"/>
        </w:rPr>
        <w:t xml:space="preserve">
      Нысанның 4-бағанында объектінің (учаскенің) WGS-84 шекті координаттары: солтүстік ендік көрсетіледі; </w:t>
      </w:r>
    </w:p>
    <w:p>
      <w:pPr>
        <w:spacing w:after="0"/>
        <w:ind w:left="0"/>
        <w:jc w:val="both"/>
      </w:pPr>
      <w:r>
        <w:rPr>
          <w:rFonts w:ascii="Times New Roman"/>
          <w:b w:val="false"/>
          <w:i w:val="false"/>
          <w:color w:val="000000"/>
          <w:sz w:val="28"/>
        </w:rPr>
        <w:t>
      Нысанның 5-бағанында объектінің (учаскенің) WGS-84 шекті координаттары: шығыс бойлық көрсетіледі;</w:t>
      </w:r>
    </w:p>
    <w:p>
      <w:pPr>
        <w:spacing w:after="0"/>
        <w:ind w:left="0"/>
        <w:jc w:val="both"/>
      </w:pPr>
      <w:r>
        <w:rPr>
          <w:rFonts w:ascii="Times New Roman"/>
          <w:b w:val="false"/>
          <w:i w:val="false"/>
          <w:color w:val="000000"/>
          <w:sz w:val="28"/>
        </w:rPr>
        <w:t xml:space="preserve">
      Нысанның 6-бағанында температура, </w:t>
      </w:r>
      <w:r>
        <w:rPr>
          <w:rFonts w:ascii="Times New Roman"/>
          <w:b w:val="false"/>
          <w:i w:val="false"/>
          <w:color w:val="000000"/>
          <w:vertAlign w:val="superscript"/>
        </w:rPr>
        <w:t>о</w:t>
      </w:r>
      <w:r>
        <w:rPr>
          <w:rFonts w:ascii="Times New Roman"/>
          <w:b w:val="false"/>
          <w:i w:val="false"/>
          <w:color w:val="000000"/>
          <w:sz w:val="28"/>
        </w:rPr>
        <w:t>С көрсетіледі;</w:t>
      </w:r>
    </w:p>
    <w:p>
      <w:pPr>
        <w:spacing w:after="0"/>
        <w:ind w:left="0"/>
        <w:jc w:val="both"/>
      </w:pPr>
      <w:r>
        <w:rPr>
          <w:rFonts w:ascii="Times New Roman"/>
          <w:b w:val="false"/>
          <w:i w:val="false"/>
          <w:color w:val="000000"/>
          <w:sz w:val="28"/>
        </w:rPr>
        <w:t>
      Нысанның 7-бағанында тығыздығы, г/см</w:t>
      </w:r>
      <w:r>
        <w:rPr>
          <w:rFonts w:ascii="Times New Roman"/>
          <w:b w:val="false"/>
          <w:i w:val="false"/>
          <w:color w:val="000000"/>
          <w:vertAlign w:val="superscript"/>
        </w:rPr>
        <w:t xml:space="preserve">3 </w:t>
      </w:r>
      <w:r>
        <w:rPr>
          <w:rFonts w:ascii="Times New Roman"/>
          <w:b w:val="false"/>
          <w:i w:val="false"/>
          <w:color w:val="000000"/>
          <w:sz w:val="28"/>
        </w:rPr>
        <w:t xml:space="preserve">көрсетіледі; </w:t>
      </w:r>
    </w:p>
    <w:p>
      <w:pPr>
        <w:spacing w:after="0"/>
        <w:ind w:left="0"/>
        <w:jc w:val="both"/>
      </w:pPr>
      <w:r>
        <w:rPr>
          <w:rFonts w:ascii="Times New Roman"/>
          <w:b w:val="false"/>
          <w:i w:val="false"/>
          <w:color w:val="000000"/>
          <w:sz w:val="28"/>
        </w:rPr>
        <w:t>
      Нысанның 8-бағанында жалпы қаттылық, мэкв көрсетіледі;</w:t>
      </w:r>
    </w:p>
    <w:p>
      <w:pPr>
        <w:spacing w:after="0"/>
        <w:ind w:left="0"/>
        <w:jc w:val="both"/>
      </w:pPr>
      <w:r>
        <w:rPr>
          <w:rFonts w:ascii="Times New Roman"/>
          <w:b w:val="false"/>
          <w:i w:val="false"/>
          <w:color w:val="000000"/>
          <w:sz w:val="28"/>
        </w:rPr>
        <w:t xml:space="preserve">
      Нысанның 9-бағанында минералда, г/л көрсетіледі; </w:t>
      </w:r>
    </w:p>
    <w:p>
      <w:pPr>
        <w:spacing w:after="0"/>
        <w:ind w:left="0"/>
        <w:jc w:val="both"/>
      </w:pPr>
      <w:r>
        <w:rPr>
          <w:rFonts w:ascii="Times New Roman"/>
          <w:b w:val="false"/>
          <w:i w:val="false"/>
          <w:color w:val="000000"/>
          <w:sz w:val="28"/>
        </w:rPr>
        <w:t>
      Нысанның 10-бағанында рН көрсетіледі;</w:t>
      </w:r>
    </w:p>
    <w:p>
      <w:pPr>
        <w:spacing w:after="0"/>
        <w:ind w:left="0"/>
        <w:jc w:val="both"/>
      </w:pPr>
      <w:r>
        <w:rPr>
          <w:rFonts w:ascii="Times New Roman"/>
          <w:b w:val="false"/>
          <w:i w:val="false"/>
          <w:color w:val="000000"/>
          <w:sz w:val="28"/>
        </w:rPr>
        <w:t>
      Нысанның 11-бағанында құрамы % (мгэкв): карбонатион, СО</w:t>
      </w:r>
      <w:r>
        <w:rPr>
          <w:rFonts w:ascii="Times New Roman"/>
          <w:b w:val="false"/>
          <w:i w:val="false"/>
          <w:color w:val="000000"/>
          <w:vertAlign w:val="superscript"/>
        </w:rPr>
        <w:t>3</w:t>
      </w:r>
      <w:r>
        <w:rPr>
          <w:rFonts w:ascii="Times New Roman"/>
          <w:b w:val="false"/>
          <w:i w:val="false"/>
          <w:color w:val="000000"/>
          <w:sz w:val="28"/>
        </w:rPr>
        <w:t>көрсетіледі;</w:t>
      </w:r>
    </w:p>
    <w:p>
      <w:pPr>
        <w:spacing w:after="0"/>
        <w:ind w:left="0"/>
        <w:jc w:val="both"/>
      </w:pPr>
      <w:r>
        <w:rPr>
          <w:rFonts w:ascii="Times New Roman"/>
          <w:b w:val="false"/>
          <w:i w:val="false"/>
          <w:color w:val="000000"/>
          <w:sz w:val="28"/>
        </w:rPr>
        <w:t>
      Нысанның 12-бағанында құрамы % (мгэкв): гидрокарбонат, НСО</w:t>
      </w:r>
      <w:r>
        <w:rPr>
          <w:rFonts w:ascii="Times New Roman"/>
          <w:b w:val="false"/>
          <w:i w:val="false"/>
          <w:color w:val="000000"/>
          <w:vertAlign w:val="subscript"/>
        </w:rPr>
        <w:t xml:space="preserve">3 </w:t>
      </w:r>
      <w:r>
        <w:rPr>
          <w:rFonts w:ascii="Times New Roman"/>
          <w:b w:val="false"/>
          <w:i w:val="false"/>
          <w:color w:val="000000"/>
          <w:sz w:val="28"/>
        </w:rPr>
        <w:t>көрсетіледі;</w:t>
      </w:r>
    </w:p>
    <w:p>
      <w:pPr>
        <w:spacing w:after="0"/>
        <w:ind w:left="0"/>
        <w:jc w:val="both"/>
      </w:pPr>
      <w:r>
        <w:rPr>
          <w:rFonts w:ascii="Times New Roman"/>
          <w:b w:val="false"/>
          <w:i w:val="false"/>
          <w:color w:val="000000"/>
          <w:sz w:val="28"/>
        </w:rPr>
        <w:t>
      Нысанның 13-бағанында құрамы % (мгэкв): хлорион, С</w:t>
      </w:r>
      <w:r>
        <w:rPr>
          <w:rFonts w:ascii="Times New Roman"/>
          <w:b w:val="false"/>
          <w:i w:val="false"/>
          <w:color w:val="000000"/>
          <w:vertAlign w:val="subscript"/>
        </w:rPr>
        <w:t xml:space="preserve">1 </w:t>
      </w:r>
      <w:r>
        <w:rPr>
          <w:rFonts w:ascii="Times New Roman"/>
          <w:b w:val="false"/>
          <w:i w:val="false"/>
          <w:color w:val="000000"/>
          <w:sz w:val="28"/>
        </w:rPr>
        <w:t>көрсетіледі;</w:t>
      </w:r>
    </w:p>
    <w:p>
      <w:pPr>
        <w:spacing w:after="0"/>
        <w:ind w:left="0"/>
        <w:jc w:val="both"/>
      </w:pPr>
      <w:r>
        <w:rPr>
          <w:rFonts w:ascii="Times New Roman"/>
          <w:b w:val="false"/>
          <w:i w:val="false"/>
          <w:color w:val="000000"/>
          <w:sz w:val="28"/>
        </w:rPr>
        <w:t>
      Нысанның 14-бағанында құрамы % (мгэкв): сульфатион, SО</w:t>
      </w:r>
      <w:r>
        <w:rPr>
          <w:rFonts w:ascii="Times New Roman"/>
          <w:b w:val="false"/>
          <w:i w:val="false"/>
          <w:color w:val="000000"/>
          <w:vertAlign w:val="subscript"/>
        </w:rPr>
        <w:t xml:space="preserve">4 </w:t>
      </w:r>
      <w:r>
        <w:rPr>
          <w:rFonts w:ascii="Times New Roman"/>
          <w:b w:val="false"/>
          <w:i w:val="false"/>
          <w:color w:val="000000"/>
          <w:sz w:val="28"/>
        </w:rPr>
        <w:t xml:space="preserve">көрсетіледі; </w:t>
      </w:r>
    </w:p>
    <w:p>
      <w:pPr>
        <w:spacing w:after="0"/>
        <w:ind w:left="0"/>
        <w:jc w:val="both"/>
      </w:pPr>
      <w:r>
        <w:rPr>
          <w:rFonts w:ascii="Times New Roman"/>
          <w:b w:val="false"/>
          <w:i w:val="false"/>
          <w:color w:val="000000"/>
          <w:sz w:val="28"/>
        </w:rPr>
        <w:t>
      Нысанның 15-бағанында құрамы % (мгэкв): кальцийион, Са</w:t>
      </w:r>
      <w:r>
        <w:rPr>
          <w:rFonts w:ascii="Times New Roman"/>
          <w:b w:val="false"/>
          <w:i w:val="false"/>
          <w:color w:val="000000"/>
          <w:vertAlign w:val="subscript"/>
        </w:rPr>
        <w:t xml:space="preserve"> </w:t>
      </w:r>
      <w:r>
        <w:rPr>
          <w:rFonts w:ascii="Times New Roman"/>
          <w:b w:val="false"/>
          <w:i w:val="false"/>
          <w:color w:val="000000"/>
          <w:sz w:val="28"/>
        </w:rPr>
        <w:t>көрсетіледі;</w:t>
      </w:r>
    </w:p>
    <w:p>
      <w:pPr>
        <w:spacing w:after="0"/>
        <w:ind w:left="0"/>
        <w:jc w:val="both"/>
      </w:pPr>
      <w:r>
        <w:rPr>
          <w:rFonts w:ascii="Times New Roman"/>
          <w:b w:val="false"/>
          <w:i w:val="false"/>
          <w:color w:val="000000"/>
          <w:sz w:val="28"/>
        </w:rPr>
        <w:t>
      Нысанның 16-бағанында құрамы % (мгэкв): магний-ион, Мg</w:t>
      </w:r>
      <w:r>
        <w:rPr>
          <w:rFonts w:ascii="Times New Roman"/>
          <w:b w:val="false"/>
          <w:i w:val="false"/>
          <w:color w:val="000000"/>
          <w:vertAlign w:val="subscript"/>
        </w:rPr>
        <w:t xml:space="preserve"> </w:t>
      </w:r>
      <w:r>
        <w:rPr>
          <w:rFonts w:ascii="Times New Roman"/>
          <w:b w:val="false"/>
          <w:i w:val="false"/>
          <w:color w:val="000000"/>
          <w:sz w:val="28"/>
        </w:rPr>
        <w:t>көрсетіледі;</w:t>
      </w:r>
    </w:p>
    <w:p>
      <w:pPr>
        <w:spacing w:after="0"/>
        <w:ind w:left="0"/>
        <w:jc w:val="both"/>
      </w:pPr>
      <w:r>
        <w:rPr>
          <w:rFonts w:ascii="Times New Roman"/>
          <w:b w:val="false"/>
          <w:i w:val="false"/>
          <w:color w:val="000000"/>
          <w:sz w:val="28"/>
        </w:rPr>
        <w:t>
      Нысанның 17-бағанында құрамы % (мгэкв): Na+K</w:t>
      </w:r>
      <w:r>
        <w:rPr>
          <w:rFonts w:ascii="Times New Roman"/>
          <w:b w:val="false"/>
          <w:i w:val="false"/>
          <w:color w:val="000000"/>
          <w:vertAlign w:val="subscript"/>
        </w:rPr>
        <w:t xml:space="preserve"> </w:t>
      </w:r>
      <w:r>
        <w:rPr>
          <w:rFonts w:ascii="Times New Roman"/>
          <w:b w:val="false"/>
          <w:i w:val="false"/>
          <w:color w:val="000000"/>
          <w:sz w:val="28"/>
        </w:rPr>
        <w:t xml:space="preserve">көрсетіледі; </w:t>
      </w:r>
    </w:p>
    <w:p>
      <w:pPr>
        <w:spacing w:after="0"/>
        <w:ind w:left="0"/>
        <w:jc w:val="both"/>
      </w:pPr>
      <w:r>
        <w:rPr>
          <w:rFonts w:ascii="Times New Roman"/>
          <w:b w:val="false"/>
          <w:i w:val="false"/>
          <w:color w:val="000000"/>
          <w:sz w:val="28"/>
        </w:rPr>
        <w:t>
      Нысанның 18-бағанында құрамы % (мгэкв): NO</w:t>
      </w:r>
      <w:r>
        <w:rPr>
          <w:rFonts w:ascii="Times New Roman"/>
          <w:b w:val="false"/>
          <w:i w:val="false"/>
          <w:color w:val="000000"/>
          <w:vertAlign w:val="subscript"/>
        </w:rPr>
        <w:t xml:space="preserve">3 </w:t>
      </w:r>
      <w:r>
        <w:rPr>
          <w:rFonts w:ascii="Times New Roman"/>
          <w:b w:val="false"/>
          <w:i w:val="false"/>
          <w:color w:val="000000"/>
          <w:sz w:val="28"/>
        </w:rPr>
        <w:t>көрсетіледі;</w:t>
      </w:r>
    </w:p>
    <w:p>
      <w:pPr>
        <w:spacing w:after="0"/>
        <w:ind w:left="0"/>
        <w:jc w:val="both"/>
      </w:pPr>
      <w:r>
        <w:rPr>
          <w:rFonts w:ascii="Times New Roman"/>
          <w:b w:val="false"/>
          <w:i w:val="false"/>
          <w:color w:val="000000"/>
          <w:sz w:val="28"/>
        </w:rPr>
        <w:t>
      Нысанның 19-бағанында құрамы % (мгэкв): гумус</w:t>
      </w:r>
      <w:r>
        <w:rPr>
          <w:rFonts w:ascii="Times New Roman"/>
          <w:b w:val="false"/>
          <w:i w:val="false"/>
          <w:color w:val="000000"/>
          <w:vertAlign w:val="subscript"/>
        </w:rPr>
        <w:t xml:space="preserve"> </w:t>
      </w:r>
      <w:r>
        <w:rPr>
          <w:rFonts w:ascii="Times New Roman"/>
          <w:b w:val="false"/>
          <w:i w:val="false"/>
          <w:color w:val="000000"/>
          <w:sz w:val="28"/>
        </w:rPr>
        <w:t>көрсетіледі;</w:t>
      </w:r>
    </w:p>
    <w:p>
      <w:pPr>
        <w:spacing w:after="0"/>
        <w:ind w:left="0"/>
        <w:jc w:val="both"/>
      </w:pPr>
      <w:r>
        <w:rPr>
          <w:rFonts w:ascii="Times New Roman"/>
          <w:b w:val="false"/>
          <w:i w:val="false"/>
          <w:color w:val="000000"/>
          <w:sz w:val="28"/>
        </w:rPr>
        <w:t>
      Нысанның 20-бағанында құрамы % (мгэкв): темір</w:t>
      </w:r>
      <w:r>
        <w:rPr>
          <w:rFonts w:ascii="Times New Roman"/>
          <w:b w:val="false"/>
          <w:i w:val="false"/>
          <w:color w:val="000000"/>
          <w:vertAlign w:val="subscript"/>
        </w:rPr>
        <w:t xml:space="preserve"> </w:t>
      </w:r>
      <w:r>
        <w:rPr>
          <w:rFonts w:ascii="Times New Roman"/>
          <w:b w:val="false"/>
          <w:i w:val="false"/>
          <w:color w:val="000000"/>
          <w:sz w:val="28"/>
        </w:rPr>
        <w:t xml:space="preserve">көрсетіледі. </w:t>
      </w:r>
    </w:p>
    <w:bookmarkStart w:name="z58" w:id="45"/>
    <w:p>
      <w:pPr>
        <w:spacing w:after="0"/>
        <w:ind w:left="0"/>
        <w:jc w:val="left"/>
      </w:pPr>
      <w:r>
        <w:rPr>
          <w:rFonts w:ascii="Times New Roman"/>
          <w:b/>
          <w:i w:val="false"/>
          <w:color w:val="000000"/>
        </w:rPr>
        <w:t xml:space="preserve"> Жерасты сулары жер қойнауы мониторинг жөніндегі есептілік</w:t>
      </w:r>
      <w:r>
        <w:br/>
      </w:r>
      <w:r>
        <w:rPr>
          <w:rFonts w:ascii="Times New Roman"/>
          <w:b/>
          <w:i w:val="false"/>
          <w:color w:val="000000"/>
        </w:rPr>
        <w:t xml:space="preserve">20__ жылғы есептілік кезең </w:t>
      </w:r>
    </w:p>
    <w:bookmarkEnd w:id="45"/>
    <w:p>
      <w:pPr>
        <w:spacing w:after="0"/>
        <w:ind w:left="0"/>
        <w:jc w:val="both"/>
      </w:pPr>
      <w:r>
        <w:rPr>
          <w:rFonts w:ascii="Times New Roman"/>
          <w:b w:val="false"/>
          <w:i w:val="false"/>
          <w:color w:val="000000"/>
          <w:sz w:val="28"/>
        </w:rPr>
        <w:t xml:space="preserve">
      Индекс: ЖҚМ-3. </w:t>
      </w:r>
    </w:p>
    <w:p>
      <w:pPr>
        <w:spacing w:after="0"/>
        <w:ind w:left="0"/>
        <w:jc w:val="both"/>
      </w:pPr>
      <w:r>
        <w:rPr>
          <w:rFonts w:ascii="Times New Roman"/>
          <w:b w:val="false"/>
          <w:i w:val="false"/>
          <w:color w:val="000000"/>
          <w:sz w:val="28"/>
        </w:rPr>
        <w:t xml:space="preserve">
      Мерзімділігі: жыл сайын. </w:t>
      </w:r>
    </w:p>
    <w:p>
      <w:pPr>
        <w:spacing w:after="0"/>
        <w:ind w:left="0"/>
        <w:jc w:val="both"/>
      </w:pPr>
      <w:r>
        <w:rPr>
          <w:rFonts w:ascii="Times New Roman"/>
          <w:b w:val="false"/>
          <w:i w:val="false"/>
          <w:color w:val="000000"/>
          <w:sz w:val="28"/>
        </w:rPr>
        <w:t>
      Ұсынатын адамдар тобы: жер қойнауын пайдаланушылар.</w:t>
      </w:r>
    </w:p>
    <w:p>
      <w:pPr>
        <w:spacing w:after="0"/>
        <w:ind w:left="0"/>
        <w:jc w:val="both"/>
      </w:pPr>
      <w:r>
        <w:rPr>
          <w:rFonts w:ascii="Times New Roman"/>
          <w:b w:val="false"/>
          <w:i w:val="false"/>
          <w:color w:val="000000"/>
          <w:sz w:val="28"/>
        </w:rPr>
        <w:t>
      Қайда ұсынылады: жер қойнауын зерттеу және пайдалану жөніндегі уәкілетті органның аумақтық бөлімшесіне, жер қойнауын зерттеу және пайдалану жөніндегі уәкілетті органға.</w:t>
      </w:r>
    </w:p>
    <w:p>
      <w:pPr>
        <w:spacing w:after="0"/>
        <w:ind w:left="0"/>
        <w:jc w:val="both"/>
      </w:pPr>
      <w:r>
        <w:rPr>
          <w:rFonts w:ascii="Times New Roman"/>
          <w:b w:val="false"/>
          <w:i w:val="false"/>
          <w:color w:val="000000"/>
          <w:sz w:val="28"/>
        </w:rPr>
        <w:t xml:space="preserve">
      Ұсыну мерзімі: жыл сайын, есептік жылдан кейінгі жылдың 15 ақпанына дейін. </w:t>
      </w:r>
    </w:p>
    <w:p>
      <w:pPr>
        <w:spacing w:after="0"/>
        <w:ind w:left="0"/>
        <w:jc w:val="both"/>
      </w:pPr>
      <w:r>
        <w:rPr>
          <w:rFonts w:ascii="Times New Roman"/>
          <w:b w:val="false"/>
          <w:i w:val="false"/>
          <w:color w:val="000000"/>
          <w:sz w:val="28"/>
        </w:rPr>
        <w:t xml:space="preserve">
      20__ жылғы жерасты сулары жер қойнауы мониторингі жөніндегі есептілік </w:t>
      </w:r>
    </w:p>
    <w:p>
      <w:pPr>
        <w:spacing w:after="0"/>
        <w:ind w:left="0"/>
        <w:jc w:val="both"/>
      </w:pPr>
      <w:r>
        <w:rPr>
          <w:rFonts w:ascii="Times New Roman"/>
          <w:b w:val="false"/>
          <w:i w:val="false"/>
          <w:color w:val="000000"/>
          <w:sz w:val="28"/>
        </w:rPr>
        <w:t>
      1-кесте. Жерасты суларының су жинағышы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903"/>
        <w:gridCol w:w="903"/>
        <w:gridCol w:w="1657"/>
        <w:gridCol w:w="1658"/>
        <w:gridCol w:w="904"/>
        <w:gridCol w:w="1658"/>
        <w:gridCol w:w="1406"/>
        <w:gridCol w:w="904"/>
        <w:gridCol w:w="1404"/>
      </w:tblGrid>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облыс</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аудан</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атауы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су пайдаланушы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лицензияның, рұқсаттың нөмірі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жинағыш атауы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ауырлық ортасының координаттары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тұтқыш жиегінің геологиялық индексі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Пайдаланылу басталған жыл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ұңғымалардың саны</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1456"/>
        <w:gridCol w:w="973"/>
        <w:gridCol w:w="971"/>
        <w:gridCol w:w="971"/>
        <w:gridCol w:w="1457"/>
        <w:gridCol w:w="1457"/>
        <w:gridCol w:w="1148"/>
        <w:gridCol w:w="1516"/>
        <w:gridCol w:w="1380"/>
      </w:tblGrid>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жинағыш құрылғысының сызбасы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Мәлімденген қажеттілік, мың м</w:t>
            </w:r>
            <w:r>
              <w:rPr>
                <w:rFonts w:ascii="Times New Roman"/>
                <w:b w:val="false"/>
                <w:i w:val="false"/>
                <w:color w:val="000000"/>
                <w:vertAlign w:val="superscript"/>
              </w:rPr>
              <w:t>3</w:t>
            </w:r>
            <w:r>
              <w:rPr>
                <w:rFonts w:ascii="Times New Roman"/>
                <w:b w:val="false"/>
                <w:i w:val="false"/>
                <w:color w:val="000000"/>
                <w:sz w:val="20"/>
              </w:rPr>
              <w:t>/тәулігіне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 төмендеу, м</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ұңғымалардың саны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алуу, мың м</w:t>
            </w:r>
            <w:r>
              <w:rPr>
                <w:rFonts w:ascii="Times New Roman"/>
                <w:b w:val="false"/>
                <w:i w:val="false"/>
                <w:color w:val="000000"/>
                <w:vertAlign w:val="superscript"/>
              </w:rPr>
              <w:t>3</w:t>
            </w:r>
            <w:r>
              <w:rPr>
                <w:rFonts w:ascii="Times New Roman"/>
                <w:b w:val="false"/>
                <w:i w:val="false"/>
                <w:color w:val="000000"/>
                <w:sz w:val="20"/>
              </w:rPr>
              <w:t>/тәулігіне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тоғу, мың м</w:t>
            </w:r>
            <w:r>
              <w:rPr>
                <w:rFonts w:ascii="Times New Roman"/>
                <w:b w:val="false"/>
                <w:i w:val="false"/>
                <w:color w:val="000000"/>
                <w:vertAlign w:val="superscript"/>
              </w:rPr>
              <w:t>3</w:t>
            </w:r>
            <w:r>
              <w:rPr>
                <w:rFonts w:ascii="Times New Roman"/>
                <w:b w:val="false"/>
                <w:i w:val="false"/>
                <w:color w:val="000000"/>
                <w:sz w:val="20"/>
              </w:rPr>
              <w:t>/тәулігіне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деңгейі, бастапдейін, м</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минералдану, бастап дейін, г/л</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ШЖШ-дан асып түсетін химиялық құрамның компоненттері</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xml:space="preserve">
      2-кесте. Су жинағыш және бақылау ұңғымалары бойынша жерасты суларының режимі, деңгейі және температурасы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2"/>
        <w:gridCol w:w="1753"/>
        <w:gridCol w:w="2240"/>
        <w:gridCol w:w="1753"/>
        <w:gridCol w:w="1753"/>
        <w:gridCol w:w="3049"/>
      </w:tblGrid>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облыс</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бекетінің атауы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атауы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пунктінің нөмірі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(реттік нөмірі)</w:t>
            </w:r>
          </w:p>
        </w:tc>
      </w:tr>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497"/>
        <w:gridCol w:w="497"/>
        <w:gridCol w:w="772"/>
        <w:gridCol w:w="772"/>
        <w:gridCol w:w="772"/>
        <w:gridCol w:w="772"/>
        <w:gridCol w:w="772"/>
        <w:gridCol w:w="772"/>
        <w:gridCol w:w="772"/>
        <w:gridCol w:w="772"/>
        <w:gridCol w:w="772"/>
        <w:gridCol w:w="772"/>
        <w:gridCol w:w="772"/>
        <w:gridCol w:w="772"/>
        <w:gridCol w:w="772"/>
        <w:gridCol w:w="773"/>
      </w:tblGrid>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суларының өлшенген деңгейлері (жер бетінен метрмен</w:t>
            </w:r>
            <w:r>
              <w:br/>
            </w:r>
            <w:r>
              <w:rPr>
                <w:rFonts w:ascii="Times New Roman"/>
                <w:b w:val="false"/>
                <w:i w:val="false"/>
                <w:color w:val="000000"/>
                <w:sz w:val="20"/>
              </w:rPr>
              <w:t>
алғанда) немесе температурасы (</w:t>
            </w:r>
            <w:r>
              <w:rPr>
                <w:rFonts w:ascii="Times New Roman"/>
                <w:b w:val="false"/>
                <w:i w:val="false"/>
                <w:color w:val="000000"/>
                <w:vertAlign w:val="superscript"/>
              </w:rPr>
              <w:t>0</w:t>
            </w:r>
            <w:r>
              <w:rPr>
                <w:rFonts w:ascii="Times New Roman"/>
                <w:b w:val="false"/>
                <w:i w:val="false"/>
                <w:color w:val="000000"/>
                <w:sz w:val="20"/>
              </w:rPr>
              <w:t>С) Айдың күні</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суларының өлшенген деңгейлері (жер бетінен метрмен</w:t>
            </w:r>
            <w:r>
              <w:br/>
            </w:r>
            <w:r>
              <w:rPr>
                <w:rFonts w:ascii="Times New Roman"/>
                <w:b w:val="false"/>
                <w:i w:val="false"/>
                <w:color w:val="000000"/>
                <w:sz w:val="20"/>
              </w:rPr>
              <w:t>
алғанда) немесе температурасы (</w:t>
            </w:r>
            <w:r>
              <w:rPr>
                <w:rFonts w:ascii="Times New Roman"/>
                <w:b w:val="false"/>
                <w:i w:val="false"/>
                <w:color w:val="000000"/>
                <w:vertAlign w:val="superscript"/>
              </w:rPr>
              <w:t>0</w:t>
            </w:r>
            <w:r>
              <w:rPr>
                <w:rFonts w:ascii="Times New Roman"/>
                <w:b w:val="false"/>
                <w:i w:val="false"/>
                <w:color w:val="000000"/>
                <w:sz w:val="20"/>
              </w:rPr>
              <w:t>С) Айдың күні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p>
      <w:pPr>
        <w:spacing w:after="0"/>
        <w:ind w:left="0"/>
        <w:jc w:val="both"/>
      </w:pPr>
      <w:r>
        <w:rPr>
          <w:rFonts w:ascii="Times New Roman"/>
          <w:b w:val="false"/>
          <w:i w:val="false"/>
          <w:color w:val="000000"/>
          <w:sz w:val="28"/>
        </w:rPr>
        <w:t xml:space="preserve">
      3-кесте. Су жинағыш ұңғымалары бойынша жерасты суларының сапасы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1"/>
        <w:gridCol w:w="947"/>
        <w:gridCol w:w="4965"/>
        <w:gridCol w:w="842"/>
        <w:gridCol w:w="843"/>
        <w:gridCol w:w="843"/>
        <w:gridCol w:w="1389"/>
      </w:tblGrid>
      <w:tr>
        <w:trPr>
          <w:trHeight w:val="30" w:hRule="atLeast"/>
        </w:trPr>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Компоненттердің атауы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4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ШЖК мәндері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алынғын жер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ұңғ.</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ұңғ.</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ұңғ.</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жинағыш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201...ж. бірінші жартыжылдығы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алынғанкүні</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алынғанкүні</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алынғанкүні</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1-жартыжылдықта орташа</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Лайлануы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ФЛБ бірлік</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Сутегі көрсеткіші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бірлік</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минералдану (құрғақ қалдық)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(1500)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кермектілік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мг-экв/л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Перманганат тотығы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(жалпы)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ББЗ, анионбелсенді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индексі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Аллюминий</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(жалпы)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(жалпы)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(жалпы)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r>
              <w:br/>
            </w:r>
            <w:r>
              <w:rPr>
                <w:rFonts w:ascii="Times New Roman"/>
                <w:b w:val="false"/>
                <w:i w:val="false"/>
                <w:color w:val="000000"/>
                <w:sz w:val="20"/>
              </w:rPr>
              <w:t>(жалпы)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(жалпы)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(жалпы)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Күшалә</w:t>
            </w:r>
            <w:r>
              <w:br/>
            </w:r>
            <w:r>
              <w:rPr>
                <w:rFonts w:ascii="Times New Roman"/>
                <w:b w:val="false"/>
                <w:i w:val="false"/>
                <w:color w:val="000000"/>
                <w:sz w:val="20"/>
              </w:rPr>
              <w:t>
(жалпы)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(жалпы)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(жалпы)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(жалпы)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(жалпы)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w:t>
            </w:r>
            <w:r>
              <w:br/>
            </w:r>
            <w:r>
              <w:rPr>
                <w:rFonts w:ascii="Times New Roman"/>
                <w:b w:val="false"/>
                <w:i w:val="false"/>
                <w:color w:val="000000"/>
                <w:sz w:val="20"/>
              </w:rPr>
              <w:t>(жалпы)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Гидрокарбонаттар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w:t>
            </w:r>
            <w:r>
              <w:rPr>
                <w:rFonts w:ascii="Times New Roman"/>
                <w:b w:val="false"/>
                <w:i w:val="false"/>
                <w:color w:val="000000"/>
                <w:vertAlign w:val="superscript"/>
              </w:rPr>
              <w:t>+6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Сүрме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(азот бойынша)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w:t>
            </w:r>
            <w:r>
              <w:rPr>
                <w:rFonts w:ascii="Times New Roman"/>
                <w:b w:val="false"/>
                <w:i w:val="false"/>
                <w:color w:val="000000"/>
                <w:vertAlign w:val="superscript"/>
              </w:rPr>
              <w:t>+3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Нитрит-ион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у-ГХЦГ(линдан)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ДДТ (изомерлер сомасы)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белсенділік </w:t>
            </w:r>
          </w:p>
          <w:p>
            <w:pPr>
              <w:spacing w:after="20"/>
              <w:ind w:left="20"/>
              <w:jc w:val="both"/>
            </w:pPr>
            <w:r>
              <w:drawing>
                <wp:inline distT="0" distB="0" distL="0" distR="0">
                  <wp:extent cx="381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810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белсенділік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429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к/л</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1415"/>
        <w:gridCol w:w="2196"/>
        <w:gridCol w:w="2331"/>
        <w:gridCol w:w="49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алынған жер</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жинағыш</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жинағыш</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 жылғы екінші жартыжылдық</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 жыл</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күні</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күні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күні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2-жартыжылдықта орташа</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 орташа</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Басшы _____________________ 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Орындаушы ______________________ 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Орындаушының телефоны ___________________________</w:t>
      </w:r>
    </w:p>
    <w:p>
      <w:pPr>
        <w:spacing w:after="0"/>
        <w:ind w:left="0"/>
        <w:jc w:val="both"/>
      </w:pPr>
      <w:r>
        <w:rPr>
          <w:rFonts w:ascii="Times New Roman"/>
          <w:b w:val="false"/>
          <w:i w:val="false"/>
          <w:color w:val="000000"/>
          <w:sz w:val="28"/>
        </w:rPr>
        <w:t>
      Мөрдің орны (болған жағдайда)</w:t>
      </w:r>
    </w:p>
    <w:p>
      <w:pPr>
        <w:spacing w:after="0"/>
        <w:ind w:left="0"/>
        <w:jc w:val="both"/>
      </w:pPr>
      <w:r>
        <w:rPr>
          <w:rFonts w:ascii="Times New Roman"/>
          <w:b w:val="false"/>
          <w:i w:val="false"/>
          <w:color w:val="000000"/>
          <w:sz w:val="28"/>
        </w:rPr>
        <w:t xml:space="preserve">
      Ескертпе: жерасты сулары кен орындарының жер қойнауы мониторингі жөніндегі есептілік нысаны </w:t>
      </w:r>
      <w:r>
        <w:rPr>
          <w:rFonts w:ascii="Times New Roman"/>
          <w:b w:val="false"/>
          <w:i w:val="false"/>
          <w:color w:val="000000"/>
          <w:sz w:val="28"/>
        </w:rPr>
        <w:t>қосымшада</w:t>
      </w:r>
      <w:r>
        <w:rPr>
          <w:rFonts w:ascii="Times New Roman"/>
          <w:b w:val="false"/>
          <w:i w:val="false"/>
          <w:color w:val="000000"/>
          <w:sz w:val="28"/>
        </w:rPr>
        <w:t xml:space="preserve"> келтірілген түсініктемеге сәйкес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w:t>
            </w:r>
            <w:r>
              <w:br/>
            </w:r>
            <w:r>
              <w:rPr>
                <w:rFonts w:ascii="Times New Roman"/>
                <w:b w:val="false"/>
                <w:i w:val="false"/>
                <w:color w:val="000000"/>
                <w:sz w:val="20"/>
              </w:rPr>
              <w:t xml:space="preserve">жинауға арналған </w:t>
            </w:r>
            <w:r>
              <w:br/>
            </w:r>
            <w:r>
              <w:rPr>
                <w:rFonts w:ascii="Times New Roman"/>
                <w:b w:val="false"/>
                <w:i w:val="false"/>
                <w:color w:val="000000"/>
                <w:sz w:val="20"/>
              </w:rPr>
              <w:t>"Мониторинг жөніндегі</w:t>
            </w:r>
            <w:r>
              <w:br/>
            </w:r>
            <w:r>
              <w:rPr>
                <w:rFonts w:ascii="Times New Roman"/>
                <w:b w:val="false"/>
                <w:i w:val="false"/>
                <w:color w:val="000000"/>
                <w:sz w:val="20"/>
              </w:rPr>
              <w:t>есептілік" нысанына</w:t>
            </w:r>
            <w:r>
              <w:br/>
            </w:r>
            <w:r>
              <w:rPr>
                <w:rFonts w:ascii="Times New Roman"/>
                <w:b w:val="false"/>
                <w:i w:val="false"/>
                <w:color w:val="000000"/>
                <w:sz w:val="20"/>
              </w:rPr>
              <w:t>қосымша</w:t>
            </w:r>
          </w:p>
        </w:tc>
      </w:tr>
    </w:tbl>
    <w:bookmarkStart w:name="z60" w:id="46"/>
    <w:p>
      <w:pPr>
        <w:spacing w:after="0"/>
        <w:ind w:left="0"/>
        <w:jc w:val="left"/>
      </w:pPr>
      <w:r>
        <w:rPr>
          <w:rFonts w:ascii="Times New Roman"/>
          <w:b/>
          <w:i w:val="false"/>
          <w:color w:val="000000"/>
        </w:rPr>
        <w:t xml:space="preserve"> Әкімшілік деректер жинауға арналған</w:t>
      </w:r>
      <w:r>
        <w:br/>
      </w:r>
      <w:r>
        <w:rPr>
          <w:rFonts w:ascii="Times New Roman"/>
          <w:b/>
          <w:i w:val="false"/>
          <w:color w:val="000000"/>
        </w:rPr>
        <w:t>нысанды толтыру жөніндегі түсініктеме</w:t>
      </w:r>
      <w:r>
        <w:br/>
      </w:r>
      <w:r>
        <w:rPr>
          <w:rFonts w:ascii="Times New Roman"/>
          <w:b/>
          <w:i w:val="false"/>
          <w:color w:val="000000"/>
        </w:rPr>
        <w:t>"Жерасты сулары кен орындары бойынша мониторинг жөніндегі есептілік"</w:t>
      </w:r>
    </w:p>
    <w:bookmarkEnd w:id="46"/>
    <w:p>
      <w:pPr>
        <w:spacing w:after="0"/>
        <w:ind w:left="0"/>
        <w:jc w:val="both"/>
      </w:pPr>
      <w:r>
        <w:rPr>
          <w:rFonts w:ascii="Times New Roman"/>
          <w:b w:val="false"/>
          <w:i w:val="false"/>
          <w:color w:val="000000"/>
          <w:sz w:val="28"/>
        </w:rPr>
        <w:t xml:space="preserve">
      1-кесте. Жерасты суларының сутартқысы туралы мәліметтер </w:t>
      </w:r>
    </w:p>
    <w:p>
      <w:pPr>
        <w:spacing w:after="0"/>
        <w:ind w:left="0"/>
        <w:jc w:val="both"/>
      </w:pPr>
      <w:r>
        <w:rPr>
          <w:rFonts w:ascii="Times New Roman"/>
          <w:b w:val="false"/>
          <w:i w:val="false"/>
          <w:color w:val="000000"/>
          <w:sz w:val="28"/>
        </w:rPr>
        <w:t>
      нысанның 1-бағанында әкімшілік облыс көрсетіледі;</w:t>
      </w:r>
    </w:p>
    <w:p>
      <w:pPr>
        <w:spacing w:after="0"/>
        <w:ind w:left="0"/>
        <w:jc w:val="both"/>
      </w:pPr>
      <w:r>
        <w:rPr>
          <w:rFonts w:ascii="Times New Roman"/>
          <w:b w:val="false"/>
          <w:i w:val="false"/>
          <w:color w:val="000000"/>
          <w:sz w:val="28"/>
        </w:rPr>
        <w:t xml:space="preserve">
      нысанның 2-бағанында әкімшілік аудан көрсетіледі; </w:t>
      </w:r>
    </w:p>
    <w:p>
      <w:pPr>
        <w:spacing w:after="0"/>
        <w:ind w:left="0"/>
        <w:jc w:val="both"/>
      </w:pPr>
      <w:r>
        <w:rPr>
          <w:rFonts w:ascii="Times New Roman"/>
          <w:b w:val="false"/>
          <w:i w:val="false"/>
          <w:color w:val="000000"/>
          <w:sz w:val="28"/>
        </w:rPr>
        <w:t xml:space="preserve">
      нысанның 3-бағанында кен орнының атауы көрсетіледі; </w:t>
      </w:r>
    </w:p>
    <w:p>
      <w:pPr>
        <w:spacing w:after="0"/>
        <w:ind w:left="0"/>
        <w:jc w:val="both"/>
      </w:pPr>
      <w:r>
        <w:rPr>
          <w:rFonts w:ascii="Times New Roman"/>
          <w:b w:val="false"/>
          <w:i w:val="false"/>
          <w:color w:val="000000"/>
          <w:sz w:val="28"/>
        </w:rPr>
        <w:t>
      нысанның 4-бағанында жер қойнауын пайдаланушы, су пайдаланушы көрсетіледі;</w:t>
      </w:r>
    </w:p>
    <w:p>
      <w:pPr>
        <w:spacing w:after="0"/>
        <w:ind w:left="0"/>
        <w:jc w:val="both"/>
      </w:pPr>
      <w:r>
        <w:rPr>
          <w:rFonts w:ascii="Times New Roman"/>
          <w:b w:val="false"/>
          <w:i w:val="false"/>
          <w:color w:val="000000"/>
          <w:sz w:val="28"/>
        </w:rPr>
        <w:t>
      нысанның 5-бағанында келісімшарттың, лицензияның, рұқсаттың № көрсетіледі;</w:t>
      </w:r>
    </w:p>
    <w:p>
      <w:pPr>
        <w:spacing w:after="0"/>
        <w:ind w:left="0"/>
        <w:jc w:val="both"/>
      </w:pPr>
      <w:r>
        <w:rPr>
          <w:rFonts w:ascii="Times New Roman"/>
          <w:b w:val="false"/>
          <w:i w:val="false"/>
          <w:color w:val="000000"/>
          <w:sz w:val="28"/>
        </w:rPr>
        <w:t>
      нысанның 6-бағанында сутартқы атауы көрсетіледі;</w:t>
      </w:r>
    </w:p>
    <w:p>
      <w:pPr>
        <w:spacing w:after="0"/>
        <w:ind w:left="0"/>
        <w:jc w:val="both"/>
      </w:pPr>
      <w:r>
        <w:rPr>
          <w:rFonts w:ascii="Times New Roman"/>
          <w:b w:val="false"/>
          <w:i w:val="false"/>
          <w:color w:val="000000"/>
          <w:sz w:val="28"/>
        </w:rPr>
        <w:t xml:space="preserve">
      нысанның 7-бағанында орналасқан жері, ауырлық орталығының координаттары көрсетіледі; </w:t>
      </w:r>
    </w:p>
    <w:p>
      <w:pPr>
        <w:spacing w:after="0"/>
        <w:ind w:left="0"/>
        <w:jc w:val="both"/>
      </w:pPr>
      <w:r>
        <w:rPr>
          <w:rFonts w:ascii="Times New Roman"/>
          <w:b w:val="false"/>
          <w:i w:val="false"/>
          <w:color w:val="000000"/>
          <w:sz w:val="28"/>
        </w:rPr>
        <w:t>
      нысанның 8-бағанында пайдаланылатын су тұтқыш қабаттың геологиялық индексі көрсетіледі;</w:t>
      </w:r>
    </w:p>
    <w:p>
      <w:pPr>
        <w:spacing w:after="0"/>
        <w:ind w:left="0"/>
        <w:jc w:val="both"/>
      </w:pPr>
      <w:r>
        <w:rPr>
          <w:rFonts w:ascii="Times New Roman"/>
          <w:b w:val="false"/>
          <w:i w:val="false"/>
          <w:color w:val="000000"/>
          <w:sz w:val="28"/>
        </w:rPr>
        <w:t>
      нысанның 9-бағанында пайдаланылу басталған жыл көрсетіледі;</w:t>
      </w:r>
    </w:p>
    <w:p>
      <w:pPr>
        <w:spacing w:after="0"/>
        <w:ind w:left="0"/>
        <w:jc w:val="both"/>
      </w:pPr>
      <w:r>
        <w:rPr>
          <w:rFonts w:ascii="Times New Roman"/>
          <w:b w:val="false"/>
          <w:i w:val="false"/>
          <w:color w:val="000000"/>
          <w:sz w:val="28"/>
        </w:rPr>
        <w:t xml:space="preserve">
      нысанның 10-бағанында пайдаланылатын ұңғымалардың саны көрсетіледі; </w:t>
      </w:r>
    </w:p>
    <w:p>
      <w:pPr>
        <w:spacing w:after="0"/>
        <w:ind w:left="0"/>
        <w:jc w:val="both"/>
      </w:pPr>
      <w:r>
        <w:rPr>
          <w:rFonts w:ascii="Times New Roman"/>
          <w:b w:val="false"/>
          <w:i w:val="false"/>
          <w:color w:val="000000"/>
          <w:sz w:val="28"/>
        </w:rPr>
        <w:t>
      нысанның 11-бағанында сутартқы құрылыстардың сызбасы көрсетіледі;</w:t>
      </w:r>
    </w:p>
    <w:p>
      <w:pPr>
        <w:spacing w:after="0"/>
        <w:ind w:left="0"/>
        <w:jc w:val="both"/>
      </w:pPr>
      <w:r>
        <w:rPr>
          <w:rFonts w:ascii="Times New Roman"/>
          <w:b w:val="false"/>
          <w:i w:val="false"/>
          <w:color w:val="000000"/>
          <w:sz w:val="28"/>
        </w:rPr>
        <w:t>
      нысанның 12-бағанында белгіленген қажеттілік, мың м</w:t>
      </w:r>
      <w:r>
        <w:rPr>
          <w:rFonts w:ascii="Times New Roman"/>
          <w:b w:val="false"/>
          <w:i w:val="false"/>
          <w:color w:val="000000"/>
          <w:vertAlign w:val="superscript"/>
        </w:rPr>
        <w:t>3</w:t>
      </w:r>
      <w:r>
        <w:rPr>
          <w:rFonts w:ascii="Times New Roman"/>
          <w:b w:val="false"/>
          <w:i w:val="false"/>
          <w:color w:val="000000"/>
          <w:sz w:val="28"/>
        </w:rPr>
        <w:t>/тәулігіне көрсетіледі;</w:t>
      </w:r>
    </w:p>
    <w:p>
      <w:pPr>
        <w:spacing w:after="0"/>
        <w:ind w:left="0"/>
        <w:jc w:val="both"/>
      </w:pPr>
      <w:r>
        <w:rPr>
          <w:rFonts w:ascii="Times New Roman"/>
          <w:b w:val="false"/>
          <w:i w:val="false"/>
          <w:color w:val="000000"/>
          <w:sz w:val="28"/>
        </w:rPr>
        <w:t xml:space="preserve">
      нысанның 13-бағанында рұқсат берілетін төмендеу, м көрсетіледі; </w:t>
      </w:r>
    </w:p>
    <w:p>
      <w:pPr>
        <w:spacing w:after="0"/>
        <w:ind w:left="0"/>
        <w:jc w:val="both"/>
      </w:pPr>
      <w:r>
        <w:rPr>
          <w:rFonts w:ascii="Times New Roman"/>
          <w:b w:val="false"/>
          <w:i w:val="false"/>
          <w:color w:val="000000"/>
          <w:sz w:val="28"/>
        </w:rPr>
        <w:t>
      нысанның 14-бағанында есептік жыл көрсетіледі;</w:t>
      </w:r>
    </w:p>
    <w:p>
      <w:pPr>
        <w:spacing w:after="0"/>
        <w:ind w:left="0"/>
        <w:jc w:val="both"/>
      </w:pPr>
      <w:r>
        <w:rPr>
          <w:rFonts w:ascii="Times New Roman"/>
          <w:b w:val="false"/>
          <w:i w:val="false"/>
          <w:color w:val="000000"/>
          <w:sz w:val="28"/>
        </w:rPr>
        <w:t>
      нысанның 15-бағанында пайдаланылатын ұңғымалардың саны көрсетіледі;</w:t>
      </w:r>
    </w:p>
    <w:p>
      <w:pPr>
        <w:spacing w:after="0"/>
        <w:ind w:left="0"/>
        <w:jc w:val="both"/>
      </w:pPr>
      <w:r>
        <w:rPr>
          <w:rFonts w:ascii="Times New Roman"/>
          <w:b w:val="false"/>
          <w:i w:val="false"/>
          <w:color w:val="000000"/>
          <w:sz w:val="28"/>
        </w:rPr>
        <w:t>
      нысанның 16-бағанында алынатын су, мың м</w:t>
      </w:r>
      <w:r>
        <w:rPr>
          <w:rFonts w:ascii="Times New Roman"/>
          <w:b w:val="false"/>
          <w:i w:val="false"/>
          <w:color w:val="000000"/>
          <w:vertAlign w:val="superscript"/>
        </w:rPr>
        <w:t>3</w:t>
      </w:r>
      <w:r>
        <w:rPr>
          <w:rFonts w:ascii="Times New Roman"/>
          <w:b w:val="false"/>
          <w:i w:val="false"/>
          <w:color w:val="000000"/>
          <w:sz w:val="28"/>
        </w:rPr>
        <w:t>/тәулігіне көрсетіледі;</w:t>
      </w:r>
    </w:p>
    <w:p>
      <w:pPr>
        <w:spacing w:after="0"/>
        <w:ind w:left="0"/>
        <w:jc w:val="both"/>
      </w:pPr>
      <w:r>
        <w:rPr>
          <w:rFonts w:ascii="Times New Roman"/>
          <w:b w:val="false"/>
          <w:i w:val="false"/>
          <w:color w:val="000000"/>
          <w:sz w:val="28"/>
        </w:rPr>
        <w:t>
      нысанның 17-бағанында төгілетін су, мың м</w:t>
      </w:r>
      <w:r>
        <w:rPr>
          <w:rFonts w:ascii="Times New Roman"/>
          <w:b w:val="false"/>
          <w:i w:val="false"/>
          <w:color w:val="000000"/>
          <w:vertAlign w:val="superscript"/>
        </w:rPr>
        <w:t>3</w:t>
      </w:r>
      <w:r>
        <w:rPr>
          <w:rFonts w:ascii="Times New Roman"/>
          <w:b w:val="false"/>
          <w:i w:val="false"/>
          <w:color w:val="000000"/>
          <w:sz w:val="28"/>
        </w:rPr>
        <w:t xml:space="preserve">/тәулігіне көрсетіледі; </w:t>
      </w:r>
    </w:p>
    <w:p>
      <w:pPr>
        <w:spacing w:after="0"/>
        <w:ind w:left="0"/>
        <w:jc w:val="both"/>
      </w:pPr>
      <w:r>
        <w:rPr>
          <w:rFonts w:ascii="Times New Roman"/>
          <w:b w:val="false"/>
          <w:i w:val="false"/>
          <w:color w:val="000000"/>
          <w:sz w:val="28"/>
        </w:rPr>
        <w:t>
      нысанның 18-бағанында динамикалық деңейі, бастап дейін, м көрсетіледі;</w:t>
      </w:r>
    </w:p>
    <w:p>
      <w:pPr>
        <w:spacing w:after="0"/>
        <w:ind w:left="0"/>
        <w:jc w:val="both"/>
      </w:pPr>
      <w:r>
        <w:rPr>
          <w:rFonts w:ascii="Times New Roman"/>
          <w:b w:val="false"/>
          <w:i w:val="false"/>
          <w:color w:val="000000"/>
          <w:sz w:val="28"/>
        </w:rPr>
        <w:t>
      нысанның 19-бағанында жалпы минералдану, бастап дейін, г/л көрсетіледі;</w:t>
      </w:r>
    </w:p>
    <w:p>
      <w:pPr>
        <w:spacing w:after="0"/>
        <w:ind w:left="0"/>
        <w:jc w:val="both"/>
      </w:pPr>
      <w:r>
        <w:rPr>
          <w:rFonts w:ascii="Times New Roman"/>
          <w:b w:val="false"/>
          <w:i w:val="false"/>
          <w:color w:val="000000"/>
          <w:sz w:val="28"/>
        </w:rPr>
        <w:t xml:space="preserve">
      нысанның 20-бағанында ШЖК жоғарылайтын химиялық құрамының компоненттері көрсетіледі. </w:t>
      </w:r>
    </w:p>
    <w:p>
      <w:pPr>
        <w:spacing w:after="0"/>
        <w:ind w:left="0"/>
        <w:jc w:val="both"/>
      </w:pPr>
      <w:r>
        <w:rPr>
          <w:rFonts w:ascii="Times New Roman"/>
          <w:b w:val="false"/>
          <w:i w:val="false"/>
          <w:color w:val="000000"/>
          <w:sz w:val="28"/>
        </w:rPr>
        <w:t xml:space="preserve">
      2-кесте. Сутартқы және қадағалау ұңғымалары бойынша жерасты суларының режимі, деңгейі және температурасы </w:t>
      </w:r>
    </w:p>
    <w:p>
      <w:pPr>
        <w:spacing w:after="0"/>
        <w:ind w:left="0"/>
        <w:jc w:val="both"/>
      </w:pPr>
      <w:r>
        <w:rPr>
          <w:rFonts w:ascii="Times New Roman"/>
          <w:b w:val="false"/>
          <w:i w:val="false"/>
          <w:color w:val="000000"/>
          <w:sz w:val="28"/>
        </w:rPr>
        <w:t>
      нысанның 1-бағанында әкімшілік облыс көрсетіледі;</w:t>
      </w:r>
    </w:p>
    <w:p>
      <w:pPr>
        <w:spacing w:after="0"/>
        <w:ind w:left="0"/>
        <w:jc w:val="both"/>
      </w:pPr>
      <w:r>
        <w:rPr>
          <w:rFonts w:ascii="Times New Roman"/>
          <w:b w:val="false"/>
          <w:i w:val="false"/>
          <w:color w:val="000000"/>
          <w:sz w:val="28"/>
        </w:rPr>
        <w:t xml:space="preserve">
      нысанның 2-бағанында қадағалау бекетінің атауы көрсетіледі; </w:t>
      </w:r>
    </w:p>
    <w:p>
      <w:pPr>
        <w:spacing w:after="0"/>
        <w:ind w:left="0"/>
        <w:jc w:val="both"/>
      </w:pPr>
      <w:r>
        <w:rPr>
          <w:rFonts w:ascii="Times New Roman"/>
          <w:b w:val="false"/>
          <w:i w:val="false"/>
          <w:color w:val="000000"/>
          <w:sz w:val="28"/>
        </w:rPr>
        <w:t>
      нысанның 3-бағанында жер қойнауын пайдаланушының атауы көрсетіледі;</w:t>
      </w:r>
    </w:p>
    <w:p>
      <w:pPr>
        <w:spacing w:after="0"/>
        <w:ind w:left="0"/>
        <w:jc w:val="both"/>
      </w:pPr>
      <w:r>
        <w:rPr>
          <w:rFonts w:ascii="Times New Roman"/>
          <w:b w:val="false"/>
          <w:i w:val="false"/>
          <w:color w:val="000000"/>
          <w:sz w:val="28"/>
        </w:rPr>
        <w:t xml:space="preserve">
      нысанның 4-бағанында қадағалау пунктінің нөмірі көрсетіледі; </w:t>
      </w:r>
    </w:p>
    <w:p>
      <w:pPr>
        <w:spacing w:after="0"/>
        <w:ind w:left="0"/>
        <w:jc w:val="both"/>
      </w:pPr>
      <w:r>
        <w:rPr>
          <w:rFonts w:ascii="Times New Roman"/>
          <w:b w:val="false"/>
          <w:i w:val="false"/>
          <w:color w:val="000000"/>
          <w:sz w:val="28"/>
        </w:rPr>
        <w:t>
      нысанның 5-бағанында жылы көрсетіледі;</w:t>
      </w:r>
    </w:p>
    <w:p>
      <w:pPr>
        <w:spacing w:after="0"/>
        <w:ind w:left="0"/>
        <w:jc w:val="both"/>
      </w:pPr>
      <w:r>
        <w:rPr>
          <w:rFonts w:ascii="Times New Roman"/>
          <w:b w:val="false"/>
          <w:i w:val="false"/>
          <w:color w:val="000000"/>
          <w:sz w:val="28"/>
        </w:rPr>
        <w:t>
      нысанның 6-бағанында айы (реттік нөмірі) көрсетіледі;</w:t>
      </w:r>
    </w:p>
    <w:p>
      <w:pPr>
        <w:spacing w:after="0"/>
        <w:ind w:left="0"/>
        <w:jc w:val="both"/>
      </w:pPr>
      <w:r>
        <w:rPr>
          <w:rFonts w:ascii="Times New Roman"/>
          <w:b w:val="false"/>
          <w:i w:val="false"/>
          <w:color w:val="000000"/>
          <w:sz w:val="28"/>
        </w:rPr>
        <w:t>
      нысанның 7 - 37 бағанында жерасты суларының өлшенген деңгейлері (жерүсті жағынан метрмен өлшемінде) немесе температурасы (</w:t>
      </w:r>
      <w:r>
        <w:rPr>
          <w:rFonts w:ascii="Times New Roman"/>
          <w:b w:val="false"/>
          <w:i w:val="false"/>
          <w:color w:val="000000"/>
          <w:vertAlign w:val="superscript"/>
        </w:rPr>
        <w:t>0</w:t>
      </w:r>
      <w:r>
        <w:rPr>
          <w:rFonts w:ascii="Times New Roman"/>
          <w:b w:val="false"/>
          <w:i w:val="false"/>
          <w:color w:val="000000"/>
          <w:sz w:val="28"/>
        </w:rPr>
        <w:t xml:space="preserve">С), 1-нен 31-іне дейін айдың күні көрсетіледі. </w:t>
      </w:r>
    </w:p>
    <w:p>
      <w:pPr>
        <w:spacing w:after="0"/>
        <w:ind w:left="0"/>
        <w:jc w:val="both"/>
      </w:pPr>
      <w:r>
        <w:rPr>
          <w:rFonts w:ascii="Times New Roman"/>
          <w:b w:val="false"/>
          <w:i w:val="false"/>
          <w:color w:val="000000"/>
          <w:sz w:val="28"/>
        </w:rPr>
        <w:t xml:space="preserve">
      3-кесте. Сутартқы ұңғымалары бойынша жерасты суларының сапасы </w:t>
      </w:r>
    </w:p>
    <w:p>
      <w:pPr>
        <w:spacing w:after="0"/>
        <w:ind w:left="0"/>
        <w:jc w:val="both"/>
      </w:pPr>
      <w:r>
        <w:rPr>
          <w:rFonts w:ascii="Times New Roman"/>
          <w:b w:val="false"/>
          <w:i w:val="false"/>
          <w:color w:val="000000"/>
          <w:sz w:val="28"/>
        </w:rPr>
        <w:t>
      нысанның 1-бағанында компоненттердің атауы: иісі, дәмі, түсі, лайлануы, сутегі көрсеткіші, жалпы минералдану (құрғақ қалдық), жалпы кермектілік, перманганатты тотығу, мұнай өнімдері (жалпы), ББЗ, анионбелсенді, фенол индексі, алюминий, барий, бериллий, бор (жалпы), темір (жалпы), кадмий (жалпы), марганец (жалпы), мыс (жалпы), молибден (жалпы), мышьяк (жалпы), никель (жалпы), нитраттар, сынап (жалпы), қорғасын (жалпы), селен (жалпы), стронций (жалпы), гидрокарбонаттар, сульфаттар, хлоридтер, фторидтер, хром*6, цианидтер, цинк, таллий, литий, сурьма, күміс, ванадий, кобальт, аммиак (азот бойынша), хром+3, кремний, кальций, магний, натрий, нитрит-ион, фенол, У-ГХЦГ (линдан), ДДТ (изомерлер сомасы), 2,4-Д, жалпы белсенділік көрсетіледі;</w:t>
      </w:r>
    </w:p>
    <w:p>
      <w:pPr>
        <w:spacing w:after="0"/>
        <w:ind w:left="0"/>
        <w:jc w:val="both"/>
      </w:pPr>
      <w:r>
        <w:rPr>
          <w:rFonts w:ascii="Times New Roman"/>
          <w:b w:val="false"/>
          <w:i w:val="false"/>
          <w:color w:val="000000"/>
          <w:sz w:val="28"/>
        </w:rPr>
        <w:t xml:space="preserve">
      нысанның 2-бағанында өлшем бірліктері: баллдар, градус, ЕМФ өлшем бірліктері, рН бірліктері, мг/л, мг-экв/л, Бк/л көрсетіледі; </w:t>
      </w:r>
    </w:p>
    <w:p>
      <w:pPr>
        <w:spacing w:after="0"/>
        <w:ind w:left="0"/>
        <w:jc w:val="both"/>
      </w:pPr>
      <w:r>
        <w:rPr>
          <w:rFonts w:ascii="Times New Roman"/>
          <w:b w:val="false"/>
          <w:i w:val="false"/>
          <w:color w:val="000000"/>
          <w:sz w:val="28"/>
        </w:rPr>
        <w:t>
      нысанның 3-бағанында ШЖК мәндері: 2; 3; 20 (35); 2,6 (3,5); 6-9; 1000 (1500); 7 (10); 5; 0,1; 0,5; 0,25; 0,5; 0,1; 0,0002; 0,3 (1,0); 0,001; 0,1 (0,5); 1,0; 0,25; 0,05; 45; 0,0005; 0,03; 0,01; 7,0; 500; 350; 1,5; 0,05; 0,035, 5; 0,0001; 0,03; 0,05; 0,1; 0,1; 2,0; 0,5; 10,0; 200; 3,0; 0,01; 0,002; 0,002; 0,03; 0,1; 1,0 көрсетіледі;</w:t>
      </w:r>
    </w:p>
    <w:p>
      <w:pPr>
        <w:spacing w:after="0"/>
        <w:ind w:left="0"/>
        <w:jc w:val="both"/>
      </w:pPr>
      <w:r>
        <w:rPr>
          <w:rFonts w:ascii="Times New Roman"/>
          <w:b w:val="false"/>
          <w:i w:val="false"/>
          <w:color w:val="000000"/>
          <w:sz w:val="28"/>
        </w:rPr>
        <w:t>
      нысанның 4-бағанында сынама іріктелген жер: ұңғыма нөмірі, 201__жыл бірінші жартыжылдық, іріктелген күн көрсетіледі;</w:t>
      </w:r>
    </w:p>
    <w:p>
      <w:pPr>
        <w:spacing w:after="0"/>
        <w:ind w:left="0"/>
        <w:jc w:val="both"/>
      </w:pPr>
      <w:r>
        <w:rPr>
          <w:rFonts w:ascii="Times New Roman"/>
          <w:b w:val="false"/>
          <w:i w:val="false"/>
          <w:color w:val="000000"/>
          <w:sz w:val="28"/>
        </w:rPr>
        <w:t>
      нысанның 5-бағанында сынама іріктелген жер: ұңғыма нөмірі, 201__жыл бірінші жартыжылдық, іріктелген күн көрсетіледі;</w:t>
      </w:r>
    </w:p>
    <w:p>
      <w:pPr>
        <w:spacing w:after="0"/>
        <w:ind w:left="0"/>
        <w:jc w:val="both"/>
      </w:pPr>
      <w:r>
        <w:rPr>
          <w:rFonts w:ascii="Times New Roman"/>
          <w:b w:val="false"/>
          <w:i w:val="false"/>
          <w:color w:val="000000"/>
          <w:sz w:val="28"/>
        </w:rPr>
        <w:t>
      нысанның 6-бағанында сынама іріктелген жер: ұңғыма нөмірі, 201__жыл бірінші жартыжылдық, іріктелген күн көрсетіледі;</w:t>
      </w:r>
    </w:p>
    <w:p>
      <w:pPr>
        <w:spacing w:after="0"/>
        <w:ind w:left="0"/>
        <w:jc w:val="both"/>
      </w:pPr>
      <w:r>
        <w:rPr>
          <w:rFonts w:ascii="Times New Roman"/>
          <w:b w:val="false"/>
          <w:i w:val="false"/>
          <w:color w:val="000000"/>
          <w:sz w:val="28"/>
        </w:rPr>
        <w:t>
      нысанның 7-бағанында сынама іріктелген жер: сутартқы, 201__жыл 1-жартыжылдықтағы орташа көрсетіледі;</w:t>
      </w:r>
    </w:p>
    <w:p>
      <w:pPr>
        <w:spacing w:after="0"/>
        <w:ind w:left="0"/>
        <w:jc w:val="both"/>
      </w:pPr>
      <w:r>
        <w:rPr>
          <w:rFonts w:ascii="Times New Roman"/>
          <w:b w:val="false"/>
          <w:i w:val="false"/>
          <w:color w:val="000000"/>
          <w:sz w:val="28"/>
        </w:rPr>
        <w:t>
      нысанның 8-бағанында сынама іріктелген жер: ұңғыма нөмірі, 201__жыл екінші жартыжылдық, іріктелген күн көрсетіледі;</w:t>
      </w:r>
    </w:p>
    <w:p>
      <w:pPr>
        <w:spacing w:after="0"/>
        <w:ind w:left="0"/>
        <w:jc w:val="both"/>
      </w:pPr>
      <w:r>
        <w:rPr>
          <w:rFonts w:ascii="Times New Roman"/>
          <w:b w:val="false"/>
          <w:i w:val="false"/>
          <w:color w:val="000000"/>
          <w:sz w:val="28"/>
        </w:rPr>
        <w:t>
      нысанның 9-бағанында сынама іріктелген жер: ұңғыма нөмірі, 201__жыл екінші жартыжылдық, іріктелген күн көрсетіледі;</w:t>
      </w:r>
    </w:p>
    <w:p>
      <w:pPr>
        <w:spacing w:after="0"/>
        <w:ind w:left="0"/>
        <w:jc w:val="both"/>
      </w:pPr>
      <w:r>
        <w:rPr>
          <w:rFonts w:ascii="Times New Roman"/>
          <w:b w:val="false"/>
          <w:i w:val="false"/>
          <w:color w:val="000000"/>
          <w:sz w:val="28"/>
        </w:rPr>
        <w:t>
      нысанның 10-бағанында сынама іріктелген жер: ұңғыма нөмірі, 201__жыл екінші жартыжылдық, іріктелген күн көрсетіледі;</w:t>
      </w:r>
    </w:p>
    <w:p>
      <w:pPr>
        <w:spacing w:after="0"/>
        <w:ind w:left="0"/>
        <w:jc w:val="both"/>
      </w:pPr>
      <w:r>
        <w:rPr>
          <w:rFonts w:ascii="Times New Roman"/>
          <w:b w:val="false"/>
          <w:i w:val="false"/>
          <w:color w:val="000000"/>
          <w:sz w:val="28"/>
        </w:rPr>
        <w:t>
      нысанның 11-бағанында сынама іріктелген жер: сутартқы, 201__жыл 2-жартыжылдықтағы орташа көрсетіледі;</w:t>
      </w:r>
    </w:p>
    <w:p>
      <w:pPr>
        <w:spacing w:after="0"/>
        <w:ind w:left="0"/>
        <w:jc w:val="both"/>
      </w:pPr>
      <w:r>
        <w:rPr>
          <w:rFonts w:ascii="Times New Roman"/>
          <w:b w:val="false"/>
          <w:i w:val="false"/>
          <w:color w:val="000000"/>
          <w:sz w:val="28"/>
        </w:rPr>
        <w:t>
      нысанның 12-бағанында сынама іріктелген жер: сутартқы, 201__жыл бір жылдағы орташа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header.xml" Type="http://schemas.openxmlformats.org/officeDocument/2006/relationships/header" Id="rId5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