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3482a" w14:textId="c8348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"Теміржол көлігі саласында мемлекеттік көрсетілетін қызметтер стандарттарын бекіту туралы" Қазақстан Республикасы Инвестициялар және даму министрінің 2015 жылғы 30 сәуірдегі № 555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16 қарашадағы № 792 бұйрығы. Қазақстан Республикасының Әділет министрлігінде 2018 жылғы 6 қаңтарда № 16181 болып тіркелді. Күші жойылды - Қазақстан Республикасы Индустрия және инфрақұрылымдық даму министрінің 2020 жылғы 5 қазандағы № 514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05.10.2020 </w:t>
      </w:r>
      <w:r>
        <w:rPr>
          <w:rFonts w:ascii="Times New Roman"/>
          <w:b w:val="false"/>
          <w:i w:val="false"/>
          <w:color w:val="ff0000"/>
          <w:sz w:val="28"/>
        </w:rPr>
        <w:t>№ 514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"Теміржол көлігі саласында мемлекеттік көрсетілетін қызметтер стандарттарын бекіту туралы" Қазақстан Республикасы Инвестициялар және даму министрінің 2015 жылғы 30 сәуірдегі № 555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11428 болып тіркелген, "Әділет" ақпараттық-құқықтық жүйесінде 2015 жылғы 21 шілдеде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"Жылжымалы құрамды мемлекеттік тiркеу" мемлекеттiк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 тармақшасы мынадай редакцияда жазылсын:</w:t>
      </w:r>
    </w:p>
    <w:bookmarkStart w:name="z5" w:id="3"/>
    <w:p>
      <w:pPr>
        <w:spacing w:after="0"/>
        <w:ind w:left="0"/>
        <w:jc w:val="both"/>
      </w:pPr>
      <w:r>
        <w:rPr>
          <w:rFonts w:ascii="Times New Roman"/>
          <w:b w:val="false"/>
          <w:i w:val="false"/>
          <w:color w:val="000000"/>
          <w:sz w:val="28"/>
        </w:rPr>
        <w:t xml:space="preserve">
      "1) көрсетілетін қызметті алушы Мемлекеттік корпорацияға құжаттар топтамасын тапсырған сәттен бастап – 5 (бес) жұмыс күні; </w:t>
      </w:r>
    </w:p>
    <w:bookmarkEnd w:id="3"/>
    <w:p>
      <w:pPr>
        <w:spacing w:after="0"/>
        <w:ind w:left="0"/>
        <w:jc w:val="both"/>
      </w:pPr>
      <w:r>
        <w:rPr>
          <w:rFonts w:ascii="Times New Roman"/>
          <w:b w:val="false"/>
          <w:i w:val="false"/>
          <w:color w:val="000000"/>
          <w:sz w:val="28"/>
        </w:rPr>
        <w:t>
      құжаттар топтамасын тапсыру кезінде кезек күтудің рұқсат етілетін ең ұзақ уақыты – 15 (он бес) минут;</w:t>
      </w:r>
    </w:p>
    <w:p>
      <w:pPr>
        <w:spacing w:after="0"/>
        <w:ind w:left="0"/>
        <w:jc w:val="both"/>
      </w:pPr>
      <w:r>
        <w:rPr>
          <w:rFonts w:ascii="Times New Roman"/>
          <w:b w:val="false"/>
          <w:i w:val="false"/>
          <w:color w:val="000000"/>
          <w:sz w:val="28"/>
        </w:rPr>
        <w:t>
      көрсетілетін қызметті алушыға қызмет көрсетудің рұқсат етілетін ең ұзақ уақыты – 30 (отыз) минут;</w:t>
      </w:r>
    </w:p>
    <w:p>
      <w:pPr>
        <w:spacing w:after="0"/>
        <w:ind w:left="0"/>
        <w:jc w:val="both"/>
      </w:pPr>
      <w:r>
        <w:rPr>
          <w:rFonts w:ascii="Times New Roman"/>
          <w:b w:val="false"/>
          <w:i w:val="false"/>
          <w:color w:val="000000"/>
          <w:sz w:val="28"/>
        </w:rPr>
        <w:t>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Көрсетілетін қызметті беруші құжаттарды алған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емес және (немесе) қолданылу мерзімі өтіп кеткен құжаттарды ұсыну фактісі анықталған жағдайда көрсетілетін қызметті беруші көрсетілген мерзімде өтінішті одан әрі қараудан жазбаша дәлелді бас тарту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Start w:name="z7" w:id="4"/>
    <w:p>
      <w:pPr>
        <w:spacing w:after="0"/>
        <w:ind w:left="0"/>
        <w:jc w:val="both"/>
      </w:pPr>
      <w:r>
        <w:rPr>
          <w:rFonts w:ascii="Times New Roman"/>
          <w:b w:val="false"/>
          <w:i w:val="false"/>
          <w:color w:val="000000"/>
          <w:sz w:val="28"/>
        </w:rPr>
        <w:t xml:space="preserve">
      көрсетілген бұйрықпен бекітілген "Жылжымалы құрам кепілін мемлекеттік тіркеу"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құжаттардың тізбесі:</w:t>
      </w:r>
    </w:p>
    <w:bookmarkEnd w:id="5"/>
    <w:p>
      <w:pPr>
        <w:spacing w:after="0"/>
        <w:ind w:left="0"/>
        <w:jc w:val="both"/>
      </w:pPr>
      <w:r>
        <w:rPr>
          <w:rFonts w:ascii="Times New Roman"/>
          <w:b w:val="false"/>
          <w:i w:val="false"/>
          <w:color w:val="000000"/>
          <w:sz w:val="28"/>
        </w:rPr>
        <w:t>
      1) Мемлекеттік корпорацияға:</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өкілдің өкілеттігін растайтын құжат;</w:t>
      </w:r>
    </w:p>
    <w:p>
      <w:pPr>
        <w:spacing w:after="0"/>
        <w:ind w:left="0"/>
        <w:jc w:val="both"/>
      </w:pPr>
      <w:r>
        <w:rPr>
          <w:rFonts w:ascii="Times New Roman"/>
          <w:b w:val="false"/>
          <w:i w:val="false"/>
          <w:color w:val="000000"/>
          <w:sz w:val="28"/>
        </w:rPr>
        <w:t>
      тіркеу алымының бюджетке төленгенін растайтын құжат;</w:t>
      </w:r>
    </w:p>
    <w:p>
      <w:pPr>
        <w:spacing w:after="0"/>
        <w:ind w:left="0"/>
        <w:jc w:val="both"/>
      </w:pPr>
      <w:r>
        <w:rPr>
          <w:rFonts w:ascii="Times New Roman"/>
          <w:b w:val="false"/>
          <w:i w:val="false"/>
          <w:color w:val="000000"/>
          <w:sz w:val="28"/>
        </w:rPr>
        <w:t>
      кепілдік туралы шарт немесе кепілдік талаптары қамтылған шарт.</w:t>
      </w:r>
    </w:p>
    <w:p>
      <w:pPr>
        <w:spacing w:after="0"/>
        <w:ind w:left="0"/>
        <w:jc w:val="both"/>
      </w:pPr>
      <w:r>
        <w:rPr>
          <w:rFonts w:ascii="Times New Roman"/>
          <w:b w:val="false"/>
          <w:i w:val="false"/>
          <w:color w:val="000000"/>
          <w:sz w:val="28"/>
        </w:rPr>
        <w:t xml:space="preserve">
      Тiркелген кепiлге өзгерiстердi, толықтыруларды тiркеу және тоқтату үшін өтініш беруші не өтініш берушінің уәкілетті өкілі "Жылжымалы мүлiк кепiлiн тiркеу туралы" 1998 жылғы 30 маусымдағы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сәйкес құжаттардың қосымшасын қоса бере отырып, осы Стандартқа 3 қосымшаға сәйкес нысан бойынша өтінішті ұсынады.</w:t>
      </w:r>
    </w:p>
    <w:p>
      <w:pPr>
        <w:spacing w:after="0"/>
        <w:ind w:left="0"/>
        <w:jc w:val="both"/>
      </w:pPr>
      <w:r>
        <w:rPr>
          <w:rFonts w:ascii="Times New Roman"/>
          <w:b w:val="false"/>
          <w:i w:val="false"/>
          <w:color w:val="000000"/>
          <w:sz w:val="28"/>
        </w:rPr>
        <w:t>
      Мемлекеттік ақпараттық жүйелерде қамтылған, жеке басын растайтын құжат туралы, заңды тұлғаны мемлекеттік тіркеу (қайта тіркеу) туралы, дара кәсіпкерді мемлекеттік тіркеу туралы мәліметті Мемлекеттік корпорация қызметкері "электрондық үкіметтің" шлюзі арқылы тиісті мемлекеттік ақпараттық жүйелерден алады.</w:t>
      </w:r>
    </w:p>
    <w:p>
      <w:pPr>
        <w:spacing w:after="0"/>
        <w:ind w:left="0"/>
        <w:jc w:val="both"/>
      </w:pPr>
      <w:r>
        <w:rPr>
          <w:rFonts w:ascii="Times New Roman"/>
          <w:b w:val="false"/>
          <w:i w:val="false"/>
          <w:color w:val="000000"/>
          <w:sz w:val="28"/>
        </w:rPr>
        <w:t>
      Мемлекеттік корпорация қызметкері құжаттарды қабылдаған кезде құжаттардың түпнұсқасынан электрондық көшірмесін жасайды, одан кейін түпнұсқаларды көрсетілетін қызметті алушыға қайтарады.</w:t>
      </w:r>
    </w:p>
    <w:p>
      <w:pPr>
        <w:spacing w:after="0"/>
        <w:ind w:left="0"/>
        <w:jc w:val="both"/>
      </w:pPr>
      <w:r>
        <w:rPr>
          <w:rFonts w:ascii="Times New Roman"/>
          <w:b w:val="false"/>
          <w:i w:val="false"/>
          <w:color w:val="000000"/>
          <w:sz w:val="28"/>
        </w:rPr>
        <w:t>
      Мемлекеттік корпорация қызметкері мемлекеттік қызметтерді көрсету кезінде егер Қазақстан Республикасының заңдарымен өзгеше көзделмесе, ақпараттық жүйелерде қамтылған, заңмен қорғалатын құпияны құрайтын мәліметтерді пайдалануға жазбаша келісім береді.</w:t>
      </w:r>
    </w:p>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берілмейді.</w:t>
      </w:r>
    </w:p>
    <w:p>
      <w:pPr>
        <w:spacing w:after="0"/>
        <w:ind w:left="0"/>
        <w:jc w:val="both"/>
      </w:pPr>
      <w:r>
        <w:rPr>
          <w:rFonts w:ascii="Times New Roman"/>
          <w:b w:val="false"/>
          <w:i w:val="false"/>
          <w:color w:val="000000"/>
          <w:sz w:val="28"/>
        </w:rPr>
        <w:t>
      Мемлекеттік корпорацияда дайын құжаттарды беру жеке басын куәландыратын (немесе нотариалды куәландырылған сенімхат бойынша өкілі) құжатты көрсеткен кезде тиісті құжаттардың қабылданғаны туралы қолхат негізінде жүзеге асырылады.</w:t>
      </w:r>
    </w:p>
    <w:p>
      <w:pPr>
        <w:spacing w:after="0"/>
        <w:ind w:left="0"/>
        <w:jc w:val="both"/>
      </w:pPr>
      <w:r>
        <w:rPr>
          <w:rFonts w:ascii="Times New Roman"/>
          <w:b w:val="false"/>
          <w:i w:val="false"/>
          <w:color w:val="000000"/>
          <w:sz w:val="28"/>
        </w:rPr>
        <w:t>
      Мемлекеттік корпорация нәтижені бір ай ішінде сақтауды қамтамасыз етеді, одан кейін оларды көрсетілетін қызметті алушыға одан әрі сақтауға береді. Көрсетілетін қызметті алушы бір ай өткен соң жүгінген кезде, Мемлекеттік корпорацияның сұрау салуы бойынша көрсетілетін қызметті беруші бір жұмыс күні ішінде дайын құжаттарды Мемлекеттік корпорацияға көрсетілетін қызметті алушыға беру үшін жібереді;</w:t>
      </w:r>
    </w:p>
    <w:p>
      <w:pPr>
        <w:spacing w:after="0"/>
        <w:ind w:left="0"/>
        <w:jc w:val="both"/>
      </w:pPr>
      <w:r>
        <w:rPr>
          <w:rFonts w:ascii="Times New Roman"/>
          <w:b w:val="false"/>
          <w:i w:val="false"/>
          <w:color w:val="000000"/>
          <w:sz w:val="28"/>
        </w:rPr>
        <w:t>
      2) ЕДБ-де:</w:t>
      </w:r>
    </w:p>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ЕДБ қызметкерінің ЭЦҚ-мен куәландырылған өтініш;</w:t>
      </w:r>
    </w:p>
    <w:p>
      <w:pPr>
        <w:spacing w:after="0"/>
        <w:ind w:left="0"/>
        <w:jc w:val="both"/>
      </w:pPr>
      <w:r>
        <w:rPr>
          <w:rFonts w:ascii="Times New Roman"/>
          <w:b w:val="false"/>
          <w:i w:val="false"/>
          <w:color w:val="000000"/>
          <w:sz w:val="28"/>
        </w:rPr>
        <w:t>
      тіркеу алымының бюджетке төленгенін растайтын құжат.</w:t>
      </w:r>
    </w:p>
    <w:p>
      <w:pPr>
        <w:spacing w:after="0"/>
        <w:ind w:left="0"/>
        <w:jc w:val="both"/>
      </w:pPr>
      <w:r>
        <w:rPr>
          <w:rFonts w:ascii="Times New Roman"/>
          <w:b w:val="false"/>
          <w:i w:val="false"/>
          <w:color w:val="000000"/>
          <w:sz w:val="28"/>
        </w:rPr>
        <w:t xml:space="preserve">
      Тiркелген кепiлге өзгерiстердi, толықтыруларды тiркеу және тоқтату үшін өтініш беруші не өтініш берушінің уәкілетті өкілі "Жылжымалы мүлiк кепiлiн тiркеу туралы" 1998 жылғы 30 маусымдағы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сәйкес құжаттардың қосымшасын қоса бере отырып, осы стандартқа 3 қосымшаға сәйкес нысан бойынша өтінішті ұсынады.</w:t>
      </w:r>
    </w:p>
    <w:p>
      <w:pPr>
        <w:spacing w:after="0"/>
        <w:ind w:left="0"/>
        <w:jc w:val="both"/>
      </w:pPr>
      <w:r>
        <w:rPr>
          <w:rFonts w:ascii="Times New Roman"/>
          <w:b w:val="false"/>
          <w:i w:val="false"/>
          <w:color w:val="000000"/>
          <w:sz w:val="28"/>
        </w:rPr>
        <w:t>
      ЕДБ-де құжаттарды қабылдауды және электрондық өтінішті жіберуді ЕДБ қызметкері жүзеге асырады;</w:t>
      </w:r>
    </w:p>
    <w:p>
      <w:pPr>
        <w:spacing w:after="0"/>
        <w:ind w:left="0"/>
        <w:jc w:val="both"/>
      </w:pPr>
      <w:r>
        <w:rPr>
          <w:rFonts w:ascii="Times New Roman"/>
          <w:b w:val="false"/>
          <w:i w:val="false"/>
          <w:color w:val="000000"/>
          <w:sz w:val="28"/>
        </w:rPr>
        <w:t>
      3) порталда:</w:t>
      </w:r>
    </w:p>
    <w:p>
      <w:pPr>
        <w:spacing w:after="0"/>
        <w:ind w:left="0"/>
        <w:jc w:val="both"/>
      </w:pPr>
      <w:r>
        <w:rPr>
          <w:rFonts w:ascii="Times New Roman"/>
          <w:b w:val="false"/>
          <w:i w:val="false"/>
          <w:color w:val="000000"/>
          <w:sz w:val="28"/>
        </w:rPr>
        <w:t>
      осы мемлекеттік көрсетілетін қызмет стандартына 1-1-қосымшаға сәйкес кепіл берушінің және кепіл ұстаушының ЭЦҚ қол қойылған хабарлама нысанында өтініш;</w:t>
      </w:r>
    </w:p>
    <w:p>
      <w:pPr>
        <w:spacing w:after="0"/>
        <w:ind w:left="0"/>
        <w:jc w:val="both"/>
      </w:pPr>
      <w:r>
        <w:rPr>
          <w:rFonts w:ascii="Times New Roman"/>
          <w:b w:val="false"/>
          <w:i w:val="false"/>
          <w:color w:val="000000"/>
          <w:sz w:val="28"/>
        </w:rPr>
        <w:t>
      портал арқылы өтінішті жолдаған кезде жылжымалы мүлiк кепiлiн мемлекеттік тіркеу үшін бюджетке алым төлеу "электрондық үкіметтің" төлем шлюзі арқылы жүзеге асырылады.</w:t>
      </w:r>
    </w:p>
    <w:p>
      <w:pPr>
        <w:spacing w:after="0"/>
        <w:ind w:left="0"/>
        <w:jc w:val="both"/>
      </w:pPr>
      <w:r>
        <w:rPr>
          <w:rFonts w:ascii="Times New Roman"/>
          <w:b w:val="false"/>
          <w:i w:val="false"/>
          <w:color w:val="000000"/>
          <w:sz w:val="28"/>
        </w:rPr>
        <w:t xml:space="preserve">
      Тiркелген кепiлге өзгерiстердi, толықтыруларды тiркеу және тоқтату үшін өтініш беруші не өтініш берушінің уәкілетті өкілі "Жылжымалы мүлiк кепiлiн тiркеу туралы" 1998 жылғы 30 маусымдағы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сәйкес құжаттардың қосымшасын қоса бере отырып, осы стандартқа 3 қосымшаға сәйкес нысан бойынша өтінішті ұсынады.";</w:t>
      </w:r>
    </w:p>
    <w:bookmarkStart w:name="z10" w:id="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3-қосымшамен толықтырылсын. </w:t>
      </w:r>
    </w:p>
    <w:bookmarkEnd w:id="6"/>
    <w:bookmarkStart w:name="z11" w:id="7"/>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w:t>
      </w:r>
    </w:p>
    <w:bookmarkEnd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12"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8"/>
    <w:bookmarkStart w:name="z13"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Ақпарат және коммуникациялар </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_________________ Д. Абаев</w:t>
      </w:r>
    </w:p>
    <w:p>
      <w:pPr>
        <w:spacing w:after="0"/>
        <w:ind w:left="0"/>
        <w:jc w:val="both"/>
      </w:pPr>
      <w:r>
        <w:rPr>
          <w:rFonts w:ascii="Times New Roman"/>
          <w:b w:val="false"/>
          <w:i w:val="false"/>
          <w:color w:val="000000"/>
          <w:sz w:val="28"/>
        </w:rPr>
        <w:t>
      2017 жылғы "____" _______</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__________________ Т. Сүлейменов</w:t>
      </w:r>
    </w:p>
    <w:p>
      <w:pPr>
        <w:spacing w:after="0"/>
        <w:ind w:left="0"/>
        <w:jc w:val="both"/>
      </w:pPr>
      <w:r>
        <w:rPr>
          <w:rFonts w:ascii="Times New Roman"/>
          <w:b w:val="false"/>
          <w:i w:val="false"/>
          <w:color w:val="000000"/>
          <w:sz w:val="28"/>
        </w:rPr>
        <w:t>
      2017 жылғы "____"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2017 жылғы 16 қарашадағы</w:t>
            </w:r>
            <w:r>
              <w:br/>
            </w:r>
            <w:r>
              <w:rPr>
                <w:rFonts w:ascii="Times New Roman"/>
                <w:b w:val="false"/>
                <w:i w:val="false"/>
                <w:color w:val="000000"/>
                <w:sz w:val="20"/>
              </w:rPr>
              <w:t>№ 792 бұйрығына</w:t>
            </w:r>
            <w:r>
              <w:br/>
            </w:r>
            <w:r>
              <w:rPr>
                <w:rFonts w:ascii="Times New Roman"/>
                <w:b w:val="false"/>
                <w:i w:val="false"/>
                <w:color w:val="000000"/>
                <w:sz w:val="20"/>
              </w:rPr>
              <w:t>1-қосымша</w:t>
            </w:r>
            <w:r>
              <w:br/>
            </w:r>
            <w:r>
              <w:rPr>
                <w:rFonts w:ascii="Times New Roman"/>
                <w:b w:val="false"/>
                <w:i w:val="false"/>
                <w:color w:val="000000"/>
                <w:sz w:val="20"/>
              </w:rPr>
              <w:t>"Жылжымалы құрамды</w:t>
            </w:r>
            <w:r>
              <w:br/>
            </w:r>
            <w:r>
              <w:rPr>
                <w:rFonts w:ascii="Times New Roman"/>
                <w:b w:val="false"/>
                <w:i w:val="false"/>
                <w:color w:val="000000"/>
                <w:sz w:val="20"/>
              </w:rPr>
              <w:t>мемлекеттік тiркеу"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(иесiнiң толық атауы) тиесiлi жүк жылжымалы құрамының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
        <w:gridCol w:w="1270"/>
        <w:gridCol w:w="1270"/>
        <w:gridCol w:w="1270"/>
        <w:gridCol w:w="1271"/>
        <w:gridCol w:w="1271"/>
        <w:gridCol w:w="1703"/>
        <w:gridCol w:w="1703"/>
        <w:gridCol w:w="1272"/>
      </w:tblGrid>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алушы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мерзімі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Қатынау өңірі</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нөмiрi</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нөмiрi</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983"/>
        <w:gridCol w:w="1630"/>
        <w:gridCol w:w="1980"/>
        <w:gridCol w:w="1804"/>
        <w:gridCol w:w="984"/>
        <w:gridCol w:w="984"/>
        <w:gridCol w:w="984"/>
        <w:gridCol w:w="984"/>
        <w:gridCol w:w="984"/>
      </w:tblGrid>
      <w:tr>
        <w:trPr>
          <w:trHeight w:val="30" w:hRule="atLeast"/>
        </w:trPr>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қызмет ету мерзімі</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қызмет ету мерзімі</w:t>
            </w:r>
          </w:p>
        </w:tc>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күні (ДЖ)*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күні (КЖ)**</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жөндеу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жарамды</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орыны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w:t>
            </w:r>
          </w:p>
        </w:tc>
        <w:tc>
          <w:tcPr>
            <w:tcW w:w="0" w:type="auto"/>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кезде)</w:t>
      </w:r>
    </w:p>
    <w:p>
      <w:pPr>
        <w:spacing w:after="0"/>
        <w:ind w:left="0"/>
        <w:jc w:val="both"/>
      </w:pPr>
      <w:r>
        <w:rPr>
          <w:rFonts w:ascii="Times New Roman"/>
          <w:b w:val="false"/>
          <w:i w:val="false"/>
          <w:color w:val="000000"/>
          <w:sz w:val="28"/>
        </w:rPr>
        <w:t>
      Мөр орны (заңды тұлға және дара кәсiпкер үшiн)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*(ДЖ) – деполық жөндеу</w:t>
      </w:r>
    </w:p>
    <w:p>
      <w:pPr>
        <w:spacing w:after="0"/>
        <w:ind w:left="0"/>
        <w:jc w:val="both"/>
      </w:pPr>
      <w:r>
        <w:rPr>
          <w:rFonts w:ascii="Times New Roman"/>
          <w:b w:val="false"/>
          <w:i w:val="false"/>
          <w:color w:val="000000"/>
          <w:sz w:val="28"/>
        </w:rPr>
        <w:t>
      **(КЖ) – күрделi жөндеу</w:t>
      </w:r>
    </w:p>
    <w:p>
      <w:pPr>
        <w:spacing w:after="0"/>
        <w:ind w:left="0"/>
        <w:jc w:val="both"/>
      </w:pPr>
      <w:r>
        <w:rPr>
          <w:rFonts w:ascii="Times New Roman"/>
          <w:b w:val="false"/>
          <w:i w:val="false"/>
          <w:color w:val="000000"/>
          <w:sz w:val="28"/>
        </w:rPr>
        <w:t>
      ***(ҰКЖ) – қызмет мерзімін ұзарта отырып күрделi жөндеу</w:t>
      </w:r>
    </w:p>
    <w:p>
      <w:pPr>
        <w:spacing w:after="0"/>
        <w:ind w:left="0"/>
        <w:jc w:val="both"/>
      </w:pPr>
      <w:r>
        <w:rPr>
          <w:rFonts w:ascii="Times New Roman"/>
          <w:b w:val="false"/>
          <w:i w:val="false"/>
          <w:color w:val="000000"/>
          <w:sz w:val="28"/>
        </w:rPr>
        <w:t>
      **** жүк вагондарының меншiк иелерi үшiн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2017 жылғы 16 қарашадағы</w:t>
            </w:r>
            <w:r>
              <w:br/>
            </w:r>
            <w:r>
              <w:rPr>
                <w:rFonts w:ascii="Times New Roman"/>
                <w:b w:val="false"/>
                <w:i w:val="false"/>
                <w:color w:val="000000"/>
                <w:sz w:val="20"/>
              </w:rPr>
              <w:t>№ 792 бұйрығына</w:t>
            </w:r>
            <w:r>
              <w:br/>
            </w:r>
            <w:r>
              <w:rPr>
                <w:rFonts w:ascii="Times New Roman"/>
                <w:b w:val="false"/>
                <w:i w:val="false"/>
                <w:color w:val="000000"/>
                <w:sz w:val="20"/>
              </w:rPr>
              <w:t>2-қосымша</w:t>
            </w:r>
            <w:r>
              <w:br/>
            </w:r>
            <w:r>
              <w:rPr>
                <w:rFonts w:ascii="Times New Roman"/>
                <w:b w:val="false"/>
                <w:i w:val="false"/>
                <w:color w:val="000000"/>
                <w:sz w:val="20"/>
              </w:rPr>
              <w:t>"Жылжымалы құрамды</w:t>
            </w:r>
            <w:r>
              <w:br/>
            </w:r>
            <w:r>
              <w:rPr>
                <w:rFonts w:ascii="Times New Roman"/>
                <w:b w:val="false"/>
                <w:i w:val="false"/>
                <w:color w:val="000000"/>
                <w:sz w:val="20"/>
              </w:rPr>
              <w:t>мемлекеттік тiркеу"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(иесiнiң толық атауы) тиесiлi жолаушы жылжымалы құрамының және оған</w:t>
      </w:r>
    </w:p>
    <w:p>
      <w:pPr>
        <w:spacing w:after="0"/>
        <w:ind w:left="0"/>
        <w:jc w:val="both"/>
      </w:pPr>
      <w:r>
        <w:rPr>
          <w:rFonts w:ascii="Times New Roman"/>
          <w:b w:val="false"/>
          <w:i w:val="false"/>
          <w:color w:val="000000"/>
          <w:sz w:val="28"/>
        </w:rPr>
        <w:t>
      теңестірілген почта, почта-багаж және багаж жылжымалы құрамының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
        <w:gridCol w:w="1270"/>
        <w:gridCol w:w="1270"/>
        <w:gridCol w:w="1270"/>
        <w:gridCol w:w="1271"/>
        <w:gridCol w:w="1271"/>
        <w:gridCol w:w="1703"/>
        <w:gridCol w:w="1703"/>
        <w:gridCol w:w="1272"/>
      </w:tblGrid>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алушы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мерзімі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Қатынау өңірі</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нөмiрi</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нөмiрi</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698"/>
        <w:gridCol w:w="1158"/>
        <w:gridCol w:w="1823"/>
        <w:gridCol w:w="1823"/>
        <w:gridCol w:w="698"/>
        <w:gridCol w:w="1906"/>
        <w:gridCol w:w="699"/>
        <w:gridCol w:w="699"/>
        <w:gridCol w:w="699"/>
        <w:gridCol w:w="699"/>
        <w:gridCol w:w="700"/>
      </w:tblGrid>
      <w:tr>
        <w:trPr>
          <w:trHeight w:val="30"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қызмет ету мерзімі</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қызмет ету мерзімі</w:t>
            </w: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күні (ДЖ)*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күні (КЖ)</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жөндеу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жарамды</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депосы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(КЖ-1)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(КЖ-2)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(ҚМҰКЖ)</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(ҚККЖ) *****</w:t>
            </w:r>
          </w:p>
        </w:tc>
        <w:tc>
          <w:tcPr>
            <w:tcW w:w="0" w:type="auto"/>
            <w:vMerge/>
            <w:tcBorders>
              <w:top w:val="nil"/>
              <w:left w:val="single" w:color="cfcfcf" w:sz="5"/>
              <w:bottom w:val="single" w:color="cfcfcf" w:sz="5"/>
              <w:right w:val="single" w:color="cfcfcf" w:sz="5"/>
            </w:tcBorders>
          </w:tcP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кезде)</w:t>
      </w:r>
    </w:p>
    <w:p>
      <w:pPr>
        <w:spacing w:after="0"/>
        <w:ind w:left="0"/>
        <w:jc w:val="both"/>
      </w:pPr>
      <w:r>
        <w:rPr>
          <w:rFonts w:ascii="Times New Roman"/>
          <w:b w:val="false"/>
          <w:i w:val="false"/>
          <w:color w:val="000000"/>
          <w:sz w:val="28"/>
        </w:rPr>
        <w:t>
      Мөр орны (заңды тұлға және дара кәсiпкер үшiн)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*(ДЖ) – деполық жөндеу</w:t>
      </w:r>
    </w:p>
    <w:p>
      <w:pPr>
        <w:spacing w:after="0"/>
        <w:ind w:left="0"/>
        <w:jc w:val="both"/>
      </w:pPr>
      <w:r>
        <w:rPr>
          <w:rFonts w:ascii="Times New Roman"/>
          <w:b w:val="false"/>
          <w:i w:val="false"/>
          <w:color w:val="000000"/>
          <w:sz w:val="28"/>
        </w:rPr>
        <w:t>
      **(КЖ) – күрделi жөндеу</w:t>
      </w:r>
    </w:p>
    <w:p>
      <w:pPr>
        <w:spacing w:after="0"/>
        <w:ind w:left="0"/>
        <w:jc w:val="both"/>
      </w:pPr>
      <w:r>
        <w:rPr>
          <w:rFonts w:ascii="Times New Roman"/>
          <w:b w:val="false"/>
          <w:i w:val="false"/>
          <w:color w:val="000000"/>
          <w:sz w:val="28"/>
        </w:rPr>
        <w:t>
      ***(ҚМҰКЖ) – қызмет мерзімін ұзарта отырып күрделi жөндеу</w:t>
      </w:r>
    </w:p>
    <w:p>
      <w:pPr>
        <w:spacing w:after="0"/>
        <w:ind w:left="0"/>
        <w:jc w:val="both"/>
      </w:pPr>
      <w:r>
        <w:rPr>
          <w:rFonts w:ascii="Times New Roman"/>
          <w:b w:val="false"/>
          <w:i w:val="false"/>
          <w:color w:val="000000"/>
          <w:sz w:val="28"/>
        </w:rPr>
        <w:t>
      **** жүк вагондарының меншiк иелерi үшiн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2017 жылғы 16 қарашадағы</w:t>
            </w:r>
            <w:r>
              <w:br/>
            </w:r>
            <w:r>
              <w:rPr>
                <w:rFonts w:ascii="Times New Roman"/>
                <w:b w:val="false"/>
                <w:i w:val="false"/>
                <w:color w:val="000000"/>
                <w:sz w:val="20"/>
              </w:rPr>
              <w:t>№ 792 бұйрығына</w:t>
            </w:r>
            <w:r>
              <w:br/>
            </w:r>
            <w:r>
              <w:rPr>
                <w:rFonts w:ascii="Times New Roman"/>
                <w:b w:val="false"/>
                <w:i w:val="false"/>
                <w:color w:val="000000"/>
                <w:sz w:val="20"/>
              </w:rPr>
              <w:t>3-қосымша</w:t>
            </w:r>
            <w:r>
              <w:br/>
            </w:r>
            <w:r>
              <w:rPr>
                <w:rFonts w:ascii="Times New Roman"/>
                <w:b w:val="false"/>
                <w:i w:val="false"/>
                <w:color w:val="000000"/>
                <w:sz w:val="20"/>
              </w:rPr>
              <w:t>"Жылжымалы құрамды</w:t>
            </w:r>
            <w:r>
              <w:br/>
            </w:r>
            <w:r>
              <w:rPr>
                <w:rFonts w:ascii="Times New Roman"/>
                <w:b w:val="false"/>
                <w:i w:val="false"/>
                <w:color w:val="000000"/>
                <w:sz w:val="20"/>
              </w:rPr>
              <w:t>мемлекеттік тiркеу"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(иесiнiң толық атауы) тиесілі арнайы жылжымалы құрамының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
        <w:gridCol w:w="1270"/>
        <w:gridCol w:w="1270"/>
        <w:gridCol w:w="1270"/>
        <w:gridCol w:w="1271"/>
        <w:gridCol w:w="1271"/>
        <w:gridCol w:w="1703"/>
        <w:gridCol w:w="1703"/>
        <w:gridCol w:w="1272"/>
      </w:tblGrid>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сы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алушы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мерзімі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Қатынау өңірі</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нөмiрi</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нөмiрi</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1069"/>
        <w:gridCol w:w="2216"/>
        <w:gridCol w:w="2597"/>
        <w:gridCol w:w="1069"/>
        <w:gridCol w:w="1070"/>
        <w:gridCol w:w="1070"/>
        <w:gridCol w:w="1070"/>
        <w:gridCol w:w="1070"/>
      </w:tblGrid>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қызмет ету мерзімі</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қызмет ету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күні</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жөндеу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жарамды</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 ген орыны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(КЖ-1)**</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(КЖ-2)***</w:t>
            </w:r>
          </w:p>
        </w:tc>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кезде)</w:t>
      </w:r>
    </w:p>
    <w:p>
      <w:pPr>
        <w:spacing w:after="0"/>
        <w:ind w:left="0"/>
        <w:jc w:val="both"/>
      </w:pPr>
      <w:r>
        <w:rPr>
          <w:rFonts w:ascii="Times New Roman"/>
          <w:b w:val="false"/>
          <w:i w:val="false"/>
          <w:color w:val="000000"/>
          <w:sz w:val="28"/>
        </w:rPr>
        <w:t>
      Мөр орны (заңды тұлға және дара кәсiпкер үшiн)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*(КЖ-1) – 1-көлемдегі жөндеу</w:t>
      </w:r>
    </w:p>
    <w:p>
      <w:pPr>
        <w:spacing w:after="0"/>
        <w:ind w:left="0"/>
        <w:jc w:val="both"/>
      </w:pPr>
      <w:r>
        <w:rPr>
          <w:rFonts w:ascii="Times New Roman"/>
          <w:b w:val="false"/>
          <w:i w:val="false"/>
          <w:color w:val="000000"/>
          <w:sz w:val="28"/>
        </w:rPr>
        <w:t>
      **(КЖ-2) – 2-күрделi жөндеу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даму министрінің</w:t>
            </w:r>
            <w:r>
              <w:br/>
            </w:r>
            <w:r>
              <w:rPr>
                <w:rFonts w:ascii="Times New Roman"/>
                <w:b w:val="false"/>
                <w:i w:val="false"/>
                <w:color w:val="000000"/>
                <w:sz w:val="20"/>
              </w:rPr>
              <w:t>2017 жылғы 16 қарашадағы</w:t>
            </w:r>
            <w:r>
              <w:br/>
            </w:r>
            <w:r>
              <w:rPr>
                <w:rFonts w:ascii="Times New Roman"/>
                <w:b w:val="false"/>
                <w:i w:val="false"/>
                <w:color w:val="000000"/>
                <w:sz w:val="20"/>
              </w:rPr>
              <w:t>№ 792 бұйрығына</w:t>
            </w:r>
            <w:r>
              <w:br/>
            </w:r>
            <w:r>
              <w:rPr>
                <w:rFonts w:ascii="Times New Roman"/>
                <w:b w:val="false"/>
                <w:i w:val="false"/>
                <w:color w:val="000000"/>
                <w:sz w:val="20"/>
              </w:rPr>
              <w:t>4-қосымша</w:t>
            </w:r>
            <w:r>
              <w:br/>
            </w:r>
            <w:r>
              <w:rPr>
                <w:rFonts w:ascii="Times New Roman"/>
                <w:b w:val="false"/>
                <w:i w:val="false"/>
                <w:color w:val="000000"/>
                <w:sz w:val="20"/>
              </w:rPr>
              <w:t>"Жылжымалы құрам кепілін</w:t>
            </w:r>
            <w:r>
              <w:br/>
            </w:r>
            <w:r>
              <w:rPr>
                <w:rFonts w:ascii="Times New Roman"/>
                <w:b w:val="false"/>
                <w:i w:val="false"/>
                <w:color w:val="000000"/>
                <w:sz w:val="20"/>
              </w:rPr>
              <w:t>мемлекеттік тіркеу"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(тіркеуші органның атауы)</w:t>
      </w:r>
    </w:p>
    <w:p>
      <w:pPr>
        <w:spacing w:after="0"/>
        <w:ind w:left="0"/>
        <w:jc w:val="both"/>
      </w:pPr>
      <w:r>
        <w:rPr>
          <w:rFonts w:ascii="Times New Roman"/>
          <w:b w:val="false"/>
          <w:i w:val="false"/>
          <w:color w:val="000000"/>
          <w:sz w:val="28"/>
        </w:rPr>
        <w:t>
      № _____ Өтініш</w:t>
      </w:r>
    </w:p>
    <w:p>
      <w:pPr>
        <w:spacing w:after="0"/>
        <w:ind w:left="0"/>
        <w:jc w:val="both"/>
      </w:pPr>
      <w:r>
        <w:rPr>
          <w:rFonts w:ascii="Times New Roman"/>
          <w:b w:val="false"/>
          <w:i w:val="false"/>
          <w:color w:val="000000"/>
          <w:sz w:val="28"/>
        </w:rPr>
        <w:t>
      Кепіл беруші_____________________________________________________________________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(бар болған кезде), жеке сәйкестендіру нөмірі (ЖСН);</w:t>
      </w:r>
    </w:p>
    <w:p>
      <w:pPr>
        <w:spacing w:after="0"/>
        <w:ind w:left="0"/>
        <w:jc w:val="both"/>
      </w:pPr>
      <w:r>
        <w:rPr>
          <w:rFonts w:ascii="Times New Roman"/>
          <w:b w:val="false"/>
          <w:i w:val="false"/>
          <w:color w:val="000000"/>
          <w:sz w:val="28"/>
        </w:rPr>
        <w:t>
      атауы, заңды тұлғаның бизнес сәйкестендіру нөмірі (БСН)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түрі ________ сериясы _________ №___________________</w:t>
      </w:r>
    </w:p>
    <w:p>
      <w:pPr>
        <w:spacing w:after="0"/>
        <w:ind w:left="0"/>
        <w:jc w:val="both"/>
      </w:pPr>
      <w:r>
        <w:rPr>
          <w:rFonts w:ascii="Times New Roman"/>
          <w:b w:val="false"/>
          <w:i w:val="false"/>
          <w:color w:val="000000"/>
          <w:sz w:val="28"/>
        </w:rPr>
        <w:t>
      ___________________________ берілді, берілген күні __________________________________</w:t>
      </w:r>
    </w:p>
    <w:p>
      <w:pPr>
        <w:spacing w:after="0"/>
        <w:ind w:left="0"/>
        <w:jc w:val="both"/>
      </w:pPr>
      <w:r>
        <w:rPr>
          <w:rFonts w:ascii="Times New Roman"/>
          <w:b w:val="false"/>
          <w:i w:val="false"/>
          <w:color w:val="000000"/>
          <w:sz w:val="28"/>
        </w:rPr>
        <w:t>
      (құжатты берген органның атауы)</w:t>
      </w:r>
    </w:p>
    <w:p>
      <w:pPr>
        <w:spacing w:after="0"/>
        <w:ind w:left="0"/>
        <w:jc w:val="both"/>
      </w:pPr>
      <w:r>
        <w:rPr>
          <w:rFonts w:ascii="Times New Roman"/>
          <w:b w:val="false"/>
          <w:i w:val="false"/>
          <w:color w:val="000000"/>
          <w:sz w:val="28"/>
        </w:rPr>
        <w:t>
      Почталық мекенжайы, телефон _____________________________________________________</w:t>
      </w:r>
    </w:p>
    <w:p>
      <w:pPr>
        <w:spacing w:after="0"/>
        <w:ind w:left="0"/>
        <w:jc w:val="both"/>
      </w:pPr>
      <w:r>
        <w:rPr>
          <w:rFonts w:ascii="Times New Roman"/>
          <w:b w:val="false"/>
          <w:i w:val="false"/>
          <w:color w:val="000000"/>
          <w:sz w:val="28"/>
        </w:rPr>
        <w:t>
      Кепіл ұстаушының банктік реквизиттері _____________________________________________</w:t>
      </w:r>
    </w:p>
    <w:p>
      <w:pPr>
        <w:spacing w:after="0"/>
        <w:ind w:left="0"/>
        <w:jc w:val="both"/>
      </w:pPr>
      <w:r>
        <w:rPr>
          <w:rFonts w:ascii="Times New Roman"/>
          <w:b w:val="false"/>
          <w:i w:val="false"/>
          <w:color w:val="000000"/>
          <w:sz w:val="28"/>
        </w:rPr>
        <w:t>
      _______________________________________________________________ атынан әрекет етеді</w:t>
      </w:r>
    </w:p>
    <w:p>
      <w:pPr>
        <w:spacing w:after="0"/>
        <w:ind w:left="0"/>
        <w:jc w:val="both"/>
      </w:pPr>
      <w:r>
        <w:rPr>
          <w:rFonts w:ascii="Times New Roman"/>
          <w:b w:val="false"/>
          <w:i w:val="false"/>
          <w:color w:val="000000"/>
          <w:sz w:val="28"/>
        </w:rPr>
        <w:t>
      (уәкілетті өкілдің деректемелері)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 негізінде</w:t>
      </w:r>
    </w:p>
    <w:p>
      <w:pPr>
        <w:spacing w:after="0"/>
        <w:ind w:left="0"/>
        <w:jc w:val="both"/>
      </w:pPr>
      <w:r>
        <w:rPr>
          <w:rFonts w:ascii="Times New Roman"/>
          <w:b w:val="false"/>
          <w:i w:val="false"/>
          <w:color w:val="000000"/>
          <w:sz w:val="28"/>
        </w:rPr>
        <w:t>
      (өкілеттігін куәландыратын құжаттың деректемелері)</w:t>
      </w:r>
    </w:p>
    <w:p>
      <w:pPr>
        <w:spacing w:after="0"/>
        <w:ind w:left="0"/>
        <w:jc w:val="both"/>
      </w:pPr>
      <w:r>
        <w:rPr>
          <w:rFonts w:ascii="Times New Roman"/>
          <w:b w:val="false"/>
          <w:i w:val="false"/>
          <w:color w:val="000000"/>
          <w:sz w:val="28"/>
        </w:rPr>
        <w:t>
      Кепіл ұстаушы___________________________________________________________________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(бар болған кезде), жеке сәйкестендіру нөмірі (ЖСН)</w:t>
      </w:r>
    </w:p>
    <w:p>
      <w:pPr>
        <w:spacing w:after="0"/>
        <w:ind w:left="0"/>
        <w:jc w:val="both"/>
      </w:pPr>
      <w:r>
        <w:rPr>
          <w:rFonts w:ascii="Times New Roman"/>
          <w:b w:val="false"/>
          <w:i w:val="false"/>
          <w:color w:val="000000"/>
          <w:sz w:val="28"/>
        </w:rPr>
        <w:t>
      немесе атауы немесе заңды тұлғаның бизнес сәйкестендіру нөмірі (БСН)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түрі ________ сериясы _________ №___________________</w:t>
      </w:r>
    </w:p>
    <w:p>
      <w:pPr>
        <w:spacing w:after="0"/>
        <w:ind w:left="0"/>
        <w:jc w:val="both"/>
      </w:pPr>
      <w:r>
        <w:rPr>
          <w:rFonts w:ascii="Times New Roman"/>
          <w:b w:val="false"/>
          <w:i w:val="false"/>
          <w:color w:val="000000"/>
          <w:sz w:val="28"/>
        </w:rPr>
        <w:t>
      ___________________________ берілді, берілген күні __________________________________</w:t>
      </w:r>
    </w:p>
    <w:p>
      <w:pPr>
        <w:spacing w:after="0"/>
        <w:ind w:left="0"/>
        <w:jc w:val="both"/>
      </w:pPr>
      <w:r>
        <w:rPr>
          <w:rFonts w:ascii="Times New Roman"/>
          <w:b w:val="false"/>
          <w:i w:val="false"/>
          <w:color w:val="000000"/>
          <w:sz w:val="28"/>
        </w:rPr>
        <w:t>
      (құжатты берген органның атауы)</w:t>
      </w:r>
    </w:p>
    <w:p>
      <w:pPr>
        <w:spacing w:after="0"/>
        <w:ind w:left="0"/>
        <w:jc w:val="both"/>
      </w:pPr>
      <w:r>
        <w:rPr>
          <w:rFonts w:ascii="Times New Roman"/>
          <w:b w:val="false"/>
          <w:i w:val="false"/>
          <w:color w:val="000000"/>
          <w:sz w:val="28"/>
        </w:rPr>
        <w:t>
      Пошталық мекенжайы, телефон_____________________________________________________</w:t>
      </w:r>
    </w:p>
    <w:p>
      <w:pPr>
        <w:spacing w:after="0"/>
        <w:ind w:left="0"/>
        <w:jc w:val="both"/>
      </w:pPr>
      <w:r>
        <w:rPr>
          <w:rFonts w:ascii="Times New Roman"/>
          <w:b w:val="false"/>
          <w:i w:val="false"/>
          <w:color w:val="000000"/>
          <w:sz w:val="28"/>
        </w:rPr>
        <w:t>
      Кепіл ұстаушының банктік реквизиттері _____________________________________________</w:t>
      </w:r>
    </w:p>
    <w:p>
      <w:pPr>
        <w:spacing w:after="0"/>
        <w:ind w:left="0"/>
        <w:jc w:val="both"/>
      </w:pPr>
      <w:r>
        <w:rPr>
          <w:rFonts w:ascii="Times New Roman"/>
          <w:b w:val="false"/>
          <w:i w:val="false"/>
          <w:color w:val="000000"/>
          <w:sz w:val="28"/>
        </w:rPr>
        <w:t>
      _______________________________________________________________ атынан әрекет етеді</w:t>
      </w:r>
    </w:p>
    <w:p>
      <w:pPr>
        <w:spacing w:after="0"/>
        <w:ind w:left="0"/>
        <w:jc w:val="both"/>
      </w:pPr>
      <w:r>
        <w:rPr>
          <w:rFonts w:ascii="Times New Roman"/>
          <w:b w:val="false"/>
          <w:i w:val="false"/>
          <w:color w:val="000000"/>
          <w:sz w:val="28"/>
        </w:rPr>
        <w:t>
      (уәкілетті өкілдің деректемелері)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 негізінде</w:t>
      </w:r>
    </w:p>
    <w:p>
      <w:pPr>
        <w:spacing w:after="0"/>
        <w:ind w:left="0"/>
        <w:jc w:val="both"/>
      </w:pPr>
      <w:r>
        <w:rPr>
          <w:rFonts w:ascii="Times New Roman"/>
          <w:b w:val="false"/>
          <w:i w:val="false"/>
          <w:color w:val="000000"/>
          <w:sz w:val="28"/>
        </w:rPr>
        <w:t>
      (өкілеттігін куәландыратын құжаттың деректемелері) сызып тастау)</w:t>
      </w:r>
    </w:p>
    <w:p>
      <w:pPr>
        <w:spacing w:after="0"/>
        <w:ind w:left="0"/>
        <w:jc w:val="both"/>
      </w:pPr>
      <w:r>
        <w:rPr>
          <w:rFonts w:ascii="Times New Roman"/>
          <w:b w:val="false"/>
          <w:i w:val="false"/>
          <w:color w:val="000000"/>
          <w:sz w:val="28"/>
        </w:rPr>
        <w:t>
      Тіркеуші орган берген жылжымалы мүлік кепілінің тіркеу нөмірі (активтер мен</w:t>
      </w:r>
    </w:p>
    <w:p>
      <w:pPr>
        <w:spacing w:after="0"/>
        <w:ind w:left="0"/>
        <w:jc w:val="both"/>
      </w:pPr>
      <w:r>
        <w:rPr>
          <w:rFonts w:ascii="Times New Roman"/>
          <w:b w:val="false"/>
          <w:i w:val="false"/>
          <w:color w:val="000000"/>
          <w:sz w:val="28"/>
        </w:rPr>
        <w:t>
      міндеттемелерді бір уақытта беру туралы шарт негізінде өзгерістер мен толықтыруларды</w:t>
      </w:r>
    </w:p>
    <w:p>
      <w:pPr>
        <w:spacing w:after="0"/>
        <w:ind w:left="0"/>
        <w:jc w:val="both"/>
      </w:pPr>
      <w:r>
        <w:rPr>
          <w:rFonts w:ascii="Times New Roman"/>
          <w:b w:val="false"/>
          <w:i w:val="false"/>
          <w:color w:val="000000"/>
          <w:sz w:val="28"/>
        </w:rPr>
        <w:t>
      тіркеу жағдайларын қоспағанда) ____________________________________________________</w:t>
      </w:r>
    </w:p>
    <w:p>
      <w:pPr>
        <w:spacing w:after="0"/>
        <w:ind w:left="0"/>
        <w:jc w:val="both"/>
      </w:pPr>
      <w:r>
        <w:rPr>
          <w:rFonts w:ascii="Times New Roman"/>
          <w:b w:val="false"/>
          <w:i w:val="false"/>
          <w:color w:val="000000"/>
          <w:sz w:val="28"/>
        </w:rPr>
        <w:t>
      енгізілетін өзгерістер мен толықтырулардың сипаттамасы немесе кепілді тоқтату негізі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Кепіл шартына өзгерістер және/немесе толықтырулар енгізілген жағдайда:</w:t>
      </w:r>
    </w:p>
    <w:p>
      <w:pPr>
        <w:spacing w:after="0"/>
        <w:ind w:left="0"/>
        <w:jc w:val="both"/>
      </w:pPr>
      <w:r>
        <w:rPr>
          <w:rFonts w:ascii="Times New Roman"/>
          <w:b w:val="false"/>
          <w:i w:val="false"/>
          <w:color w:val="000000"/>
          <w:sz w:val="28"/>
        </w:rPr>
        <w:t>
      Шарттың жасалған күні____________________________________________________________</w:t>
      </w:r>
    </w:p>
    <w:p>
      <w:pPr>
        <w:spacing w:after="0"/>
        <w:ind w:left="0"/>
        <w:jc w:val="both"/>
      </w:pPr>
      <w:r>
        <w:rPr>
          <w:rFonts w:ascii="Times New Roman"/>
          <w:b w:val="false"/>
          <w:i w:val="false"/>
          <w:color w:val="000000"/>
          <w:sz w:val="28"/>
        </w:rPr>
        <w:t>
      Кепілдің мәні туралы мәліметтер (жылжымалы мүліктің сипаттамасы)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Кепілмен қамтамасыз етілген міндеттеменің ақшалай баламасы__________________________</w:t>
      </w:r>
    </w:p>
    <w:p>
      <w:pPr>
        <w:spacing w:after="0"/>
        <w:ind w:left="0"/>
        <w:jc w:val="both"/>
      </w:pPr>
      <w:r>
        <w:rPr>
          <w:rFonts w:ascii="Times New Roman"/>
          <w:b w:val="false"/>
          <w:i w:val="false"/>
          <w:color w:val="000000"/>
          <w:sz w:val="28"/>
        </w:rPr>
        <w:t>
      Шарттың қолданылу мерзімі _______________________________________________________</w:t>
      </w:r>
    </w:p>
    <w:p>
      <w:pPr>
        <w:spacing w:after="0"/>
        <w:ind w:left="0"/>
        <w:jc w:val="both"/>
      </w:pPr>
      <w:r>
        <w:rPr>
          <w:rFonts w:ascii="Times New Roman"/>
          <w:b w:val="false"/>
          <w:i w:val="false"/>
          <w:color w:val="000000"/>
          <w:sz w:val="28"/>
        </w:rPr>
        <w:t>
      Кепілге салынған мүлік______________________________________________ кепіл берушінің</w:t>
      </w:r>
    </w:p>
    <w:p>
      <w:pPr>
        <w:spacing w:after="0"/>
        <w:ind w:left="0"/>
        <w:jc w:val="both"/>
      </w:pPr>
      <w:r>
        <w:rPr>
          <w:rFonts w:ascii="Times New Roman"/>
          <w:b w:val="false"/>
          <w:i w:val="false"/>
          <w:color w:val="000000"/>
          <w:sz w:val="28"/>
        </w:rPr>
        <w:t>
      ________________________________________________________________ кепіл ұстаушының</w:t>
      </w:r>
    </w:p>
    <w:p>
      <w:pPr>
        <w:spacing w:after="0"/>
        <w:ind w:left="0"/>
        <w:jc w:val="both"/>
      </w:pPr>
      <w:r>
        <w:rPr>
          <w:rFonts w:ascii="Times New Roman"/>
          <w:b w:val="false"/>
          <w:i w:val="false"/>
          <w:color w:val="000000"/>
          <w:sz w:val="28"/>
        </w:rPr>
        <w:t>
      иелігінде және пайдалануында қалады</w:t>
      </w:r>
    </w:p>
    <w:p>
      <w:pPr>
        <w:spacing w:after="0"/>
        <w:ind w:left="0"/>
        <w:jc w:val="both"/>
      </w:pPr>
      <w:r>
        <w:rPr>
          <w:rFonts w:ascii="Times New Roman"/>
          <w:b w:val="false"/>
          <w:i w:val="false"/>
          <w:color w:val="000000"/>
          <w:sz w:val="28"/>
        </w:rPr>
        <w:t>
      Оны пайдалануға болатыны: Иә/Жоқ (керек емесін сызып тастау)</w:t>
      </w:r>
    </w:p>
    <w:p>
      <w:pPr>
        <w:spacing w:after="0"/>
        <w:ind w:left="0"/>
        <w:jc w:val="both"/>
      </w:pPr>
      <w:r>
        <w:rPr>
          <w:rFonts w:ascii="Times New Roman"/>
          <w:b w:val="false"/>
          <w:i w:val="false"/>
          <w:color w:val="000000"/>
          <w:sz w:val="28"/>
        </w:rPr>
        <w:t>
      Қайталама кепiл туралы мәлiметтер: Иә/Жоқ (керек емесін сызып тастау)</w:t>
      </w:r>
    </w:p>
    <w:p>
      <w:pPr>
        <w:spacing w:after="0"/>
        <w:ind w:left="0"/>
        <w:jc w:val="both"/>
      </w:pPr>
      <w:r>
        <w:rPr>
          <w:rFonts w:ascii="Times New Roman"/>
          <w:b w:val="false"/>
          <w:i w:val="false"/>
          <w:color w:val="000000"/>
          <w:sz w:val="28"/>
        </w:rPr>
        <w:t>
      Өтінішке мыналарды қоса беремін: (құжаттың атауы, сериясы, нөмірі, қашан және кім берген)</w:t>
      </w:r>
    </w:p>
    <w:p>
      <w:pPr>
        <w:spacing w:after="0"/>
        <w:ind w:left="0"/>
        <w:jc w:val="both"/>
      </w:pPr>
      <w:r>
        <w:rPr>
          <w:rFonts w:ascii="Times New Roman"/>
          <w:b w:val="false"/>
          <w:i w:val="false"/>
          <w:color w:val="000000"/>
          <w:sz w:val="28"/>
        </w:rPr>
        <w:t>
      1. Төлем туралы құжат: түрі ________ №____________ ___________ сомасына</w:t>
      </w:r>
    </w:p>
    <w:p>
      <w:pPr>
        <w:spacing w:after="0"/>
        <w:ind w:left="0"/>
        <w:jc w:val="both"/>
      </w:pPr>
      <w:r>
        <w:rPr>
          <w:rFonts w:ascii="Times New Roman"/>
          <w:b w:val="false"/>
          <w:i w:val="false"/>
          <w:color w:val="000000"/>
          <w:sz w:val="28"/>
        </w:rPr>
        <w:t>
      2.______________________________________________________________________________</w:t>
      </w:r>
    </w:p>
    <w:p>
      <w:pPr>
        <w:spacing w:after="0"/>
        <w:ind w:left="0"/>
        <w:jc w:val="both"/>
      </w:pPr>
      <w:r>
        <w:rPr>
          <w:rFonts w:ascii="Times New Roman"/>
          <w:b w:val="false"/>
          <w:i w:val="false"/>
          <w:color w:val="000000"/>
          <w:sz w:val="28"/>
        </w:rPr>
        <w:t>
      Мемлекеттік тіркеу туралы куәлік қажет пе:</w:t>
      </w:r>
    </w:p>
    <w:p>
      <w:pPr>
        <w:spacing w:after="0"/>
        <w:ind w:left="0"/>
        <w:jc w:val="both"/>
      </w:pPr>
      <w:r>
        <w:rPr>
          <w:rFonts w:ascii="Times New Roman"/>
          <w:b w:val="false"/>
          <w:i w:val="false"/>
          <w:color w:val="000000"/>
          <w:sz w:val="28"/>
        </w:rPr>
        <w:t>
      Иә/Жоқ (керек емесін сызып тастау керек)</w:t>
      </w:r>
    </w:p>
    <w:p>
      <w:pPr>
        <w:spacing w:after="0"/>
        <w:ind w:left="0"/>
        <w:jc w:val="both"/>
      </w:pPr>
      <w:r>
        <w:rPr>
          <w:rFonts w:ascii="Times New Roman"/>
          <w:b w:val="false"/>
          <w:i w:val="false"/>
          <w:color w:val="000000"/>
          <w:sz w:val="28"/>
        </w:rPr>
        <w:t>
      Кепіл берушінің немесе оның өкілінің қолы және заңды тұлға үшін мөр (бар болған кезде):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Кепіл ұстаушының (өкілінің) қолы және заңды тұлға үшін мөр (болған жағдайда):</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Өтініш берілген күн: 20__ жылғы _______________</w:t>
      </w:r>
    </w:p>
    <w:p>
      <w:pPr>
        <w:spacing w:after="0"/>
        <w:ind w:left="0"/>
        <w:jc w:val="both"/>
      </w:pPr>
      <w:r>
        <w:rPr>
          <w:rFonts w:ascii="Times New Roman"/>
          <w:b w:val="false"/>
          <w:i w:val="false"/>
          <w:color w:val="000000"/>
          <w:sz w:val="28"/>
        </w:rPr>
        <w:t>
      Өтініш қабылданған күн: 20___ жылғы 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