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8c216" w14:textId="668c2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7 желтоқсандағы № 194 бұйрығы. Қазақстан Республикасының Әділет министрлігінде 2018 жылғы 9 қаңтарда № 16186 болып тіркелді. Күші жойылды - Қазақстан Республикасының Стратегиялық жоспарлау және реформалар агенттігі Ұлттық статистика бюросы Басшысының 2021 жылғы 24 қарашадағы № 36 бұйрығымен.</w:t>
      </w:r>
    </w:p>
    <w:p>
      <w:pPr>
        <w:spacing w:after="0"/>
        <w:ind w:left="0"/>
        <w:jc w:val="both"/>
      </w:pP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24.11.2021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6863 болып тіркелген, Қазақстан Республикасының орталық атқарушы және өзге де орталық мемлекеттік органдарының 2011 жылғы № 9 (тираждың шыққан уақыты 2011 жылғы 23 қыркүйекте) және 2011 жылғы № 33 (тираждың шыққан уақыты 2011 жылғы 1 желтоқсанда) актілер жинағында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 қосымшалары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 қосымшаларға</w:t>
      </w:r>
      <w:r>
        <w:rPr>
          <w:rFonts w:ascii="Times New Roman"/>
          <w:b w:val="false"/>
          <w:i w:val="false"/>
          <w:color w:val="000000"/>
          <w:sz w:val="28"/>
        </w:rPr>
        <w:t xml:space="preserve"> сәйкес редакцияда жазылсын.</w:t>
      </w:r>
    </w:p>
    <w:bookmarkStart w:name="z4" w:id="3"/>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 қамтамасыз етсін.</w:t>
      </w:r>
    </w:p>
    <w:bookmarkStart w:name="z5" w:id="4"/>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Қазақстан Республикасының Ұлттық Банкіне жұмыс бабында басшылыққа алу үшін жеткізсін.</w:t>
      </w:r>
    </w:p>
    <w:bookmarkEnd w:id="4"/>
    <w:bookmarkStart w:name="z6" w:id="5"/>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5"/>
    <w:bookmarkStart w:name="z7"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w:t>
            </w:r>
          </w:p>
          <w:p>
            <w:pPr>
              <w:spacing w:after="20"/>
              <w:ind w:left="20"/>
              <w:jc w:val="both"/>
            </w:pPr>
            <w:r>
              <w:rPr>
                <w:rFonts w:ascii="Times New Roman"/>
                <w:b w:val="false"/>
                <w:i/>
                <w:color w:val="000000"/>
                <w:sz w:val="20"/>
              </w:rPr>
              <w:t>министрлігі Статистика</w:t>
            </w:r>
          </w:p>
          <w:p>
            <w:pPr>
              <w:spacing w:after="20"/>
              <w:ind w:left="20"/>
              <w:jc w:val="both"/>
            </w:pPr>
            <w:r>
              <w:rPr>
                <w:rFonts w:ascii="Times New Roman"/>
                <w:b w:val="false"/>
                <w:i/>
                <w:color w:val="000000"/>
                <w:sz w:val="20"/>
              </w:rPr>
              <w:t>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_______________ Д. Ақышев</w:t>
      </w:r>
    </w:p>
    <w:p>
      <w:pPr>
        <w:spacing w:after="0"/>
        <w:ind w:left="0"/>
        <w:jc w:val="both"/>
      </w:pPr>
      <w:r>
        <w:rPr>
          <w:rFonts w:ascii="Times New Roman"/>
          <w:b w:val="false"/>
          <w:i w:val="false"/>
          <w:color w:val="000000"/>
          <w:sz w:val="28"/>
        </w:rPr>
        <w:t>
      2017 жылғы 20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15-қосымша</w:t>
            </w:r>
          </w:p>
        </w:tc>
      </w:tr>
    </w:tbl>
    <w:tbl>
      <w:tblPr>
        <w:tblW w:w="0" w:type="auto"/>
        <w:tblCellSpacing w:w="0" w:type="auto"/>
        <w:tblBorders>
          <w:top w:val="none"/>
          <w:left w:val="none"/>
          <w:bottom w:val="none"/>
          <w:right w:val="none"/>
          <w:insideH w:val="none"/>
          <w:insideV w:val="none"/>
        </w:tblBorders>
      </w:tblPr>
      <w:tblGrid>
        <w:gridCol w:w="2652"/>
        <w:gridCol w:w="177"/>
        <w:gridCol w:w="688"/>
        <w:gridCol w:w="688"/>
        <w:gridCol w:w="80"/>
        <w:gridCol w:w="8109"/>
      </w:tblGrid>
      <w:tr>
        <w:trPr>
          <w:trHeight w:val="30" w:hRule="atLeast"/>
        </w:trPr>
        <w:tc>
          <w:tcPr>
            <w:tcW w:w="2652"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95400" cy="952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15 </w:t>
            </w:r>
          </w:p>
          <w:p>
            <w:pPr>
              <w:spacing w:after="20"/>
              <w:ind w:left="20"/>
              <w:jc w:val="both"/>
            </w:pPr>
            <w:r>
              <w:rPr>
                <w:rFonts w:ascii="Times New Roman"/>
                <w:b w:val="false"/>
                <w:i w:val="false"/>
                <w:color w:val="000000"/>
                <w:sz w:val="20"/>
              </w:rPr>
              <w:t xml:space="preserve">к приказу исполняющего обязанности </w:t>
            </w:r>
          </w:p>
          <w:p>
            <w:pPr>
              <w:spacing w:after="20"/>
              <w:ind w:left="20"/>
              <w:jc w:val="both"/>
            </w:pPr>
            <w:r>
              <w:rPr>
                <w:rFonts w:ascii="Times New Roman"/>
                <w:b w:val="false"/>
                <w:i w:val="false"/>
                <w:color w:val="000000"/>
                <w:sz w:val="20"/>
              </w:rPr>
              <w:t xml:space="preserve">Председателя Агентства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по статистике </w:t>
            </w:r>
          </w:p>
          <w:p>
            <w:pPr>
              <w:spacing w:after="20"/>
              <w:ind w:left="20"/>
              <w:jc w:val="both"/>
            </w:pPr>
            <w:r>
              <w:rPr>
                <w:rFonts w:ascii="Times New Roman"/>
                <w:b w:val="false"/>
                <w:i w:val="false"/>
                <w:color w:val="000000"/>
                <w:sz w:val="20"/>
              </w:rPr>
              <w:t>от 21 декабря 2010 года № 351</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аумақтық органына респонденттің орналасқан жері бойынша ұсынылады </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c>
          <w:tcPr>
            <w:tcW w:w="8109"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 www.nationalbank.kz интернет-ресурсына орналастырылған </w:t>
            </w:r>
          </w:p>
          <w:p>
            <w:pPr>
              <w:spacing w:after="20"/>
              <w:ind w:left="20"/>
              <w:jc w:val="both"/>
            </w:pPr>
            <w:r>
              <w:rPr>
                <w:rFonts w:ascii="Times New Roman"/>
                <w:b w:val="false"/>
                <w:i w:val="false"/>
                <w:color w:val="000000"/>
                <w:sz w:val="20"/>
              </w:rPr>
              <w:t>
Статистическая форма размещена на интернет-ресурсе www.nationalbank.kz</w:t>
            </w:r>
          </w:p>
        </w:tc>
        <w:tc>
          <w:tcPr>
            <w:tcW w:w="0" w:type="auto"/>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7321202</w:t>
            </w:r>
          </w:p>
          <w:p>
            <w:pPr>
              <w:spacing w:after="20"/>
              <w:ind w:left="20"/>
              <w:jc w:val="both"/>
            </w:pPr>
            <w:r>
              <w:rPr>
                <w:rFonts w:ascii="Times New Roman"/>
                <w:b w:val="false"/>
                <w:i w:val="false"/>
                <w:color w:val="000000"/>
                <w:sz w:val="20"/>
              </w:rPr>
              <w:t>
Код статистической формы 7321202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қойылатын қаржылық талаптар және олардың алдындағы міндеттемелер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w:t>
            </w:r>
          </w:p>
          <w:p>
            <w:pPr>
              <w:spacing w:after="20"/>
              <w:ind w:left="20"/>
              <w:jc w:val="both"/>
            </w:pPr>
            <w:r>
              <w:rPr>
                <w:rFonts w:ascii="Times New Roman"/>
                <w:b w:val="false"/>
                <w:i w:val="false"/>
                <w:color w:val="000000"/>
                <w:sz w:val="20"/>
              </w:rPr>
              <w:t xml:space="preserve">
1-ПБ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финансовых требованиях к нерезидентам и обязательствах перед ними</w:t>
            </w: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62"/>
              <w:gridCol w:w="448"/>
              <w:gridCol w:w="2046"/>
              <w:gridCol w:w="262"/>
              <w:gridCol w:w="9019"/>
              <w:gridCol w:w="263"/>
            </w:tblGrid>
            <w:tr>
              <w:trPr>
                <w:trHeight w:val="30" w:hRule="atLeast"/>
              </w:trPr>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20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90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c>
                <w:tcPr>
                  <w:tcW w:w="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операцияларды іске асыратын ұйымдар, шетелдік қатысуы бар ұйымдар тапсырады. Статистикалық нысанды мемлекеттік басқару органдары, банктер, өз қызметін Қазақстан Республикасында жүзеге асыратын шетелдік заңды тұлғалардың өкілдіктері мен филиалдары ұсынбайды</w:t>
            </w:r>
          </w:p>
          <w:p>
            <w:pPr>
              <w:spacing w:after="20"/>
              <w:ind w:left="20"/>
              <w:jc w:val="both"/>
            </w:pPr>
            <w:r>
              <w:rPr>
                <w:rFonts w:ascii="Times New Roman"/>
                <w:b w:val="false"/>
                <w:i w:val="false"/>
                <w:color w:val="000000"/>
                <w:sz w:val="20"/>
              </w:rPr>
              <w:t>
Представляют организации, осуществляющие внешнеэкономические операции, организации с иностранным участием. Не представляют статистическую форму органы государственного управления, банки, представительства и филиалы иностранных юридических лиц, осуществляющие свою деятельность в Республике Казахстан</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есептік кезеңнен кейінгі екінші айдың 10-күнінен кешіктірмей</w:t>
            </w:r>
          </w:p>
          <w:p>
            <w:pPr>
              <w:spacing w:after="20"/>
              <w:ind w:left="20"/>
              <w:jc w:val="both"/>
            </w:pPr>
            <w:r>
              <w:rPr>
                <w:rFonts w:ascii="Times New Roman"/>
                <w:b w:val="false"/>
                <w:i w:val="false"/>
                <w:color w:val="000000"/>
                <w:sz w:val="20"/>
              </w:rPr>
              <w:t>
Срок представления – не позднее 10 числа второго месяца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260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Содержание</w:t>
      </w:r>
    </w:p>
    <w:p>
      <w:pPr>
        <w:spacing w:after="0"/>
        <w:ind w:left="0"/>
        <w:jc w:val="both"/>
      </w:pPr>
      <w:r>
        <w:rPr>
          <w:rFonts w:ascii="Times New Roman"/>
          <w:b w:val="false"/>
          <w:i w:val="false"/>
          <w:color w:val="000000"/>
          <w:sz w:val="28"/>
        </w:rPr>
        <w:t>
      Толтырылған бөлімдерді/бөлімдердің бөліктерін көрсетіңіз (қанат белгісімен)</w:t>
      </w:r>
    </w:p>
    <w:p>
      <w:pPr>
        <w:spacing w:after="0"/>
        <w:ind w:left="0"/>
        <w:jc w:val="both"/>
      </w:pPr>
      <w:r>
        <w:rPr>
          <w:rFonts w:ascii="Times New Roman"/>
          <w:b w:val="false"/>
          <w:i w:val="false"/>
          <w:color w:val="000000"/>
          <w:sz w:val="28"/>
        </w:rPr>
        <w:t>
      Укажите (галочкой) заполненные разделы/части разделов</w:t>
      </w:r>
    </w:p>
    <w:p>
      <w:pPr>
        <w:spacing w:after="0"/>
        <w:ind w:left="0"/>
        <w:jc w:val="both"/>
      </w:pPr>
      <w:r>
        <w:rPr>
          <w:rFonts w:ascii="Times New Roman"/>
          <w:b w:val="false"/>
          <w:i w:val="false"/>
          <w:color w:val="000000"/>
          <w:sz w:val="28"/>
        </w:rPr>
        <w:t>
      Сіздің ұйымыңыздың резидент еместерге талаптары (Активтер)</w:t>
      </w:r>
    </w:p>
    <w:p>
      <w:pPr>
        <w:spacing w:after="0"/>
        <w:ind w:left="0"/>
        <w:jc w:val="both"/>
      </w:pPr>
      <w:r>
        <w:rPr>
          <w:rFonts w:ascii="Times New Roman"/>
          <w:b w:val="false"/>
          <w:i w:val="false"/>
          <w:color w:val="000000"/>
          <w:sz w:val="28"/>
        </w:rPr>
        <w:t>
      Требования Вашей организации к нерезидентам (Активы)</w:t>
      </w:r>
    </w:p>
    <w:tbl>
      <w:tblPr>
        <w:tblW w:w="0" w:type="auto"/>
        <w:tblCellSpacing w:w="0" w:type="auto"/>
        <w:tblBorders>
          <w:top w:val="none"/>
          <w:left w:val="none"/>
          <w:bottom w:val="none"/>
          <w:right w:val="none"/>
          <w:insideH w:val="none"/>
          <w:insideV w:val="none"/>
        </w:tblBorders>
      </w:tblPr>
      <w:tblGrid>
        <w:gridCol w:w="1427"/>
        <w:gridCol w:w="1350"/>
        <w:gridCol w:w="2150"/>
        <w:gridCol w:w="7373"/>
      </w:tblGrid>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1-бөлім. </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 компанияларында үлестік қатысуы, мың АҚШ долларымен (Активтер)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Вашей организации в иностранных компаниях, в тысячах долларов США (Активы)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Сіздің ұйымыңыздың шетелдік филиалдарын және өкілдіктерін Сіздің ұйымыңыздың қаржыландыруы (басқа ұсынылған </w:t>
            </w:r>
          </w:p>
          <w:p>
            <w:pPr>
              <w:spacing w:after="20"/>
              <w:ind w:left="20"/>
              <w:jc w:val="both"/>
            </w:pPr>
            <w:r>
              <w:rPr>
                <w:rFonts w:ascii="Times New Roman"/>
                <w:b w:val="false"/>
                <w:i w:val="false"/>
                <w:color w:val="000000"/>
                <w:sz w:val="20"/>
              </w:rPr>
              <w:t>
бөлімдерге енгізілмегені)</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Вашей организацией зарубежных филиалов и представительств Вашей организации (не включенное в другие представленные разделы)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Сіздің ұйымыңыздың шетелдік тікелей инвестициялау объектілерінде үлестік қатысуы (қатысу үлесі 10% және одан да көп </w:t>
            </w:r>
          </w:p>
          <w:p>
            <w:pPr>
              <w:spacing w:after="20"/>
              <w:ind w:left="20"/>
              <w:jc w:val="both"/>
            </w:pPr>
            <w:r>
              <w:rPr>
                <w:rFonts w:ascii="Times New Roman"/>
                <w:b w:val="false"/>
                <w:i w:val="false"/>
                <w:color w:val="000000"/>
                <w:sz w:val="20"/>
              </w:rPr>
              <w:t>
дауыс беру құқығы бар акциялар, қатысушылардың дауыстары, инвестициялық қорлардың пайлары)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Вашей организации в иностранных объектах прямого инвестирования (доля участия 10% и более голосующих акций, голосов участников, паев инвестиционных фондов)</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Сіздің ұйымыңыздың шетелдік компанияларға үлестік қатысуы (қатысу үлесі 10%-дан төмен немесе айқындалмаған) </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Вашей организации в иностранных компаниях (доля участия менее 10% или не определена)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инвесторлардың капиталына қатысуы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Вашей организации в капитале прямых инвесторов </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тел ұйымдар капиталына қатысуы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Вашей организации в капитале сестринских организаций</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резидент еместердің дауыс беру құқығы бар (10%-дан аз дауыс беру құқығы бар) акциялары, шетелдік инвестициялық қорлардың (10% төмен немесе айқындалмаған) акциялары/пайлары </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Голосующие акции (менее 10% голосующих акций) других нерезидентов, акции/паи иностранных инвестиционных фондов (менее 10% или не определено)</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еместерде қатысу (акцияларға депозитарлық қолхатттарды қосқанда 10%-дан төмен қатысушылар дауысы, үлеспұлдар немесе айқындалмаған)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других нерезидентах (менее 10% голосов участников, паев или не определено, включая депозитарные расписки на акции)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373" w:type="dxa"/>
            <w:tcBorders/>
            <w:tcMar>
              <w:top w:w="15" w:type="dxa"/>
              <w:left w:w="15" w:type="dxa"/>
              <w:bottom w:w="15" w:type="dxa"/>
              <w:right w:w="15" w:type="dxa"/>
            </w:tcMar>
            <w:vAlign w:val="center"/>
          </w:tcP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портфеліндегі резидент еместердің борыштық бағалы қағаздары (борыштық бағалы қағаздарға депозитарлық қолхатттарды қосқанда), вексельдері мен артықшылықты акциялары, мың АҚШ долларымен (Активтер)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(включая депозитарные расписки на долговые ценные бумаги), векселя и привилегированные акции нерезидентов в портфеле Вашей организации, в тысячах долларов США (Активы)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тікелей және жанама инвестициялау объектілері шығарған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Выпущенные непосредственными и косвенными иностранными объектами прямого инвестирования Вашей организации </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 шығарған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непосредственными и косвенными иностранными прямыми инвесторами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 шығарған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иностранными сестринскими организациями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 шығарған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2.4.</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другими нерезидентами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жылға дейінгі барыштық бағалы қағаздар және вексельдер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ценные бумаги и векселя со сроком погашения до 1 года включительно </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жылдан астам артықшылықты акциялар, борыштық бағалы қағаздар және вексельдер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долговые ценные бумаги и векселя со сроком погашения более 1 года </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Сіздің ұйымыңыздың резидент еместерге берген сауда (коммерциялық) кредиттері мен аванстары, мың АҚШ долларымен (Активтер) </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(коммерческие) кредиты и авансы, выданные Вашей организацией нерезидентам, в тысячах долларов США (Активы)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филиалдарына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Зарубежным филиалам Вашей организации </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инвестициялау объектілеріне</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Непосредственным и косвенным иностранным объектам прямого инвестирования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инвесторларына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Непосредственным и косвенным иностранным прямым инвесторам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ұйымдарына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3.4.</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Иностранным сестринским организациям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еместерге</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3.5.</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нерезидентам</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жылға дейін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до 1 года включительно</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жылдан астам</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более 1 года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резидент еместерге берген (қаржы лизингін қоса есептегенде) заемдары, мың АҚШ долларымен (Активтер)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(включая финансовый лизинг), выданные Вашей организацией нерезидентам, в тысячах долларов США (Активы)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филиалдарына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Зарубежным филиалам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инвестициялау объектілеріне</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Непосредственным и косвенным иностранным объектам прямого инвестирования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инвесторларына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Непосредственным и косвенным иностранным прямым инвесторам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ұйымдарына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4.4.</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Иностранным сестринским организациям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еместерге</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4.5.</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нерезидентам</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жылға дейін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до 1 года включительно</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жылдан астам</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более 1 года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373" w:type="dxa"/>
            <w:tcBorders/>
            <w:tcMar>
              <w:top w:w="15" w:type="dxa"/>
              <w:left w:w="15" w:type="dxa"/>
              <w:bottom w:w="15" w:type="dxa"/>
              <w:right w:w="15" w:type="dxa"/>
            </w:tcMar>
            <w:vAlign w:val="center"/>
          </w:tcP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резидент еместерге басқа талаптары, мың АҚШ долларымен (Активтер)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требования Вашей организации к нерезидентам, в тысячах долларов США (Активы)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қолма-қол шетел валютасы, резидент емес банктердегі банк шоттары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банковские счета Вашей организации в банках-нерезидентах</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 ағымдағы шоттар, талап ету шоттары, өтеу мерзімі 1 жылға дейін салымдар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текущие счета, счета до востребования, вклады со сроком погашения до 1 года включительно</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жылдан астам салымдар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со сроком погашения более 1 года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Форвардтар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шетелдегі жылжымайтын мүліктері</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Недвижимость Вашей организации за рубежом</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басқа санаттарғ жатпайтын басқа талаптар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5.4.</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требования к нерезидентам, не включенные в другие категории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филиалдарына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зарубежным филиалам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инвестициялау объектілеріне</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непосредственным и косвенным иностранным объектам прямого инвестирования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инвесторларына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непосредственным и косвенным иностранным прямым инвесторам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ұйымдарына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иностранным сестринским организациям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еместерге</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другим нерезидентам</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жылға дейінгі</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до 1 года включительно</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жылдан астам</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более 1 года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резидент еместер алдындығы міндеттемелері (Міндеттемелер)</w:t>
            </w:r>
          </w:p>
          <w:p>
            <w:pPr>
              <w:spacing w:after="20"/>
              <w:ind w:left="20"/>
              <w:jc w:val="both"/>
            </w:pPr>
            <w:r>
              <w:rPr>
                <w:rFonts w:ascii="Times New Roman"/>
                <w:b w:val="false"/>
                <w:i w:val="false"/>
                <w:color w:val="000000"/>
                <w:sz w:val="20"/>
              </w:rPr>
              <w:t>
Обязательства Вашей организации перед нерезидентами (Обязательства)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портфеліндегі Сіздің ұйымыңыз шығарған борыштық бағалы қағаздар, вексельдер, мың АҚШ долларымен (Міндеттемелер)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векселя, выпущенные Вашей организацией, находящиеся в портфеле у нерезидентов, в тысячах долларов США (Обязательства)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tc>
        <w:tc>
          <w:tcPr>
            <w:tcW w:w="7373"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Сіздің ұйымыңыздың алған сауда (коммерциялық) кредиттері мен аванстары, мың АҚШ долларымен (Міндеттемелер)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(коммерческие) кредиты и авансы, полученные Вашей организацией от нерезидентов, в тысячах долларов США (Обязательства)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филиалдарынан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7.1.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зарубежных филиалов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инвестициялау объектілерінен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7.2.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непосредственных и косвенных иностранных объектов прямого инвестирования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инвесторларынан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7.3.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непосредственных и косвенных иностранных прямых инвесторов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ұйымдарынан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7.4.</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иностранных сестринских организаций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7.5-бөлік.</w:t>
            </w:r>
          </w:p>
          <w:p>
            <w:pPr>
              <w:spacing w:after="20"/>
              <w:ind w:left="20"/>
              <w:jc w:val="both"/>
            </w:pPr>
            <w:r>
              <w:rPr>
                <w:rFonts w:ascii="Times New Roman"/>
                <w:b w:val="false"/>
                <w:i w:val="false"/>
                <w:color w:val="000000"/>
                <w:sz w:val="20"/>
              </w:rPr>
              <w:t>
Часть 7.5.</w:t>
            </w:r>
          </w:p>
          <w:p>
            <w:pPr>
              <w:spacing w:after="20"/>
              <w:ind w:left="20"/>
              <w:jc w:val="both"/>
            </w:pPr>
            <w:r>
              <w:rPr>
                <w:rFonts w:ascii="Times New Roman"/>
                <w:b w:val="false"/>
                <w:i w:val="false"/>
                <w:color w:val="000000"/>
                <w:sz w:val="20"/>
              </w:rPr>
              <w:t>
7.5.1.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еместерден</w:t>
            </w:r>
          </w:p>
          <w:p>
            <w:pPr>
              <w:spacing w:after="20"/>
              <w:ind w:left="20"/>
              <w:jc w:val="both"/>
            </w:pPr>
            <w:r>
              <w:rPr>
                <w:rFonts w:ascii="Times New Roman"/>
                <w:b w:val="false"/>
                <w:i w:val="false"/>
                <w:color w:val="000000"/>
                <w:sz w:val="20"/>
              </w:rPr>
              <w:t>
От других нерезидентов</w:t>
            </w:r>
          </w:p>
          <w:p>
            <w:pPr>
              <w:spacing w:after="20"/>
              <w:ind w:left="20"/>
              <w:jc w:val="both"/>
            </w:pPr>
            <w:r>
              <w:rPr>
                <w:rFonts w:ascii="Times New Roman"/>
                <w:b w:val="false"/>
                <w:i w:val="false"/>
                <w:color w:val="000000"/>
                <w:sz w:val="20"/>
              </w:rPr>
              <w:t>
Өтеу мерзімі 1 жылға дейін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до 1 года включительно</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жылдан астам</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более 1 года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373" w:type="dxa"/>
            <w:tcBorders/>
            <w:tcMar>
              <w:top w:w="15" w:type="dxa"/>
              <w:left w:w="15" w:type="dxa"/>
              <w:bottom w:w="15" w:type="dxa"/>
              <w:right w:w="15" w:type="dxa"/>
            </w:tcMar>
            <w:vAlign w:val="center"/>
          </w:tcP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Сіздің ұйымыңыздың алған (қаржы лизингін қоса есептегенде) заемдары, мың АҚШ долларымен (Міндеттемелер)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(включая финансовый лизинг), полученные Вашей организацией от нерезидентов, в тысячах долларов США (Обязательства)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кепілдік берген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8.1.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Гарантированные Правительством Республики Казахстан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кепілдік бермеген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8.2.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Негарантированные Правительством Республики Казахстан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филиалдарынан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зарубежных филиалов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инвестициялау объектілерінен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непосредственных и косвенных иностранных объектов прямого инвестирования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инвесторларынан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непосредственных и косвенных иностранных прямых инвесторов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ұйымдарынан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иностранных сестринских организаций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еместерден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нерезидентов</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жылға дейін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сроком погашения до 1 года включительно </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жылдан астам</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более 1 года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373"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алдындағы Сіздің ұйымыңыздың басқа міндеттемелері, мың АҚШ доллары (Міндеттемелер)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 Вашей организации перед нерезидентами, в тысячах долларов США (Обязательства)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және резидент емес қызметкерлер үшін акцияға опциондар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9.1.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и опционы на акции для сотрудников-нерезидентов</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қызметкерлер үшін Сіздің ұйымыңыздың акциясына опциондар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Опционы на акции Вашей организации для сотрудников-нерезидентов</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опциондар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опционы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Форвардтар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жатпайтын басқа міндеттемелер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9.2.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 не включенные в другие категории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 алдындағы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зарубежными филиалами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инвестициялау объектілері алдындағы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непосредственными и косвенными иностранными объектами прямого инвестирования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 алдындағы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непосредственными и косвенными иностранными прямыми инвесторами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 алдындағы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иностранными сестринскими организациями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резидент еместер алдындағы </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другими нерезидентами</w:t>
            </w:r>
          </w:p>
          <w:p>
            <w:pPr>
              <w:spacing w:after="20"/>
              <w:ind w:left="20"/>
              <w:jc w:val="both"/>
            </w:pP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жылға дейін</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до 1 года включительно</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жылдан астам</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более 1 года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373"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Сіздің ұйымыңыздың капиталына тура қатысуы, мың АҚШ долларымен (Капитал)</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Непосредственное участие нерезидентов в капитале Вашей организации, в тысячах долларов США (Капитал)</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жарғылық капиталындағы шетелдік тікелей инвестордың үлестік қатысуы (10% және одан да көп дауыс беру құқығы бар акциялар (қатысушылардың дауыстары)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10.1.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иностранного прямого инвестора в уставном капитале Вашей организации (10% и более голосующих акций голосов участников))</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жарғылық капиталында резидент еместердің үлестік қатысуы 10%-дан төмен дауыс беру құқығы бар акциялар (қатысушылар дауыстары)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10.2.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нерезидентов в уставном капитале Вашей организации менее 10% голосующих акций (голосов участников)</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резидент емес Сіздің ұйымыңыздың тікелей инвестициялау объектісі болып табылса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нерезидент является объектом прямого инвестирования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резидент емес Сіздің ұйымыңыздың тел ұйымы болып табылса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нерезидент является сестринской организацией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жағдайларда</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остальных случаях </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10.3-бөлік.</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резидент еместердегі артықшылықты акциялары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10.3.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 Вашей организации у нерезидентов</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тікелей инвесторлар қолындағы артықшылықты акциялары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 на руках у иностранных прямых инвесторов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тікелей инвестициялау объектілерінің қолындағы артықшылықты акциялары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 на руках у иностранных объектов прямого инвестирования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ұйымдарының қолындағы артықшылықты акциялары</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 на руках у иностранных сестринских организаций Вашей организации</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еместердің қолындағы артықшылықты акциялар</w:t>
            </w:r>
          </w:p>
        </w:tc>
      </w:tr>
      <w:tr>
        <w:trPr>
          <w:trHeight w:val="30" w:hRule="atLeast"/>
        </w:trPr>
        <w:tc>
          <w:tcPr>
            <w:tcW w:w="142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7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 на руках у других нерезидентов</w:t>
            </w:r>
          </w:p>
        </w:tc>
      </w:tr>
    </w:tbl>
    <w:p>
      <w:pPr>
        <w:spacing w:after="0"/>
        <w:ind w:left="0"/>
        <w:jc w:val="both"/>
      </w:pPr>
      <w:r>
        <w:rPr>
          <w:rFonts w:ascii="Times New Roman"/>
          <w:b w:val="false"/>
          <w:i w:val="false"/>
          <w:color w:val="000000"/>
          <w:sz w:val="28"/>
        </w:rPr>
        <w:t>
      1-бөлім. Сіздің ұйымыңыздың шетел компанияларында үлестік қатысуы, мың АҚШ долларымен (Активтер)</w:t>
      </w:r>
    </w:p>
    <w:p>
      <w:pPr>
        <w:spacing w:after="0"/>
        <w:ind w:left="0"/>
        <w:jc w:val="both"/>
      </w:pPr>
      <w:r>
        <w:rPr>
          <w:rFonts w:ascii="Times New Roman"/>
          <w:b w:val="false"/>
          <w:i w:val="false"/>
          <w:color w:val="000000"/>
          <w:sz w:val="28"/>
        </w:rPr>
        <w:t>
      Раздел 1. Долевое участие Вашей организации в иностранных компаниях, в тысячах долларов США (Активы)</w:t>
      </w:r>
    </w:p>
    <w:p>
      <w:pPr>
        <w:spacing w:after="0"/>
        <w:ind w:left="0"/>
        <w:jc w:val="both"/>
      </w:pPr>
      <w:r>
        <w:rPr>
          <w:rFonts w:ascii="Times New Roman"/>
          <w:b w:val="false"/>
          <w:i w:val="false"/>
          <w:color w:val="000000"/>
          <w:sz w:val="28"/>
        </w:rPr>
        <w:t>
      1.1-бөлік. Сіздің ұйымыңыздың шетелдік филиалдарын және өкілдіктерін Сіздің ұйымыңыздың қаржыландыруы (басқа ұсынылған бөлімдерге енгізілмегені)</w:t>
      </w:r>
    </w:p>
    <w:p>
      <w:pPr>
        <w:spacing w:after="0"/>
        <w:ind w:left="0"/>
        <w:jc w:val="both"/>
      </w:pPr>
      <w:r>
        <w:rPr>
          <w:rFonts w:ascii="Times New Roman"/>
          <w:b w:val="false"/>
          <w:i w:val="false"/>
          <w:color w:val="000000"/>
          <w:sz w:val="28"/>
        </w:rPr>
        <w:t>
      Часть 1.1. Финансирование Вашей организацией зарубежных филиалов и представительств Вашей организации (не включенное в другие представленные разделы)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4720"/>
        <w:gridCol w:w="1092"/>
        <w:gridCol w:w="1092"/>
        <w:gridCol w:w="484"/>
        <w:gridCol w:w="485"/>
        <w:gridCol w:w="485"/>
        <w:gridCol w:w="485"/>
        <w:gridCol w:w="485"/>
        <w:gridCol w:w="485"/>
        <w:gridCol w:w="485"/>
      </w:tblGrid>
      <w:tr>
        <w:trPr>
          <w:trHeight w:val="30" w:hRule="atLeast"/>
        </w:trPr>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филиалдың, өкілдіктің елі</w:t>
            </w:r>
          </w:p>
          <w:p>
            <w:pPr>
              <w:spacing w:after="20"/>
              <w:ind w:left="20"/>
              <w:jc w:val="both"/>
            </w:pPr>
            <w:r>
              <w:rPr>
                <w:rFonts w:ascii="Times New Roman"/>
                <w:b w:val="false"/>
                <w:i w:val="false"/>
                <w:color w:val="000000"/>
                <w:sz w:val="20"/>
              </w:rPr>
              <w:t>
Страна зарубежного филиала, представительства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аудырылған қаржыландыру</w:t>
            </w:r>
          </w:p>
          <w:p>
            <w:pPr>
              <w:spacing w:after="20"/>
              <w:ind w:left="20"/>
              <w:jc w:val="both"/>
            </w:pPr>
            <w:r>
              <w:rPr>
                <w:rFonts w:ascii="Times New Roman"/>
                <w:b w:val="false"/>
                <w:i w:val="false"/>
                <w:color w:val="000000"/>
                <w:sz w:val="20"/>
              </w:rPr>
              <w:t>
Финансирование, перечисленное в отчетном периоде</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қайтарылып алынған қаржыландыру</w:t>
            </w:r>
          </w:p>
          <w:p>
            <w:pPr>
              <w:spacing w:after="20"/>
              <w:ind w:left="20"/>
              <w:jc w:val="both"/>
            </w:pPr>
            <w:r>
              <w:rPr>
                <w:rFonts w:ascii="Times New Roman"/>
                <w:b w:val="false"/>
                <w:i w:val="false"/>
                <w:color w:val="000000"/>
                <w:sz w:val="20"/>
              </w:rPr>
              <w:t>
Изъятие финансирования в отчетном периоде</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 қызметінен таза кіріс</w:t>
            </w:r>
          </w:p>
          <w:p>
            <w:pPr>
              <w:spacing w:after="20"/>
              <w:ind w:left="20"/>
              <w:jc w:val="both"/>
            </w:pPr>
            <w:r>
              <w:rPr>
                <w:rFonts w:ascii="Times New Roman"/>
                <w:b w:val="false"/>
                <w:i w:val="false"/>
                <w:color w:val="000000"/>
                <w:sz w:val="20"/>
              </w:rPr>
              <w:t>
Чистый доход от деятельности зарубежного филиала</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1.2-бөлік. Сіздің ұйымыңыздың шетелдік тікелей инвестициялау объектілерінде үлестік қатысуы (қатысу үлесі 10% және одан да көп дауыс беру құқығы бар акциялар, қатысушылардың дауыстары, инвестициялық қорлардың пайлары)</w:t>
      </w:r>
    </w:p>
    <w:p>
      <w:pPr>
        <w:spacing w:after="0"/>
        <w:ind w:left="0"/>
        <w:jc w:val="both"/>
      </w:pPr>
      <w:r>
        <w:rPr>
          <w:rFonts w:ascii="Times New Roman"/>
          <w:b w:val="false"/>
          <w:i w:val="false"/>
          <w:color w:val="000000"/>
          <w:sz w:val="28"/>
        </w:rPr>
        <w:t>
      Часть 1.2. Долевое участие Вашей организации в иностранных объектах прямого инвестирования (доля участия 10% и более голосующих акций, голосов участников, паев инвестиционных фондов)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6"/>
        <w:gridCol w:w="3250"/>
        <w:gridCol w:w="751"/>
        <w:gridCol w:w="752"/>
        <w:gridCol w:w="333"/>
        <w:gridCol w:w="334"/>
        <w:gridCol w:w="334"/>
        <w:gridCol w:w="334"/>
        <w:gridCol w:w="334"/>
        <w:gridCol w:w="334"/>
        <w:gridCol w:w="3"/>
        <w:gridCol w:w="335"/>
      </w:tblGrid>
      <w:tr>
        <w:trPr>
          <w:trHeight w:val="30" w:hRule="atLeast"/>
        </w:trPr>
        <w:tc>
          <w:tcPr>
            <w:tcW w:w="5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атауы</w:t>
            </w:r>
          </w:p>
          <w:p>
            <w:pPr>
              <w:spacing w:after="20"/>
              <w:ind w:left="20"/>
              <w:jc w:val="both"/>
            </w:pPr>
            <w:r>
              <w:rPr>
                <w:rFonts w:ascii="Times New Roman"/>
                <w:b w:val="false"/>
                <w:i w:val="false"/>
                <w:color w:val="000000"/>
                <w:sz w:val="20"/>
              </w:rPr>
              <w:t>
Наименование объекта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елі</w:t>
            </w:r>
          </w:p>
          <w:p>
            <w:pPr>
              <w:spacing w:after="20"/>
              <w:ind w:left="20"/>
              <w:jc w:val="both"/>
            </w:pPr>
            <w:r>
              <w:rPr>
                <w:rFonts w:ascii="Times New Roman"/>
                <w:b w:val="false"/>
                <w:i w:val="false"/>
                <w:color w:val="000000"/>
                <w:sz w:val="20"/>
              </w:rPr>
              <w:t>
Страна объекта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тікелей инвестициялау объектісіне қатысу үлесі, %</w:t>
            </w:r>
          </w:p>
          <w:p>
            <w:pPr>
              <w:spacing w:after="20"/>
              <w:ind w:left="20"/>
              <w:jc w:val="both"/>
            </w:pPr>
            <w:r>
              <w:rPr>
                <w:rFonts w:ascii="Times New Roman"/>
                <w:b w:val="false"/>
                <w:i w:val="false"/>
                <w:color w:val="000000"/>
                <w:sz w:val="20"/>
              </w:rPr>
              <w:t>
Доля участия Вашей организации в объекте прямого инвестирования на конец отчетного периода,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Сіздің ұйымыңыздың тікелей инвестициялау объектісіне қатысу үлесінің құны</w:t>
            </w:r>
          </w:p>
          <w:p>
            <w:pPr>
              <w:spacing w:after="20"/>
              <w:ind w:left="20"/>
              <w:jc w:val="both"/>
            </w:pPr>
            <w:r>
              <w:rPr>
                <w:rFonts w:ascii="Times New Roman"/>
                <w:b w:val="false"/>
                <w:i w:val="false"/>
                <w:color w:val="000000"/>
                <w:sz w:val="20"/>
              </w:rPr>
              <w:t>
Стоимость доли участия Вашей организации в объекте прямого инвестирования на начало отчетного периода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тікелей инвестициялау объектісіне қатысу үлесінің құны</w:t>
            </w:r>
          </w:p>
          <w:p>
            <w:pPr>
              <w:spacing w:after="20"/>
              <w:ind w:left="20"/>
              <w:jc w:val="both"/>
            </w:pPr>
            <w:r>
              <w:rPr>
                <w:rFonts w:ascii="Times New Roman"/>
                <w:b w:val="false"/>
                <w:i w:val="false"/>
                <w:color w:val="000000"/>
                <w:sz w:val="20"/>
              </w:rPr>
              <w:t>
Стоимость доли участия Вашей организации в объекте прямого инвестирования на конец отчетного периода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қатысу үлесіне тиесілі тікелей инвестициялау объектісінің есептік кезеңдегі (салық төленгеннен кейінгі) таза пайдасы (шығыны)</w:t>
            </w:r>
          </w:p>
          <w:p>
            <w:pPr>
              <w:spacing w:after="20"/>
              <w:ind w:left="20"/>
              <w:jc w:val="both"/>
            </w:pPr>
            <w:r>
              <w:rPr>
                <w:rFonts w:ascii="Times New Roman"/>
                <w:b w:val="false"/>
                <w:i w:val="false"/>
                <w:color w:val="000000"/>
                <w:sz w:val="20"/>
              </w:rPr>
              <w:t>
Чистая прибыль (убыток) объекта прямого инвестирования за отчетный период (после уплаты налогов), приходящаяся на долю участия Вашей организации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объектісі есептік кезеңде жариялаған Сіздің ұйымыңызға төленуге тиісті дивидендтер</w:t>
            </w:r>
          </w:p>
          <w:p>
            <w:pPr>
              <w:spacing w:after="20"/>
              <w:ind w:left="20"/>
              <w:jc w:val="both"/>
            </w:pPr>
            <w:r>
              <w:rPr>
                <w:rFonts w:ascii="Times New Roman"/>
                <w:b w:val="false"/>
                <w:i w:val="false"/>
                <w:color w:val="000000"/>
                <w:sz w:val="20"/>
              </w:rPr>
              <w:t>
Объявленные в отчетном периоде объектом прямого инвестирования дивиденды, подлежащие оплате Вашей организации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инвестициялау объектілерінен есептік кезеңде алған дивидендтері</w:t>
            </w:r>
          </w:p>
          <w:p>
            <w:pPr>
              <w:spacing w:after="20"/>
              <w:ind w:left="20"/>
              <w:jc w:val="both"/>
            </w:pPr>
            <w:r>
              <w:rPr>
                <w:rFonts w:ascii="Times New Roman"/>
                <w:b w:val="false"/>
                <w:i w:val="false"/>
                <w:color w:val="000000"/>
                <w:sz w:val="20"/>
              </w:rPr>
              <w:t>
Дивиденды, полученные в отчетном периоде Вашей организацией от объектов прямого инвестирования</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1.3-бөлік. Сіздің ұйымыңыздың шетелдік компанияларға үлестік қатысуы (қатысу үлесі 10%-дан төмен немесе айқындалмаған)</w:t>
      </w:r>
    </w:p>
    <w:p>
      <w:pPr>
        <w:spacing w:after="0"/>
        <w:ind w:left="0"/>
        <w:jc w:val="both"/>
      </w:pPr>
      <w:r>
        <w:rPr>
          <w:rFonts w:ascii="Times New Roman"/>
          <w:b w:val="false"/>
          <w:i w:val="false"/>
          <w:color w:val="000000"/>
          <w:sz w:val="28"/>
        </w:rPr>
        <w:t>
      Часть 1.3. Долевое участие Вашей организации в иностранных компаниях (доля участия менее 10% или не определена)</w:t>
      </w:r>
    </w:p>
    <w:p>
      <w:pPr>
        <w:spacing w:after="0"/>
        <w:ind w:left="0"/>
        <w:jc w:val="both"/>
      </w:pPr>
      <w:r>
        <w:rPr>
          <w:rFonts w:ascii="Times New Roman"/>
          <w:b w:val="false"/>
          <w:i w:val="false"/>
          <w:color w:val="000000"/>
          <w:sz w:val="28"/>
        </w:rPr>
        <w:t>
      1.3.1 Сіздің ұйымыңыздың тікелей инвесторлардың капиталына қатысуы</w:t>
      </w:r>
    </w:p>
    <w:p>
      <w:pPr>
        <w:spacing w:after="0"/>
        <w:ind w:left="0"/>
        <w:jc w:val="both"/>
      </w:pPr>
      <w:r>
        <w:rPr>
          <w:rFonts w:ascii="Times New Roman"/>
          <w:b w:val="false"/>
          <w:i w:val="false"/>
          <w:color w:val="000000"/>
          <w:sz w:val="28"/>
        </w:rPr>
        <w:t xml:space="preserve">
      1.3.1 Участие Вашей организации в капитале прямых инвесторов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4"/>
        <w:gridCol w:w="3619"/>
        <w:gridCol w:w="837"/>
        <w:gridCol w:w="837"/>
        <w:gridCol w:w="371"/>
        <w:gridCol w:w="372"/>
        <w:gridCol w:w="372"/>
        <w:gridCol w:w="372"/>
        <w:gridCol w:w="372"/>
        <w:gridCol w:w="372"/>
        <w:gridCol w:w="372"/>
      </w:tblGrid>
      <w:tr>
        <w:trPr>
          <w:trHeight w:val="30" w:hRule="atLeast"/>
        </w:trPr>
        <w:tc>
          <w:tcPr>
            <w:tcW w:w="4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елі</w:t>
            </w:r>
          </w:p>
          <w:p>
            <w:pPr>
              <w:spacing w:after="20"/>
              <w:ind w:left="20"/>
              <w:jc w:val="both"/>
            </w:pPr>
            <w:r>
              <w:rPr>
                <w:rFonts w:ascii="Times New Roman"/>
                <w:b w:val="false"/>
                <w:i w:val="false"/>
                <w:color w:val="000000"/>
                <w:sz w:val="20"/>
              </w:rPr>
              <w:t>
Страна объекта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тікелей инвестордың жарғылық капиталына қатысу үлесі, %</w:t>
            </w:r>
          </w:p>
          <w:p>
            <w:pPr>
              <w:spacing w:after="20"/>
              <w:ind w:left="20"/>
              <w:jc w:val="both"/>
            </w:pPr>
            <w:r>
              <w:rPr>
                <w:rFonts w:ascii="Times New Roman"/>
                <w:b w:val="false"/>
                <w:i w:val="false"/>
                <w:color w:val="000000"/>
                <w:sz w:val="20"/>
              </w:rPr>
              <w:t>
Доля участия Вашей организации в уставном капитале прямого инвестора на конец отчетного периода,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Сіздің ұйымыңыздың тікелей инвестор капиталына қатысу үлесінің құны</w:t>
            </w:r>
          </w:p>
          <w:p>
            <w:pPr>
              <w:spacing w:after="20"/>
              <w:ind w:left="20"/>
              <w:jc w:val="both"/>
            </w:pPr>
            <w:r>
              <w:rPr>
                <w:rFonts w:ascii="Times New Roman"/>
                <w:b w:val="false"/>
                <w:i w:val="false"/>
                <w:color w:val="000000"/>
                <w:sz w:val="20"/>
              </w:rPr>
              <w:t>
Стоимость доли участия Вашей организации в капитале прямого инвестора на начало отчетного периода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тікелей инвестор капиталына қатысу үлесінің құны</w:t>
            </w:r>
          </w:p>
          <w:p>
            <w:pPr>
              <w:spacing w:after="20"/>
              <w:ind w:left="20"/>
              <w:jc w:val="both"/>
            </w:pPr>
            <w:r>
              <w:rPr>
                <w:rFonts w:ascii="Times New Roman"/>
                <w:b w:val="false"/>
                <w:i w:val="false"/>
                <w:color w:val="000000"/>
                <w:sz w:val="20"/>
              </w:rPr>
              <w:t>
Стоимость доли участия Вашей организации в капитале прямого инвестора на конец отчетного периода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инвесторлардан есептік кезеңде алған дивидендтері</w:t>
            </w:r>
          </w:p>
          <w:p>
            <w:pPr>
              <w:spacing w:after="20"/>
              <w:ind w:left="20"/>
              <w:jc w:val="both"/>
            </w:pPr>
            <w:r>
              <w:rPr>
                <w:rFonts w:ascii="Times New Roman"/>
                <w:b w:val="false"/>
                <w:i w:val="false"/>
                <w:color w:val="000000"/>
                <w:sz w:val="20"/>
              </w:rPr>
              <w:t>
Дивиденды, полученные в отчетном периоде Вашей организацией от прямых инвесторов</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1.3.2. Сіздің ұйымыңыздың тел ұйымдар капиталына қатысуы</w:t>
      </w:r>
    </w:p>
    <w:p>
      <w:pPr>
        <w:spacing w:after="0"/>
        <w:ind w:left="0"/>
        <w:jc w:val="both"/>
      </w:pPr>
      <w:r>
        <w:rPr>
          <w:rFonts w:ascii="Times New Roman"/>
          <w:b w:val="false"/>
          <w:i w:val="false"/>
          <w:color w:val="000000"/>
          <w:sz w:val="28"/>
        </w:rPr>
        <w:t xml:space="preserve">
      1.3.2. Участие Вашей организации в капитале сестринских организаций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4"/>
        <w:gridCol w:w="3619"/>
        <w:gridCol w:w="837"/>
        <w:gridCol w:w="837"/>
        <w:gridCol w:w="371"/>
        <w:gridCol w:w="372"/>
        <w:gridCol w:w="372"/>
        <w:gridCol w:w="372"/>
        <w:gridCol w:w="372"/>
        <w:gridCol w:w="372"/>
        <w:gridCol w:w="372"/>
      </w:tblGrid>
      <w:tr>
        <w:trPr>
          <w:trHeight w:val="30" w:hRule="atLeast"/>
        </w:trPr>
        <w:tc>
          <w:tcPr>
            <w:tcW w:w="4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елі</w:t>
            </w:r>
          </w:p>
          <w:p>
            <w:pPr>
              <w:spacing w:after="20"/>
              <w:ind w:left="20"/>
              <w:jc w:val="both"/>
            </w:pPr>
            <w:r>
              <w:rPr>
                <w:rFonts w:ascii="Times New Roman"/>
                <w:b w:val="false"/>
                <w:i w:val="false"/>
                <w:color w:val="000000"/>
                <w:sz w:val="20"/>
              </w:rPr>
              <w:t>
Страна объекта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тел ұйымның жарғылық капиталына қатысу үлесі, %</w:t>
            </w:r>
          </w:p>
          <w:p>
            <w:pPr>
              <w:spacing w:after="20"/>
              <w:ind w:left="20"/>
              <w:jc w:val="both"/>
            </w:pPr>
            <w:r>
              <w:rPr>
                <w:rFonts w:ascii="Times New Roman"/>
                <w:b w:val="false"/>
                <w:i w:val="false"/>
                <w:color w:val="000000"/>
                <w:sz w:val="20"/>
              </w:rPr>
              <w:t>
Доля участия Вашей организации в уставном капитале сестринской организации на конец отчетного периода,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Сіздің ұйымыңыздың тел ұйым капиталына қатысу үлесінің құны</w:t>
            </w:r>
          </w:p>
          <w:p>
            <w:pPr>
              <w:spacing w:after="20"/>
              <w:ind w:left="20"/>
              <w:jc w:val="both"/>
            </w:pPr>
            <w:r>
              <w:rPr>
                <w:rFonts w:ascii="Times New Roman"/>
                <w:b w:val="false"/>
                <w:i w:val="false"/>
                <w:color w:val="000000"/>
                <w:sz w:val="20"/>
              </w:rPr>
              <w:t>
Стоимость доли участия Вашей организации в капитале сестринской организации на начало отчетного периода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тел ұйым капиталына қатысу үлесінің құны</w:t>
            </w:r>
          </w:p>
          <w:p>
            <w:pPr>
              <w:spacing w:after="20"/>
              <w:ind w:left="20"/>
              <w:jc w:val="both"/>
            </w:pPr>
            <w:r>
              <w:rPr>
                <w:rFonts w:ascii="Times New Roman"/>
                <w:b w:val="false"/>
                <w:i w:val="false"/>
                <w:color w:val="000000"/>
                <w:sz w:val="20"/>
              </w:rPr>
              <w:t>
Стоимость доли участия Вашей организации в капитале сестринской организации на конец отчетного периода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тел ұйымынан есепті кезеңде алған дивидендтері</w:t>
            </w:r>
          </w:p>
          <w:p>
            <w:pPr>
              <w:spacing w:after="20"/>
              <w:ind w:left="20"/>
              <w:jc w:val="both"/>
            </w:pPr>
            <w:r>
              <w:rPr>
                <w:rFonts w:ascii="Times New Roman"/>
                <w:b w:val="false"/>
                <w:i w:val="false"/>
                <w:color w:val="000000"/>
                <w:sz w:val="20"/>
              </w:rPr>
              <w:t>
Дивиденды, полученные в отчетном периоде Вашей организацией от сестринских компаний</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1.3.3. Басқа резидент еместердің дауыс беру құқығы бар (10%-дан аз дауыс беру құқығы бар) акциялары, шетелдік инвестициялық қорлардың (10% төмен немесе айқындалмаған) акциялары/пайлары </w:t>
      </w:r>
    </w:p>
    <w:p>
      <w:pPr>
        <w:spacing w:after="0"/>
        <w:ind w:left="0"/>
        <w:jc w:val="both"/>
      </w:pPr>
      <w:r>
        <w:rPr>
          <w:rFonts w:ascii="Times New Roman"/>
          <w:b w:val="false"/>
          <w:i w:val="false"/>
          <w:color w:val="000000"/>
          <w:sz w:val="28"/>
        </w:rPr>
        <w:t>
      1.3.3. Голосующие акции (менее 10% голосующих акций) других нерезидентов, акции/паи иностранных инвестиционных фондов (менее 10% или не определено)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1"/>
        <w:gridCol w:w="3378"/>
        <w:gridCol w:w="781"/>
        <w:gridCol w:w="781"/>
        <w:gridCol w:w="347"/>
        <w:gridCol w:w="347"/>
        <w:gridCol w:w="347"/>
        <w:gridCol w:w="347"/>
        <w:gridCol w:w="347"/>
        <w:gridCol w:w="347"/>
        <w:gridCol w:w="347"/>
      </w:tblGrid>
      <w:tr>
        <w:trPr>
          <w:trHeight w:val="30" w:hRule="atLeast"/>
        </w:trPr>
        <w:tc>
          <w:tcPr>
            <w:tcW w:w="4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елі</w:t>
            </w:r>
          </w:p>
          <w:p>
            <w:pPr>
              <w:spacing w:after="20"/>
              <w:ind w:left="20"/>
              <w:jc w:val="both"/>
            </w:pPr>
            <w:r>
              <w:rPr>
                <w:rFonts w:ascii="Times New Roman"/>
                <w:b w:val="false"/>
                <w:i w:val="false"/>
                <w:color w:val="000000"/>
                <w:sz w:val="20"/>
              </w:rPr>
              <w:t>
Страна объекта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шетелдік ұйымда /қорда қатысу үлесі, % (егер қолданылса)</w:t>
            </w:r>
          </w:p>
          <w:p>
            <w:pPr>
              <w:spacing w:after="20"/>
              <w:ind w:left="20"/>
              <w:jc w:val="both"/>
            </w:pPr>
            <w:r>
              <w:rPr>
                <w:rFonts w:ascii="Times New Roman"/>
                <w:b w:val="false"/>
                <w:i w:val="false"/>
                <w:color w:val="000000"/>
                <w:sz w:val="20"/>
              </w:rPr>
              <w:t>
Доля участия Вашей организации в иностранной организации/фонде на конец отчетного периода, % (если применимо)</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құнды қағаздар/пайлар құны</w:t>
            </w:r>
          </w:p>
          <w:p>
            <w:pPr>
              <w:spacing w:after="20"/>
              <w:ind w:left="20"/>
              <w:jc w:val="both"/>
            </w:pPr>
            <w:r>
              <w:rPr>
                <w:rFonts w:ascii="Times New Roman"/>
                <w:b w:val="false"/>
                <w:i w:val="false"/>
                <w:color w:val="000000"/>
                <w:sz w:val="20"/>
              </w:rPr>
              <w:t>
Стоимость ценных бумаг/паев на начало отчетного периода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құнды қағаздар/пайлар құны</w:t>
            </w:r>
          </w:p>
          <w:p>
            <w:pPr>
              <w:spacing w:after="20"/>
              <w:ind w:left="20"/>
              <w:jc w:val="both"/>
            </w:pPr>
            <w:r>
              <w:rPr>
                <w:rFonts w:ascii="Times New Roman"/>
                <w:b w:val="false"/>
                <w:i w:val="false"/>
                <w:color w:val="000000"/>
                <w:sz w:val="20"/>
              </w:rPr>
              <w:t>
Стоимость ценных бумаг/паев на конец отчетного периода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есептік кезеңде алған дивидендтері</w:t>
            </w:r>
          </w:p>
          <w:p>
            <w:pPr>
              <w:spacing w:after="20"/>
              <w:ind w:left="20"/>
              <w:jc w:val="both"/>
            </w:pPr>
            <w:r>
              <w:rPr>
                <w:rFonts w:ascii="Times New Roman"/>
                <w:b w:val="false"/>
                <w:i w:val="false"/>
                <w:color w:val="000000"/>
                <w:sz w:val="20"/>
              </w:rPr>
              <w:t>
Дивиденды, полученные в отчетном периоде Вашей организацией</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1.3.4. Басқа резидент еместерде қатысу (акцияларға депозитарлық қолхатттарды қосқанда 10%-дан төмен қатысушылар дауысы, үлеспұлдар немесе айқындалмаған)</w:t>
      </w:r>
    </w:p>
    <w:p>
      <w:pPr>
        <w:spacing w:after="0"/>
        <w:ind w:left="0"/>
        <w:jc w:val="both"/>
      </w:pPr>
      <w:r>
        <w:rPr>
          <w:rFonts w:ascii="Times New Roman"/>
          <w:b w:val="false"/>
          <w:i w:val="false"/>
          <w:color w:val="000000"/>
          <w:sz w:val="28"/>
        </w:rPr>
        <w:t>
      1.3.4. Участие в других нерезидентах (менее 10% голосов участников, паев или не определено, включая депозитарные расписки на акции)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8"/>
        <w:gridCol w:w="3439"/>
        <w:gridCol w:w="795"/>
        <w:gridCol w:w="795"/>
        <w:gridCol w:w="353"/>
        <w:gridCol w:w="353"/>
        <w:gridCol w:w="353"/>
        <w:gridCol w:w="353"/>
        <w:gridCol w:w="353"/>
        <w:gridCol w:w="354"/>
        <w:gridCol w:w="354"/>
      </w:tblGrid>
      <w:tr>
        <w:trPr>
          <w:trHeight w:val="30" w:hRule="atLeast"/>
        </w:trPr>
        <w:tc>
          <w:tcPr>
            <w:tcW w:w="4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елі</w:t>
            </w:r>
          </w:p>
          <w:p>
            <w:pPr>
              <w:spacing w:after="20"/>
              <w:ind w:left="20"/>
              <w:jc w:val="both"/>
            </w:pPr>
            <w:r>
              <w:rPr>
                <w:rFonts w:ascii="Times New Roman"/>
                <w:b w:val="false"/>
                <w:i w:val="false"/>
                <w:color w:val="000000"/>
                <w:sz w:val="20"/>
              </w:rPr>
              <w:t>
Страна объекта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шетелдік ұйымда /қорда қатысу үлесі, % (егер қолданылса)</w:t>
            </w:r>
          </w:p>
          <w:p>
            <w:pPr>
              <w:spacing w:after="20"/>
              <w:ind w:left="20"/>
              <w:jc w:val="both"/>
            </w:pPr>
            <w:r>
              <w:rPr>
                <w:rFonts w:ascii="Times New Roman"/>
                <w:b w:val="false"/>
                <w:i w:val="false"/>
                <w:color w:val="000000"/>
                <w:sz w:val="20"/>
              </w:rPr>
              <w:t>
Доля участия Вашей организации в иностранной организации на конец отчетного периода, % (если применимо)</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қатысу үлесінің құны</w:t>
            </w:r>
          </w:p>
          <w:p>
            <w:pPr>
              <w:spacing w:after="20"/>
              <w:ind w:left="20"/>
              <w:jc w:val="both"/>
            </w:pPr>
            <w:r>
              <w:rPr>
                <w:rFonts w:ascii="Times New Roman"/>
                <w:b w:val="false"/>
                <w:i w:val="false"/>
                <w:color w:val="000000"/>
                <w:sz w:val="20"/>
              </w:rPr>
              <w:t>
Стоимость доли участия на начало отчетного периода</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қатысу үлесінің құны</w:t>
            </w:r>
          </w:p>
          <w:p>
            <w:pPr>
              <w:spacing w:after="20"/>
              <w:ind w:left="20"/>
              <w:jc w:val="both"/>
            </w:pPr>
            <w:r>
              <w:rPr>
                <w:rFonts w:ascii="Times New Roman"/>
                <w:b w:val="false"/>
                <w:i w:val="false"/>
                <w:color w:val="000000"/>
                <w:sz w:val="20"/>
              </w:rPr>
              <w:t>
Стоимость доли участия на конец отчетного периода</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есептік кезеңде алған дивидендтері немесе бөлінген пайда (егер қолданылса)</w:t>
            </w:r>
          </w:p>
          <w:p>
            <w:pPr>
              <w:spacing w:after="20"/>
              <w:ind w:left="20"/>
              <w:jc w:val="both"/>
            </w:pPr>
            <w:r>
              <w:rPr>
                <w:rFonts w:ascii="Times New Roman"/>
                <w:b w:val="false"/>
                <w:i w:val="false"/>
                <w:color w:val="000000"/>
                <w:sz w:val="20"/>
              </w:rPr>
              <w:t>
Дивиденды или распределенный доход, полученные в отчетном периоде Вашей организацией (если применимо)</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1414013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Сіздің ұйымыңыздың портфеліндегі резидент еместердің борыштық бағалы қағаздары (борыштық бағалы қағаздарға депозитарлық қолхатттарды қосқанда), вексельдері мен артықшылықты акциялары, мың АҚШ долларымен (Активтер)</w:t>
      </w:r>
    </w:p>
    <w:p>
      <w:pPr>
        <w:spacing w:after="0"/>
        <w:ind w:left="0"/>
        <w:jc w:val="both"/>
      </w:pPr>
      <w:r>
        <w:rPr>
          <w:rFonts w:ascii="Times New Roman"/>
          <w:b w:val="false"/>
          <w:i w:val="false"/>
          <w:color w:val="000000"/>
          <w:sz w:val="28"/>
        </w:rPr>
        <w:t>
      Раздел 2. Долговые ценные бумаги (включая депозитарные расписки на долговые ценные бумаги), векселя и привилегированные акции нерезидентов в портфеле Вашей организации, в тысячах долларов США (Активы)</w:t>
      </w:r>
    </w:p>
    <w:p>
      <w:pPr>
        <w:spacing w:after="0"/>
        <w:ind w:left="0"/>
        <w:jc w:val="both"/>
      </w:pPr>
      <w:r>
        <w:rPr>
          <w:rFonts w:ascii="Times New Roman"/>
          <w:b w:val="false"/>
          <w:i w:val="false"/>
          <w:color w:val="000000"/>
          <w:sz w:val="28"/>
        </w:rPr>
        <w:t>
      2.1-бөлік. Сіздің ұйымыңыздың шетелдік тікелей және жанама инвестициялау объектілері шығарған</w:t>
      </w:r>
    </w:p>
    <w:p>
      <w:pPr>
        <w:spacing w:after="0"/>
        <w:ind w:left="0"/>
        <w:jc w:val="both"/>
      </w:pPr>
      <w:r>
        <w:rPr>
          <w:rFonts w:ascii="Times New Roman"/>
          <w:b w:val="false"/>
          <w:i w:val="false"/>
          <w:color w:val="000000"/>
          <w:sz w:val="28"/>
        </w:rPr>
        <w:t xml:space="preserve">
      Часть 2.1. Выпущенные непосредственными и косвенными иностранными объектами прямого инвестирования Вашей организации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5"/>
        <w:gridCol w:w="4384"/>
        <w:gridCol w:w="1014"/>
        <w:gridCol w:w="1014"/>
        <w:gridCol w:w="450"/>
        <w:gridCol w:w="450"/>
        <w:gridCol w:w="450"/>
        <w:gridCol w:w="450"/>
        <w:gridCol w:w="451"/>
        <w:gridCol w:w="451"/>
        <w:gridCol w:w="451"/>
      </w:tblGrid>
      <w:tr>
        <w:trPr>
          <w:trHeight w:val="30" w:hRule="atLeast"/>
        </w:trPr>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құны</w:t>
            </w:r>
          </w:p>
          <w:p>
            <w:pPr>
              <w:spacing w:after="20"/>
              <w:ind w:left="20"/>
              <w:jc w:val="both"/>
            </w:pPr>
            <w:r>
              <w:rPr>
                <w:rFonts w:ascii="Times New Roman"/>
                <w:b w:val="false"/>
                <w:i w:val="false"/>
                <w:color w:val="000000"/>
                <w:sz w:val="20"/>
              </w:rPr>
              <w:t>
Стоимость на начало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құны</w:t>
            </w:r>
          </w:p>
          <w:p>
            <w:pPr>
              <w:spacing w:after="20"/>
              <w:ind w:left="20"/>
              <w:jc w:val="both"/>
            </w:pPr>
            <w:r>
              <w:rPr>
                <w:rFonts w:ascii="Times New Roman"/>
                <w:b w:val="false"/>
                <w:i w:val="false"/>
                <w:color w:val="000000"/>
                <w:sz w:val="20"/>
              </w:rPr>
              <w:t>
Стоимость на конец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бойынша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есептелінген сыйақы/жарияланған дивидендтер</w:t>
            </w:r>
          </w:p>
          <w:p>
            <w:pPr>
              <w:spacing w:after="20"/>
              <w:ind w:left="20"/>
              <w:jc w:val="both"/>
            </w:pPr>
            <w:r>
              <w:rPr>
                <w:rFonts w:ascii="Times New Roman"/>
                <w:b w:val="false"/>
                <w:i w:val="false"/>
                <w:color w:val="000000"/>
                <w:sz w:val="20"/>
              </w:rPr>
              <w:t>
Вознаграждение начисленное/дивиденды объявленные в отчетном периоде</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ұйымыңызалған сыйақы/дивидендтер</w:t>
            </w:r>
          </w:p>
          <w:p>
            <w:pPr>
              <w:spacing w:after="20"/>
              <w:ind w:left="20"/>
              <w:jc w:val="both"/>
            </w:pPr>
            <w:r>
              <w:rPr>
                <w:rFonts w:ascii="Times New Roman"/>
                <w:b w:val="false"/>
                <w:i w:val="false"/>
                <w:color w:val="000000"/>
                <w:sz w:val="20"/>
              </w:rPr>
              <w:t>
Вознаграждение/дивиденды, полученные Вашей организацией в отчетном периоде</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2.2-бөлік. Сіздің ұйымыңыздың тікелей және жанама шетелдік тікелей инвесторлары шығарған</w:t>
      </w:r>
    </w:p>
    <w:p>
      <w:pPr>
        <w:spacing w:after="0"/>
        <w:ind w:left="0"/>
        <w:jc w:val="both"/>
      </w:pPr>
      <w:r>
        <w:rPr>
          <w:rFonts w:ascii="Times New Roman"/>
          <w:b w:val="false"/>
          <w:i w:val="false"/>
          <w:color w:val="000000"/>
          <w:sz w:val="28"/>
        </w:rPr>
        <w:t>
      Часть 2.2. Выпущенные непосредственными и косвенными иностранными прямыми инвесторами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5"/>
        <w:gridCol w:w="4384"/>
        <w:gridCol w:w="1014"/>
        <w:gridCol w:w="1014"/>
        <w:gridCol w:w="450"/>
        <w:gridCol w:w="450"/>
        <w:gridCol w:w="450"/>
        <w:gridCol w:w="450"/>
        <w:gridCol w:w="451"/>
        <w:gridCol w:w="451"/>
        <w:gridCol w:w="451"/>
      </w:tblGrid>
      <w:tr>
        <w:trPr>
          <w:trHeight w:val="30" w:hRule="atLeast"/>
        </w:trPr>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құны</w:t>
            </w:r>
          </w:p>
          <w:p>
            <w:pPr>
              <w:spacing w:after="20"/>
              <w:ind w:left="20"/>
              <w:jc w:val="both"/>
            </w:pPr>
            <w:r>
              <w:rPr>
                <w:rFonts w:ascii="Times New Roman"/>
                <w:b w:val="false"/>
                <w:i w:val="false"/>
                <w:color w:val="000000"/>
                <w:sz w:val="20"/>
              </w:rPr>
              <w:t>
Стоимость на начало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құны</w:t>
            </w:r>
          </w:p>
          <w:p>
            <w:pPr>
              <w:spacing w:after="20"/>
              <w:ind w:left="20"/>
              <w:jc w:val="both"/>
            </w:pPr>
            <w:r>
              <w:rPr>
                <w:rFonts w:ascii="Times New Roman"/>
                <w:b w:val="false"/>
                <w:i w:val="false"/>
                <w:color w:val="000000"/>
                <w:sz w:val="20"/>
              </w:rPr>
              <w:t>
Стоимость на конец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1222011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сыйақы/жарияланған дивидендтер</w:t>
            </w:r>
          </w:p>
          <w:p>
            <w:pPr>
              <w:spacing w:after="20"/>
              <w:ind w:left="20"/>
              <w:jc w:val="both"/>
            </w:pPr>
            <w:r>
              <w:rPr>
                <w:rFonts w:ascii="Times New Roman"/>
                <w:b w:val="false"/>
                <w:i w:val="false"/>
                <w:color w:val="000000"/>
                <w:sz w:val="20"/>
              </w:rPr>
              <w:t>
Вознаграждение начисленное/дивиденды объявленные в отчетном периоде</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ұйымыңызалған сыйақы/дивидендтер</w:t>
            </w:r>
          </w:p>
          <w:p>
            <w:pPr>
              <w:spacing w:after="20"/>
              <w:ind w:left="20"/>
              <w:jc w:val="both"/>
            </w:pPr>
            <w:r>
              <w:rPr>
                <w:rFonts w:ascii="Times New Roman"/>
                <w:b w:val="false"/>
                <w:i w:val="false"/>
                <w:color w:val="000000"/>
                <w:sz w:val="20"/>
              </w:rPr>
              <w:t>
Вознаграждение/дивиденды, полученные Вашей организацией в отчетном периоде</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1222016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2.3-бөлік. Сіздің ұйымыңыздың шетелдік тел ұйымдары шығарған</w:t>
      </w:r>
    </w:p>
    <w:p>
      <w:pPr>
        <w:spacing w:after="0"/>
        <w:ind w:left="0"/>
        <w:jc w:val="both"/>
      </w:pPr>
      <w:r>
        <w:rPr>
          <w:rFonts w:ascii="Times New Roman"/>
          <w:b w:val="false"/>
          <w:i w:val="false"/>
          <w:color w:val="000000"/>
          <w:sz w:val="28"/>
        </w:rPr>
        <w:t>
      Часть 2.3. Выпущенные иностранными сестринскими организациями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5"/>
        <w:gridCol w:w="4384"/>
        <w:gridCol w:w="1014"/>
        <w:gridCol w:w="1014"/>
        <w:gridCol w:w="450"/>
        <w:gridCol w:w="450"/>
        <w:gridCol w:w="450"/>
        <w:gridCol w:w="450"/>
        <w:gridCol w:w="451"/>
        <w:gridCol w:w="451"/>
        <w:gridCol w:w="451"/>
      </w:tblGrid>
      <w:tr>
        <w:trPr>
          <w:trHeight w:val="30" w:hRule="atLeast"/>
        </w:trPr>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құны</w:t>
            </w:r>
          </w:p>
          <w:p>
            <w:pPr>
              <w:spacing w:after="20"/>
              <w:ind w:left="20"/>
              <w:jc w:val="both"/>
            </w:pPr>
            <w:r>
              <w:rPr>
                <w:rFonts w:ascii="Times New Roman"/>
                <w:b w:val="false"/>
                <w:i w:val="false"/>
                <w:color w:val="000000"/>
                <w:sz w:val="20"/>
              </w:rPr>
              <w:t>
Стоимость на начало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құны</w:t>
            </w:r>
          </w:p>
          <w:p>
            <w:pPr>
              <w:spacing w:after="20"/>
              <w:ind w:left="20"/>
              <w:jc w:val="both"/>
            </w:pPr>
            <w:r>
              <w:rPr>
                <w:rFonts w:ascii="Times New Roman"/>
                <w:b w:val="false"/>
                <w:i w:val="false"/>
                <w:color w:val="000000"/>
                <w:sz w:val="20"/>
              </w:rPr>
              <w:t>
Стоимость на конец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1322011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сыйақы/жарияланған дивидендтер</w:t>
            </w:r>
          </w:p>
          <w:p>
            <w:pPr>
              <w:spacing w:after="20"/>
              <w:ind w:left="20"/>
              <w:jc w:val="both"/>
            </w:pPr>
            <w:r>
              <w:rPr>
                <w:rFonts w:ascii="Times New Roman"/>
                <w:b w:val="false"/>
                <w:i w:val="false"/>
                <w:color w:val="000000"/>
                <w:sz w:val="20"/>
              </w:rPr>
              <w:t>
Вознаграждение начисленное/дивиденды объявленные в отчетном периоде</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ұйымыңызалған сыйақы/дивидендтер</w:t>
            </w:r>
          </w:p>
          <w:p>
            <w:pPr>
              <w:spacing w:after="20"/>
              <w:ind w:left="20"/>
              <w:jc w:val="both"/>
            </w:pPr>
            <w:r>
              <w:rPr>
                <w:rFonts w:ascii="Times New Roman"/>
                <w:b w:val="false"/>
                <w:i w:val="false"/>
                <w:color w:val="000000"/>
                <w:sz w:val="20"/>
              </w:rPr>
              <w:t>
Вознаграждение/дивиденды, полученные Вашей организацией в отчетном периоде</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1322016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2.4-бөлік. Басқа резидент еместер шығарған</w:t>
      </w:r>
    </w:p>
    <w:p>
      <w:pPr>
        <w:spacing w:after="0"/>
        <w:ind w:left="0"/>
        <w:jc w:val="both"/>
      </w:pPr>
      <w:r>
        <w:rPr>
          <w:rFonts w:ascii="Times New Roman"/>
          <w:b w:val="false"/>
          <w:i w:val="false"/>
          <w:color w:val="000000"/>
          <w:sz w:val="28"/>
        </w:rPr>
        <w:t>
      Часть 2.4. Выпущенные другими нерезидентами</w:t>
      </w:r>
    </w:p>
    <w:p>
      <w:pPr>
        <w:spacing w:after="0"/>
        <w:ind w:left="0"/>
        <w:jc w:val="both"/>
      </w:pPr>
      <w:r>
        <w:rPr>
          <w:rFonts w:ascii="Times New Roman"/>
          <w:b w:val="false"/>
          <w:i w:val="false"/>
          <w:color w:val="000000"/>
          <w:sz w:val="28"/>
        </w:rPr>
        <w:t>
      2.4.1 Өтеу мерзімі 1 жылға дейінгі барыштық бағалы қағаздар және вексельдер</w:t>
      </w:r>
    </w:p>
    <w:p>
      <w:pPr>
        <w:spacing w:after="0"/>
        <w:ind w:left="0"/>
        <w:jc w:val="both"/>
      </w:pPr>
      <w:r>
        <w:rPr>
          <w:rFonts w:ascii="Times New Roman"/>
          <w:b w:val="false"/>
          <w:i w:val="false"/>
          <w:color w:val="000000"/>
          <w:sz w:val="28"/>
        </w:rPr>
        <w:t>
      2.4.1 Долговые ценные бумаги и векселя со сроком погашения до 1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құны</w:t>
            </w:r>
          </w:p>
          <w:p>
            <w:pPr>
              <w:spacing w:after="20"/>
              <w:ind w:left="20"/>
              <w:jc w:val="both"/>
            </w:pPr>
            <w:r>
              <w:rPr>
                <w:rFonts w:ascii="Times New Roman"/>
                <w:b w:val="false"/>
                <w:i w:val="false"/>
                <w:color w:val="000000"/>
                <w:sz w:val="20"/>
              </w:rPr>
              <w:t>
Стоимость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құны</w:t>
            </w:r>
          </w:p>
          <w:p>
            <w:pPr>
              <w:spacing w:after="20"/>
              <w:ind w:left="20"/>
              <w:jc w:val="both"/>
            </w:pPr>
            <w:r>
              <w:rPr>
                <w:rFonts w:ascii="Times New Roman"/>
                <w:b w:val="false"/>
                <w:i w:val="false"/>
                <w:color w:val="000000"/>
                <w:sz w:val="20"/>
              </w:rPr>
              <w:t>
Стоимость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ұйымыңызалған сыйақы</w:t>
            </w:r>
          </w:p>
          <w:p>
            <w:pPr>
              <w:spacing w:after="20"/>
              <w:ind w:left="20"/>
              <w:jc w:val="both"/>
            </w:pPr>
            <w:r>
              <w:rPr>
                <w:rFonts w:ascii="Times New Roman"/>
                <w:b w:val="false"/>
                <w:i w:val="false"/>
                <w:color w:val="000000"/>
                <w:sz w:val="20"/>
              </w:rPr>
              <w:t>
Вознаграждение, полученное Вашей организацией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2.4.2 Өтеу мерзімі 1 жылдан астам артықшылықты акциялар, борыштық бағалы қағаздар және вексельдер</w:t>
      </w:r>
    </w:p>
    <w:p>
      <w:pPr>
        <w:spacing w:after="0"/>
        <w:ind w:left="0"/>
        <w:jc w:val="both"/>
      </w:pPr>
      <w:r>
        <w:rPr>
          <w:rFonts w:ascii="Times New Roman"/>
          <w:b w:val="false"/>
          <w:i w:val="false"/>
          <w:color w:val="000000"/>
          <w:sz w:val="28"/>
        </w:rPr>
        <w:t xml:space="preserve">
      2.4.2 Привилегированные акции, долговые ценные бумаги и векселя со сроком погашения более 1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5"/>
        <w:gridCol w:w="4384"/>
        <w:gridCol w:w="1014"/>
        <w:gridCol w:w="1014"/>
        <w:gridCol w:w="450"/>
        <w:gridCol w:w="450"/>
        <w:gridCol w:w="450"/>
        <w:gridCol w:w="450"/>
        <w:gridCol w:w="451"/>
        <w:gridCol w:w="451"/>
        <w:gridCol w:w="451"/>
      </w:tblGrid>
      <w:tr>
        <w:trPr>
          <w:trHeight w:val="30" w:hRule="atLeast"/>
        </w:trPr>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құны</w:t>
            </w:r>
          </w:p>
          <w:p>
            <w:pPr>
              <w:spacing w:after="20"/>
              <w:ind w:left="20"/>
              <w:jc w:val="both"/>
            </w:pPr>
            <w:r>
              <w:rPr>
                <w:rFonts w:ascii="Times New Roman"/>
                <w:b w:val="false"/>
                <w:i w:val="false"/>
                <w:color w:val="000000"/>
                <w:sz w:val="20"/>
              </w:rPr>
              <w:t>
Стоимость на начало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құны</w:t>
            </w:r>
          </w:p>
          <w:p>
            <w:pPr>
              <w:spacing w:after="20"/>
              <w:ind w:left="20"/>
              <w:jc w:val="both"/>
            </w:pPr>
            <w:r>
              <w:rPr>
                <w:rFonts w:ascii="Times New Roman"/>
                <w:b w:val="false"/>
                <w:i w:val="false"/>
                <w:color w:val="000000"/>
                <w:sz w:val="20"/>
              </w:rPr>
              <w:t>
Стоимость на конец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1422211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сыйақы/жарияланған дивидендтер</w:t>
            </w:r>
          </w:p>
          <w:p>
            <w:pPr>
              <w:spacing w:after="20"/>
              <w:ind w:left="20"/>
              <w:jc w:val="both"/>
            </w:pPr>
            <w:r>
              <w:rPr>
                <w:rFonts w:ascii="Times New Roman"/>
                <w:b w:val="false"/>
                <w:i w:val="false"/>
                <w:color w:val="000000"/>
                <w:sz w:val="20"/>
              </w:rPr>
              <w:t>
Вознаграждение начисленное/дивиденды объявленные в отчетном периоде</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 алған сыйақы/дивидендтер</w:t>
            </w:r>
          </w:p>
          <w:p>
            <w:pPr>
              <w:spacing w:after="20"/>
              <w:ind w:left="20"/>
              <w:jc w:val="both"/>
            </w:pPr>
            <w:r>
              <w:rPr>
                <w:rFonts w:ascii="Times New Roman"/>
                <w:b w:val="false"/>
                <w:i w:val="false"/>
                <w:color w:val="000000"/>
                <w:sz w:val="20"/>
              </w:rPr>
              <w:t>
Вознаграждение/дивиденды, полученные Вашей организацией в отчетном периоде</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1422216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3-бөлім. Сіздің ұйымыңыздың резидент еместерге берген сауда (коммерциялық) кредиттері мен аванстары, мың АҚШ долларымен (Активтер)</w:t>
      </w:r>
    </w:p>
    <w:p>
      <w:pPr>
        <w:spacing w:after="0"/>
        <w:ind w:left="0"/>
        <w:jc w:val="both"/>
      </w:pPr>
      <w:r>
        <w:rPr>
          <w:rFonts w:ascii="Times New Roman"/>
          <w:b w:val="false"/>
          <w:i w:val="false"/>
          <w:color w:val="000000"/>
          <w:sz w:val="28"/>
        </w:rPr>
        <w:t>
      Раздел 3. Торговые (коммерческие) кредиты и авансы, выданные Вашей организацией нерезидентам, в тысячах долларов США (Активы)</w:t>
      </w:r>
    </w:p>
    <w:p>
      <w:pPr>
        <w:spacing w:after="0"/>
        <w:ind w:left="0"/>
        <w:jc w:val="both"/>
      </w:pPr>
      <w:r>
        <w:rPr>
          <w:rFonts w:ascii="Times New Roman"/>
          <w:b w:val="false"/>
          <w:i w:val="false"/>
          <w:color w:val="000000"/>
          <w:sz w:val="28"/>
        </w:rPr>
        <w:t>
      3.1-бөлік. Сіздің ұйымыңыздың шетелдік филиалдарына</w:t>
      </w:r>
    </w:p>
    <w:p>
      <w:pPr>
        <w:spacing w:after="0"/>
        <w:ind w:left="0"/>
        <w:jc w:val="both"/>
      </w:pPr>
      <w:r>
        <w:rPr>
          <w:rFonts w:ascii="Times New Roman"/>
          <w:b w:val="false"/>
          <w:i w:val="false"/>
          <w:color w:val="000000"/>
          <w:sz w:val="28"/>
        </w:rPr>
        <w:t xml:space="preserve">
      Часть 3.1. Зарубежным филиалам Вашей организации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3.2-бөлік. Сіздің ұйымыңыздың тікелей және жанама шетелдік тікелей инвестициялау объектілеріне</w:t>
      </w:r>
    </w:p>
    <w:p>
      <w:pPr>
        <w:spacing w:after="0"/>
        <w:ind w:left="0"/>
        <w:jc w:val="both"/>
      </w:pPr>
      <w:r>
        <w:rPr>
          <w:rFonts w:ascii="Times New Roman"/>
          <w:b w:val="false"/>
          <w:i w:val="false"/>
          <w:color w:val="000000"/>
          <w:sz w:val="28"/>
        </w:rPr>
        <w:t>
      Часть 3.2. Непосредственным и косвенным иностранным объектам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3.3-бөлік. Сіздің ұйымыңыздың тікелей және жанама шетелдік тікелей инвесторларына</w:t>
      </w:r>
    </w:p>
    <w:p>
      <w:pPr>
        <w:spacing w:after="0"/>
        <w:ind w:left="0"/>
        <w:jc w:val="both"/>
      </w:pPr>
      <w:r>
        <w:rPr>
          <w:rFonts w:ascii="Times New Roman"/>
          <w:b w:val="false"/>
          <w:i w:val="false"/>
          <w:color w:val="000000"/>
          <w:sz w:val="28"/>
        </w:rPr>
        <w:t>
      Часть 3.3. Непосредственным и косвенным иностранным прямым инвесторам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3.4-бөлік. Сіздің ұйымыңыздың шетелдік тел ұйымдарына</w:t>
      </w:r>
    </w:p>
    <w:p>
      <w:pPr>
        <w:spacing w:after="0"/>
        <w:ind w:left="0"/>
        <w:jc w:val="both"/>
      </w:pPr>
      <w:r>
        <w:rPr>
          <w:rFonts w:ascii="Times New Roman"/>
          <w:b w:val="false"/>
          <w:i w:val="false"/>
          <w:color w:val="000000"/>
          <w:sz w:val="28"/>
        </w:rPr>
        <w:t>
      Часть 3.4. Иностранным сестринским организациям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3.5-бөлік. Басқа резидент еместерге</w:t>
      </w:r>
    </w:p>
    <w:p>
      <w:pPr>
        <w:spacing w:after="0"/>
        <w:ind w:left="0"/>
        <w:jc w:val="both"/>
      </w:pPr>
      <w:r>
        <w:rPr>
          <w:rFonts w:ascii="Times New Roman"/>
          <w:b w:val="false"/>
          <w:i w:val="false"/>
          <w:color w:val="000000"/>
          <w:sz w:val="28"/>
        </w:rPr>
        <w:t>
      Часть 3.5. Другим нерезидентам</w:t>
      </w:r>
    </w:p>
    <w:p>
      <w:pPr>
        <w:spacing w:after="0"/>
        <w:ind w:left="0"/>
        <w:jc w:val="both"/>
      </w:pPr>
      <w:r>
        <w:rPr>
          <w:rFonts w:ascii="Times New Roman"/>
          <w:b w:val="false"/>
          <w:i w:val="false"/>
          <w:color w:val="000000"/>
          <w:sz w:val="28"/>
        </w:rPr>
        <w:t>
      3.5.1 Өтеу мерзімі 1 жылға дейін</w:t>
      </w:r>
    </w:p>
    <w:p>
      <w:pPr>
        <w:spacing w:after="0"/>
        <w:ind w:left="0"/>
        <w:jc w:val="both"/>
      </w:pPr>
      <w:r>
        <w:rPr>
          <w:rFonts w:ascii="Times New Roman"/>
          <w:b w:val="false"/>
          <w:i w:val="false"/>
          <w:color w:val="000000"/>
          <w:sz w:val="28"/>
        </w:rPr>
        <w:t>
      3.5.1 Со сроком погашения до 1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3.5.2 Өтеу мерзімі 1 жылдан астам</w:t>
      </w:r>
    </w:p>
    <w:p>
      <w:pPr>
        <w:spacing w:after="0"/>
        <w:ind w:left="0"/>
        <w:jc w:val="both"/>
      </w:pPr>
      <w:r>
        <w:rPr>
          <w:rFonts w:ascii="Times New Roman"/>
          <w:b w:val="false"/>
          <w:i w:val="false"/>
          <w:color w:val="000000"/>
          <w:sz w:val="28"/>
        </w:rPr>
        <w:t>
      3.5.2 Со сроком погашения более 1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4-бөлім. Сіздің ұйымыңыздың резидент еместерге берген (қаржы лизингін қоса есептегенде) заемдары, мың АҚШ долларымен (Активтер)</w:t>
      </w:r>
    </w:p>
    <w:p>
      <w:pPr>
        <w:spacing w:after="0"/>
        <w:ind w:left="0"/>
        <w:jc w:val="both"/>
      </w:pPr>
      <w:r>
        <w:rPr>
          <w:rFonts w:ascii="Times New Roman"/>
          <w:b w:val="false"/>
          <w:i w:val="false"/>
          <w:color w:val="000000"/>
          <w:sz w:val="28"/>
        </w:rPr>
        <w:t>
      Раздел 4. Займы (включая финансовый лизинг), выданные Вашей организацией нерезидентам, в тысячах долларов США (Активы)</w:t>
      </w:r>
    </w:p>
    <w:p>
      <w:pPr>
        <w:spacing w:after="0"/>
        <w:ind w:left="0"/>
        <w:jc w:val="both"/>
      </w:pPr>
      <w:r>
        <w:rPr>
          <w:rFonts w:ascii="Times New Roman"/>
          <w:b w:val="false"/>
          <w:i w:val="false"/>
          <w:color w:val="000000"/>
          <w:sz w:val="28"/>
        </w:rPr>
        <w:t>
      4.1-бөлік. Сіздің ұйымыңыздың шетелдік филиалдарына</w:t>
      </w:r>
    </w:p>
    <w:p>
      <w:pPr>
        <w:spacing w:after="0"/>
        <w:ind w:left="0"/>
        <w:jc w:val="both"/>
      </w:pPr>
      <w:r>
        <w:rPr>
          <w:rFonts w:ascii="Times New Roman"/>
          <w:b w:val="false"/>
          <w:i w:val="false"/>
          <w:color w:val="000000"/>
          <w:sz w:val="28"/>
        </w:rPr>
        <w:t>
      Часть 4.1. Зарубежным филиалам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4.2-бөлік. Сіздің ұйымыңыздың тікелей және жанама шетелдік тікелей инвестициялау объектілеріне</w:t>
      </w:r>
    </w:p>
    <w:p>
      <w:pPr>
        <w:spacing w:after="0"/>
        <w:ind w:left="0"/>
        <w:jc w:val="both"/>
      </w:pPr>
      <w:r>
        <w:rPr>
          <w:rFonts w:ascii="Times New Roman"/>
          <w:b w:val="false"/>
          <w:i w:val="false"/>
          <w:color w:val="000000"/>
          <w:sz w:val="28"/>
        </w:rPr>
        <w:t>
      Часть 4.2. Непосредственным и косвенным иностранным объектам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4.3-бөлік. Сіздің ұйымыңыздың тікелей және жанама шетелдік тікелей инвесторларына</w:t>
      </w:r>
    </w:p>
    <w:p>
      <w:pPr>
        <w:spacing w:after="0"/>
        <w:ind w:left="0"/>
        <w:jc w:val="both"/>
      </w:pPr>
      <w:r>
        <w:rPr>
          <w:rFonts w:ascii="Times New Roman"/>
          <w:b w:val="false"/>
          <w:i w:val="false"/>
          <w:color w:val="000000"/>
          <w:sz w:val="28"/>
        </w:rPr>
        <w:t>
      Часть 4.3. Непосредственным и косвенным иностранным прямым инвесторам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4.4-бөлік. Сіздің ұйымыңыздың шетелдік тел ұйымдарына</w:t>
      </w:r>
    </w:p>
    <w:p>
      <w:pPr>
        <w:spacing w:after="0"/>
        <w:ind w:left="0"/>
        <w:jc w:val="both"/>
      </w:pPr>
      <w:r>
        <w:rPr>
          <w:rFonts w:ascii="Times New Roman"/>
          <w:b w:val="false"/>
          <w:i w:val="false"/>
          <w:color w:val="000000"/>
          <w:sz w:val="28"/>
        </w:rPr>
        <w:t>
      Часть 4.4. Иностранным сестринским организациям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4.5-бөлік. Басқа резидент еместерге</w:t>
      </w:r>
    </w:p>
    <w:p>
      <w:pPr>
        <w:spacing w:after="0"/>
        <w:ind w:left="0"/>
        <w:jc w:val="both"/>
      </w:pPr>
      <w:r>
        <w:rPr>
          <w:rFonts w:ascii="Times New Roman"/>
          <w:b w:val="false"/>
          <w:i w:val="false"/>
          <w:color w:val="000000"/>
          <w:sz w:val="28"/>
        </w:rPr>
        <w:t>
      Часть 4.5. Другим нерезидентам</w:t>
      </w:r>
    </w:p>
    <w:p>
      <w:pPr>
        <w:spacing w:after="0"/>
        <w:ind w:left="0"/>
        <w:jc w:val="both"/>
      </w:pPr>
      <w:r>
        <w:rPr>
          <w:rFonts w:ascii="Times New Roman"/>
          <w:b w:val="false"/>
          <w:i w:val="false"/>
          <w:color w:val="000000"/>
          <w:sz w:val="28"/>
        </w:rPr>
        <w:t>
      4.5.1 Өтеу мерзімі 1 жылға дейін</w:t>
      </w:r>
    </w:p>
    <w:p>
      <w:pPr>
        <w:spacing w:after="0"/>
        <w:ind w:left="0"/>
        <w:jc w:val="both"/>
      </w:pPr>
      <w:r>
        <w:rPr>
          <w:rFonts w:ascii="Times New Roman"/>
          <w:b w:val="false"/>
          <w:i w:val="false"/>
          <w:color w:val="000000"/>
          <w:sz w:val="28"/>
        </w:rPr>
        <w:t>
      4.5.1 Со сроком погашения до 1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4.5.2 Өтеу мерзімі 1 жылдан астам</w:t>
      </w:r>
    </w:p>
    <w:p>
      <w:pPr>
        <w:spacing w:after="0"/>
        <w:ind w:left="0"/>
        <w:jc w:val="both"/>
      </w:pPr>
      <w:r>
        <w:rPr>
          <w:rFonts w:ascii="Times New Roman"/>
          <w:b w:val="false"/>
          <w:i w:val="false"/>
          <w:color w:val="000000"/>
          <w:sz w:val="28"/>
        </w:rPr>
        <w:t>
      4.5.2 Со сроком погашения более 1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5-бөлім. Сіздің ұйымыңыздың резидент еместерге басқа талаптары, мың АҚШ долларымен (Активтер)</w:t>
      </w:r>
    </w:p>
    <w:p>
      <w:pPr>
        <w:spacing w:after="0"/>
        <w:ind w:left="0"/>
        <w:jc w:val="both"/>
      </w:pPr>
      <w:r>
        <w:rPr>
          <w:rFonts w:ascii="Times New Roman"/>
          <w:b w:val="false"/>
          <w:i w:val="false"/>
          <w:color w:val="000000"/>
          <w:sz w:val="28"/>
        </w:rPr>
        <w:t>
      Раздел 5. Прочие требования Вашей организации к нерезидентам, в тысячах долларов США (Активы)</w:t>
      </w:r>
    </w:p>
    <w:p>
      <w:pPr>
        <w:spacing w:after="0"/>
        <w:ind w:left="0"/>
        <w:jc w:val="both"/>
      </w:pPr>
      <w:r>
        <w:rPr>
          <w:rFonts w:ascii="Times New Roman"/>
          <w:b w:val="false"/>
          <w:i w:val="false"/>
          <w:color w:val="000000"/>
          <w:sz w:val="28"/>
        </w:rPr>
        <w:t>
      5.1-бөлік. Сіздің ұйымыңыздың қолма-қол шетел валютасы, резидент емес банктердегі банк шоттары</w:t>
      </w:r>
    </w:p>
    <w:p>
      <w:pPr>
        <w:spacing w:after="0"/>
        <w:ind w:left="0"/>
        <w:jc w:val="both"/>
      </w:pPr>
      <w:r>
        <w:rPr>
          <w:rFonts w:ascii="Times New Roman"/>
          <w:b w:val="false"/>
          <w:i w:val="false"/>
          <w:color w:val="000000"/>
          <w:sz w:val="28"/>
        </w:rPr>
        <w:t>
      Часть 5.1. Наличная иностранная валюта, банковские счета Вашей организации в банках-нерезидентах</w:t>
      </w:r>
    </w:p>
    <w:p>
      <w:pPr>
        <w:spacing w:after="0"/>
        <w:ind w:left="0"/>
        <w:jc w:val="both"/>
      </w:pPr>
      <w:r>
        <w:rPr>
          <w:rFonts w:ascii="Times New Roman"/>
          <w:b w:val="false"/>
          <w:i w:val="false"/>
          <w:color w:val="000000"/>
          <w:sz w:val="28"/>
        </w:rPr>
        <w:t>
      5.1.1 Қолма-қол шетел валютасы, ағымдағы шоттар, талап ету шоттары, өтеу мерзімі 1 жылға дейін салымдар</w:t>
      </w:r>
    </w:p>
    <w:p>
      <w:pPr>
        <w:spacing w:after="0"/>
        <w:ind w:left="0"/>
        <w:jc w:val="both"/>
      </w:pPr>
      <w:r>
        <w:rPr>
          <w:rFonts w:ascii="Times New Roman"/>
          <w:b w:val="false"/>
          <w:i w:val="false"/>
          <w:color w:val="000000"/>
          <w:sz w:val="28"/>
        </w:rPr>
        <w:t>
      5.1.1 Наличная иностранная валюта, текущие счета, счета до востребования, вклады со сроком погашения до 1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5.1.2 Өтеу мерзімі 1 жылдан астам салымдар</w:t>
      </w:r>
    </w:p>
    <w:p>
      <w:pPr>
        <w:spacing w:after="0"/>
        <w:ind w:left="0"/>
        <w:jc w:val="both"/>
      </w:pPr>
      <w:r>
        <w:rPr>
          <w:rFonts w:ascii="Times New Roman"/>
          <w:b w:val="false"/>
          <w:i w:val="false"/>
          <w:color w:val="000000"/>
          <w:sz w:val="28"/>
        </w:rPr>
        <w:t>
      5.1.2 Вклады со сроком погашения более 1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5.2-бөлік. Туынды қаржы құралдары</w:t>
      </w:r>
    </w:p>
    <w:p>
      <w:pPr>
        <w:spacing w:after="0"/>
        <w:ind w:left="0"/>
        <w:jc w:val="both"/>
      </w:pPr>
      <w:r>
        <w:rPr>
          <w:rFonts w:ascii="Times New Roman"/>
          <w:b w:val="false"/>
          <w:i w:val="false"/>
          <w:color w:val="000000"/>
          <w:sz w:val="28"/>
        </w:rPr>
        <w:t>
      Часть 5.2. Производные финансовые инструменты</w:t>
      </w:r>
    </w:p>
    <w:p>
      <w:pPr>
        <w:spacing w:after="0"/>
        <w:ind w:left="0"/>
        <w:jc w:val="both"/>
      </w:pPr>
      <w:r>
        <w:rPr>
          <w:rFonts w:ascii="Times New Roman"/>
          <w:b w:val="false"/>
          <w:i w:val="false"/>
          <w:color w:val="000000"/>
          <w:sz w:val="28"/>
        </w:rPr>
        <w:t>
      5.2.1 Опциондар</w:t>
      </w:r>
    </w:p>
    <w:p>
      <w:pPr>
        <w:spacing w:after="0"/>
        <w:ind w:left="0"/>
        <w:jc w:val="both"/>
      </w:pPr>
      <w:r>
        <w:rPr>
          <w:rFonts w:ascii="Times New Roman"/>
          <w:b w:val="false"/>
          <w:i w:val="false"/>
          <w:color w:val="000000"/>
          <w:sz w:val="28"/>
        </w:rPr>
        <w:t>
      5.2.1 Опционы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4840"/>
        <w:gridCol w:w="1119"/>
        <w:gridCol w:w="1119"/>
        <w:gridCol w:w="497"/>
        <w:gridCol w:w="497"/>
        <w:gridCol w:w="497"/>
        <w:gridCol w:w="497"/>
        <w:gridCol w:w="497"/>
        <w:gridCol w:w="498"/>
        <w:gridCol w:w="498"/>
      </w:tblGrid>
      <w:tr>
        <w:trPr>
          <w:trHeight w:val="30" w:hRule="atLeast"/>
        </w:trPr>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5.2.2 Форвардтар</w:t>
      </w:r>
    </w:p>
    <w:p>
      <w:pPr>
        <w:spacing w:after="0"/>
        <w:ind w:left="0"/>
        <w:jc w:val="both"/>
      </w:pPr>
      <w:r>
        <w:rPr>
          <w:rFonts w:ascii="Times New Roman"/>
          <w:b w:val="false"/>
          <w:i w:val="false"/>
          <w:color w:val="000000"/>
          <w:sz w:val="28"/>
        </w:rPr>
        <w:t>
      5.2.2 Форварды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4840"/>
        <w:gridCol w:w="1119"/>
        <w:gridCol w:w="1119"/>
        <w:gridCol w:w="497"/>
        <w:gridCol w:w="497"/>
        <w:gridCol w:w="497"/>
        <w:gridCol w:w="497"/>
        <w:gridCol w:w="497"/>
        <w:gridCol w:w="498"/>
        <w:gridCol w:w="498"/>
      </w:tblGrid>
      <w:tr>
        <w:trPr>
          <w:trHeight w:val="30" w:hRule="atLeast"/>
        </w:trPr>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5.3-бөлік. Сіздің ұйымыңыздың шетелдегі жылжымайтын мүліктері</w:t>
      </w:r>
    </w:p>
    <w:p>
      <w:pPr>
        <w:spacing w:after="0"/>
        <w:ind w:left="0"/>
        <w:jc w:val="both"/>
      </w:pPr>
      <w:r>
        <w:rPr>
          <w:rFonts w:ascii="Times New Roman"/>
          <w:b w:val="false"/>
          <w:i w:val="false"/>
          <w:color w:val="000000"/>
          <w:sz w:val="28"/>
        </w:rPr>
        <w:t>
      Часть 5.3. Недвижимость Вашей организации за рубежом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3"/>
        <w:gridCol w:w="4234"/>
        <w:gridCol w:w="979"/>
        <w:gridCol w:w="979"/>
        <w:gridCol w:w="435"/>
        <w:gridCol w:w="435"/>
        <w:gridCol w:w="435"/>
        <w:gridCol w:w="435"/>
        <w:gridCol w:w="435"/>
        <w:gridCol w:w="435"/>
        <w:gridCol w:w="435"/>
      </w:tblGrid>
      <w:tr>
        <w:trPr>
          <w:trHeight w:val="30" w:hRule="atLeast"/>
        </w:trPr>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құны</w:t>
            </w:r>
          </w:p>
          <w:p>
            <w:pPr>
              <w:spacing w:after="20"/>
              <w:ind w:left="20"/>
              <w:jc w:val="both"/>
            </w:pPr>
            <w:r>
              <w:rPr>
                <w:rFonts w:ascii="Times New Roman"/>
                <w:b w:val="false"/>
                <w:i w:val="false"/>
                <w:color w:val="000000"/>
                <w:sz w:val="20"/>
              </w:rPr>
              <w:t>
Стоимость на начало отчетного периода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құны</w:t>
            </w:r>
          </w:p>
          <w:p>
            <w:pPr>
              <w:spacing w:after="20"/>
              <w:ind w:left="20"/>
              <w:jc w:val="both"/>
            </w:pPr>
            <w:r>
              <w:rPr>
                <w:rFonts w:ascii="Times New Roman"/>
                <w:b w:val="false"/>
                <w:i w:val="false"/>
                <w:color w:val="000000"/>
                <w:sz w:val="20"/>
              </w:rPr>
              <w:t>
Стоимость на конец отчетного периода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иеленуден таза кіріс(салық төленгеннен кейін)</w:t>
            </w:r>
          </w:p>
          <w:p>
            <w:pPr>
              <w:spacing w:after="20"/>
              <w:ind w:left="20"/>
              <w:jc w:val="both"/>
            </w:pPr>
            <w:r>
              <w:rPr>
                <w:rFonts w:ascii="Times New Roman"/>
                <w:b w:val="false"/>
                <w:i w:val="false"/>
                <w:color w:val="000000"/>
                <w:sz w:val="20"/>
              </w:rPr>
              <w:t>
Чистый доход от владения недвижимостью (после уплаты налогов)</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5.4-бөлік. Резидент еместерге басқа санаттарғ жатпайтын басқа талаптар</w:t>
      </w:r>
    </w:p>
    <w:p>
      <w:pPr>
        <w:spacing w:after="0"/>
        <w:ind w:left="0"/>
        <w:jc w:val="both"/>
      </w:pPr>
      <w:r>
        <w:rPr>
          <w:rFonts w:ascii="Times New Roman"/>
          <w:b w:val="false"/>
          <w:i w:val="false"/>
          <w:color w:val="000000"/>
          <w:sz w:val="28"/>
        </w:rPr>
        <w:t>
      Часть 5.4. Прочие требования к нерезидентам, не включенные в другие категории</w:t>
      </w:r>
    </w:p>
    <w:p>
      <w:pPr>
        <w:spacing w:after="0"/>
        <w:ind w:left="0"/>
        <w:jc w:val="both"/>
      </w:pPr>
      <w:r>
        <w:rPr>
          <w:rFonts w:ascii="Times New Roman"/>
          <w:b w:val="false"/>
          <w:i w:val="false"/>
          <w:color w:val="000000"/>
          <w:sz w:val="28"/>
        </w:rPr>
        <w:t>
      5.4.1 Сіздің ұйымыңыздың шетелдік филиалдарына</w:t>
      </w:r>
    </w:p>
    <w:p>
      <w:pPr>
        <w:spacing w:after="0"/>
        <w:ind w:left="0"/>
        <w:jc w:val="both"/>
      </w:pPr>
      <w:r>
        <w:rPr>
          <w:rFonts w:ascii="Times New Roman"/>
          <w:b w:val="false"/>
          <w:i w:val="false"/>
          <w:color w:val="000000"/>
          <w:sz w:val="28"/>
        </w:rPr>
        <w:t>
      5.4.1 К зарубежным филиалам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5.4.2 Сіздің ұйымыңыздың тікелей және жанама шетелдік тікелей инвестициялау объектілеріне</w:t>
      </w:r>
    </w:p>
    <w:p>
      <w:pPr>
        <w:spacing w:after="0"/>
        <w:ind w:left="0"/>
        <w:jc w:val="both"/>
      </w:pPr>
      <w:r>
        <w:rPr>
          <w:rFonts w:ascii="Times New Roman"/>
          <w:b w:val="false"/>
          <w:i w:val="false"/>
          <w:color w:val="000000"/>
          <w:sz w:val="28"/>
        </w:rPr>
        <w:t>
      5.4.2 К непосредственным и косвенным иностранным объектам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5.4.3 Сіздің ұйымыңыздың тікелей және жанама шетелдік тікелей инвесторларына</w:t>
      </w:r>
    </w:p>
    <w:p>
      <w:pPr>
        <w:spacing w:after="0"/>
        <w:ind w:left="0"/>
        <w:jc w:val="both"/>
      </w:pPr>
      <w:r>
        <w:rPr>
          <w:rFonts w:ascii="Times New Roman"/>
          <w:b w:val="false"/>
          <w:i w:val="false"/>
          <w:color w:val="000000"/>
          <w:sz w:val="28"/>
        </w:rPr>
        <w:t>
      5.4.3 К непосредственным и косвенным иностранным прямым инвесторам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5.4.4 Сіздің ұйымыңыздың шетелдік тел ұйымдарына</w:t>
      </w:r>
    </w:p>
    <w:p>
      <w:pPr>
        <w:spacing w:after="0"/>
        <w:ind w:left="0"/>
        <w:jc w:val="both"/>
      </w:pPr>
      <w:r>
        <w:rPr>
          <w:rFonts w:ascii="Times New Roman"/>
          <w:b w:val="false"/>
          <w:i w:val="false"/>
          <w:color w:val="000000"/>
          <w:sz w:val="28"/>
        </w:rPr>
        <w:t>
      5.4.4 К иностранным сестринским организациям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5.4.5 Басқа резидент еместерге</w:t>
      </w:r>
    </w:p>
    <w:p>
      <w:pPr>
        <w:spacing w:after="0"/>
        <w:ind w:left="0"/>
        <w:jc w:val="both"/>
      </w:pPr>
      <w:r>
        <w:rPr>
          <w:rFonts w:ascii="Times New Roman"/>
          <w:b w:val="false"/>
          <w:i w:val="false"/>
          <w:color w:val="000000"/>
          <w:sz w:val="28"/>
        </w:rPr>
        <w:t>
      5.4.5 К другим нерезидентам</w:t>
      </w:r>
    </w:p>
    <w:p>
      <w:pPr>
        <w:spacing w:after="0"/>
        <w:ind w:left="0"/>
        <w:jc w:val="both"/>
      </w:pPr>
      <w:r>
        <w:rPr>
          <w:rFonts w:ascii="Times New Roman"/>
          <w:b w:val="false"/>
          <w:i w:val="false"/>
          <w:color w:val="000000"/>
          <w:sz w:val="28"/>
        </w:rPr>
        <w:t>
      5.4.5.1 Өтеу мерзімі 1 жылға дейінгі</w:t>
      </w:r>
    </w:p>
    <w:p>
      <w:pPr>
        <w:spacing w:after="0"/>
        <w:ind w:left="0"/>
        <w:jc w:val="both"/>
      </w:pPr>
      <w:r>
        <w:rPr>
          <w:rFonts w:ascii="Times New Roman"/>
          <w:b w:val="false"/>
          <w:i w:val="false"/>
          <w:color w:val="000000"/>
          <w:sz w:val="28"/>
        </w:rPr>
        <w:t>
      5.4.5.1 Со сроком погашения до 1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5.4.5.2 Өтеу мерзімі 1 жылдан астам</w:t>
      </w:r>
    </w:p>
    <w:p>
      <w:pPr>
        <w:spacing w:after="0"/>
        <w:ind w:left="0"/>
        <w:jc w:val="both"/>
      </w:pPr>
      <w:r>
        <w:rPr>
          <w:rFonts w:ascii="Times New Roman"/>
          <w:b w:val="false"/>
          <w:i w:val="false"/>
          <w:color w:val="000000"/>
          <w:sz w:val="28"/>
        </w:rPr>
        <w:t>
      5.4.5.2 Со сроком погашения более 1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6-бөлім. Резидент еместердің портфеліндегі Сіздің ұйымыңыз шығарған борыштық бағалы қағаздар, вексельдер, мың АҚШ долларымен (Міндеттемелер)</w:t>
      </w:r>
    </w:p>
    <w:p>
      <w:pPr>
        <w:spacing w:after="0"/>
        <w:ind w:left="0"/>
        <w:jc w:val="both"/>
      </w:pPr>
      <w:r>
        <w:rPr>
          <w:rFonts w:ascii="Times New Roman"/>
          <w:b w:val="false"/>
          <w:i w:val="false"/>
          <w:color w:val="000000"/>
          <w:sz w:val="28"/>
        </w:rPr>
        <w:t>
      Раздел 6. Долговые ценные бумаги, векселя, выпущенные Вашей организацией, находящиеся в портфеле у нерезидентов, в тысячах долларов США (Обязательства)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0"/>
        <w:gridCol w:w="3942"/>
        <w:gridCol w:w="911"/>
        <w:gridCol w:w="912"/>
        <w:gridCol w:w="405"/>
        <w:gridCol w:w="405"/>
        <w:gridCol w:w="405"/>
        <w:gridCol w:w="405"/>
        <w:gridCol w:w="405"/>
        <w:gridCol w:w="405"/>
        <w:gridCol w:w="405"/>
      </w:tblGrid>
      <w:tr>
        <w:trPr>
          <w:trHeight w:val="30" w:hRule="atLeast"/>
        </w:trPr>
        <w:tc>
          <w:tcPr>
            <w:tcW w:w="3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бағалы қағаздар құны</w:t>
            </w:r>
          </w:p>
          <w:p>
            <w:pPr>
              <w:spacing w:after="20"/>
              <w:ind w:left="20"/>
              <w:jc w:val="both"/>
            </w:pPr>
            <w:r>
              <w:rPr>
                <w:rFonts w:ascii="Times New Roman"/>
                <w:b w:val="false"/>
                <w:i w:val="false"/>
                <w:color w:val="000000"/>
                <w:sz w:val="20"/>
              </w:rPr>
              <w:t>
Стоимость ценных бумаг на начало отчетного периода</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бағалы қағаздар құны</w:t>
            </w:r>
          </w:p>
          <w:p>
            <w:pPr>
              <w:spacing w:after="20"/>
              <w:ind w:left="20"/>
              <w:jc w:val="both"/>
            </w:pPr>
            <w:r>
              <w:rPr>
                <w:rFonts w:ascii="Times New Roman"/>
                <w:b w:val="false"/>
                <w:i w:val="false"/>
                <w:color w:val="000000"/>
                <w:sz w:val="20"/>
              </w:rPr>
              <w:t>
Стоимость ценных бумаг на конец отчетного периода</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Сіздің ұйымыңыздың бағалы қағаздар бойынша төлемеген сыйақысы</w:t>
            </w:r>
          </w:p>
          <w:p>
            <w:pPr>
              <w:spacing w:after="20"/>
              <w:ind w:left="20"/>
              <w:jc w:val="both"/>
            </w:pPr>
            <w:r>
              <w:rPr>
                <w:rFonts w:ascii="Times New Roman"/>
                <w:b w:val="false"/>
                <w:i w:val="false"/>
                <w:color w:val="000000"/>
                <w:sz w:val="20"/>
              </w:rPr>
              <w:t>
Вознаграждение, не оплаченное Вашей организацией по ценным бумагам, на начало отчетного периода</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2422211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ұйымыңыздың есептеген сыйақысы</w:t>
            </w:r>
          </w:p>
          <w:p>
            <w:pPr>
              <w:spacing w:after="20"/>
              <w:ind w:left="20"/>
              <w:jc w:val="both"/>
            </w:pPr>
            <w:r>
              <w:rPr>
                <w:rFonts w:ascii="Times New Roman"/>
                <w:b w:val="false"/>
                <w:i w:val="false"/>
                <w:color w:val="000000"/>
                <w:sz w:val="20"/>
              </w:rPr>
              <w:t>
Вознаграждение, начисленное Вашей организацией в отчетном периоде</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2422212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ұйымыңыздың төлеген сыйақысы</w:t>
            </w:r>
          </w:p>
          <w:p>
            <w:pPr>
              <w:spacing w:after="20"/>
              <w:ind w:left="20"/>
              <w:jc w:val="both"/>
            </w:pPr>
            <w:r>
              <w:rPr>
                <w:rFonts w:ascii="Times New Roman"/>
                <w:b w:val="false"/>
                <w:i w:val="false"/>
                <w:color w:val="000000"/>
                <w:sz w:val="20"/>
              </w:rPr>
              <w:t>
Вознаграждение, оплаченное Вашей организацией в отчетном периоде</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2422213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Сіздің ұйымыңыздың бағалы қағаздар бойынша төлемеген сыйақысы</w:t>
            </w:r>
          </w:p>
          <w:p>
            <w:pPr>
              <w:spacing w:after="20"/>
              <w:ind w:left="20"/>
              <w:jc w:val="both"/>
            </w:pPr>
            <w:r>
              <w:rPr>
                <w:rFonts w:ascii="Times New Roman"/>
                <w:b w:val="false"/>
                <w:i w:val="false"/>
                <w:color w:val="000000"/>
                <w:sz w:val="20"/>
              </w:rPr>
              <w:t>
Вознаграждение, не оплаченное Вашей организацией по ценным бумагам, на конец отчетного периода</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2422216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7-бөлім. Резидент еместерден Сіздің ұйымыңыздың алған сауда (коммерциялық) кредиттері мен аванстары, мың АҚШ долларымен (Міндеттемелер)</w:t>
      </w:r>
    </w:p>
    <w:p>
      <w:pPr>
        <w:spacing w:after="0"/>
        <w:ind w:left="0"/>
        <w:jc w:val="both"/>
      </w:pPr>
      <w:r>
        <w:rPr>
          <w:rFonts w:ascii="Times New Roman"/>
          <w:b w:val="false"/>
          <w:i w:val="false"/>
          <w:color w:val="000000"/>
          <w:sz w:val="28"/>
        </w:rPr>
        <w:t>
      Раздел 7.Торговые (коммерческие) кредиты и авансы, полученные Вашей организацией от нерезидентов, в тысячах долларов США (Обязательства)</w:t>
      </w:r>
    </w:p>
    <w:p>
      <w:pPr>
        <w:spacing w:after="0"/>
        <w:ind w:left="0"/>
        <w:jc w:val="both"/>
      </w:pPr>
      <w:r>
        <w:rPr>
          <w:rFonts w:ascii="Times New Roman"/>
          <w:b w:val="false"/>
          <w:i w:val="false"/>
          <w:color w:val="000000"/>
          <w:sz w:val="28"/>
        </w:rPr>
        <w:t>
      7.1-бөлік. Сіздің ұйымыңыздың шетелдік филиалдарынан</w:t>
      </w:r>
    </w:p>
    <w:p>
      <w:pPr>
        <w:spacing w:after="0"/>
        <w:ind w:left="0"/>
        <w:jc w:val="both"/>
      </w:pPr>
      <w:r>
        <w:rPr>
          <w:rFonts w:ascii="Times New Roman"/>
          <w:b w:val="false"/>
          <w:i w:val="false"/>
          <w:color w:val="000000"/>
          <w:sz w:val="28"/>
        </w:rPr>
        <w:t>
      Часть 7.1. От зарубежных филиалов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7.2-бөлік. Сіздің ұйымыңыздың тікелей және жанама шетелдік тікелей инвестициялау объектілерінен</w:t>
      </w:r>
    </w:p>
    <w:p>
      <w:pPr>
        <w:spacing w:after="0"/>
        <w:ind w:left="0"/>
        <w:jc w:val="both"/>
      </w:pPr>
      <w:r>
        <w:rPr>
          <w:rFonts w:ascii="Times New Roman"/>
          <w:b w:val="false"/>
          <w:i w:val="false"/>
          <w:color w:val="000000"/>
          <w:sz w:val="28"/>
        </w:rPr>
        <w:t>
      Часть 7.2. От непосредственных и косвенных иностранных объектов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7.3-бөлік. Сіздің ұйымыңыздың тікелей және жанама шетелдік тікелей инвесторларынан</w:t>
      </w:r>
    </w:p>
    <w:p>
      <w:pPr>
        <w:spacing w:after="0"/>
        <w:ind w:left="0"/>
        <w:jc w:val="both"/>
      </w:pPr>
      <w:r>
        <w:rPr>
          <w:rFonts w:ascii="Times New Roman"/>
          <w:b w:val="false"/>
          <w:i w:val="false"/>
          <w:color w:val="000000"/>
          <w:sz w:val="28"/>
        </w:rPr>
        <w:t>
      Часть 7.3. От непосредственных и косвенных иностранных прямых инвесторов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7.4-бөлік. Сіздің ұйымыңыздың шетелдік тел ұйымдарынан</w:t>
      </w:r>
    </w:p>
    <w:p>
      <w:pPr>
        <w:spacing w:after="0"/>
        <w:ind w:left="0"/>
        <w:jc w:val="both"/>
      </w:pPr>
      <w:r>
        <w:rPr>
          <w:rFonts w:ascii="Times New Roman"/>
          <w:b w:val="false"/>
          <w:i w:val="false"/>
          <w:color w:val="000000"/>
          <w:sz w:val="28"/>
        </w:rPr>
        <w:t>
      Часть 7.4. От иностранных сестринских организаций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7.5-бөлік. Басқа резидент еместерден</w:t>
      </w:r>
    </w:p>
    <w:p>
      <w:pPr>
        <w:spacing w:after="0"/>
        <w:ind w:left="0"/>
        <w:jc w:val="both"/>
      </w:pPr>
      <w:r>
        <w:rPr>
          <w:rFonts w:ascii="Times New Roman"/>
          <w:b w:val="false"/>
          <w:i w:val="false"/>
          <w:color w:val="000000"/>
          <w:sz w:val="28"/>
        </w:rPr>
        <w:t>
      Часть 7.5. От других нерезидентов</w:t>
      </w:r>
    </w:p>
    <w:p>
      <w:pPr>
        <w:spacing w:after="0"/>
        <w:ind w:left="0"/>
        <w:jc w:val="both"/>
      </w:pPr>
      <w:r>
        <w:rPr>
          <w:rFonts w:ascii="Times New Roman"/>
          <w:b w:val="false"/>
          <w:i w:val="false"/>
          <w:color w:val="000000"/>
          <w:sz w:val="28"/>
        </w:rPr>
        <w:t>
      7.5.1 Өтеу мерзімі 1 жылға дейін</w:t>
      </w:r>
    </w:p>
    <w:p>
      <w:pPr>
        <w:spacing w:after="0"/>
        <w:ind w:left="0"/>
        <w:jc w:val="both"/>
      </w:pPr>
      <w:r>
        <w:rPr>
          <w:rFonts w:ascii="Times New Roman"/>
          <w:b w:val="false"/>
          <w:i w:val="false"/>
          <w:color w:val="000000"/>
          <w:sz w:val="28"/>
        </w:rPr>
        <w:t>
      7.5.1 Со сроком погашения до 1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7.5.2 Өтеу мерзімі 1 жылдан астам</w:t>
      </w:r>
    </w:p>
    <w:p>
      <w:pPr>
        <w:spacing w:after="0"/>
        <w:ind w:left="0"/>
        <w:jc w:val="both"/>
      </w:pPr>
      <w:r>
        <w:rPr>
          <w:rFonts w:ascii="Times New Roman"/>
          <w:b w:val="false"/>
          <w:i w:val="false"/>
          <w:color w:val="000000"/>
          <w:sz w:val="28"/>
        </w:rPr>
        <w:t>
      7.5.2 Со сроком погашения более 1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8-бөлім. Резидент еместерден Сіздің ұйымыңыздың алған (қаржы лизингін қоса есептегенде) заемдары, мың АҚШ долларымен (Міндеттемелер)</w:t>
      </w:r>
    </w:p>
    <w:p>
      <w:pPr>
        <w:spacing w:after="0"/>
        <w:ind w:left="0"/>
        <w:jc w:val="both"/>
      </w:pPr>
      <w:r>
        <w:rPr>
          <w:rFonts w:ascii="Times New Roman"/>
          <w:b w:val="false"/>
          <w:i w:val="false"/>
          <w:color w:val="000000"/>
          <w:sz w:val="28"/>
        </w:rPr>
        <w:t>
      Раздел 8. Займы (включая финансовый лизинг), полученные Вашей организацией от нерезидентов, в тысячах долларов США (Обязательства)</w:t>
      </w:r>
    </w:p>
    <w:p>
      <w:pPr>
        <w:spacing w:after="0"/>
        <w:ind w:left="0"/>
        <w:jc w:val="both"/>
      </w:pPr>
      <w:r>
        <w:rPr>
          <w:rFonts w:ascii="Times New Roman"/>
          <w:b w:val="false"/>
          <w:i w:val="false"/>
          <w:color w:val="000000"/>
          <w:sz w:val="28"/>
        </w:rPr>
        <w:t>
      8.1-бөлік. Қазақстан Республикасы Үкіметі кепілдік берген</w:t>
      </w:r>
    </w:p>
    <w:p>
      <w:pPr>
        <w:spacing w:after="0"/>
        <w:ind w:left="0"/>
        <w:jc w:val="both"/>
      </w:pPr>
      <w:r>
        <w:rPr>
          <w:rFonts w:ascii="Times New Roman"/>
          <w:b w:val="false"/>
          <w:i w:val="false"/>
          <w:color w:val="000000"/>
          <w:sz w:val="28"/>
        </w:rPr>
        <w:t>
      Часть 8.1. Гарантированные Правительством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8.2-бөлік. Қазақстан Республикасы Үкіметі кепілдік бермеген</w:t>
      </w:r>
    </w:p>
    <w:p>
      <w:pPr>
        <w:spacing w:after="0"/>
        <w:ind w:left="0"/>
        <w:jc w:val="both"/>
      </w:pPr>
      <w:r>
        <w:rPr>
          <w:rFonts w:ascii="Times New Roman"/>
          <w:b w:val="false"/>
          <w:i w:val="false"/>
          <w:color w:val="000000"/>
          <w:sz w:val="28"/>
        </w:rPr>
        <w:t>
      Часть 8.2. Негарантированные Правительством Республики Казахстан</w:t>
      </w:r>
    </w:p>
    <w:p>
      <w:pPr>
        <w:spacing w:after="0"/>
        <w:ind w:left="0"/>
        <w:jc w:val="both"/>
      </w:pPr>
      <w:r>
        <w:rPr>
          <w:rFonts w:ascii="Times New Roman"/>
          <w:b w:val="false"/>
          <w:i w:val="false"/>
          <w:color w:val="000000"/>
          <w:sz w:val="28"/>
        </w:rPr>
        <w:t>
      8.2.1 Сіздің ұйымыңыздың шетелдік филиалдарынан</w:t>
      </w:r>
    </w:p>
    <w:p>
      <w:pPr>
        <w:spacing w:after="0"/>
        <w:ind w:left="0"/>
        <w:jc w:val="both"/>
      </w:pPr>
      <w:r>
        <w:rPr>
          <w:rFonts w:ascii="Times New Roman"/>
          <w:b w:val="false"/>
          <w:i w:val="false"/>
          <w:color w:val="000000"/>
          <w:sz w:val="28"/>
        </w:rPr>
        <w:t>
      8.2.1 От зарубежных филиалов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8.2.2 Сіздің ұйымыңыздың тікелей және жанама шетелдік тікелей инвестициялау объектілерінен</w:t>
      </w:r>
    </w:p>
    <w:p>
      <w:pPr>
        <w:spacing w:after="0"/>
        <w:ind w:left="0"/>
        <w:jc w:val="both"/>
      </w:pPr>
      <w:r>
        <w:rPr>
          <w:rFonts w:ascii="Times New Roman"/>
          <w:b w:val="false"/>
          <w:i w:val="false"/>
          <w:color w:val="000000"/>
          <w:sz w:val="28"/>
        </w:rPr>
        <w:t>
      8.2.2 От непосредственных и косвенных иностранных объектов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8.2.3 Сіздің ұйымыңыздың тікелей және жанама шетелдік тікелей инвесторларынан</w:t>
      </w:r>
    </w:p>
    <w:p>
      <w:pPr>
        <w:spacing w:after="0"/>
        <w:ind w:left="0"/>
        <w:jc w:val="both"/>
      </w:pPr>
      <w:r>
        <w:rPr>
          <w:rFonts w:ascii="Times New Roman"/>
          <w:b w:val="false"/>
          <w:i w:val="false"/>
          <w:color w:val="000000"/>
          <w:sz w:val="28"/>
        </w:rPr>
        <w:t>
      8.2.3 От непосредственных и косвенных иностранных прямых инвесторов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8.2.4 Сіздің ұйымыңыздың шетелдік тел ұйымдарынан</w:t>
      </w:r>
    </w:p>
    <w:p>
      <w:pPr>
        <w:spacing w:after="0"/>
        <w:ind w:left="0"/>
        <w:jc w:val="both"/>
      </w:pPr>
      <w:r>
        <w:rPr>
          <w:rFonts w:ascii="Times New Roman"/>
          <w:b w:val="false"/>
          <w:i w:val="false"/>
          <w:color w:val="000000"/>
          <w:sz w:val="28"/>
        </w:rPr>
        <w:t>
      8.2.4 От иностранных сестринских организаций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8.2.5 Басқа резидент еместерден</w:t>
      </w:r>
    </w:p>
    <w:p>
      <w:pPr>
        <w:spacing w:after="0"/>
        <w:ind w:left="0"/>
        <w:jc w:val="both"/>
      </w:pPr>
      <w:r>
        <w:rPr>
          <w:rFonts w:ascii="Times New Roman"/>
          <w:b w:val="false"/>
          <w:i w:val="false"/>
          <w:color w:val="000000"/>
          <w:sz w:val="28"/>
        </w:rPr>
        <w:t>
      8.2.5 От других нерезидентов</w:t>
      </w:r>
    </w:p>
    <w:p>
      <w:pPr>
        <w:spacing w:after="0"/>
        <w:ind w:left="0"/>
        <w:jc w:val="both"/>
      </w:pPr>
      <w:r>
        <w:rPr>
          <w:rFonts w:ascii="Times New Roman"/>
          <w:b w:val="false"/>
          <w:i w:val="false"/>
          <w:color w:val="000000"/>
          <w:sz w:val="28"/>
        </w:rPr>
        <w:t>
      8.2.5.1 Өтеу мерзімі 1 жылға дейін</w:t>
      </w:r>
    </w:p>
    <w:p>
      <w:pPr>
        <w:spacing w:after="0"/>
        <w:ind w:left="0"/>
        <w:jc w:val="both"/>
      </w:pPr>
      <w:r>
        <w:rPr>
          <w:rFonts w:ascii="Times New Roman"/>
          <w:b w:val="false"/>
          <w:i w:val="false"/>
          <w:color w:val="000000"/>
          <w:sz w:val="28"/>
        </w:rPr>
        <w:t xml:space="preserve">
      8.2.5.1 Со сроком погашения до 1 года включительно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8.2.5.2 Өтеу мерзімі 1 жылдан астам</w:t>
      </w:r>
    </w:p>
    <w:p>
      <w:pPr>
        <w:spacing w:after="0"/>
        <w:ind w:left="0"/>
        <w:jc w:val="both"/>
      </w:pPr>
      <w:r>
        <w:rPr>
          <w:rFonts w:ascii="Times New Roman"/>
          <w:b w:val="false"/>
          <w:i w:val="false"/>
          <w:color w:val="000000"/>
          <w:sz w:val="28"/>
        </w:rPr>
        <w:t xml:space="preserve">
      8.2.5.2 Со сроком погашения более 1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9-бөлім. Резидент еместер алдындағы Сіздің ұйымыңыздың басқа міндеттемелері, мың АҚШ доллары (Міндеттемелер)</w:t>
      </w:r>
    </w:p>
    <w:p>
      <w:pPr>
        <w:spacing w:after="0"/>
        <w:ind w:left="0"/>
        <w:jc w:val="both"/>
      </w:pPr>
      <w:r>
        <w:rPr>
          <w:rFonts w:ascii="Times New Roman"/>
          <w:b w:val="false"/>
          <w:i w:val="false"/>
          <w:color w:val="000000"/>
          <w:sz w:val="28"/>
        </w:rPr>
        <w:t>
      Раздел 9. Прочие обязательства Вашей организации перед нерезидентами, в тысячах долларов США (Обязательства)</w:t>
      </w:r>
    </w:p>
    <w:p>
      <w:pPr>
        <w:spacing w:after="0"/>
        <w:ind w:left="0"/>
        <w:jc w:val="both"/>
      </w:pPr>
      <w:r>
        <w:rPr>
          <w:rFonts w:ascii="Times New Roman"/>
          <w:b w:val="false"/>
          <w:i w:val="false"/>
          <w:color w:val="000000"/>
          <w:sz w:val="28"/>
        </w:rPr>
        <w:t>
      9.1-бөлік. Туынды қаржы құралдары және резидент емес қызметкерлер үшін акцияға опциондар</w:t>
      </w:r>
    </w:p>
    <w:p>
      <w:pPr>
        <w:spacing w:after="0"/>
        <w:ind w:left="0"/>
        <w:jc w:val="both"/>
      </w:pPr>
      <w:r>
        <w:rPr>
          <w:rFonts w:ascii="Times New Roman"/>
          <w:b w:val="false"/>
          <w:i w:val="false"/>
          <w:color w:val="000000"/>
          <w:sz w:val="28"/>
        </w:rPr>
        <w:t>
      Часть 9.1. Производные финансовые инструменты и опционы на акции для сотрудников-нерезидентов</w:t>
      </w:r>
    </w:p>
    <w:p>
      <w:pPr>
        <w:spacing w:after="0"/>
        <w:ind w:left="0"/>
        <w:jc w:val="both"/>
      </w:pPr>
      <w:r>
        <w:rPr>
          <w:rFonts w:ascii="Times New Roman"/>
          <w:b w:val="false"/>
          <w:i w:val="false"/>
          <w:color w:val="000000"/>
          <w:sz w:val="28"/>
        </w:rPr>
        <w:t>
      9.1.1 Резидент емес қызметкерлер үшін Сіздің ұйымыңыздың акциясына опциондар</w:t>
      </w:r>
    </w:p>
    <w:p>
      <w:pPr>
        <w:spacing w:after="0"/>
        <w:ind w:left="0"/>
        <w:jc w:val="both"/>
      </w:pPr>
      <w:r>
        <w:rPr>
          <w:rFonts w:ascii="Times New Roman"/>
          <w:b w:val="false"/>
          <w:i w:val="false"/>
          <w:color w:val="000000"/>
          <w:sz w:val="28"/>
        </w:rPr>
        <w:t>
      9.1.1 Опционы на акции Вашей организации для сотрудников-нерезидентов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4840"/>
        <w:gridCol w:w="1119"/>
        <w:gridCol w:w="1119"/>
        <w:gridCol w:w="497"/>
        <w:gridCol w:w="497"/>
        <w:gridCol w:w="497"/>
        <w:gridCol w:w="497"/>
        <w:gridCol w:w="497"/>
        <w:gridCol w:w="498"/>
        <w:gridCol w:w="498"/>
      </w:tblGrid>
      <w:tr>
        <w:trPr>
          <w:trHeight w:val="30" w:hRule="atLeast"/>
        </w:trPr>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9.1.2 Басқа опциондар</w:t>
      </w:r>
    </w:p>
    <w:p>
      <w:pPr>
        <w:spacing w:after="0"/>
        <w:ind w:left="0"/>
        <w:jc w:val="both"/>
      </w:pPr>
      <w:r>
        <w:rPr>
          <w:rFonts w:ascii="Times New Roman"/>
          <w:b w:val="false"/>
          <w:i w:val="false"/>
          <w:color w:val="000000"/>
          <w:sz w:val="28"/>
        </w:rPr>
        <w:t>
      9.1.2 Прочие опционы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4840"/>
        <w:gridCol w:w="1119"/>
        <w:gridCol w:w="1119"/>
        <w:gridCol w:w="497"/>
        <w:gridCol w:w="497"/>
        <w:gridCol w:w="497"/>
        <w:gridCol w:w="497"/>
        <w:gridCol w:w="497"/>
        <w:gridCol w:w="498"/>
        <w:gridCol w:w="498"/>
      </w:tblGrid>
      <w:tr>
        <w:trPr>
          <w:trHeight w:val="30" w:hRule="atLeast"/>
        </w:trPr>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9.1.3 Форвардтар</w:t>
      </w:r>
    </w:p>
    <w:p>
      <w:pPr>
        <w:spacing w:after="0"/>
        <w:ind w:left="0"/>
        <w:jc w:val="both"/>
      </w:pPr>
      <w:r>
        <w:rPr>
          <w:rFonts w:ascii="Times New Roman"/>
          <w:b w:val="false"/>
          <w:i w:val="false"/>
          <w:color w:val="000000"/>
          <w:sz w:val="28"/>
        </w:rPr>
        <w:t>
      9.1.3 Форварды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4840"/>
        <w:gridCol w:w="1119"/>
        <w:gridCol w:w="1119"/>
        <w:gridCol w:w="497"/>
        <w:gridCol w:w="497"/>
        <w:gridCol w:w="497"/>
        <w:gridCol w:w="497"/>
        <w:gridCol w:w="497"/>
        <w:gridCol w:w="498"/>
        <w:gridCol w:w="498"/>
      </w:tblGrid>
      <w:tr>
        <w:trPr>
          <w:trHeight w:val="30" w:hRule="atLeast"/>
        </w:trPr>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9.2-бөлік. Басқа санаттарға жатпайтын басқа міндеттемелер</w:t>
      </w:r>
    </w:p>
    <w:p>
      <w:pPr>
        <w:spacing w:after="0"/>
        <w:ind w:left="0"/>
        <w:jc w:val="both"/>
      </w:pPr>
      <w:r>
        <w:rPr>
          <w:rFonts w:ascii="Times New Roman"/>
          <w:b w:val="false"/>
          <w:i w:val="false"/>
          <w:color w:val="000000"/>
          <w:sz w:val="28"/>
        </w:rPr>
        <w:t>
      Часть 9.2. Прочие обязательства, не включенные в другие категории</w:t>
      </w:r>
    </w:p>
    <w:p>
      <w:pPr>
        <w:spacing w:after="0"/>
        <w:ind w:left="0"/>
        <w:jc w:val="both"/>
      </w:pPr>
      <w:r>
        <w:rPr>
          <w:rFonts w:ascii="Times New Roman"/>
          <w:b w:val="false"/>
          <w:i w:val="false"/>
          <w:color w:val="000000"/>
          <w:sz w:val="28"/>
        </w:rPr>
        <w:t>
      9.2.1. Сіздің ұйымыңыздың шетелдік филиалдары алдындағы</w:t>
      </w:r>
    </w:p>
    <w:p>
      <w:pPr>
        <w:spacing w:after="0"/>
        <w:ind w:left="0"/>
        <w:jc w:val="both"/>
      </w:pPr>
      <w:r>
        <w:rPr>
          <w:rFonts w:ascii="Times New Roman"/>
          <w:b w:val="false"/>
          <w:i w:val="false"/>
          <w:color w:val="000000"/>
          <w:sz w:val="28"/>
        </w:rPr>
        <w:t>
      9.2.1. Перед зарубежными филиалами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9.2.2 Сіздің ұйымыңыздың тікелей және жанама шетелдік тікелей инвестициялау объектілері алдындағы</w:t>
      </w:r>
    </w:p>
    <w:p>
      <w:pPr>
        <w:spacing w:after="0"/>
        <w:ind w:left="0"/>
        <w:jc w:val="both"/>
      </w:pPr>
      <w:r>
        <w:rPr>
          <w:rFonts w:ascii="Times New Roman"/>
          <w:b w:val="false"/>
          <w:i w:val="false"/>
          <w:color w:val="000000"/>
          <w:sz w:val="28"/>
        </w:rPr>
        <w:t>
      9.2.2 Перед непосредственными и косвенными иностранными объектами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9.2.3 Сіздің ұйымыңыздың тікелей және жанама шетелдік тікелей инвесторлары алдындағы</w:t>
      </w:r>
    </w:p>
    <w:p>
      <w:pPr>
        <w:spacing w:after="0"/>
        <w:ind w:left="0"/>
        <w:jc w:val="both"/>
      </w:pPr>
      <w:r>
        <w:rPr>
          <w:rFonts w:ascii="Times New Roman"/>
          <w:b w:val="false"/>
          <w:i w:val="false"/>
          <w:color w:val="000000"/>
          <w:sz w:val="28"/>
        </w:rPr>
        <w:t>
      9.2.3 Перед непосредственными и косвенными иностранными прямыми инвесторами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9.2.4 Сіздің ұйымыңыздың шетелдік тел ұйымдары алдындағы</w:t>
      </w:r>
    </w:p>
    <w:p>
      <w:pPr>
        <w:spacing w:after="0"/>
        <w:ind w:left="0"/>
        <w:jc w:val="both"/>
      </w:pPr>
      <w:r>
        <w:rPr>
          <w:rFonts w:ascii="Times New Roman"/>
          <w:b w:val="false"/>
          <w:i w:val="false"/>
          <w:color w:val="000000"/>
          <w:sz w:val="28"/>
        </w:rPr>
        <w:t>
      9.2.4 Перед иностранными сестринскими организациями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9.2.5 Басқа резидент еместер алдындағы </w:t>
      </w:r>
    </w:p>
    <w:p>
      <w:pPr>
        <w:spacing w:after="0"/>
        <w:ind w:left="0"/>
        <w:jc w:val="both"/>
      </w:pPr>
      <w:r>
        <w:rPr>
          <w:rFonts w:ascii="Times New Roman"/>
          <w:b w:val="false"/>
          <w:i w:val="false"/>
          <w:color w:val="000000"/>
          <w:sz w:val="28"/>
        </w:rPr>
        <w:t>
      9.2.5 Перед другими нерезидентами</w:t>
      </w:r>
    </w:p>
    <w:p>
      <w:pPr>
        <w:spacing w:after="0"/>
        <w:ind w:left="0"/>
        <w:jc w:val="both"/>
      </w:pPr>
      <w:r>
        <w:rPr>
          <w:rFonts w:ascii="Times New Roman"/>
          <w:b w:val="false"/>
          <w:i w:val="false"/>
          <w:color w:val="000000"/>
          <w:sz w:val="28"/>
        </w:rPr>
        <w:t>
      9.2.5.1 Өтеу мерзімі 1 жылға дейін</w:t>
      </w:r>
    </w:p>
    <w:p>
      <w:pPr>
        <w:spacing w:after="0"/>
        <w:ind w:left="0"/>
        <w:jc w:val="both"/>
      </w:pPr>
      <w:r>
        <w:rPr>
          <w:rFonts w:ascii="Times New Roman"/>
          <w:b w:val="false"/>
          <w:i w:val="false"/>
          <w:color w:val="000000"/>
          <w:sz w:val="28"/>
        </w:rPr>
        <w:t>
      9.2.5.1 Со сроком погашения до 1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9.2.5.2 Өтеу мерзімі 1 жылдан астам</w:t>
      </w:r>
    </w:p>
    <w:p>
      <w:pPr>
        <w:spacing w:after="0"/>
        <w:ind w:left="0"/>
        <w:jc w:val="both"/>
      </w:pPr>
      <w:r>
        <w:rPr>
          <w:rFonts w:ascii="Times New Roman"/>
          <w:b w:val="false"/>
          <w:i w:val="false"/>
          <w:color w:val="000000"/>
          <w:sz w:val="28"/>
        </w:rPr>
        <w:t>
      9.2.5.2 Со сроком погашения более 1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10-бөлім. Резидент еместердің Сіздің ұйымыңыздың капиталына тура қатысуы, мың АҚШ долларымен (Капитал)</w:t>
      </w:r>
    </w:p>
    <w:p>
      <w:pPr>
        <w:spacing w:after="0"/>
        <w:ind w:left="0"/>
        <w:jc w:val="both"/>
      </w:pPr>
      <w:r>
        <w:rPr>
          <w:rFonts w:ascii="Times New Roman"/>
          <w:b w:val="false"/>
          <w:i w:val="false"/>
          <w:color w:val="000000"/>
          <w:sz w:val="28"/>
        </w:rPr>
        <w:t>
      Раздел 10. Непосредственное участие нерезидентов в капитале Вашей организации, в тысячах долларов США (Капитал)</w:t>
      </w:r>
    </w:p>
    <w:p>
      <w:pPr>
        <w:spacing w:after="0"/>
        <w:ind w:left="0"/>
        <w:jc w:val="both"/>
      </w:pPr>
      <w:r>
        <w:rPr>
          <w:rFonts w:ascii="Times New Roman"/>
          <w:b w:val="false"/>
          <w:i w:val="false"/>
          <w:color w:val="000000"/>
          <w:sz w:val="28"/>
        </w:rPr>
        <w:t>
      10.1 бөлік. Сіздің ұйымыңыздың жарғылық капиталындағы шетелдік тікелей инвестордың үлестік қатысуы (10% және одан да көп дауыс беру құқығы бар акциялар (қатысушылардың дауыстары)</w:t>
      </w:r>
    </w:p>
    <w:p>
      <w:pPr>
        <w:spacing w:after="0"/>
        <w:ind w:left="0"/>
        <w:jc w:val="both"/>
      </w:pPr>
      <w:r>
        <w:rPr>
          <w:rFonts w:ascii="Times New Roman"/>
          <w:b w:val="false"/>
          <w:i w:val="false"/>
          <w:color w:val="000000"/>
          <w:sz w:val="28"/>
        </w:rPr>
        <w:t>
      Часть 10.1 Долевое участие иностранного прямого инвестора в уставном капитале Вашей организации (10% и более голосующих акций (голосов участников)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3"/>
        <w:gridCol w:w="3225"/>
        <w:gridCol w:w="746"/>
        <w:gridCol w:w="746"/>
        <w:gridCol w:w="331"/>
        <w:gridCol w:w="331"/>
        <w:gridCol w:w="331"/>
        <w:gridCol w:w="331"/>
        <w:gridCol w:w="332"/>
        <w:gridCol w:w="332"/>
        <w:gridCol w:w="332"/>
      </w:tblGrid>
      <w:tr>
        <w:trPr>
          <w:trHeight w:val="30" w:hRule="atLeast"/>
        </w:trPr>
        <w:tc>
          <w:tcPr>
            <w:tcW w:w="5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тікелей инвестордың Сіздің ұйымыңызға қатысу үлесі, %</w:t>
            </w:r>
          </w:p>
          <w:p>
            <w:pPr>
              <w:spacing w:after="20"/>
              <w:ind w:left="20"/>
              <w:jc w:val="both"/>
            </w:pPr>
            <w:r>
              <w:rPr>
                <w:rFonts w:ascii="Times New Roman"/>
                <w:b w:val="false"/>
                <w:i w:val="false"/>
                <w:color w:val="000000"/>
                <w:sz w:val="20"/>
              </w:rPr>
              <w:t>
Доля участия прямого инвестора в Вашей организации на конец отчетного периода,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 басындағы тікелей инвестордың Сіздің ұйымыңыздың жарғылық капиталына қатысу үлесінің құны </w:t>
            </w:r>
          </w:p>
          <w:p>
            <w:pPr>
              <w:spacing w:after="20"/>
              <w:ind w:left="20"/>
              <w:jc w:val="both"/>
            </w:pPr>
            <w:r>
              <w:rPr>
                <w:rFonts w:ascii="Times New Roman"/>
                <w:b w:val="false"/>
                <w:i w:val="false"/>
                <w:color w:val="000000"/>
                <w:sz w:val="20"/>
              </w:rPr>
              <w:t>
Стоимость доли участия прямого инвестора в уставном капитале Вашей организации на начало отчетного периода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 аяғындағы тікелей инвестордың Сіздің ұйымыңыздың жарғылық капиталына қатысу үлесінің құны </w:t>
            </w:r>
          </w:p>
          <w:p>
            <w:pPr>
              <w:spacing w:after="20"/>
              <w:ind w:left="20"/>
              <w:jc w:val="both"/>
            </w:pPr>
            <w:r>
              <w:rPr>
                <w:rFonts w:ascii="Times New Roman"/>
                <w:b w:val="false"/>
                <w:i w:val="false"/>
                <w:color w:val="000000"/>
                <w:sz w:val="20"/>
              </w:rPr>
              <w:t>
Стоимость доли участия прямого инвестора в уставном капитале Вашей организации на конец отчетного периода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тікелей инвестордың Сіздің ұйымыңыздың жарғылық капиталына қатысу үлесіне тиесілі бөлінбеген пайда (өтелмеген шығын)</w:t>
            </w:r>
          </w:p>
          <w:p>
            <w:pPr>
              <w:spacing w:after="20"/>
              <w:ind w:left="20"/>
              <w:jc w:val="both"/>
            </w:pPr>
            <w:r>
              <w:rPr>
                <w:rFonts w:ascii="Times New Roman"/>
                <w:b w:val="false"/>
                <w:i w:val="false"/>
                <w:color w:val="000000"/>
                <w:sz w:val="20"/>
              </w:rPr>
              <w:t>
Нераспределенная прибыль (непокрытый убыток) Вашей организации, приходящаяся на долю участия прямого инвестора на начало отчетного периода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(салық төленгеннен кейін) тікелей инвестордың Сіздің ұйымыңыздың жарғылық капиталына қатысу үлесіне тиесілі таза пайдасы (шығын)</w:t>
            </w:r>
          </w:p>
          <w:p>
            <w:pPr>
              <w:spacing w:after="20"/>
              <w:ind w:left="20"/>
              <w:jc w:val="both"/>
            </w:pPr>
            <w:r>
              <w:rPr>
                <w:rFonts w:ascii="Times New Roman"/>
                <w:b w:val="false"/>
                <w:i w:val="false"/>
                <w:color w:val="000000"/>
                <w:sz w:val="20"/>
              </w:rPr>
              <w:t>
Чистая прибыль (убыток) Вашей организации за отчетный период (после уплаты налогов), приходящаяся на долю участия прямого инвестора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кезеңдегі валюта бағамының өзгерістерінен тікелей инвестордың Сіздің ұйымыңыздың жарғылық капиталына қатысу үлесіне тиесілі таза пайдасы (шығын)</w:t>
            </w:r>
          </w:p>
          <w:p>
            <w:pPr>
              <w:spacing w:after="20"/>
              <w:ind w:left="20"/>
              <w:jc w:val="both"/>
            </w:pPr>
            <w:r>
              <w:rPr>
                <w:rFonts w:ascii="Times New Roman"/>
                <w:b w:val="false"/>
                <w:i w:val="false"/>
                <w:color w:val="000000"/>
                <w:sz w:val="20"/>
              </w:rPr>
              <w:t>
из них: чистая прибыль (убыток) Вашей организации за отчетный период от изменения курса валют, приходящаяся на долю участия прямого инвестора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инвесторға төлеуге тиісті Сіздің ұйымыңыздың есептік кезеңде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подлежащие оплате прямому инвестору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инвесторға Сіздің ұйымыңыз есептік кезеңде төлеген дивидендтері</w:t>
            </w:r>
          </w:p>
          <w:p>
            <w:pPr>
              <w:spacing w:after="20"/>
              <w:ind w:left="20"/>
              <w:jc w:val="both"/>
            </w:pPr>
            <w:r>
              <w:rPr>
                <w:rFonts w:ascii="Times New Roman"/>
                <w:b w:val="false"/>
                <w:i w:val="false"/>
                <w:color w:val="000000"/>
                <w:sz w:val="20"/>
              </w:rPr>
              <w:t>
Дивиденды, выплаченные Вашей организацией в отчетном периоде прямому инвестору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тікелей инвестордың Сіздің ұйымыңыздың жарғылық капиталына қатысу үлесіне тиесілі бөлінбеген пайда (өтелмеген шығын)</w:t>
            </w:r>
          </w:p>
          <w:p>
            <w:pPr>
              <w:spacing w:after="20"/>
              <w:ind w:left="20"/>
              <w:jc w:val="both"/>
            </w:pPr>
            <w:r>
              <w:rPr>
                <w:rFonts w:ascii="Times New Roman"/>
                <w:b w:val="false"/>
                <w:i w:val="false"/>
                <w:color w:val="000000"/>
                <w:sz w:val="20"/>
              </w:rPr>
              <w:t>
Нераспределенная прибыль (непокрытый убыток Вашей организации, приходящаяся на долю участия прямого инвестора на конец отчетного периода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 басындағы капиталдың тікелей инвестордың Сіздің ұйымыңыздың жарғылық капиталына қатысу үлесіне тиесілі сақтық және басқа да баптары </w:t>
            </w:r>
          </w:p>
          <w:p>
            <w:pPr>
              <w:spacing w:after="20"/>
              <w:ind w:left="20"/>
              <w:jc w:val="both"/>
            </w:pPr>
            <w:r>
              <w:rPr>
                <w:rFonts w:ascii="Times New Roman"/>
                <w:b w:val="false"/>
                <w:i w:val="false"/>
                <w:color w:val="000000"/>
                <w:sz w:val="20"/>
              </w:rPr>
              <w:t>
Резервный и другие статьи капитала, приходящиеся на долю участия прямого инвестора на начало отчетного периода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2211021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ішіндегі өзгерістер</w:t>
            </w:r>
          </w:p>
          <w:p>
            <w:pPr>
              <w:spacing w:after="20"/>
              <w:ind w:left="20"/>
              <w:jc w:val="both"/>
            </w:pPr>
            <w:r>
              <w:rPr>
                <w:rFonts w:ascii="Times New Roman"/>
                <w:b w:val="false"/>
                <w:i w:val="false"/>
                <w:color w:val="000000"/>
                <w:sz w:val="20"/>
              </w:rPr>
              <w:t>
Изменения за отчетный период</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2211025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 аяғындағы капиталдың тікелей инвестордың Сіздің ұйымыңыздың жарғылық капиталына қатысу үлесіне тиесілі сақтық және басқа да баптары </w:t>
            </w:r>
          </w:p>
          <w:p>
            <w:pPr>
              <w:spacing w:after="20"/>
              <w:ind w:left="20"/>
              <w:jc w:val="both"/>
            </w:pPr>
            <w:r>
              <w:rPr>
                <w:rFonts w:ascii="Times New Roman"/>
                <w:b w:val="false"/>
                <w:i w:val="false"/>
                <w:color w:val="000000"/>
                <w:sz w:val="20"/>
              </w:rPr>
              <w:t>
Резервный и другие статьи капитала, приходящиеся на долю участия прямого инвестора, на конец отчетного периода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2211026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тікелей инвестордың Сіздің ұйымыңыздың жарғылық капиталына қатысу үлесіне тиесілі Сіздің ұйымыңыздың нарықтық құны (бар болған кезде)</w:t>
            </w:r>
          </w:p>
          <w:p>
            <w:pPr>
              <w:spacing w:after="20"/>
              <w:ind w:left="20"/>
              <w:jc w:val="both"/>
            </w:pPr>
            <w:r>
              <w:rPr>
                <w:rFonts w:ascii="Times New Roman"/>
                <w:b w:val="false"/>
                <w:i w:val="false"/>
                <w:color w:val="000000"/>
                <w:sz w:val="20"/>
              </w:rPr>
              <w:t>
Рыночная стоимость Вашей организации, приходящиеся на долю участия прямого инвестора на конец отчетного периода (при наличии)</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2211036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10.2-бөлік. Сіздің ұйымыңыздың жарғылық капиталында резидент еместердің үлестік қатысуы 10%-дан төмен дауыс беру құқығы бар акциялар (қатысушылар дауыстары)</w:t>
      </w:r>
    </w:p>
    <w:p>
      <w:pPr>
        <w:spacing w:after="0"/>
        <w:ind w:left="0"/>
        <w:jc w:val="both"/>
      </w:pPr>
      <w:r>
        <w:rPr>
          <w:rFonts w:ascii="Times New Roman"/>
          <w:b w:val="false"/>
          <w:i w:val="false"/>
          <w:color w:val="000000"/>
          <w:sz w:val="28"/>
        </w:rPr>
        <w:t>
      Часть 10.2. Долевое участие нерезидентов в уставном капитале Вашей организации менее 10% голосующих акций (голосов участников)</w:t>
      </w:r>
    </w:p>
    <w:p>
      <w:pPr>
        <w:spacing w:after="0"/>
        <w:ind w:left="0"/>
        <w:jc w:val="both"/>
      </w:pPr>
      <w:r>
        <w:rPr>
          <w:rFonts w:ascii="Times New Roman"/>
          <w:b w:val="false"/>
          <w:i w:val="false"/>
          <w:color w:val="000000"/>
          <w:sz w:val="28"/>
        </w:rPr>
        <w:t>
      10.2.1 Егер резидент емес Сіздің ұйымыңыздың тікелей инвестициялау объектісі болып табылса</w:t>
      </w:r>
    </w:p>
    <w:p>
      <w:pPr>
        <w:spacing w:after="0"/>
        <w:ind w:left="0"/>
        <w:jc w:val="both"/>
      </w:pPr>
      <w:r>
        <w:rPr>
          <w:rFonts w:ascii="Times New Roman"/>
          <w:b w:val="false"/>
          <w:i w:val="false"/>
          <w:color w:val="000000"/>
          <w:sz w:val="28"/>
        </w:rPr>
        <w:t>
      10.2.1 Если нерезидент является объектом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9"/>
        <w:gridCol w:w="4025"/>
        <w:gridCol w:w="931"/>
        <w:gridCol w:w="931"/>
        <w:gridCol w:w="413"/>
        <w:gridCol w:w="413"/>
        <w:gridCol w:w="413"/>
        <w:gridCol w:w="413"/>
        <w:gridCol w:w="414"/>
        <w:gridCol w:w="414"/>
        <w:gridCol w:w="414"/>
      </w:tblGrid>
      <w:tr>
        <w:trPr>
          <w:trHeight w:val="30" w:hRule="atLeast"/>
        </w:trPr>
        <w:tc>
          <w:tcPr>
            <w:tcW w:w="3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ұйымыңыздағы қатысу үлесі</w:t>
            </w:r>
          </w:p>
          <w:p>
            <w:pPr>
              <w:spacing w:after="20"/>
              <w:ind w:left="20"/>
              <w:jc w:val="both"/>
            </w:pPr>
            <w:r>
              <w:rPr>
                <w:rFonts w:ascii="Times New Roman"/>
                <w:b w:val="false"/>
                <w:i w:val="false"/>
                <w:color w:val="000000"/>
                <w:sz w:val="20"/>
              </w:rPr>
              <w:t>
Доля участия в Вашей организации на конец отчетного периода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 басындағы Сіздің ұйымыңыздың жарғылық капиталына қатысу үлесінің құны </w:t>
            </w:r>
          </w:p>
          <w:p>
            <w:pPr>
              <w:spacing w:after="20"/>
              <w:ind w:left="20"/>
              <w:jc w:val="both"/>
            </w:pPr>
            <w:r>
              <w:rPr>
                <w:rFonts w:ascii="Times New Roman"/>
                <w:b w:val="false"/>
                <w:i w:val="false"/>
                <w:color w:val="000000"/>
                <w:sz w:val="20"/>
              </w:rPr>
              <w:t>
Стоимость доли участия в уставном капитале Вашей организации на начало отчетного периода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 аяғындағы Сіздің ұйымыңыздың жарғылық капиталына қатысу үлесінің құны </w:t>
            </w:r>
          </w:p>
          <w:p>
            <w:pPr>
              <w:spacing w:after="20"/>
              <w:ind w:left="20"/>
              <w:jc w:val="both"/>
            </w:pPr>
            <w:r>
              <w:rPr>
                <w:rFonts w:ascii="Times New Roman"/>
                <w:b w:val="false"/>
                <w:i w:val="false"/>
                <w:color w:val="000000"/>
                <w:sz w:val="20"/>
              </w:rPr>
              <w:t>
Стоимость доли участия в уставном капитале Вашей организации на конец отчетного периода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объектісіне төлеуге тиісті Сіздің ұйымыңыздың есептік кезеңде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подлежащие оплате объекту прямого инвестирования</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2111013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объектісіне есептік кезеңде төленген дивидендтер</w:t>
            </w:r>
          </w:p>
          <w:p>
            <w:pPr>
              <w:spacing w:after="20"/>
              <w:ind w:left="20"/>
              <w:jc w:val="both"/>
            </w:pPr>
            <w:r>
              <w:rPr>
                <w:rFonts w:ascii="Times New Roman"/>
                <w:b w:val="false"/>
                <w:i w:val="false"/>
                <w:color w:val="000000"/>
                <w:sz w:val="20"/>
              </w:rPr>
              <w:t>
Дивиденды, выплаченные в отчетном периоде объекту прямого инвестирования</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2111017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10.2.2 Егер резидент емес Сіздің ұйымыңыздың тел ұйымы болып табылса</w:t>
      </w:r>
    </w:p>
    <w:p>
      <w:pPr>
        <w:spacing w:after="0"/>
        <w:ind w:left="0"/>
        <w:jc w:val="both"/>
      </w:pPr>
      <w:r>
        <w:rPr>
          <w:rFonts w:ascii="Times New Roman"/>
          <w:b w:val="false"/>
          <w:i w:val="false"/>
          <w:color w:val="000000"/>
          <w:sz w:val="28"/>
        </w:rPr>
        <w:t>
      10.2.2 Если нерезидент является сестринской организацией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0"/>
        <w:gridCol w:w="4112"/>
        <w:gridCol w:w="951"/>
        <w:gridCol w:w="951"/>
        <w:gridCol w:w="422"/>
        <w:gridCol w:w="422"/>
        <w:gridCol w:w="422"/>
        <w:gridCol w:w="422"/>
        <w:gridCol w:w="422"/>
        <w:gridCol w:w="423"/>
        <w:gridCol w:w="423"/>
      </w:tblGrid>
      <w:tr>
        <w:trPr>
          <w:trHeight w:val="30" w:hRule="atLeast"/>
        </w:trPr>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ұйымыңыздағы қатысу үлесі</w:t>
            </w:r>
          </w:p>
          <w:p>
            <w:pPr>
              <w:spacing w:after="20"/>
              <w:ind w:left="20"/>
              <w:jc w:val="both"/>
            </w:pPr>
            <w:r>
              <w:rPr>
                <w:rFonts w:ascii="Times New Roman"/>
                <w:b w:val="false"/>
                <w:i w:val="false"/>
                <w:color w:val="000000"/>
                <w:sz w:val="20"/>
              </w:rPr>
              <w:t>
Доля участия в Вашей организации на конец отчетного периода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 басындағы Сіздің ұйымыңыздың жарғылық капиталына қатысу үлесінің құны </w:t>
            </w:r>
          </w:p>
          <w:p>
            <w:pPr>
              <w:spacing w:after="20"/>
              <w:ind w:left="20"/>
              <w:jc w:val="both"/>
            </w:pPr>
            <w:r>
              <w:rPr>
                <w:rFonts w:ascii="Times New Roman"/>
                <w:b w:val="false"/>
                <w:i w:val="false"/>
                <w:color w:val="000000"/>
                <w:sz w:val="20"/>
              </w:rPr>
              <w:t>
Стоимость доли участия в уставном капитале Вашей организации на начало отчетного периода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 аяғындағы Сіздің ұйымыңыздың жарғылық капиталына қатысу үлесінің құны </w:t>
            </w:r>
          </w:p>
          <w:p>
            <w:pPr>
              <w:spacing w:after="20"/>
              <w:ind w:left="20"/>
              <w:jc w:val="both"/>
            </w:pPr>
            <w:r>
              <w:rPr>
                <w:rFonts w:ascii="Times New Roman"/>
                <w:b w:val="false"/>
                <w:i w:val="false"/>
                <w:color w:val="000000"/>
                <w:sz w:val="20"/>
              </w:rPr>
              <w:t>
Стоимость доли участия в уставном капитале Вашей организации на конец отчетного периода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 ұйымға төлеуге тиісті Сіздің ұйымыңыздың есептік кезеңде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подлежащие оплате сестринской организации</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 ұйымға есептік кезеңде төленген дивидендтер</w:t>
            </w:r>
          </w:p>
          <w:p>
            <w:pPr>
              <w:spacing w:after="20"/>
              <w:ind w:left="20"/>
              <w:jc w:val="both"/>
            </w:pPr>
            <w:r>
              <w:rPr>
                <w:rFonts w:ascii="Times New Roman"/>
                <w:b w:val="false"/>
                <w:i w:val="false"/>
                <w:color w:val="000000"/>
                <w:sz w:val="20"/>
              </w:rPr>
              <w:t>
Дивиденды, выплаченные в отчетном периоде сестринской организации</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10.2.3 Басқа жағдайларда </w:t>
      </w:r>
    </w:p>
    <w:p>
      <w:pPr>
        <w:spacing w:after="0"/>
        <w:ind w:left="0"/>
        <w:jc w:val="both"/>
      </w:pPr>
      <w:r>
        <w:rPr>
          <w:rFonts w:ascii="Times New Roman"/>
          <w:b w:val="false"/>
          <w:i w:val="false"/>
          <w:color w:val="000000"/>
          <w:sz w:val="28"/>
        </w:rPr>
        <w:t xml:space="preserve">
      10.2.3 В остальных случаях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0"/>
        <w:gridCol w:w="4112"/>
        <w:gridCol w:w="951"/>
        <w:gridCol w:w="951"/>
        <w:gridCol w:w="422"/>
        <w:gridCol w:w="422"/>
        <w:gridCol w:w="422"/>
        <w:gridCol w:w="422"/>
        <w:gridCol w:w="422"/>
        <w:gridCol w:w="423"/>
        <w:gridCol w:w="423"/>
      </w:tblGrid>
      <w:tr>
        <w:trPr>
          <w:trHeight w:val="30" w:hRule="atLeast"/>
        </w:trPr>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ұйымыңыздағы қатысу үлесі</w:t>
            </w:r>
          </w:p>
          <w:p>
            <w:pPr>
              <w:spacing w:after="20"/>
              <w:ind w:left="20"/>
              <w:jc w:val="both"/>
            </w:pPr>
            <w:r>
              <w:rPr>
                <w:rFonts w:ascii="Times New Roman"/>
                <w:b w:val="false"/>
                <w:i w:val="false"/>
                <w:color w:val="000000"/>
                <w:sz w:val="20"/>
              </w:rPr>
              <w:t>
Доля участия в Вашей организации на конец отчетного периода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 басындағы Сіздің ұйымыңыздың жарғылық капиталына қатысу үлесінің құны </w:t>
            </w:r>
          </w:p>
          <w:p>
            <w:pPr>
              <w:spacing w:after="20"/>
              <w:ind w:left="20"/>
              <w:jc w:val="both"/>
            </w:pPr>
            <w:r>
              <w:rPr>
                <w:rFonts w:ascii="Times New Roman"/>
                <w:b w:val="false"/>
                <w:i w:val="false"/>
                <w:color w:val="000000"/>
                <w:sz w:val="20"/>
              </w:rPr>
              <w:t>
Стоимость доли участия в уставном капитале Вашей организации на начало отчетного периода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 аяғындағы Сіздің ұйымыңыздың жарғылық капиталына қатысу үлесінің құны </w:t>
            </w:r>
          </w:p>
          <w:p>
            <w:pPr>
              <w:spacing w:after="20"/>
              <w:ind w:left="20"/>
              <w:jc w:val="both"/>
            </w:pPr>
            <w:r>
              <w:rPr>
                <w:rFonts w:ascii="Times New Roman"/>
                <w:b w:val="false"/>
                <w:i w:val="false"/>
                <w:color w:val="000000"/>
                <w:sz w:val="20"/>
              </w:rPr>
              <w:t>
Стоимость доли участия в уставном капитале Вашей организации на конец отчетного периода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емеске төлеуге тиісті Сіздің ұйымыңыздың есептік кезеңде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подлежащие оплате нерезиденту</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емеске есептік кезеңде төленген дивидендтер</w:t>
            </w:r>
          </w:p>
          <w:p>
            <w:pPr>
              <w:spacing w:after="20"/>
              <w:ind w:left="20"/>
              <w:jc w:val="both"/>
            </w:pPr>
            <w:r>
              <w:rPr>
                <w:rFonts w:ascii="Times New Roman"/>
                <w:b w:val="false"/>
                <w:i w:val="false"/>
                <w:color w:val="000000"/>
                <w:sz w:val="20"/>
              </w:rPr>
              <w:t>
Дивиденды, выплаченные в отчетном периоде нерезиденту</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10.3-бөлік. Сіздің ұйымыңыздың резидент еместердегі артықшылықты акциялары</w:t>
      </w:r>
    </w:p>
    <w:p>
      <w:pPr>
        <w:spacing w:after="0"/>
        <w:ind w:left="0"/>
        <w:jc w:val="both"/>
      </w:pPr>
      <w:r>
        <w:rPr>
          <w:rFonts w:ascii="Times New Roman"/>
          <w:b w:val="false"/>
          <w:i w:val="false"/>
          <w:color w:val="000000"/>
          <w:sz w:val="28"/>
        </w:rPr>
        <w:t>
      Часть 10.3. Привилегированные акции Вашей организации у нерезидентов</w:t>
      </w:r>
    </w:p>
    <w:p>
      <w:pPr>
        <w:spacing w:after="0"/>
        <w:ind w:left="0"/>
        <w:jc w:val="both"/>
      </w:pPr>
      <w:r>
        <w:rPr>
          <w:rFonts w:ascii="Times New Roman"/>
          <w:b w:val="false"/>
          <w:i w:val="false"/>
          <w:color w:val="000000"/>
          <w:sz w:val="28"/>
        </w:rPr>
        <w:t>
      10.3.1 Сіздің ұйымыңыздың шетелдік тікелей инвесторлар қолындағы артықшылықты акциялары</w:t>
      </w:r>
    </w:p>
    <w:p>
      <w:pPr>
        <w:spacing w:after="0"/>
        <w:ind w:left="0"/>
        <w:jc w:val="both"/>
      </w:pPr>
      <w:r>
        <w:rPr>
          <w:rFonts w:ascii="Times New Roman"/>
          <w:b w:val="false"/>
          <w:i w:val="false"/>
          <w:color w:val="000000"/>
          <w:sz w:val="28"/>
        </w:rPr>
        <w:t>
      10.3.1 Привилегированные акции на руках у иностранных прямых инвесторов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3863"/>
        <w:gridCol w:w="893"/>
        <w:gridCol w:w="893"/>
        <w:gridCol w:w="396"/>
        <w:gridCol w:w="397"/>
        <w:gridCol w:w="397"/>
        <w:gridCol w:w="397"/>
        <w:gridCol w:w="397"/>
        <w:gridCol w:w="397"/>
        <w:gridCol w:w="397"/>
      </w:tblGrid>
      <w:tr>
        <w:trPr>
          <w:trHeight w:val="30" w:hRule="atLeast"/>
        </w:trPr>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начало отчетного периода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конец отчетного периода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инвесторға төлеуге тиісті Сіздің ұйымыңыздың есептік кезеңде артықшылықты акциялар бойынша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 привилегированным акциям, подлежащие оплате прямым инвесторам</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инвесторға есептік кезеңде артықшылықты акциялар бойынша төленген дивидендтер</w:t>
            </w:r>
          </w:p>
          <w:p>
            <w:pPr>
              <w:spacing w:after="20"/>
              <w:ind w:left="20"/>
              <w:jc w:val="both"/>
            </w:pPr>
            <w:r>
              <w:rPr>
                <w:rFonts w:ascii="Times New Roman"/>
                <w:b w:val="false"/>
                <w:i w:val="false"/>
                <w:color w:val="000000"/>
                <w:sz w:val="20"/>
              </w:rPr>
              <w:t>
Дивиденды по привилегированным акциям, выплаченные в отчетном периоде прямым инвесторам</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10.3.2 Сіздің ұйымыңыздың шетелдік тікелей инвестициялау объектілерінің қолындағы артықшылықты акциялары</w:t>
      </w:r>
    </w:p>
    <w:p>
      <w:pPr>
        <w:spacing w:after="0"/>
        <w:ind w:left="0"/>
        <w:jc w:val="both"/>
      </w:pPr>
      <w:r>
        <w:rPr>
          <w:rFonts w:ascii="Times New Roman"/>
          <w:b w:val="false"/>
          <w:i w:val="false"/>
          <w:color w:val="000000"/>
          <w:sz w:val="28"/>
        </w:rPr>
        <w:t>
      10.3.2 Привилегированные акции на руках у иностранных объектов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0"/>
        <w:gridCol w:w="3786"/>
        <w:gridCol w:w="875"/>
        <w:gridCol w:w="876"/>
        <w:gridCol w:w="389"/>
        <w:gridCol w:w="389"/>
        <w:gridCol w:w="389"/>
        <w:gridCol w:w="389"/>
        <w:gridCol w:w="389"/>
        <w:gridCol w:w="389"/>
        <w:gridCol w:w="389"/>
      </w:tblGrid>
      <w:tr>
        <w:trPr>
          <w:trHeight w:val="30" w:hRule="atLeast"/>
        </w:trPr>
        <w:tc>
          <w:tcPr>
            <w:tcW w:w="4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начало отчетного периода</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конец отчетного периода</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объектісіне төлеуге тиісті Сіздің ұйымыңыздың есептік кезеңде артықшылықты акциялар бойынша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 привилегированным акциям, подлежащие оплате объектам прямого инвестирования</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объектісіне есептік кезеңде артықшылықты акциялар бойынша төленген дивидендтер</w:t>
            </w:r>
          </w:p>
          <w:p>
            <w:pPr>
              <w:spacing w:after="20"/>
              <w:ind w:left="20"/>
              <w:jc w:val="both"/>
            </w:pPr>
            <w:r>
              <w:rPr>
                <w:rFonts w:ascii="Times New Roman"/>
                <w:b w:val="false"/>
                <w:i w:val="false"/>
                <w:color w:val="000000"/>
                <w:sz w:val="20"/>
              </w:rPr>
              <w:t>
Дивиденды, выплаченные в отчетном периоде объектам прямого инвестирования</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10.3.3 Сіздің ұйымыңыздың шетелдік тел ұйымдарының қолындағы артықшылықты акциялары</w:t>
      </w:r>
    </w:p>
    <w:p>
      <w:pPr>
        <w:spacing w:after="0"/>
        <w:ind w:left="0"/>
        <w:jc w:val="both"/>
      </w:pPr>
      <w:r>
        <w:rPr>
          <w:rFonts w:ascii="Times New Roman"/>
          <w:b w:val="false"/>
          <w:i w:val="false"/>
          <w:color w:val="000000"/>
          <w:sz w:val="28"/>
        </w:rPr>
        <w:t>
      10.3.3 Привилегированные акции на руках у иностранных сестринских организаций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3863"/>
        <w:gridCol w:w="893"/>
        <w:gridCol w:w="893"/>
        <w:gridCol w:w="396"/>
        <w:gridCol w:w="397"/>
        <w:gridCol w:w="397"/>
        <w:gridCol w:w="397"/>
        <w:gridCol w:w="397"/>
        <w:gridCol w:w="397"/>
        <w:gridCol w:w="397"/>
      </w:tblGrid>
      <w:tr>
        <w:trPr>
          <w:trHeight w:val="30" w:hRule="atLeast"/>
        </w:trPr>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начало отчетного периода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конец отчетного периода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тел ұйымдарға төлеуге тиісті Сіздің ұйымыңыздың есептік кезеңде артықшылықты акциялар бойынша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 привилегированным акциям, подлежащие оплате сестринским организациям</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тел ұйымдарға есептік кезеңде артықшылықты акциялар бойынша төленген дивидендтер</w:t>
            </w:r>
          </w:p>
          <w:p>
            <w:pPr>
              <w:spacing w:after="20"/>
              <w:ind w:left="20"/>
              <w:jc w:val="both"/>
            </w:pPr>
            <w:r>
              <w:rPr>
                <w:rFonts w:ascii="Times New Roman"/>
                <w:b w:val="false"/>
                <w:i w:val="false"/>
                <w:color w:val="000000"/>
                <w:sz w:val="20"/>
              </w:rPr>
              <w:t>
Дивиденды, выплаченные в отчетном периоде сестринским организациям</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10.3.4 Басқа резидент еместердің қолындағы артықшылықты акциялар</w:t>
      </w:r>
    </w:p>
    <w:p>
      <w:pPr>
        <w:spacing w:after="0"/>
        <w:ind w:left="0"/>
        <w:jc w:val="both"/>
      </w:pPr>
      <w:r>
        <w:rPr>
          <w:rFonts w:ascii="Times New Roman"/>
          <w:b w:val="false"/>
          <w:i w:val="false"/>
          <w:color w:val="000000"/>
          <w:sz w:val="28"/>
        </w:rPr>
        <w:t>
      10.3.4 Привилегированные акции на руках у других нерезидентов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3863"/>
        <w:gridCol w:w="893"/>
        <w:gridCol w:w="893"/>
        <w:gridCol w:w="396"/>
        <w:gridCol w:w="397"/>
        <w:gridCol w:w="397"/>
        <w:gridCol w:w="397"/>
        <w:gridCol w:w="397"/>
        <w:gridCol w:w="397"/>
        <w:gridCol w:w="397"/>
      </w:tblGrid>
      <w:tr>
        <w:trPr>
          <w:trHeight w:val="30" w:hRule="atLeast"/>
        </w:trPr>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начало отчетного периода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конец отчетного периода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резиденттерге төлеуге тиісті Сіздің ұйымыңыздың есептік кезеңде артықшылықты акциялар бойынша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 привилегированным акциям, подлежащие оплате прочим нерезидентам</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резиденттерге есептік кезеңде артықшылықты акциялар бойынша төленген дивидендтер</w:t>
            </w:r>
          </w:p>
          <w:p>
            <w:pPr>
              <w:spacing w:after="20"/>
              <w:ind w:left="20"/>
              <w:jc w:val="both"/>
            </w:pPr>
            <w:r>
              <w:rPr>
                <w:rFonts w:ascii="Times New Roman"/>
                <w:b w:val="false"/>
                <w:i w:val="false"/>
                <w:color w:val="000000"/>
                <w:sz w:val="20"/>
              </w:rPr>
              <w:t>
Дивиденды, выплаченные в отчетном периоде прочим нерезидентам</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 Адрес______________________________________</w:t>
      </w:r>
    </w:p>
    <w:p>
      <w:pPr>
        <w:spacing w:after="0"/>
        <w:ind w:left="0"/>
        <w:jc w:val="both"/>
      </w:pPr>
      <w:r>
        <w:rPr>
          <w:rFonts w:ascii="Times New Roman"/>
          <w:b w:val="false"/>
          <w:i w:val="false"/>
          <w:color w:val="000000"/>
          <w:sz w:val="28"/>
        </w:rPr>
        <w:t>
      _____________________________________        ______________________________________</w:t>
      </w:r>
    </w:p>
    <w:p>
      <w:pPr>
        <w:spacing w:after="0"/>
        <w:ind w:left="0"/>
        <w:jc w:val="both"/>
      </w:pPr>
      <w:r>
        <w:rPr>
          <w:rFonts w:ascii="Times New Roman"/>
          <w:b w:val="false"/>
          <w:i w:val="false"/>
          <w:color w:val="000000"/>
          <w:sz w:val="28"/>
        </w:rPr>
        <w:t>
      Телефоны                                    Электрондық почта мекенжайы (респонденттің)</w:t>
      </w:r>
    </w:p>
    <w:p>
      <w:pPr>
        <w:spacing w:after="0"/>
        <w:ind w:left="0"/>
        <w:jc w:val="both"/>
      </w:pPr>
      <w:r>
        <w:rPr>
          <w:rFonts w:ascii="Times New Roman"/>
          <w:b w:val="false"/>
          <w:i w:val="false"/>
          <w:color w:val="000000"/>
          <w:sz w:val="28"/>
        </w:rPr>
        <w:t>
      Телефон______________________            Адрес электронной почты (респондента)_______</w:t>
      </w:r>
    </w:p>
    <w:tbl>
      <w:tblPr>
        <w:tblW w:w="0" w:type="auto"/>
        <w:tblCellSpacing w:w="0" w:type="auto"/>
        <w:tblBorders>
          <w:top w:val="none"/>
          <w:left w:val="none"/>
          <w:bottom w:val="none"/>
          <w:right w:val="none"/>
          <w:insideH w:val="none"/>
          <w:insideV w:val="none"/>
        </w:tblBorders>
      </w:tblPr>
      <w:tblGrid>
        <w:gridCol w:w="2602"/>
        <w:gridCol w:w="3392"/>
        <w:gridCol w:w="2912"/>
        <w:gridCol w:w="3394"/>
      </w:tblGrid>
      <w:tr>
        <w:trPr>
          <w:trHeight w:val="30" w:hRule="atLeast"/>
        </w:trPr>
        <w:tc>
          <w:tcPr>
            <w:tcW w:w="2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p>
        </w:tc>
        <w:tc>
          <w:tcPr>
            <w:tcW w:w="339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9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p>
        </w:tc>
        <w:tc>
          <w:tcPr>
            <w:tcW w:w="339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Исполнитель____________________________________________ 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____________________________________________ 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исполняющий его обязанности _______________________ 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 Данный пункт заполняется согласно пункту 5 статьи 8 Закона Республики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16-қосымша</w:t>
            </w:r>
          </w:p>
        </w:tc>
      </w:tr>
    </w:tbl>
    <w:bookmarkStart w:name="z10" w:id="7"/>
    <w:p>
      <w:pPr>
        <w:spacing w:after="0"/>
        <w:ind w:left="0"/>
        <w:jc w:val="left"/>
      </w:pPr>
      <w:r>
        <w:rPr>
          <w:rFonts w:ascii="Times New Roman"/>
          <w:b/>
          <w:i w:val="false"/>
          <w:color w:val="000000"/>
        </w:rPr>
        <w:t xml:space="preserve"> "Резидент еместерге қойылатын қаржылық талаптар және олардың алдындағы міндеттемелер туралы есеп" ведомстволық статистикалық байқаудың статистикалық нысанын (коды 7321202, индексі 1-ТБ, кезеңділігі тоқсандық) толтыру жөніндегі нұсқаулық</w:t>
      </w:r>
    </w:p>
    <w:bookmarkEnd w:id="7"/>
    <w:bookmarkStart w:name="z11" w:id="8"/>
    <w:p>
      <w:pPr>
        <w:spacing w:after="0"/>
        <w:ind w:left="0"/>
        <w:jc w:val="both"/>
      </w:pPr>
      <w:r>
        <w:rPr>
          <w:rFonts w:ascii="Times New Roman"/>
          <w:b w:val="false"/>
          <w:i w:val="false"/>
          <w:color w:val="000000"/>
          <w:sz w:val="28"/>
        </w:rPr>
        <w:t xml:space="preserve">
      1. Осы "Резидент еместерге қойылатын қаржылық талаптар және олардың алдындағы міндеттемелер туралы есеп" (коды 7321202, индексі 1-ТБ, кезеңділігі тоқсандық) ведомстволық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"Резидент еместерге қойылатын қаржылық талаптар және олардың алдындағы міндеттемелер туралы есеп" (коды 7321202, индексі 1-ТБ, кезеңділігі тоқсандық) ведомстволық статистикалық байқаудың статистикалық нысанын (бұдан әрі – статистикалық нысан) толтыруды нақтылайды.</w:t>
      </w:r>
    </w:p>
    <w:bookmarkEnd w:id="8"/>
    <w:bookmarkStart w:name="z12" w:id="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9"/>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Республикасында бір жылдан аса тұратын жеке тұлғалар және Қазақстаннан тыс аумақта бір жылдан кем уақытша тұратын Қазақстан Республикасының азаматтары. Қазақстан Республикасының мемлекеттік қызмет, білім алу және емделу мақсатындағы шет елдегі азаматтары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заңды тұлғаның құрылуысыз Қазақстан Республикасының заңнамасына сәйкес құрылған ұйымдар;</w:t>
      </w:r>
    </w:p>
    <w:p>
      <w:pPr>
        <w:spacing w:after="0"/>
        <w:ind w:left="0"/>
        <w:jc w:val="both"/>
      </w:pPr>
      <w:r>
        <w:rPr>
          <w:rFonts w:ascii="Times New Roman"/>
          <w:b w:val="false"/>
          <w:i w:val="false"/>
          <w:color w:val="000000"/>
          <w:sz w:val="28"/>
        </w:rPr>
        <w:t>
      Қазақстан Республикасының аумағынан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резидент еместер: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 аумағында бір жылдан аз тұратын шетелдік азаматтар. Шет мемлекеттердің мемлекеттік қызмет, білім алу және емделу мақсатында жүрген азаматтары олардың республика аумағында болу мерзімдеріне қарамастан резиденттер еместер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заңды тұлғаның құрылуысыз шет мемлекеттің заңнамасына сәйкес құрылған ұйымдар (қорлар, трасттар, жай серіктестіктер);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тармақшаның екінші абзацында көрсетілген заңды тұлғалардың басқа мемлекеттер аумағындағы филиалдары және өкілдіктері;</w:t>
      </w:r>
    </w:p>
    <w:p>
      <w:pPr>
        <w:spacing w:after="0"/>
        <w:ind w:left="0"/>
        <w:jc w:val="both"/>
      </w:pPr>
      <w:r>
        <w:rPr>
          <w:rFonts w:ascii="Times New Roman"/>
          <w:b w:val="false"/>
          <w:i w:val="false"/>
          <w:color w:val="000000"/>
          <w:sz w:val="28"/>
        </w:rPr>
        <w:t>
      3) тел ұйым – тікелей инвестордың респондентімен ортақ жағдайлары бар ұйым, бірақ бұл ұйым да, респондент те бір-бірінің капиталына қатысу құралдарының 10 пайызына немесе одан көбіне ие болмайды;</w:t>
      </w:r>
    </w:p>
    <w:p>
      <w:pPr>
        <w:spacing w:after="0"/>
        <w:ind w:left="0"/>
        <w:jc w:val="both"/>
      </w:pPr>
      <w:r>
        <w:rPr>
          <w:rFonts w:ascii="Times New Roman"/>
          <w:b w:val="false"/>
          <w:i w:val="false"/>
          <w:color w:val="000000"/>
          <w:sz w:val="28"/>
        </w:rPr>
        <w:t>
      4) тікелей инвестор – дауыс беретін акцияларының (қатысушылар дауысының) кемінде 10%-на немесе олардың тікелей инвестициялау объектісіндегі баламасына (акционерлік емес ұйымдар үшін салымдар мен пайлар) ие жеке немесе заңды тұлға;</w:t>
      </w:r>
    </w:p>
    <w:p>
      <w:pPr>
        <w:spacing w:after="0"/>
        <w:ind w:left="0"/>
        <w:jc w:val="both"/>
      </w:pPr>
      <w:r>
        <w:rPr>
          <w:rFonts w:ascii="Times New Roman"/>
          <w:b w:val="false"/>
          <w:i w:val="false"/>
          <w:color w:val="000000"/>
          <w:sz w:val="28"/>
        </w:rPr>
        <w:t>
      5) тікелей инвестициялау объектісі – дауыс беретін акцияларының (қатысушылар дауысының) кемінде 10%-ы немесе олардың баламасы (акционерлік ұйымдар үшін салымдар мен пайлар) тікелей инвесторға тиесілі жеке немесе заңды тұлға;</w:t>
      </w:r>
    </w:p>
    <w:p>
      <w:pPr>
        <w:spacing w:after="0"/>
        <w:ind w:left="0"/>
        <w:jc w:val="both"/>
      </w:pPr>
      <w:r>
        <w:rPr>
          <w:rFonts w:ascii="Times New Roman"/>
          <w:b w:val="false"/>
          <w:i w:val="false"/>
          <w:color w:val="000000"/>
          <w:sz w:val="28"/>
        </w:rPr>
        <w:t>
      6) инвестициялық қорлар – тіркеу елінің заңнамасына сәйкес құрылған акционерлік немесе инвестициялық пай қоры. Инвестициялық қорлар акцияларды немесе пайларды жария шығару жолымен қаражат тартатын ұжымдық инвестициялау құрылымы болып табылады;</w:t>
      </w:r>
    </w:p>
    <w:p>
      <w:pPr>
        <w:spacing w:after="0"/>
        <w:ind w:left="0"/>
        <w:jc w:val="both"/>
      </w:pPr>
      <w:r>
        <w:rPr>
          <w:rFonts w:ascii="Times New Roman"/>
          <w:b w:val="false"/>
          <w:i w:val="false"/>
          <w:color w:val="000000"/>
          <w:sz w:val="28"/>
        </w:rPr>
        <w:t>
      7) сауда (коммерциялық) кредиттеріне мыналар жатады:</w:t>
      </w:r>
    </w:p>
    <w:p>
      <w:pPr>
        <w:spacing w:after="0"/>
        <w:ind w:left="0"/>
        <w:jc w:val="both"/>
      </w:pPr>
      <w:r>
        <w:rPr>
          <w:rFonts w:ascii="Times New Roman"/>
          <w:b w:val="false"/>
          <w:i w:val="false"/>
          <w:color w:val="000000"/>
          <w:sz w:val="28"/>
        </w:rPr>
        <w:t>
      кредиттік келісімдерге сәйкес өндірушілердің, жеткізушілердің және мердігерлердің көрсететін қызметтері мен тауарлары;</w:t>
      </w:r>
    </w:p>
    <w:p>
      <w:pPr>
        <w:spacing w:after="0"/>
        <w:ind w:left="0"/>
        <w:jc w:val="both"/>
      </w:pPr>
      <w:r>
        <w:rPr>
          <w:rFonts w:ascii="Times New Roman"/>
          <w:b w:val="false"/>
          <w:i w:val="false"/>
          <w:color w:val="000000"/>
          <w:sz w:val="28"/>
        </w:rPr>
        <w:t>
      тауар жеткізу, жұмыс орындау және қызмет көрсету келісімшарттары негізінде жеткізушілермен, мердігерлермен (міндеттемелер бойынша) немесе сатушылармен және тапсырыс берушілермен (талаптар бойынша) есеп айырысу бойынша берешек;</w:t>
      </w:r>
    </w:p>
    <w:p>
      <w:pPr>
        <w:spacing w:after="0"/>
        <w:ind w:left="0"/>
        <w:jc w:val="both"/>
      </w:pPr>
      <w:r>
        <w:rPr>
          <w:rFonts w:ascii="Times New Roman"/>
          <w:b w:val="false"/>
          <w:i w:val="false"/>
          <w:color w:val="000000"/>
          <w:sz w:val="28"/>
        </w:rPr>
        <w:t>
      тауар жеткізу, жұмыс орындау және қызмет көрсету арқылы алынған (міндеттемелер бойынша) және берілген (талаптар бойынша) аванс (алдын-ала ақы).</w:t>
      </w:r>
    </w:p>
    <w:p>
      <w:pPr>
        <w:spacing w:after="0"/>
        <w:ind w:left="0"/>
        <w:jc w:val="both"/>
      </w:pPr>
      <w:r>
        <w:rPr>
          <w:rFonts w:ascii="Times New Roman"/>
          <w:b w:val="false"/>
          <w:i w:val="false"/>
          <w:color w:val="000000"/>
          <w:sz w:val="28"/>
        </w:rPr>
        <w:t>
      Бұл санаттан борыштық бағалы қағаздарда көрсетілуге тиісті айналыстағы коммерциялық вексельдер (яғни, иесі оларды өтеу мерзімінен бұрын сата алатын вексельдер) алып тасталады;</w:t>
      </w:r>
    </w:p>
    <w:p>
      <w:pPr>
        <w:spacing w:after="0"/>
        <w:ind w:left="0"/>
        <w:jc w:val="both"/>
      </w:pPr>
      <w:r>
        <w:rPr>
          <w:rFonts w:ascii="Times New Roman"/>
          <w:b w:val="false"/>
          <w:i w:val="false"/>
          <w:color w:val="000000"/>
          <w:sz w:val="28"/>
        </w:rPr>
        <w:t>
      8) басқа санатқа кіргізілмеген басқа да талаптар (міндеттемелер):</w:t>
      </w:r>
    </w:p>
    <w:p>
      <w:pPr>
        <w:spacing w:after="0"/>
        <w:ind w:left="0"/>
        <w:jc w:val="both"/>
      </w:pPr>
      <w:r>
        <w:rPr>
          <w:rFonts w:ascii="Times New Roman"/>
          <w:b w:val="false"/>
          <w:i w:val="false"/>
          <w:color w:val="000000"/>
          <w:sz w:val="28"/>
        </w:rPr>
        <w:t>
      сауда (коммерциялық) кредиттерге және аванс пен несиеге кірмейтін қаржы активтерін (бағалы қағаздарды, қатысу үлестерін), жылжымайтын мүлікті, материалдық емес активтерді сатып алу, сату бойынша берешек немесе аванстар;</w:t>
      </w:r>
    </w:p>
    <w:p>
      <w:pPr>
        <w:spacing w:after="0"/>
        <w:ind w:left="0"/>
        <w:jc w:val="both"/>
      </w:pPr>
      <w:r>
        <w:rPr>
          <w:rFonts w:ascii="Times New Roman"/>
          <w:b w:val="false"/>
          <w:i w:val="false"/>
          <w:color w:val="000000"/>
          <w:sz w:val="28"/>
        </w:rPr>
        <w:t>
      жарияланған, бірақ өткен кезеңдерде төленбеген дивидендтер бойынша берешек немесе аванстар;</w:t>
      </w:r>
    </w:p>
    <w:p>
      <w:pPr>
        <w:spacing w:after="0"/>
        <w:ind w:left="0"/>
        <w:jc w:val="both"/>
      </w:pPr>
      <w:r>
        <w:rPr>
          <w:rFonts w:ascii="Times New Roman"/>
          <w:b w:val="false"/>
          <w:i w:val="false"/>
          <w:color w:val="000000"/>
          <w:sz w:val="28"/>
        </w:rPr>
        <w:t>
      есептелген, бірақ төленбеген салықтар бойынша, салықты төлеу мерзімін өткізіп алу үшін есептелген, бірақ төленбеген айыппұлдар мен өсімпұлдар бойынша берешек;</w:t>
      </w:r>
    </w:p>
    <w:p>
      <w:pPr>
        <w:spacing w:after="0"/>
        <w:ind w:left="0"/>
        <w:jc w:val="both"/>
      </w:pPr>
      <w:r>
        <w:rPr>
          <w:rFonts w:ascii="Times New Roman"/>
          <w:b w:val="false"/>
          <w:i w:val="false"/>
          <w:color w:val="000000"/>
          <w:sz w:val="28"/>
        </w:rPr>
        <w:t>
      соттар немесе басқа да мемлекеттік органдар салған есептелген, бірақ төленбеген айыппұлдар мен өсімпұлдар бойынша берешек;</w:t>
      </w:r>
    </w:p>
    <w:p>
      <w:pPr>
        <w:spacing w:after="0"/>
        <w:ind w:left="0"/>
        <w:jc w:val="both"/>
      </w:pPr>
      <w:r>
        <w:rPr>
          <w:rFonts w:ascii="Times New Roman"/>
          <w:b w:val="false"/>
          <w:i w:val="false"/>
          <w:color w:val="000000"/>
          <w:sz w:val="28"/>
        </w:rPr>
        <w:t>
      есептелген, бірақ төленбеген комиссиялық алымдар немесе қаржылық қызметтер үшін төлем болып ұсынылған алымдар бойынша үшінші жақтарға берешек;</w:t>
      </w:r>
    </w:p>
    <w:p>
      <w:pPr>
        <w:spacing w:after="0"/>
        <w:ind w:left="0"/>
        <w:jc w:val="both"/>
      </w:pPr>
      <w:r>
        <w:rPr>
          <w:rFonts w:ascii="Times New Roman"/>
          <w:b w:val="false"/>
          <w:i w:val="false"/>
          <w:color w:val="000000"/>
          <w:sz w:val="28"/>
        </w:rPr>
        <w:t>
      клиенттермен есеп айырысу бойынша берешек – қаржы делдалдары (брокерлер, дилерлер, компаниялардың басқарушылары және тағы да басқалары) үшін.</w:t>
      </w:r>
    </w:p>
    <w:bookmarkStart w:name="z13" w:id="10"/>
    <w:p>
      <w:pPr>
        <w:spacing w:after="0"/>
        <w:ind w:left="0"/>
        <w:jc w:val="both"/>
      </w:pPr>
      <w:r>
        <w:rPr>
          <w:rFonts w:ascii="Times New Roman"/>
          <w:b w:val="false"/>
          <w:i w:val="false"/>
          <w:color w:val="000000"/>
          <w:sz w:val="28"/>
        </w:rPr>
        <w:t>
      3. Статистикалық нысан бойынша сұратылатын ақпарат Қазақстан Республикасының төлем балансын, халықаралық инвестициялық позициясын қалыптастыруға және сыртқы борышты бағалауға және оларды талдауға арналған.</w:t>
      </w:r>
    </w:p>
    <w:bookmarkEnd w:id="10"/>
    <w:bookmarkStart w:name="z14" w:id="11"/>
    <w:p>
      <w:pPr>
        <w:spacing w:after="0"/>
        <w:ind w:left="0"/>
        <w:jc w:val="both"/>
      </w:pPr>
      <w:r>
        <w:rPr>
          <w:rFonts w:ascii="Times New Roman"/>
          <w:b w:val="false"/>
          <w:i w:val="false"/>
          <w:color w:val="000000"/>
          <w:sz w:val="28"/>
        </w:rPr>
        <w:t xml:space="preserve">
      4. Есепте барлық сома бүтін санмен мың АҚШ доллары түрінде көрсетіледі. Теңгемен берілген сома АҚШ долларына ауыстырылады. Шетел валюталарында берілген сома алдымен теңгеге, содан соң АҚШ долларына ауыстырылады. </w:t>
      </w:r>
    </w:p>
    <w:bookmarkEnd w:id="11"/>
    <w:p>
      <w:pPr>
        <w:spacing w:after="0"/>
        <w:ind w:left="0"/>
        <w:jc w:val="both"/>
      </w:pPr>
      <w:r>
        <w:rPr>
          <w:rFonts w:ascii="Times New Roman"/>
          <w:b w:val="false"/>
          <w:i w:val="false"/>
          <w:color w:val="000000"/>
          <w:sz w:val="28"/>
        </w:rPr>
        <w:t>
      Айырбастау үшін қаржылық есептілікті қалыптастыру мақсатында валюта айырбастаудың бағамы қолданылады. Бұл ретте операцияларды конвертациялау үшін операциялар жүргізу күніне тиісті бағамдар, кірістер үшін – есепті кезеңдегі орташа есеппен алынған бағамдар, тоқсанның басындағы және соңындағы қалдықтар үшін – тиісті күннің бағамы қолданылады.</w:t>
      </w:r>
    </w:p>
    <w:p>
      <w:pPr>
        <w:spacing w:after="0"/>
        <w:ind w:left="0"/>
        <w:jc w:val="both"/>
      </w:pPr>
      <w:r>
        <w:rPr>
          <w:rFonts w:ascii="Times New Roman"/>
          <w:b w:val="false"/>
          <w:i w:val="false"/>
          <w:color w:val="000000"/>
          <w:sz w:val="28"/>
        </w:rPr>
        <w:t>
      АҚШ долларынан басқа валютамен деноминирленген қаржы операциялары мен кіріс операция жүргізу күніндегі бағам бойынша АҚШ долларына ауыстырылады. Тоқсанның басы мен соңындағы басқа валютамен деноминирленген позициялар тиісті күнгі бағам бойынша АҚШ долларына ауыстырылады.</w:t>
      </w:r>
    </w:p>
    <w:bookmarkStart w:name="z15" w:id="12"/>
    <w:p>
      <w:pPr>
        <w:spacing w:after="0"/>
        <w:ind w:left="0"/>
        <w:jc w:val="both"/>
      </w:pPr>
      <w:r>
        <w:rPr>
          <w:rFonts w:ascii="Times New Roman"/>
          <w:b w:val="false"/>
          <w:i w:val="false"/>
          <w:color w:val="000000"/>
          <w:sz w:val="28"/>
        </w:rPr>
        <w:t>
      5. Кірістің барлық түрлері жиынтық негізде, яғни салықпен қоса есептеліп көрсетіледі.</w:t>
      </w:r>
    </w:p>
    <w:bookmarkEnd w:id="12"/>
    <w:bookmarkStart w:name="z16" w:id="13"/>
    <w:p>
      <w:pPr>
        <w:spacing w:after="0"/>
        <w:ind w:left="0"/>
        <w:jc w:val="both"/>
      </w:pPr>
      <w:r>
        <w:rPr>
          <w:rFonts w:ascii="Times New Roman"/>
          <w:b w:val="false"/>
          <w:i w:val="false"/>
          <w:color w:val="000000"/>
          <w:sz w:val="28"/>
        </w:rPr>
        <w:t xml:space="preserve">
      6. Қаржы құралдары қысқа мерзімді (қоса алғанда 1 жылға дейінгі) және ұзақ мерзімді (1 жылдан аса) деп қысқа мерзімді деп жіктелетін револьверлік қайта қалпына келетін кредиттерді қоспағанда, бастапқы мерзімі бойынша жіктеледі. </w:t>
      </w:r>
    </w:p>
    <w:bookmarkEnd w:id="13"/>
    <w:p>
      <w:pPr>
        <w:spacing w:after="0"/>
        <w:ind w:left="0"/>
        <w:jc w:val="both"/>
      </w:pPr>
      <w:r>
        <w:rPr>
          <w:rFonts w:ascii="Times New Roman"/>
          <w:b w:val="false"/>
          <w:i w:val="false"/>
          <w:color w:val="000000"/>
          <w:sz w:val="28"/>
        </w:rPr>
        <w:t xml:space="preserve">
      Қаржылық құрал бойынша мерзімі өткен берешек қаржылық құралмен бірге көрсетіледі. Қаржылық құрал жөніндегі кіріс бойынша мерзімі өткен берешек қаржылық құрал жөніндегі кіріспен бірге көрсетіледі. </w:t>
      </w:r>
    </w:p>
    <w:p>
      <w:pPr>
        <w:spacing w:after="0"/>
        <w:ind w:left="0"/>
        <w:jc w:val="both"/>
      </w:pPr>
      <w:r>
        <w:rPr>
          <w:rFonts w:ascii="Times New Roman"/>
          <w:b w:val="false"/>
          <w:i w:val="false"/>
          <w:color w:val="000000"/>
          <w:sz w:val="28"/>
        </w:rPr>
        <w:t xml:space="preserve">
      Қаржылық құрал бойынша мерзімі өткен берешек бойынша және (немесе) қаржылық құрал жөніндегі кіріс бойынша мерзімі өткен берешек бойынша айыппұлдар мен өсімпұлдар қаржылық құрал жөніндегі кіріспен бірге көрсетіледі. </w:t>
      </w:r>
    </w:p>
    <w:bookmarkStart w:name="z17" w:id="14"/>
    <w:p>
      <w:pPr>
        <w:spacing w:after="0"/>
        <w:ind w:left="0"/>
        <w:jc w:val="both"/>
      </w:pPr>
      <w:r>
        <w:rPr>
          <w:rFonts w:ascii="Times New Roman"/>
          <w:b w:val="false"/>
          <w:i w:val="false"/>
          <w:color w:val="000000"/>
          <w:sz w:val="28"/>
        </w:rPr>
        <w:t xml:space="preserve">
      7. Есептік деректер әріптес елдер бойынша көрсетіледі. Егер әріптес елдердің саны нысандағы бағандар санынан асып кетсе, жетпейтін бағандар қосылады. </w:t>
      </w:r>
    </w:p>
    <w:bookmarkEnd w:id="14"/>
    <w:p>
      <w:pPr>
        <w:spacing w:after="0"/>
        <w:ind w:left="0"/>
        <w:jc w:val="both"/>
      </w:pPr>
      <w:r>
        <w:rPr>
          <w:rFonts w:ascii="Times New Roman"/>
          <w:b w:val="false"/>
          <w:i w:val="false"/>
          <w:color w:val="000000"/>
          <w:sz w:val="28"/>
        </w:rPr>
        <w:t>
      1-бөлімнің 1.2-бөлігінде деректер резидент емес-әріптестің атауы және оның тіркелген елі бойынша көрсетіледі. Резидент еместердің атауын латын әліпбиінің әріптерімен, ал атауы орыс тілінде тіркелген резидент еместер бойынша – орыс әліпбиінің әріптерімен жазылады.</w:t>
      </w:r>
    </w:p>
    <w:p>
      <w:pPr>
        <w:spacing w:after="0"/>
        <w:ind w:left="0"/>
        <w:jc w:val="both"/>
      </w:pPr>
      <w:r>
        <w:rPr>
          <w:rFonts w:ascii="Times New Roman"/>
          <w:b w:val="false"/>
          <w:i w:val="false"/>
          <w:color w:val="000000"/>
          <w:sz w:val="28"/>
        </w:rPr>
        <w:t xml:space="preserve">
      Егер операциялар мен позициялар (қалдықтар) көлемі әрбір жеке ел бойынша 1 мың АҚШ долларынан аспаса, бірнеше елді біріктіруге және оларды "Басқа елдер" еліне жатқызуға болады. </w:t>
      </w:r>
    </w:p>
    <w:p>
      <w:pPr>
        <w:spacing w:after="0"/>
        <w:ind w:left="0"/>
        <w:jc w:val="both"/>
      </w:pPr>
      <w:r>
        <w:rPr>
          <w:rFonts w:ascii="Times New Roman"/>
          <w:b w:val="false"/>
          <w:i w:val="false"/>
          <w:color w:val="000000"/>
          <w:sz w:val="28"/>
        </w:rPr>
        <w:t xml:space="preserve">
      Егер "Қайта бағалау" және "Басқа да өзгерістер" жолдары бойынша сомаларды әр ел бойынша жеке бөлу мүмкін болмаса, "Басқа елдер" елі бойынша әр жолды жеке-жеке жалпы сомамен толтыруға болады. </w:t>
      </w:r>
    </w:p>
    <w:p>
      <w:pPr>
        <w:spacing w:after="0"/>
        <w:ind w:left="0"/>
        <w:jc w:val="both"/>
      </w:pPr>
      <w:r>
        <w:rPr>
          <w:rFonts w:ascii="Times New Roman"/>
          <w:b w:val="false"/>
          <w:i w:val="false"/>
          <w:color w:val="000000"/>
          <w:sz w:val="28"/>
        </w:rPr>
        <w:t>
      5-бөлімнің 5.1-бөлігінде қолма-қол еуро "Басқа елдер" елі бойынша көрсетіледі, қалған валюталар бойынша қолма-қол ақша тиісті валютаның эмитент елі бойынша көрсетіледі. Мысалы, Ресей рубліндегі қолма-қол ақша – Ресей Федерациясы елі бойынша, АҚШ доллардағы қолма-қол ақша – Американың Құрама Штаттар елі бойынша және тағыда басқа.</w:t>
      </w:r>
    </w:p>
    <w:p>
      <w:pPr>
        <w:spacing w:after="0"/>
        <w:ind w:left="0"/>
        <w:jc w:val="both"/>
      </w:pPr>
      <w:r>
        <w:rPr>
          <w:rFonts w:ascii="Times New Roman"/>
          <w:b w:val="false"/>
          <w:i w:val="false"/>
          <w:color w:val="000000"/>
          <w:sz w:val="28"/>
        </w:rPr>
        <w:t xml:space="preserve">
      Халықаралық қаржы ұйымдарын "Халықаралық ұйымдар" елі бойынша көрсетіледі. </w:t>
      </w:r>
    </w:p>
    <w:bookmarkStart w:name="z18" w:id="15"/>
    <w:p>
      <w:pPr>
        <w:spacing w:after="0"/>
        <w:ind w:left="0"/>
        <w:jc w:val="both"/>
      </w:pPr>
      <w:r>
        <w:rPr>
          <w:rFonts w:ascii="Times New Roman"/>
          <w:b w:val="false"/>
          <w:i w:val="false"/>
          <w:color w:val="000000"/>
          <w:sz w:val="28"/>
        </w:rPr>
        <w:t xml:space="preserve">
      8. Есепте респонденттің шетелдік филиалдарының резидент еместерге талаптары мен міндеттемелері көрсетілмейді. </w:t>
      </w:r>
    </w:p>
    <w:bookmarkEnd w:id="15"/>
    <w:bookmarkStart w:name="z19" w:id="16"/>
    <w:p>
      <w:pPr>
        <w:spacing w:after="0"/>
        <w:ind w:left="0"/>
        <w:jc w:val="both"/>
      </w:pPr>
      <w:r>
        <w:rPr>
          <w:rFonts w:ascii="Times New Roman"/>
          <w:b w:val="false"/>
          <w:i w:val="false"/>
          <w:color w:val="000000"/>
          <w:sz w:val="28"/>
        </w:rPr>
        <w:t>
      9. Есепті кезеңнің соңындағы акциялар мен басқа да бағалы қағаздар нарықтық құны бойынша көрсетіледі. Акциялар мен басқа да бағалы қағаздар бойынша позицияларды (қалдықтарды) бағалау үшін азаюына қарай тәртіппен мына әдістердің бірі қолданылады:</w:t>
      </w:r>
    </w:p>
    <w:bookmarkEnd w:id="16"/>
    <w:p>
      <w:pPr>
        <w:spacing w:after="0"/>
        <w:ind w:left="0"/>
        <w:jc w:val="both"/>
      </w:pPr>
      <w:r>
        <w:rPr>
          <w:rFonts w:ascii="Times New Roman"/>
          <w:b w:val="false"/>
          <w:i w:val="false"/>
          <w:color w:val="000000"/>
          <w:sz w:val="28"/>
        </w:rPr>
        <w:t>
      тиісті күнгі орта нарықтық бағасы бойынша (қор нарықтарындағы сату бағасы мен сатып алу бағасы арасындағы);</w:t>
      </w:r>
    </w:p>
    <w:p>
      <w:pPr>
        <w:spacing w:after="0"/>
        <w:ind w:left="0"/>
        <w:jc w:val="both"/>
      </w:pPr>
      <w:r>
        <w:rPr>
          <w:rFonts w:ascii="Times New Roman"/>
          <w:b w:val="false"/>
          <w:i w:val="false"/>
          <w:color w:val="000000"/>
          <w:sz w:val="28"/>
        </w:rPr>
        <w:t>
      жақын арада жүргізілген операцияның құны бойынша.</w:t>
      </w:r>
    </w:p>
    <w:p>
      <w:pPr>
        <w:spacing w:after="0"/>
        <w:ind w:left="0"/>
        <w:jc w:val="both"/>
      </w:pPr>
      <w:r>
        <w:rPr>
          <w:rFonts w:ascii="Times New Roman"/>
          <w:b w:val="false"/>
          <w:i w:val="false"/>
          <w:color w:val="000000"/>
          <w:sz w:val="28"/>
        </w:rPr>
        <w:t xml:space="preserve">
      Нарықтық құнды бағалауда қиындықтар туындаған жағдайда деректер баланстық құны бойынша көрсетіледі. </w:t>
      </w:r>
    </w:p>
    <w:p>
      <w:pPr>
        <w:spacing w:after="0"/>
        <w:ind w:left="0"/>
        <w:jc w:val="both"/>
      </w:pPr>
      <w:r>
        <w:rPr>
          <w:rFonts w:ascii="Times New Roman"/>
          <w:b w:val="false"/>
          <w:i w:val="false"/>
          <w:color w:val="000000"/>
          <w:sz w:val="28"/>
        </w:rPr>
        <w:t xml:space="preserve">
      Акциялармен және басқа да бағалы қағаздармен операциялар мәміленің нақты бағасы бойынша көрсетіледі. </w:t>
      </w:r>
    </w:p>
    <w:p>
      <w:pPr>
        <w:spacing w:after="0"/>
        <w:ind w:left="0"/>
        <w:jc w:val="both"/>
      </w:pPr>
      <w:r>
        <w:rPr>
          <w:rFonts w:ascii="Times New Roman"/>
          <w:b w:val="false"/>
          <w:i w:val="false"/>
          <w:color w:val="000000"/>
          <w:sz w:val="28"/>
        </w:rPr>
        <w:t>
      10-бөлімнің 10.1-бөлігінде 2211036 жолы бойынша есептік кезең аяғындағы Сіздің ұйымыңыздың резидент еместің үлесіне келетін нарықтық құны АҚШ долларының мың бірлігімен ақпарат бар болған кезде көрсетіледі.</w:t>
      </w:r>
    </w:p>
    <w:bookmarkStart w:name="z20" w:id="17"/>
    <w:p>
      <w:pPr>
        <w:spacing w:after="0"/>
        <w:ind w:left="0"/>
        <w:jc w:val="both"/>
      </w:pPr>
      <w:r>
        <w:rPr>
          <w:rFonts w:ascii="Times New Roman"/>
          <w:b w:val="false"/>
          <w:i w:val="false"/>
          <w:color w:val="000000"/>
          <w:sz w:val="28"/>
        </w:rPr>
        <w:t>
      10. Активтер (Міндеттемелер, Капитал) бойынша "Операциялар нәтижесіндегі ұлғаю" жолы бойынша мыналар көрсетіледі:</w:t>
      </w:r>
    </w:p>
    <w:bookmarkEnd w:id="17"/>
    <w:p>
      <w:pPr>
        <w:spacing w:after="0"/>
        <w:ind w:left="0"/>
        <w:jc w:val="both"/>
      </w:pPr>
      <w:r>
        <w:rPr>
          <w:rFonts w:ascii="Times New Roman"/>
          <w:b w:val="false"/>
          <w:i w:val="false"/>
          <w:color w:val="000000"/>
          <w:sz w:val="28"/>
        </w:rPr>
        <w:t>
      бағалы қағаздар, капиталға қатысу үлестері жағдайында (жол коды 1111002, 1211002, 1311002, 1412002, 1414002, 1122002, 1222002, 1322002, 1422102, 1422202, 2422202, 2211002, 2111002, 2311002, 2411002, 2213002, 2113002, 2313002, 2413002) – сатып алуды (сатуды), оның ішінде бағалы қағаздардың бастапқы және қайталама нарықтарындағы, бағалы қағаздарды сыйға, мұрагерлікке алу (беру), басқа қаржы құралын бағалы қағаздарға және (немесе) қатысу үлесіне айырбастау (бағалы қағаздарды және (немесе) қатысу үлестерін басқа қаржы құралына айырбастау);</w:t>
      </w:r>
    </w:p>
    <w:p>
      <w:pPr>
        <w:spacing w:after="0"/>
        <w:ind w:left="0"/>
        <w:jc w:val="both"/>
      </w:pPr>
      <w:r>
        <w:rPr>
          <w:rFonts w:ascii="Times New Roman"/>
          <w:b w:val="false"/>
          <w:i w:val="false"/>
          <w:color w:val="000000"/>
          <w:sz w:val="28"/>
        </w:rPr>
        <w:t>
      қолма-қол шетел валюта, резидент емес банктерде Сіздің ұйымыңыздың банк шоттары бар болған жағдайда (1426102, 1426202 жолдары кодтары) – кассада қолма-қол шетел валютаның ұлғаюы, Сіздің ұйымыңыздың атына ашылған ағымдағы шоттарды, салымдарды, депозиттерді қосқанда банк шоттарына қаражаттың түсуі;</w:t>
      </w:r>
    </w:p>
    <w:p>
      <w:pPr>
        <w:spacing w:after="0"/>
        <w:ind w:left="0"/>
        <w:jc w:val="both"/>
      </w:pPr>
      <w:r>
        <w:rPr>
          <w:rFonts w:ascii="Times New Roman"/>
          <w:b w:val="false"/>
          <w:i w:val="false"/>
          <w:color w:val="000000"/>
          <w:sz w:val="28"/>
        </w:rPr>
        <w:t>
      сауда (коммерциялық) кредиттер, аванстар мен қарыздар жағдайында (жол коды 1024002, 1124002, 1224002, 1324002, 1424102, 1424202, 1025002, 1125002, 1225002, 1325002, 1425102, 1425202, 2024002, 2124002, 2224002, 2324002, 2424102, 2424202, 2025002, 2125002, 2225002, 2325002, 2425102, 2425202, 2428202) – материалдық (тауар) және қаржылық құндылықтарды және қызметтерді мерзімін ұзартып (кредитке) беру (алу), қысқа мерзімдіден ұзақ мерзімді берешекке ұзарту, сыйақыны ірілендіру (сыйақыны борыштың негізгі сомасына жатқызу), басқа қаржы құралын берешекке айырбастау;</w:t>
      </w:r>
    </w:p>
    <w:p>
      <w:pPr>
        <w:spacing w:after="0"/>
        <w:ind w:left="0"/>
        <w:jc w:val="both"/>
      </w:pPr>
      <w:r>
        <w:rPr>
          <w:rFonts w:ascii="Times New Roman"/>
          <w:b w:val="false"/>
          <w:i w:val="false"/>
          <w:color w:val="000000"/>
          <w:sz w:val="28"/>
        </w:rPr>
        <w:t>
      туынды қаржы құралдары жағдайында (жол коды 1431002, 1432002, 2431002, 2432002, 2433002) – опциондар бойынша сыйақылар төлеу, форвардтық (фьючерстік) келісімшарттар бойынша іске асырылған пайда.</w:t>
      </w:r>
    </w:p>
    <w:p>
      <w:pPr>
        <w:spacing w:after="0"/>
        <w:ind w:left="0"/>
        <w:jc w:val="both"/>
      </w:pPr>
      <w:r>
        <w:rPr>
          <w:rFonts w:ascii="Times New Roman"/>
          <w:b w:val="false"/>
          <w:i w:val="false"/>
          <w:color w:val="000000"/>
          <w:sz w:val="28"/>
        </w:rPr>
        <w:t>
      Активтер (Міндеттемелер, Капитал) бойынша "Операциялар нәтижесіндегі азаю" жолы бойынша мыналар көрсетіледі:</w:t>
      </w:r>
    </w:p>
    <w:p>
      <w:pPr>
        <w:spacing w:after="0"/>
        <w:ind w:left="0"/>
        <w:jc w:val="both"/>
      </w:pPr>
      <w:r>
        <w:rPr>
          <w:rFonts w:ascii="Times New Roman"/>
          <w:b w:val="false"/>
          <w:i w:val="false"/>
          <w:color w:val="000000"/>
          <w:sz w:val="28"/>
        </w:rPr>
        <w:t>
      бағалы қағаздар, капиталға қатысу үлестері жағдайында (жол коды 1111003, 1211003, 1311003, 1412003, 1414003, 1122003, 1222003, 1322003, 1422103, 1422203, 2422203, 2211003, 2111003, 2311003, 2411003, 2213003, 2113003, 2313003, 2413003) – қайталама нарықтағы сатып алуды (сатуды), эмитенттің өтеуін, бағалы қағаздарды сыйға, мұрагерлікке беру (алу), бағалы қағаздарды және (немесе) қатысу үлестерін басқа қаржы құралына айырбастау (басқа қаржы құралын бағалы қағаздарға және (немесе) қатысу үлестеріне айырбастау);</w:t>
      </w:r>
    </w:p>
    <w:p>
      <w:pPr>
        <w:spacing w:after="0"/>
        <w:ind w:left="0"/>
        <w:jc w:val="both"/>
      </w:pPr>
      <w:r>
        <w:rPr>
          <w:rFonts w:ascii="Times New Roman"/>
          <w:b w:val="false"/>
          <w:i w:val="false"/>
          <w:color w:val="000000"/>
          <w:sz w:val="28"/>
        </w:rPr>
        <w:t>
      қолма-қол шетел валюта, резидент емес банктерде Сіздің ұйымыңыздың банк шоттары бар болған жағдайда (1426102, 1426202 жолдары кодтары) – кассада қолма-қол шетел валютаның азаюы, Сіздің ұйымыңыздың атына ашылған ағымдағы шоттарды, салымдарды, депозиттерді қосқанда банк шоттарына қаражаттың азаюы;</w:t>
      </w:r>
    </w:p>
    <w:p>
      <w:pPr>
        <w:spacing w:after="0"/>
        <w:ind w:left="0"/>
        <w:jc w:val="both"/>
      </w:pPr>
      <w:r>
        <w:rPr>
          <w:rFonts w:ascii="Times New Roman"/>
          <w:b w:val="false"/>
          <w:i w:val="false"/>
          <w:color w:val="000000"/>
          <w:sz w:val="28"/>
        </w:rPr>
        <w:t>
      сауда (коммерциялық) кредиттер, аванстар мен қарыздар жағдайында (жол коды 1024003, 1124003, 1224003, 1324003, 1424103, 1424203, 1025003, 1125003, 1225003, 1325003, 1425103, 1425203, 2024003, 2124003, 2224003, 2324003, 2424103, 2424203, 2025003, 2125003, 2225003, 2325003, 2425103, 2425203, 2428203) – борыштың негізгі сомасы бойынша төлемдер, қысқа мерзімдіден ұзақ мерзімді берешекке ұзарту, берешекті басқа қаржы құралына айырбастау;</w:t>
      </w:r>
    </w:p>
    <w:p>
      <w:pPr>
        <w:spacing w:after="0"/>
        <w:ind w:left="0"/>
        <w:jc w:val="both"/>
      </w:pPr>
      <w:r>
        <w:rPr>
          <w:rFonts w:ascii="Times New Roman"/>
          <w:b w:val="false"/>
          <w:i w:val="false"/>
          <w:color w:val="000000"/>
          <w:sz w:val="28"/>
        </w:rPr>
        <w:t>
      туынды қаржы құралдары жағдайында (жол коды 1431003, 1432003, 2431003, 2432003, 2433003) – опциондық немесе форвардтық (фьючерстік) келісімшарттар талаптарын орындау (яғни базалық активті орындау бағасымен нақты жеткізу немесе сол сәттегі нарықтағы базалық активтің бағасы мен орындау бағасы арасындағы айырмашылық негізінде қолма-қол ақшамен есептеу).</w:t>
      </w:r>
    </w:p>
    <w:bookmarkStart w:name="z21" w:id="18"/>
    <w:p>
      <w:pPr>
        <w:spacing w:after="0"/>
        <w:ind w:left="0"/>
        <w:jc w:val="both"/>
      </w:pPr>
      <w:r>
        <w:rPr>
          <w:rFonts w:ascii="Times New Roman"/>
          <w:b w:val="false"/>
          <w:i w:val="false"/>
          <w:color w:val="000000"/>
          <w:sz w:val="28"/>
        </w:rPr>
        <w:t xml:space="preserve">
      11. "Қайта бағалау" барлық жолдары бойынша қаржы активтері мен міндеттемелері құнының (көлемінің) валюталар бағамының, қаржы құралы бағасының өзгеруі нәтижесінде есепті кезеңдегі өзгерулер көрсетіледі. </w:t>
      </w:r>
    </w:p>
    <w:bookmarkEnd w:id="18"/>
    <w:p>
      <w:pPr>
        <w:spacing w:after="0"/>
        <w:ind w:left="0"/>
        <w:jc w:val="both"/>
      </w:pPr>
      <w:r>
        <w:rPr>
          <w:rFonts w:ascii="Times New Roman"/>
          <w:b w:val="false"/>
          <w:i w:val="false"/>
          <w:color w:val="000000"/>
          <w:sz w:val="28"/>
        </w:rPr>
        <w:t xml:space="preserve">
      Құнды валюталар бағамының ауытқуы немесе нарықтық бағалардың ауытқуы есебінен қайта бағалау нетто-негізде көрсетіледі және ол оң мәнді де, сол мәнді де құрауы мүмкін. </w:t>
      </w:r>
    </w:p>
    <w:bookmarkStart w:name="z22" w:id="19"/>
    <w:p>
      <w:pPr>
        <w:spacing w:after="0"/>
        <w:ind w:left="0"/>
        <w:jc w:val="both"/>
      </w:pPr>
      <w:r>
        <w:rPr>
          <w:rFonts w:ascii="Times New Roman"/>
          <w:b w:val="false"/>
          <w:i w:val="false"/>
          <w:color w:val="000000"/>
          <w:sz w:val="28"/>
        </w:rPr>
        <w:t>
      12. "Басқа өзгерістер" барлық жолдары бойынша қаржы активтері мен міндеттемелері құнының (көлемінің) операциялар немесе қайта бағалаудан басқа себептерге негізделген есепті кезеңдегі өзгерістер көрсетіледі.</w:t>
      </w:r>
    </w:p>
    <w:bookmarkEnd w:id="19"/>
    <w:p>
      <w:pPr>
        <w:spacing w:after="0"/>
        <w:ind w:left="0"/>
        <w:jc w:val="both"/>
      </w:pPr>
      <w:r>
        <w:rPr>
          <w:rFonts w:ascii="Times New Roman"/>
          <w:b w:val="false"/>
          <w:i w:val="false"/>
          <w:color w:val="000000"/>
          <w:sz w:val="28"/>
        </w:rPr>
        <w:t>
      Оларға экономикалық туындау және активтердің шығып қалуы нәтижесіндегі өзгерістер, интитуционалдық бірліктердің резиденттік тиістілігінің өзгеруінен және (немесе) интитуционалдық бірліктердің байланыстылығының өзгеруінен туындаған қаржы активтеріндегі өзгерістер жатады. Кредитордың берешекті біржақты тәртіппен "баланстан тыс" есептен шығаруы есебінен, Қазақстан Республикасы резиденттері арасындағы борышты талап етуді иеліктен шығару (аудару) есебінен, Қазақстан Республикасы резидент еместерінің бір санаттан басқа санатқа (олардың жарғылық капиталдағы үлесінің ұлғаюы немесе азаюы салдарынан) өтуі есебінен, әріптестің резиденттілігінің өзгеруі есебінен және тағы басқа жекелеген қаржы құралдары бойынша позицияның өзгеруі.</w:t>
      </w:r>
    </w:p>
    <w:p>
      <w:pPr>
        <w:spacing w:after="0"/>
        <w:ind w:left="0"/>
        <w:jc w:val="both"/>
      </w:pPr>
      <w:r>
        <w:rPr>
          <w:rFonts w:ascii="Times New Roman"/>
          <w:b w:val="false"/>
          <w:i w:val="false"/>
          <w:color w:val="000000"/>
          <w:sz w:val="28"/>
        </w:rPr>
        <w:t xml:space="preserve">
      Қазақстан Республикасы резидент еместерінің арасындағы талаптарды иеліктен шығаруды (аударуды) осы резидент еместердің елдері бойынша "Басқа да өзгерістер" жолы бойынша көрсетіледі. </w:t>
      </w:r>
    </w:p>
    <w:p>
      <w:pPr>
        <w:spacing w:after="0"/>
        <w:ind w:left="0"/>
        <w:jc w:val="both"/>
      </w:pPr>
      <w:r>
        <w:rPr>
          <w:rFonts w:ascii="Times New Roman"/>
          <w:b w:val="false"/>
          <w:i w:val="false"/>
          <w:color w:val="000000"/>
          <w:sz w:val="28"/>
        </w:rPr>
        <w:t>
      "Басқа да өзгерістерде" жолы бойынша есепті толтыру кезінде бұған дейін жіберілген қателердің түзетілуі көрсетіледі. (Есепті кезеңнің алдындағы кезеңнің соңындағы берешекті түзету).</w:t>
      </w:r>
    </w:p>
    <w:p>
      <w:pPr>
        <w:spacing w:after="0"/>
        <w:ind w:left="0"/>
        <w:jc w:val="both"/>
      </w:pPr>
      <w:r>
        <w:rPr>
          <w:rFonts w:ascii="Times New Roman"/>
          <w:b w:val="false"/>
          <w:i w:val="false"/>
          <w:color w:val="000000"/>
          <w:sz w:val="28"/>
        </w:rPr>
        <w:t xml:space="preserve">
      "Басқа да өзгерістер" нетто-негізде көрсетіледі және оң немесе теріс мәні болады. </w:t>
      </w:r>
    </w:p>
    <w:p>
      <w:pPr>
        <w:spacing w:after="0"/>
        <w:ind w:left="0"/>
        <w:jc w:val="both"/>
      </w:pPr>
      <w:r>
        <w:rPr>
          <w:rFonts w:ascii="Times New Roman"/>
          <w:b w:val="false"/>
          <w:i w:val="false"/>
          <w:color w:val="000000"/>
          <w:sz w:val="28"/>
        </w:rPr>
        <w:t xml:space="preserve">
      Позициялардың есепті тоқсандағы барлық басқа өзгерістердің түрлері түсініктемелерде мағынасы ашылады. </w:t>
      </w:r>
    </w:p>
    <w:bookmarkStart w:name="z23" w:id="20"/>
    <w:p>
      <w:pPr>
        <w:spacing w:after="0"/>
        <w:ind w:left="0"/>
        <w:jc w:val="both"/>
      </w:pPr>
      <w:r>
        <w:rPr>
          <w:rFonts w:ascii="Times New Roman"/>
          <w:b w:val="false"/>
          <w:i w:val="false"/>
          <w:color w:val="000000"/>
          <w:sz w:val="28"/>
        </w:rPr>
        <w:t xml:space="preserve">
      13. Резидент еместермен заңды тұлға құрмай бірлесіп қызмет атқару есепте қаржы құралының респонденттің бухгалтерлік есебіндегі жіктеуіне сәйкес көрсетіледі. </w:t>
      </w:r>
    </w:p>
    <w:bookmarkEnd w:id="20"/>
    <w:bookmarkStart w:name="z24" w:id="21"/>
    <w:p>
      <w:pPr>
        <w:spacing w:after="0"/>
        <w:ind w:left="0"/>
        <w:jc w:val="both"/>
      </w:pPr>
      <w:r>
        <w:rPr>
          <w:rFonts w:ascii="Times New Roman"/>
          <w:b w:val="false"/>
          <w:i w:val="false"/>
          <w:color w:val="000000"/>
          <w:sz w:val="28"/>
        </w:rPr>
        <w:t>
      14. Сақтандыру ұйымдары есепте сақтандыру резервтері туралы ақпаратты көрсетпейді.</w:t>
      </w:r>
    </w:p>
    <w:bookmarkEnd w:id="21"/>
    <w:bookmarkStart w:name="z25" w:id="22"/>
    <w:p>
      <w:pPr>
        <w:spacing w:after="0"/>
        <w:ind w:left="0"/>
        <w:jc w:val="both"/>
      </w:pPr>
      <w:r>
        <w:rPr>
          <w:rFonts w:ascii="Times New Roman"/>
          <w:b w:val="false"/>
          <w:i w:val="false"/>
          <w:color w:val="000000"/>
          <w:sz w:val="28"/>
        </w:rPr>
        <w:t xml:space="preserve">
      15. Есеп қағаз тасығышта немесе электрондық цифрлық қолтаңбаны растау рәсімдерін сақтай отырып байланыс арнасы арқылы электрондық түрде ұсынылады. Басқа тәсілмен ұсынылған есеп қағаз тасығышта немесе электрондық цифрлық қолтаңбаны растау рәсімдерін сақтай отырып байланыс арнасы арқылы электрондық түрде кейінгі растауды талап етеді. Бір есепті әр түрлі тәсілдермен ұсынған кезде, күндердің алғашқысы есепті ұсыну күні болып саналады. </w:t>
      </w:r>
    </w:p>
    <w:bookmarkEnd w:id="22"/>
    <w:p>
      <w:pPr>
        <w:spacing w:after="0"/>
        <w:ind w:left="0"/>
        <w:jc w:val="both"/>
      </w:pPr>
      <w:r>
        <w:rPr>
          <w:rFonts w:ascii="Times New Roman"/>
          <w:b w:val="false"/>
          <w:i w:val="false"/>
          <w:color w:val="000000"/>
          <w:sz w:val="28"/>
        </w:rPr>
        <w:t>
      Қағаз тасығышта есеп беру кезінде респондент статистикалық нысанның тек ақпарат толтырылған бөлімдерін/бөлімдердің бөліктерін тапсырады. Сонымен бірге, статистикалық нысанның мазмұнында толтырылған бөлімдердің/бөлімдер бөліктерінің бар болуы көрсетіледі.</w:t>
      </w:r>
    </w:p>
    <w:p>
      <w:pPr>
        <w:spacing w:after="0"/>
        <w:ind w:left="0"/>
        <w:jc w:val="both"/>
      </w:pPr>
      <w:r>
        <w:rPr>
          <w:rFonts w:ascii="Times New Roman"/>
          <w:b w:val="false"/>
          <w:i w:val="false"/>
          <w:color w:val="000000"/>
          <w:sz w:val="28"/>
        </w:rPr>
        <w:t>
      Респондент есептерге түзетулерді есептік кезеңнің аяқталғаннан кейінгі алты айдың ішінде енгізіледі.</w:t>
      </w:r>
    </w:p>
    <w:bookmarkStart w:name="z26" w:id="23"/>
    <w:p>
      <w:pPr>
        <w:spacing w:after="0"/>
        <w:ind w:left="0"/>
        <w:jc w:val="both"/>
      </w:pPr>
      <w:r>
        <w:rPr>
          <w:rFonts w:ascii="Times New Roman"/>
          <w:b w:val="false"/>
          <w:i w:val="false"/>
          <w:color w:val="000000"/>
          <w:sz w:val="28"/>
        </w:rPr>
        <w:t>
      16. Арифметикалық-логикалық бақылау:</w:t>
      </w:r>
    </w:p>
    <w:bookmarkEnd w:id="23"/>
    <w:p>
      <w:pPr>
        <w:spacing w:after="0"/>
        <w:ind w:left="0"/>
        <w:jc w:val="both"/>
      </w:pPr>
      <w:r>
        <w:rPr>
          <w:rFonts w:ascii="Times New Roman"/>
          <w:b w:val="false"/>
          <w:i w:val="false"/>
          <w:color w:val="000000"/>
          <w:sz w:val="28"/>
        </w:rPr>
        <w:t>
      1) 1-бөлім. "Сіздің ұйымыңыздың шетелдік компанияларға үлестік қатысуы":</w:t>
      </w:r>
    </w:p>
    <w:p>
      <w:pPr>
        <w:spacing w:after="0"/>
        <w:ind w:left="0"/>
        <w:jc w:val="both"/>
      </w:pPr>
      <w:r>
        <w:rPr>
          <w:rFonts w:ascii="Times New Roman"/>
          <w:b w:val="false"/>
          <w:i w:val="false"/>
          <w:color w:val="000000"/>
          <w:sz w:val="28"/>
        </w:rPr>
        <w:t>
      жол 1111006 = жол 1111001 + жол 1111002 – жол 1111003 + жол 1111004 + жол 1111005 әр баған үшін;</w:t>
      </w:r>
    </w:p>
    <w:p>
      <w:pPr>
        <w:spacing w:after="0"/>
        <w:ind w:left="0"/>
        <w:jc w:val="both"/>
      </w:pPr>
      <w:r>
        <w:rPr>
          <w:rFonts w:ascii="Times New Roman"/>
          <w:b w:val="false"/>
          <w:i w:val="false"/>
          <w:color w:val="000000"/>
          <w:sz w:val="28"/>
        </w:rPr>
        <w:t>
      жол 1211006 = жол 1211001 + жол 1211002 – жол 1211003 + жол 1211004 + жол 1211005 әр баған үшін;</w:t>
      </w:r>
    </w:p>
    <w:p>
      <w:pPr>
        <w:spacing w:after="0"/>
        <w:ind w:left="0"/>
        <w:jc w:val="both"/>
      </w:pPr>
      <w:r>
        <w:rPr>
          <w:rFonts w:ascii="Times New Roman"/>
          <w:b w:val="false"/>
          <w:i w:val="false"/>
          <w:color w:val="000000"/>
          <w:sz w:val="28"/>
        </w:rPr>
        <w:t>
      жол 1311006 = жол 1311001 + жол 1311002 – жол 1311003 + жол 1311004 + жол 1311005 әр баған үшін;</w:t>
      </w:r>
    </w:p>
    <w:p>
      <w:pPr>
        <w:spacing w:after="0"/>
        <w:ind w:left="0"/>
        <w:jc w:val="both"/>
      </w:pPr>
      <w:r>
        <w:rPr>
          <w:rFonts w:ascii="Times New Roman"/>
          <w:b w:val="false"/>
          <w:i w:val="false"/>
          <w:color w:val="000000"/>
          <w:sz w:val="28"/>
        </w:rPr>
        <w:t>
      жол 1412006 = жол 1412001 + жол 1412002 – жол 1412003 + жол 1412004 + жол 1412005 әр баған үшін;</w:t>
      </w:r>
    </w:p>
    <w:p>
      <w:pPr>
        <w:spacing w:after="0"/>
        <w:ind w:left="0"/>
        <w:jc w:val="both"/>
      </w:pPr>
      <w:r>
        <w:rPr>
          <w:rFonts w:ascii="Times New Roman"/>
          <w:b w:val="false"/>
          <w:i w:val="false"/>
          <w:color w:val="000000"/>
          <w:sz w:val="28"/>
        </w:rPr>
        <w:t>
      жол 1414006 = жол 1414001 + жол 1414002 – жол 1414003 + жол 1414004 + жол 1414005 әр баған үшін</w:t>
      </w:r>
    </w:p>
    <w:p>
      <w:pPr>
        <w:spacing w:after="0"/>
        <w:ind w:left="0"/>
        <w:jc w:val="both"/>
      </w:pPr>
      <w:r>
        <w:rPr>
          <w:rFonts w:ascii="Times New Roman"/>
          <w:b w:val="false"/>
          <w:i w:val="false"/>
          <w:color w:val="000000"/>
          <w:sz w:val="28"/>
        </w:rPr>
        <w:t>
      жол 1111006 = есептік кезең алдындағы есептің 1111001 жолына;</w:t>
      </w:r>
    </w:p>
    <w:p>
      <w:pPr>
        <w:spacing w:after="0"/>
        <w:ind w:left="0"/>
        <w:jc w:val="both"/>
      </w:pPr>
      <w:r>
        <w:rPr>
          <w:rFonts w:ascii="Times New Roman"/>
          <w:b w:val="false"/>
          <w:i w:val="false"/>
          <w:color w:val="000000"/>
          <w:sz w:val="28"/>
        </w:rPr>
        <w:t>
      жол 1211006 = есептік кезең алдындағы есептің 1211001 жолына;</w:t>
      </w:r>
    </w:p>
    <w:p>
      <w:pPr>
        <w:spacing w:after="0"/>
        <w:ind w:left="0"/>
        <w:jc w:val="both"/>
      </w:pPr>
      <w:r>
        <w:rPr>
          <w:rFonts w:ascii="Times New Roman"/>
          <w:b w:val="false"/>
          <w:i w:val="false"/>
          <w:color w:val="000000"/>
          <w:sz w:val="28"/>
        </w:rPr>
        <w:t>
      жол 1311006 = есептік кезең алдындағы есептің 1311001 жолына;</w:t>
      </w:r>
    </w:p>
    <w:p>
      <w:pPr>
        <w:spacing w:after="0"/>
        <w:ind w:left="0"/>
        <w:jc w:val="both"/>
      </w:pPr>
      <w:r>
        <w:rPr>
          <w:rFonts w:ascii="Times New Roman"/>
          <w:b w:val="false"/>
          <w:i w:val="false"/>
          <w:color w:val="000000"/>
          <w:sz w:val="28"/>
        </w:rPr>
        <w:t>
      жол 1412006 = есептік кезең алдындағы есептің 1412001 жолына;</w:t>
      </w:r>
    </w:p>
    <w:p>
      <w:pPr>
        <w:spacing w:after="0"/>
        <w:ind w:left="0"/>
        <w:jc w:val="both"/>
      </w:pPr>
      <w:r>
        <w:rPr>
          <w:rFonts w:ascii="Times New Roman"/>
          <w:b w:val="false"/>
          <w:i w:val="false"/>
          <w:color w:val="000000"/>
          <w:sz w:val="28"/>
        </w:rPr>
        <w:t>
      жол 1414006 = есептік кезең алдындағы есептің 1414001 жолына;</w:t>
      </w:r>
    </w:p>
    <w:p>
      <w:pPr>
        <w:spacing w:after="0"/>
        <w:ind w:left="0"/>
        <w:jc w:val="both"/>
      </w:pPr>
      <w:r>
        <w:rPr>
          <w:rFonts w:ascii="Times New Roman"/>
          <w:b w:val="false"/>
          <w:i w:val="false"/>
          <w:color w:val="000000"/>
          <w:sz w:val="28"/>
        </w:rPr>
        <w:t>
      2) 2-бөлім. "Сіздің ұйымыңыздың портфеліндегі резидент еместердің борыштық бағалы қағаздары, вексельдері мен артықшылықты акциялары":</w:t>
      </w:r>
    </w:p>
    <w:p>
      <w:pPr>
        <w:spacing w:after="0"/>
        <w:ind w:left="0"/>
        <w:jc w:val="both"/>
      </w:pPr>
      <w:r>
        <w:rPr>
          <w:rFonts w:ascii="Times New Roman"/>
          <w:b w:val="false"/>
          <w:i w:val="false"/>
          <w:color w:val="000000"/>
          <w:sz w:val="28"/>
        </w:rPr>
        <w:t>
      жол 1122006 = жол 1122001 + жол 1122002 – жол 1122003 + жол 1122004 + жол 1122005 әр баған үшін;</w:t>
      </w:r>
    </w:p>
    <w:p>
      <w:pPr>
        <w:spacing w:after="0"/>
        <w:ind w:left="0"/>
        <w:jc w:val="both"/>
      </w:pPr>
      <w:r>
        <w:rPr>
          <w:rFonts w:ascii="Times New Roman"/>
          <w:b w:val="false"/>
          <w:i w:val="false"/>
          <w:color w:val="000000"/>
          <w:sz w:val="28"/>
        </w:rPr>
        <w:t>
      жол 1222006 = жол 1222001 + жол 1222002 – жол 1222003 + жол 1222004 + жол 1222005 әр баған үшін;</w:t>
      </w:r>
    </w:p>
    <w:p>
      <w:pPr>
        <w:spacing w:after="0"/>
        <w:ind w:left="0"/>
        <w:jc w:val="both"/>
      </w:pPr>
      <w:r>
        <w:rPr>
          <w:rFonts w:ascii="Times New Roman"/>
          <w:b w:val="false"/>
          <w:i w:val="false"/>
          <w:color w:val="000000"/>
          <w:sz w:val="28"/>
        </w:rPr>
        <w:t>
      жол 1322006 = жол 1322001 + жол 1322002 – жол 1322003 + жол 1322004 + жол 1322005 әр баған үшін;</w:t>
      </w:r>
    </w:p>
    <w:p>
      <w:pPr>
        <w:spacing w:after="0"/>
        <w:ind w:left="0"/>
        <w:jc w:val="both"/>
      </w:pPr>
      <w:r>
        <w:rPr>
          <w:rFonts w:ascii="Times New Roman"/>
          <w:b w:val="false"/>
          <w:i w:val="false"/>
          <w:color w:val="000000"/>
          <w:sz w:val="28"/>
        </w:rPr>
        <w:t>
      жол 1422106 = жол 1422101 + жол 1422102 – жол 1422103 + жол 1422104 + жол 1422105 әр баған үшін;</w:t>
      </w:r>
    </w:p>
    <w:p>
      <w:pPr>
        <w:spacing w:after="0"/>
        <w:ind w:left="0"/>
        <w:jc w:val="both"/>
      </w:pPr>
      <w:r>
        <w:rPr>
          <w:rFonts w:ascii="Times New Roman"/>
          <w:b w:val="false"/>
          <w:i w:val="false"/>
          <w:color w:val="000000"/>
          <w:sz w:val="28"/>
        </w:rPr>
        <w:t>
      жол 1422206 = жол 1422201 + жол 1422202 – жол 1422203 + жол 1422204 + жол 1422205 әр баған үшін;</w:t>
      </w:r>
    </w:p>
    <w:p>
      <w:pPr>
        <w:spacing w:after="0"/>
        <w:ind w:left="0"/>
        <w:jc w:val="both"/>
      </w:pPr>
      <w:r>
        <w:rPr>
          <w:rFonts w:ascii="Times New Roman"/>
          <w:b w:val="false"/>
          <w:i w:val="false"/>
          <w:color w:val="000000"/>
          <w:sz w:val="28"/>
        </w:rPr>
        <w:t>
      жол 1122006 = есептік кезең алдындағы есептің 1122001 жолына;</w:t>
      </w:r>
    </w:p>
    <w:p>
      <w:pPr>
        <w:spacing w:after="0"/>
        <w:ind w:left="0"/>
        <w:jc w:val="both"/>
      </w:pPr>
      <w:r>
        <w:rPr>
          <w:rFonts w:ascii="Times New Roman"/>
          <w:b w:val="false"/>
          <w:i w:val="false"/>
          <w:color w:val="000000"/>
          <w:sz w:val="28"/>
        </w:rPr>
        <w:t>
      жол 1122016 = есептік кезең алдындағы есептің 1122011 жолына;</w:t>
      </w:r>
    </w:p>
    <w:p>
      <w:pPr>
        <w:spacing w:after="0"/>
        <w:ind w:left="0"/>
        <w:jc w:val="both"/>
      </w:pPr>
      <w:r>
        <w:rPr>
          <w:rFonts w:ascii="Times New Roman"/>
          <w:b w:val="false"/>
          <w:i w:val="false"/>
          <w:color w:val="000000"/>
          <w:sz w:val="28"/>
        </w:rPr>
        <w:t>
      жол 1222006 = есептік кезең алдындағы есептің 1222001 жолына;</w:t>
      </w:r>
    </w:p>
    <w:p>
      <w:pPr>
        <w:spacing w:after="0"/>
        <w:ind w:left="0"/>
        <w:jc w:val="both"/>
      </w:pPr>
      <w:r>
        <w:rPr>
          <w:rFonts w:ascii="Times New Roman"/>
          <w:b w:val="false"/>
          <w:i w:val="false"/>
          <w:color w:val="000000"/>
          <w:sz w:val="28"/>
        </w:rPr>
        <w:t>
      жол 1222016 = есептік кезең алдындағы есептің 1222011 жолына;</w:t>
      </w:r>
    </w:p>
    <w:p>
      <w:pPr>
        <w:spacing w:after="0"/>
        <w:ind w:left="0"/>
        <w:jc w:val="both"/>
      </w:pPr>
      <w:r>
        <w:rPr>
          <w:rFonts w:ascii="Times New Roman"/>
          <w:b w:val="false"/>
          <w:i w:val="false"/>
          <w:color w:val="000000"/>
          <w:sz w:val="28"/>
        </w:rPr>
        <w:t>
      жол 1322006 = есептік кезең алдындағы есептің 1322001 жолына;</w:t>
      </w:r>
    </w:p>
    <w:p>
      <w:pPr>
        <w:spacing w:after="0"/>
        <w:ind w:left="0"/>
        <w:jc w:val="both"/>
      </w:pPr>
      <w:r>
        <w:rPr>
          <w:rFonts w:ascii="Times New Roman"/>
          <w:b w:val="false"/>
          <w:i w:val="false"/>
          <w:color w:val="000000"/>
          <w:sz w:val="28"/>
        </w:rPr>
        <w:t>
      жол 1322016 = есептік кезең алдындағы есептің 1322011 жолына;</w:t>
      </w:r>
    </w:p>
    <w:p>
      <w:pPr>
        <w:spacing w:after="0"/>
        <w:ind w:left="0"/>
        <w:jc w:val="both"/>
      </w:pPr>
      <w:r>
        <w:rPr>
          <w:rFonts w:ascii="Times New Roman"/>
          <w:b w:val="false"/>
          <w:i w:val="false"/>
          <w:color w:val="000000"/>
          <w:sz w:val="28"/>
        </w:rPr>
        <w:t>
      жол 1422106 = есептік кезең алдындағы есептің 1422101 жолына;</w:t>
      </w:r>
    </w:p>
    <w:p>
      <w:pPr>
        <w:spacing w:after="0"/>
        <w:ind w:left="0"/>
        <w:jc w:val="both"/>
      </w:pPr>
      <w:r>
        <w:rPr>
          <w:rFonts w:ascii="Times New Roman"/>
          <w:b w:val="false"/>
          <w:i w:val="false"/>
          <w:color w:val="000000"/>
          <w:sz w:val="28"/>
        </w:rPr>
        <w:t>
      жол 1422116 = есептік кезең алдындағы есептің 1422111 жолына;</w:t>
      </w:r>
    </w:p>
    <w:p>
      <w:pPr>
        <w:spacing w:after="0"/>
        <w:ind w:left="0"/>
        <w:jc w:val="both"/>
      </w:pPr>
      <w:r>
        <w:rPr>
          <w:rFonts w:ascii="Times New Roman"/>
          <w:b w:val="false"/>
          <w:i w:val="false"/>
          <w:color w:val="000000"/>
          <w:sz w:val="28"/>
        </w:rPr>
        <w:t>
      жол 1422206 = есептік кезең алдындағы есептің 1422201 жолына;</w:t>
      </w:r>
    </w:p>
    <w:p>
      <w:pPr>
        <w:spacing w:after="0"/>
        <w:ind w:left="0"/>
        <w:jc w:val="both"/>
      </w:pPr>
      <w:r>
        <w:rPr>
          <w:rFonts w:ascii="Times New Roman"/>
          <w:b w:val="false"/>
          <w:i w:val="false"/>
          <w:color w:val="000000"/>
          <w:sz w:val="28"/>
        </w:rPr>
        <w:t>
      жол 1422216 = есептік кезең алдындағы есептің 1422211 жолына;</w:t>
      </w:r>
    </w:p>
    <w:p>
      <w:pPr>
        <w:spacing w:after="0"/>
        <w:ind w:left="0"/>
        <w:jc w:val="both"/>
      </w:pPr>
      <w:r>
        <w:rPr>
          <w:rFonts w:ascii="Times New Roman"/>
          <w:b w:val="false"/>
          <w:i w:val="false"/>
          <w:color w:val="000000"/>
          <w:sz w:val="28"/>
        </w:rPr>
        <w:t>
      3) 3-бөлім. "Сіздің ұйымыңыздың резидент еместерге берген сауда коммерциялық) кредиттері мен аванстары":</w:t>
      </w:r>
    </w:p>
    <w:p>
      <w:pPr>
        <w:spacing w:after="0"/>
        <w:ind w:left="0"/>
        <w:jc w:val="both"/>
      </w:pPr>
      <w:r>
        <w:rPr>
          <w:rFonts w:ascii="Times New Roman"/>
          <w:b w:val="false"/>
          <w:i w:val="false"/>
          <w:color w:val="000000"/>
          <w:sz w:val="28"/>
        </w:rPr>
        <w:t>
      жол 1024006 = жол 1024001 + жол 1024002 – жол 1024003 + жол 1024004 + жол 1024005 әр баған үшін;</w:t>
      </w:r>
    </w:p>
    <w:p>
      <w:pPr>
        <w:spacing w:after="0"/>
        <w:ind w:left="0"/>
        <w:jc w:val="both"/>
      </w:pPr>
      <w:r>
        <w:rPr>
          <w:rFonts w:ascii="Times New Roman"/>
          <w:b w:val="false"/>
          <w:i w:val="false"/>
          <w:color w:val="000000"/>
          <w:sz w:val="28"/>
        </w:rPr>
        <w:t>
      жол 1024016 = жол 1024011 + жол 1024012 – жол 1024013 + жол 1024015 әр баған үшін;</w:t>
      </w:r>
    </w:p>
    <w:p>
      <w:pPr>
        <w:spacing w:after="0"/>
        <w:ind w:left="0"/>
        <w:jc w:val="both"/>
      </w:pPr>
      <w:r>
        <w:rPr>
          <w:rFonts w:ascii="Times New Roman"/>
          <w:b w:val="false"/>
          <w:i w:val="false"/>
          <w:color w:val="000000"/>
          <w:sz w:val="28"/>
        </w:rPr>
        <w:t>
      жол 1124006 = жол 1124001 + жол 1124002 – жол 1124003 + жол 1124004 + жол 1124005 әр баған үшін;</w:t>
      </w:r>
    </w:p>
    <w:p>
      <w:pPr>
        <w:spacing w:after="0"/>
        <w:ind w:left="0"/>
        <w:jc w:val="both"/>
      </w:pPr>
      <w:r>
        <w:rPr>
          <w:rFonts w:ascii="Times New Roman"/>
          <w:b w:val="false"/>
          <w:i w:val="false"/>
          <w:color w:val="000000"/>
          <w:sz w:val="28"/>
        </w:rPr>
        <w:t>
      жол 1124016 = жол 1124011 + жол 1124012 – жол 1124013 + жол 1124015 әр баған үшін;</w:t>
      </w:r>
    </w:p>
    <w:p>
      <w:pPr>
        <w:spacing w:after="0"/>
        <w:ind w:left="0"/>
        <w:jc w:val="both"/>
      </w:pPr>
      <w:r>
        <w:rPr>
          <w:rFonts w:ascii="Times New Roman"/>
          <w:b w:val="false"/>
          <w:i w:val="false"/>
          <w:color w:val="000000"/>
          <w:sz w:val="28"/>
        </w:rPr>
        <w:t>
      жол 1224006 = жол 1224001 + жол 1224002 – жол 1224003 + жол 1224004 + жол 1224005 әр баған үшін;</w:t>
      </w:r>
    </w:p>
    <w:p>
      <w:pPr>
        <w:spacing w:after="0"/>
        <w:ind w:left="0"/>
        <w:jc w:val="both"/>
      </w:pPr>
      <w:r>
        <w:rPr>
          <w:rFonts w:ascii="Times New Roman"/>
          <w:b w:val="false"/>
          <w:i w:val="false"/>
          <w:color w:val="000000"/>
          <w:sz w:val="28"/>
        </w:rPr>
        <w:t>
      жол 1224016 = жол 1224011 + жол 1224012 – жол 1224013 + жол 1224015 әр баған үшін;</w:t>
      </w:r>
    </w:p>
    <w:p>
      <w:pPr>
        <w:spacing w:after="0"/>
        <w:ind w:left="0"/>
        <w:jc w:val="both"/>
      </w:pPr>
      <w:r>
        <w:rPr>
          <w:rFonts w:ascii="Times New Roman"/>
          <w:b w:val="false"/>
          <w:i w:val="false"/>
          <w:color w:val="000000"/>
          <w:sz w:val="28"/>
        </w:rPr>
        <w:t>
      жол 1324006 = жол 1324001 + жол 1324002 – жол 1324003 + жол 1324004 + жол 1324005 әр баған үшін;</w:t>
      </w:r>
    </w:p>
    <w:p>
      <w:pPr>
        <w:spacing w:after="0"/>
        <w:ind w:left="0"/>
        <w:jc w:val="both"/>
      </w:pPr>
      <w:r>
        <w:rPr>
          <w:rFonts w:ascii="Times New Roman"/>
          <w:b w:val="false"/>
          <w:i w:val="false"/>
          <w:color w:val="000000"/>
          <w:sz w:val="28"/>
        </w:rPr>
        <w:t>
      жол 1324016 = жол 1324011 + жол 1324012 – жол 1324013 + жол 1324015 әр баған үшін;</w:t>
      </w:r>
    </w:p>
    <w:p>
      <w:pPr>
        <w:spacing w:after="0"/>
        <w:ind w:left="0"/>
        <w:jc w:val="both"/>
      </w:pPr>
      <w:r>
        <w:rPr>
          <w:rFonts w:ascii="Times New Roman"/>
          <w:b w:val="false"/>
          <w:i w:val="false"/>
          <w:color w:val="000000"/>
          <w:sz w:val="28"/>
        </w:rPr>
        <w:t>
      жол 1424106 = жол 1424101 + жол 1424102 – жол 1424103 + жол 1424104 + жол 1424105 әр баған үшін;</w:t>
      </w:r>
    </w:p>
    <w:p>
      <w:pPr>
        <w:spacing w:after="0"/>
        <w:ind w:left="0"/>
        <w:jc w:val="both"/>
      </w:pPr>
      <w:r>
        <w:rPr>
          <w:rFonts w:ascii="Times New Roman"/>
          <w:b w:val="false"/>
          <w:i w:val="false"/>
          <w:color w:val="000000"/>
          <w:sz w:val="28"/>
        </w:rPr>
        <w:t>
      жол 1424116 = жол 1424111 + жол 1424112 – жол 1424113 + жол 1424115 әр баған үшін;</w:t>
      </w:r>
    </w:p>
    <w:p>
      <w:pPr>
        <w:spacing w:after="0"/>
        <w:ind w:left="0"/>
        <w:jc w:val="both"/>
      </w:pPr>
      <w:r>
        <w:rPr>
          <w:rFonts w:ascii="Times New Roman"/>
          <w:b w:val="false"/>
          <w:i w:val="false"/>
          <w:color w:val="000000"/>
          <w:sz w:val="28"/>
        </w:rPr>
        <w:t>
      жол 1424206 = жол 1424201 + жол 1424202 – жол 1424203 + жол 1424204 + жол 1424205 әр баған үшін;</w:t>
      </w:r>
    </w:p>
    <w:p>
      <w:pPr>
        <w:spacing w:after="0"/>
        <w:ind w:left="0"/>
        <w:jc w:val="both"/>
      </w:pPr>
      <w:r>
        <w:rPr>
          <w:rFonts w:ascii="Times New Roman"/>
          <w:b w:val="false"/>
          <w:i w:val="false"/>
          <w:color w:val="000000"/>
          <w:sz w:val="28"/>
        </w:rPr>
        <w:t>
      жол 1424216 = жол 1424211 + жол 1424212 – жол 1424213 + жол 1424215 әр баған үшін;</w:t>
      </w:r>
    </w:p>
    <w:p>
      <w:pPr>
        <w:spacing w:after="0"/>
        <w:ind w:left="0"/>
        <w:jc w:val="both"/>
      </w:pPr>
      <w:r>
        <w:rPr>
          <w:rFonts w:ascii="Times New Roman"/>
          <w:b w:val="false"/>
          <w:i w:val="false"/>
          <w:color w:val="000000"/>
          <w:sz w:val="28"/>
        </w:rPr>
        <w:t>
      жол 1024006 = есептік кезең алдындағы есептің л 1024001 жолына;</w:t>
      </w:r>
    </w:p>
    <w:p>
      <w:pPr>
        <w:spacing w:after="0"/>
        <w:ind w:left="0"/>
        <w:jc w:val="both"/>
      </w:pPr>
      <w:r>
        <w:rPr>
          <w:rFonts w:ascii="Times New Roman"/>
          <w:b w:val="false"/>
          <w:i w:val="false"/>
          <w:color w:val="000000"/>
          <w:sz w:val="28"/>
        </w:rPr>
        <w:t>
      жол 1024016 = есептік кезең алдындағы есептің 1024011 жолына;</w:t>
      </w:r>
    </w:p>
    <w:p>
      <w:pPr>
        <w:spacing w:after="0"/>
        <w:ind w:left="0"/>
        <w:jc w:val="both"/>
      </w:pPr>
      <w:r>
        <w:rPr>
          <w:rFonts w:ascii="Times New Roman"/>
          <w:b w:val="false"/>
          <w:i w:val="false"/>
          <w:color w:val="000000"/>
          <w:sz w:val="28"/>
        </w:rPr>
        <w:t>
      жол 1124006 = есептік кезең алдындағы есептің л 1124001 жолына;</w:t>
      </w:r>
    </w:p>
    <w:p>
      <w:pPr>
        <w:spacing w:after="0"/>
        <w:ind w:left="0"/>
        <w:jc w:val="both"/>
      </w:pPr>
      <w:r>
        <w:rPr>
          <w:rFonts w:ascii="Times New Roman"/>
          <w:b w:val="false"/>
          <w:i w:val="false"/>
          <w:color w:val="000000"/>
          <w:sz w:val="28"/>
        </w:rPr>
        <w:t>
      жол 1124016 = есептік кезең алдындағы есептің 1124011 жолына;</w:t>
      </w:r>
    </w:p>
    <w:p>
      <w:pPr>
        <w:spacing w:after="0"/>
        <w:ind w:left="0"/>
        <w:jc w:val="both"/>
      </w:pPr>
      <w:r>
        <w:rPr>
          <w:rFonts w:ascii="Times New Roman"/>
          <w:b w:val="false"/>
          <w:i w:val="false"/>
          <w:color w:val="000000"/>
          <w:sz w:val="28"/>
        </w:rPr>
        <w:t>
      жол 1224006 = есептік кезең алдындағы есептің 1224001 жолына;</w:t>
      </w:r>
    </w:p>
    <w:p>
      <w:pPr>
        <w:spacing w:after="0"/>
        <w:ind w:left="0"/>
        <w:jc w:val="both"/>
      </w:pPr>
      <w:r>
        <w:rPr>
          <w:rFonts w:ascii="Times New Roman"/>
          <w:b w:val="false"/>
          <w:i w:val="false"/>
          <w:color w:val="000000"/>
          <w:sz w:val="28"/>
        </w:rPr>
        <w:t>
      жол 1224016 = есептік кезең алдындағы есептің 1224011 жолына;</w:t>
      </w:r>
    </w:p>
    <w:p>
      <w:pPr>
        <w:spacing w:after="0"/>
        <w:ind w:left="0"/>
        <w:jc w:val="both"/>
      </w:pPr>
      <w:r>
        <w:rPr>
          <w:rFonts w:ascii="Times New Roman"/>
          <w:b w:val="false"/>
          <w:i w:val="false"/>
          <w:color w:val="000000"/>
          <w:sz w:val="28"/>
        </w:rPr>
        <w:t>
      жол 1324006 = есептік кезең алдындағы есептің 1324001 жолына;</w:t>
      </w:r>
    </w:p>
    <w:p>
      <w:pPr>
        <w:spacing w:after="0"/>
        <w:ind w:left="0"/>
        <w:jc w:val="both"/>
      </w:pPr>
      <w:r>
        <w:rPr>
          <w:rFonts w:ascii="Times New Roman"/>
          <w:b w:val="false"/>
          <w:i w:val="false"/>
          <w:color w:val="000000"/>
          <w:sz w:val="28"/>
        </w:rPr>
        <w:t>
      жол 1324016 = есептік кезең алдындағы есептің 1324011 жолына;</w:t>
      </w:r>
    </w:p>
    <w:p>
      <w:pPr>
        <w:spacing w:after="0"/>
        <w:ind w:left="0"/>
        <w:jc w:val="both"/>
      </w:pPr>
      <w:r>
        <w:rPr>
          <w:rFonts w:ascii="Times New Roman"/>
          <w:b w:val="false"/>
          <w:i w:val="false"/>
          <w:color w:val="000000"/>
          <w:sz w:val="28"/>
        </w:rPr>
        <w:t>
      жол 1424106 = есептік кезең алдындағы есептің 1424101 жолына;</w:t>
      </w:r>
    </w:p>
    <w:p>
      <w:pPr>
        <w:spacing w:after="0"/>
        <w:ind w:left="0"/>
        <w:jc w:val="both"/>
      </w:pPr>
      <w:r>
        <w:rPr>
          <w:rFonts w:ascii="Times New Roman"/>
          <w:b w:val="false"/>
          <w:i w:val="false"/>
          <w:color w:val="000000"/>
          <w:sz w:val="28"/>
        </w:rPr>
        <w:t>
      жол 1424116 = есептік кезең алдындағы есептің 1424111 жолына;</w:t>
      </w:r>
    </w:p>
    <w:p>
      <w:pPr>
        <w:spacing w:after="0"/>
        <w:ind w:left="0"/>
        <w:jc w:val="both"/>
      </w:pPr>
      <w:r>
        <w:rPr>
          <w:rFonts w:ascii="Times New Roman"/>
          <w:b w:val="false"/>
          <w:i w:val="false"/>
          <w:color w:val="000000"/>
          <w:sz w:val="28"/>
        </w:rPr>
        <w:t>
      жол 1424206 = есептік кезең алдындағы есептің 1424201 жолына;</w:t>
      </w:r>
    </w:p>
    <w:p>
      <w:pPr>
        <w:spacing w:after="0"/>
        <w:ind w:left="0"/>
        <w:jc w:val="both"/>
      </w:pPr>
      <w:r>
        <w:rPr>
          <w:rFonts w:ascii="Times New Roman"/>
          <w:b w:val="false"/>
          <w:i w:val="false"/>
          <w:color w:val="000000"/>
          <w:sz w:val="28"/>
        </w:rPr>
        <w:t>
      жол 1424216 = есептік кезең алдындағы есептің 1424211 жолына;</w:t>
      </w:r>
    </w:p>
    <w:p>
      <w:pPr>
        <w:spacing w:after="0"/>
        <w:ind w:left="0"/>
        <w:jc w:val="both"/>
      </w:pPr>
      <w:r>
        <w:rPr>
          <w:rFonts w:ascii="Times New Roman"/>
          <w:b w:val="false"/>
          <w:i w:val="false"/>
          <w:color w:val="000000"/>
          <w:sz w:val="28"/>
        </w:rPr>
        <w:t>
      4) 4-бөлім. "Сіздің ұйымыңыздың резидент еместерге берген (қаржы лизингін қоса есептегенде) заемдары":</w:t>
      </w:r>
    </w:p>
    <w:p>
      <w:pPr>
        <w:spacing w:after="0"/>
        <w:ind w:left="0"/>
        <w:jc w:val="both"/>
      </w:pPr>
      <w:r>
        <w:rPr>
          <w:rFonts w:ascii="Times New Roman"/>
          <w:b w:val="false"/>
          <w:i w:val="false"/>
          <w:color w:val="000000"/>
          <w:sz w:val="28"/>
        </w:rPr>
        <w:t>
      жол 1025006 = жол 1025001 + жол 1025002 – жол 1025003 + жол 1025004 + жол 1025005 әр баған үшін;</w:t>
      </w:r>
    </w:p>
    <w:p>
      <w:pPr>
        <w:spacing w:after="0"/>
        <w:ind w:left="0"/>
        <w:jc w:val="both"/>
      </w:pPr>
      <w:r>
        <w:rPr>
          <w:rFonts w:ascii="Times New Roman"/>
          <w:b w:val="false"/>
          <w:i w:val="false"/>
          <w:color w:val="000000"/>
          <w:sz w:val="28"/>
        </w:rPr>
        <w:t>
      жол 1025016 = жол 1025011 + жол 1025012 – жол 1025013 + жол 1025015 әр баған үшін;</w:t>
      </w:r>
    </w:p>
    <w:p>
      <w:pPr>
        <w:spacing w:after="0"/>
        <w:ind w:left="0"/>
        <w:jc w:val="both"/>
      </w:pPr>
      <w:r>
        <w:rPr>
          <w:rFonts w:ascii="Times New Roman"/>
          <w:b w:val="false"/>
          <w:i w:val="false"/>
          <w:color w:val="000000"/>
          <w:sz w:val="28"/>
        </w:rPr>
        <w:t>
      жол 1125006 = жол 1125001 + жол 1125002 – жол 1125003 + жол 1125004 + жол 1125005 әр баған үшін;</w:t>
      </w:r>
    </w:p>
    <w:p>
      <w:pPr>
        <w:spacing w:after="0"/>
        <w:ind w:left="0"/>
        <w:jc w:val="both"/>
      </w:pPr>
      <w:r>
        <w:rPr>
          <w:rFonts w:ascii="Times New Roman"/>
          <w:b w:val="false"/>
          <w:i w:val="false"/>
          <w:color w:val="000000"/>
          <w:sz w:val="28"/>
        </w:rPr>
        <w:t>
      жол 1125016 = жол 1125011 + жол 1125012 – жол 1125013 + жол 1125015 әр баған үшін;</w:t>
      </w:r>
    </w:p>
    <w:p>
      <w:pPr>
        <w:spacing w:after="0"/>
        <w:ind w:left="0"/>
        <w:jc w:val="both"/>
      </w:pPr>
      <w:r>
        <w:rPr>
          <w:rFonts w:ascii="Times New Roman"/>
          <w:b w:val="false"/>
          <w:i w:val="false"/>
          <w:color w:val="000000"/>
          <w:sz w:val="28"/>
        </w:rPr>
        <w:t>
      жол 1225006 = жол 1225001 + жол 1225002 – жол 1225003 + жол 1225004 + жол 1225005 әр баған үшін;</w:t>
      </w:r>
    </w:p>
    <w:p>
      <w:pPr>
        <w:spacing w:after="0"/>
        <w:ind w:left="0"/>
        <w:jc w:val="both"/>
      </w:pPr>
      <w:r>
        <w:rPr>
          <w:rFonts w:ascii="Times New Roman"/>
          <w:b w:val="false"/>
          <w:i w:val="false"/>
          <w:color w:val="000000"/>
          <w:sz w:val="28"/>
        </w:rPr>
        <w:t>
      жол 1225016 = жол 1225011 + жол 1225012 – жол 1225013 + жол 1225015 әр баған үшін;</w:t>
      </w:r>
    </w:p>
    <w:p>
      <w:pPr>
        <w:spacing w:after="0"/>
        <w:ind w:left="0"/>
        <w:jc w:val="both"/>
      </w:pPr>
      <w:r>
        <w:rPr>
          <w:rFonts w:ascii="Times New Roman"/>
          <w:b w:val="false"/>
          <w:i w:val="false"/>
          <w:color w:val="000000"/>
          <w:sz w:val="28"/>
        </w:rPr>
        <w:t>
      жол 1325006 = жол 1325001 + жол 1325002 – жол 1325003 + жол 1325004 + жол 1325005 әр баған үшін;</w:t>
      </w:r>
    </w:p>
    <w:p>
      <w:pPr>
        <w:spacing w:after="0"/>
        <w:ind w:left="0"/>
        <w:jc w:val="both"/>
      </w:pPr>
      <w:r>
        <w:rPr>
          <w:rFonts w:ascii="Times New Roman"/>
          <w:b w:val="false"/>
          <w:i w:val="false"/>
          <w:color w:val="000000"/>
          <w:sz w:val="28"/>
        </w:rPr>
        <w:t>
      жол 1325016 = жол 1325011 + жол 1325012 – жол 1325013 + жол 1325015 әр баған үшін;</w:t>
      </w:r>
    </w:p>
    <w:p>
      <w:pPr>
        <w:spacing w:after="0"/>
        <w:ind w:left="0"/>
        <w:jc w:val="both"/>
      </w:pPr>
      <w:r>
        <w:rPr>
          <w:rFonts w:ascii="Times New Roman"/>
          <w:b w:val="false"/>
          <w:i w:val="false"/>
          <w:color w:val="000000"/>
          <w:sz w:val="28"/>
        </w:rPr>
        <w:t>
      жол 1425106 = жол 1425101 + жол 1425102 – жол 1425103 + жол 1425104 + жол 1425105 әр баған үшін;</w:t>
      </w:r>
    </w:p>
    <w:p>
      <w:pPr>
        <w:spacing w:after="0"/>
        <w:ind w:left="0"/>
        <w:jc w:val="both"/>
      </w:pPr>
      <w:r>
        <w:rPr>
          <w:rFonts w:ascii="Times New Roman"/>
          <w:b w:val="false"/>
          <w:i w:val="false"/>
          <w:color w:val="000000"/>
          <w:sz w:val="28"/>
        </w:rPr>
        <w:t>
      жол 1425116 = жол 1425111 + жол 1425112 – жол 1425113 + жол 1425115 әр баған үшін;</w:t>
      </w:r>
    </w:p>
    <w:p>
      <w:pPr>
        <w:spacing w:after="0"/>
        <w:ind w:left="0"/>
        <w:jc w:val="both"/>
      </w:pPr>
      <w:r>
        <w:rPr>
          <w:rFonts w:ascii="Times New Roman"/>
          <w:b w:val="false"/>
          <w:i w:val="false"/>
          <w:color w:val="000000"/>
          <w:sz w:val="28"/>
        </w:rPr>
        <w:t>
      жол 1425206 = жол 1425201 + жол 1425202 – жол 1425203 + жол 1425204 + жол 1425205 әр баған үшін;</w:t>
      </w:r>
    </w:p>
    <w:p>
      <w:pPr>
        <w:spacing w:after="0"/>
        <w:ind w:left="0"/>
        <w:jc w:val="both"/>
      </w:pPr>
      <w:r>
        <w:rPr>
          <w:rFonts w:ascii="Times New Roman"/>
          <w:b w:val="false"/>
          <w:i w:val="false"/>
          <w:color w:val="000000"/>
          <w:sz w:val="28"/>
        </w:rPr>
        <w:t>
      жол 1425216 = жол 1425211 + жол 1425212 – жол 1425213 + жол 1425215 әр баған үшін;</w:t>
      </w:r>
    </w:p>
    <w:p>
      <w:pPr>
        <w:spacing w:after="0"/>
        <w:ind w:left="0"/>
        <w:jc w:val="both"/>
      </w:pPr>
      <w:r>
        <w:rPr>
          <w:rFonts w:ascii="Times New Roman"/>
          <w:b w:val="false"/>
          <w:i w:val="false"/>
          <w:color w:val="000000"/>
          <w:sz w:val="28"/>
        </w:rPr>
        <w:t>
      жол 1025006 = есептік кезең алдындағы есептің 1025001 жолына;</w:t>
      </w:r>
    </w:p>
    <w:p>
      <w:pPr>
        <w:spacing w:after="0"/>
        <w:ind w:left="0"/>
        <w:jc w:val="both"/>
      </w:pPr>
      <w:r>
        <w:rPr>
          <w:rFonts w:ascii="Times New Roman"/>
          <w:b w:val="false"/>
          <w:i w:val="false"/>
          <w:color w:val="000000"/>
          <w:sz w:val="28"/>
        </w:rPr>
        <w:t>
      жол 1025016 = есептік кезең алдындағы есептің 1025011 жолына;</w:t>
      </w:r>
    </w:p>
    <w:p>
      <w:pPr>
        <w:spacing w:after="0"/>
        <w:ind w:left="0"/>
        <w:jc w:val="both"/>
      </w:pPr>
      <w:r>
        <w:rPr>
          <w:rFonts w:ascii="Times New Roman"/>
          <w:b w:val="false"/>
          <w:i w:val="false"/>
          <w:color w:val="000000"/>
          <w:sz w:val="28"/>
        </w:rPr>
        <w:t>
      жол 1125006 = есептік кезең алдындағы есептің 1125001 жолына;</w:t>
      </w:r>
    </w:p>
    <w:p>
      <w:pPr>
        <w:spacing w:after="0"/>
        <w:ind w:left="0"/>
        <w:jc w:val="both"/>
      </w:pPr>
      <w:r>
        <w:rPr>
          <w:rFonts w:ascii="Times New Roman"/>
          <w:b w:val="false"/>
          <w:i w:val="false"/>
          <w:color w:val="000000"/>
          <w:sz w:val="28"/>
        </w:rPr>
        <w:t>
      жол 1125016 = есептік кезең алдындағы есептің 1125011 жолына;</w:t>
      </w:r>
    </w:p>
    <w:p>
      <w:pPr>
        <w:spacing w:after="0"/>
        <w:ind w:left="0"/>
        <w:jc w:val="both"/>
      </w:pPr>
      <w:r>
        <w:rPr>
          <w:rFonts w:ascii="Times New Roman"/>
          <w:b w:val="false"/>
          <w:i w:val="false"/>
          <w:color w:val="000000"/>
          <w:sz w:val="28"/>
        </w:rPr>
        <w:t>
      жол 1225006 = есептік кезең алдындағы есептің 1225001 жолына;</w:t>
      </w:r>
    </w:p>
    <w:p>
      <w:pPr>
        <w:spacing w:after="0"/>
        <w:ind w:left="0"/>
        <w:jc w:val="both"/>
      </w:pPr>
      <w:r>
        <w:rPr>
          <w:rFonts w:ascii="Times New Roman"/>
          <w:b w:val="false"/>
          <w:i w:val="false"/>
          <w:color w:val="000000"/>
          <w:sz w:val="28"/>
        </w:rPr>
        <w:t>
      жол 1225016 = есептік кезең алдындағы есептің 1225011 жолына;</w:t>
      </w:r>
    </w:p>
    <w:p>
      <w:pPr>
        <w:spacing w:after="0"/>
        <w:ind w:left="0"/>
        <w:jc w:val="both"/>
      </w:pPr>
      <w:r>
        <w:rPr>
          <w:rFonts w:ascii="Times New Roman"/>
          <w:b w:val="false"/>
          <w:i w:val="false"/>
          <w:color w:val="000000"/>
          <w:sz w:val="28"/>
        </w:rPr>
        <w:t>
      жол 1325006 = есептік кезең алдындағы есептің 1325001 жолына;</w:t>
      </w:r>
    </w:p>
    <w:p>
      <w:pPr>
        <w:spacing w:after="0"/>
        <w:ind w:left="0"/>
        <w:jc w:val="both"/>
      </w:pPr>
      <w:r>
        <w:rPr>
          <w:rFonts w:ascii="Times New Roman"/>
          <w:b w:val="false"/>
          <w:i w:val="false"/>
          <w:color w:val="000000"/>
          <w:sz w:val="28"/>
        </w:rPr>
        <w:t>
      жол 1325016 = есептік кезең алдындағы есептің 1325011 жолына;</w:t>
      </w:r>
    </w:p>
    <w:p>
      <w:pPr>
        <w:spacing w:after="0"/>
        <w:ind w:left="0"/>
        <w:jc w:val="both"/>
      </w:pPr>
      <w:r>
        <w:rPr>
          <w:rFonts w:ascii="Times New Roman"/>
          <w:b w:val="false"/>
          <w:i w:val="false"/>
          <w:color w:val="000000"/>
          <w:sz w:val="28"/>
        </w:rPr>
        <w:t>
      жол 1425106 = есептік кезең алдындағы есептің 1425101 жолына;</w:t>
      </w:r>
    </w:p>
    <w:p>
      <w:pPr>
        <w:spacing w:after="0"/>
        <w:ind w:left="0"/>
        <w:jc w:val="both"/>
      </w:pPr>
      <w:r>
        <w:rPr>
          <w:rFonts w:ascii="Times New Roman"/>
          <w:b w:val="false"/>
          <w:i w:val="false"/>
          <w:color w:val="000000"/>
          <w:sz w:val="28"/>
        </w:rPr>
        <w:t>
      жол 1425116 = есептік кезең алдындағы есептің 1425111 жолына;</w:t>
      </w:r>
    </w:p>
    <w:p>
      <w:pPr>
        <w:spacing w:after="0"/>
        <w:ind w:left="0"/>
        <w:jc w:val="both"/>
      </w:pPr>
      <w:r>
        <w:rPr>
          <w:rFonts w:ascii="Times New Roman"/>
          <w:b w:val="false"/>
          <w:i w:val="false"/>
          <w:color w:val="000000"/>
          <w:sz w:val="28"/>
        </w:rPr>
        <w:t>
      жол 1425206 = есептік кезең алдындағы есептің 1425201 жолына;</w:t>
      </w:r>
    </w:p>
    <w:p>
      <w:pPr>
        <w:spacing w:after="0"/>
        <w:ind w:left="0"/>
        <w:jc w:val="both"/>
      </w:pPr>
      <w:r>
        <w:rPr>
          <w:rFonts w:ascii="Times New Roman"/>
          <w:b w:val="false"/>
          <w:i w:val="false"/>
          <w:color w:val="000000"/>
          <w:sz w:val="28"/>
        </w:rPr>
        <w:t>
      жол 1425216 = есептік кезең алдындағы есептің 1425211 жолына;</w:t>
      </w:r>
    </w:p>
    <w:p>
      <w:pPr>
        <w:spacing w:after="0"/>
        <w:ind w:left="0"/>
        <w:jc w:val="both"/>
      </w:pPr>
      <w:r>
        <w:rPr>
          <w:rFonts w:ascii="Times New Roman"/>
          <w:b w:val="false"/>
          <w:i w:val="false"/>
          <w:color w:val="000000"/>
          <w:sz w:val="28"/>
        </w:rPr>
        <w:t>
      5) 5-бөлім. "Сіздің ұйымыңыздың резидент еместерге басқа талаптары":</w:t>
      </w:r>
    </w:p>
    <w:p>
      <w:pPr>
        <w:spacing w:after="0"/>
        <w:ind w:left="0"/>
        <w:jc w:val="both"/>
      </w:pPr>
      <w:r>
        <w:rPr>
          <w:rFonts w:ascii="Times New Roman"/>
          <w:b w:val="false"/>
          <w:i w:val="false"/>
          <w:color w:val="000000"/>
          <w:sz w:val="28"/>
        </w:rPr>
        <w:t>
      жол 1426106 = жол 1426101 + жол 1426102 – жол 1426103 + жол 1426104 + жол 1426105 әр баған үшін;</w:t>
      </w:r>
    </w:p>
    <w:p>
      <w:pPr>
        <w:spacing w:after="0"/>
        <w:ind w:left="0"/>
        <w:jc w:val="both"/>
      </w:pPr>
      <w:r>
        <w:rPr>
          <w:rFonts w:ascii="Times New Roman"/>
          <w:b w:val="false"/>
          <w:i w:val="false"/>
          <w:color w:val="000000"/>
          <w:sz w:val="28"/>
        </w:rPr>
        <w:t>
      жол 1426116 = жол 1426111 + жол 1426112 – жол 1426113 + жол 1426115 әр баған үшін;</w:t>
      </w:r>
    </w:p>
    <w:p>
      <w:pPr>
        <w:spacing w:after="0"/>
        <w:ind w:left="0"/>
        <w:jc w:val="both"/>
      </w:pPr>
      <w:r>
        <w:rPr>
          <w:rFonts w:ascii="Times New Roman"/>
          <w:b w:val="false"/>
          <w:i w:val="false"/>
          <w:color w:val="000000"/>
          <w:sz w:val="28"/>
        </w:rPr>
        <w:t>
      жол 1426206 = жол 1426201 + жол 1426202 – жол 1426203 + жол 1426204 + жол 1426205 әр баған үшін;</w:t>
      </w:r>
    </w:p>
    <w:p>
      <w:pPr>
        <w:spacing w:after="0"/>
        <w:ind w:left="0"/>
        <w:jc w:val="both"/>
      </w:pPr>
      <w:r>
        <w:rPr>
          <w:rFonts w:ascii="Times New Roman"/>
          <w:b w:val="false"/>
          <w:i w:val="false"/>
          <w:color w:val="000000"/>
          <w:sz w:val="28"/>
        </w:rPr>
        <w:t>
      жол 1426216 = жол 1426211 + жол 1426212 – жол 1426213 + жол 1426215 әр баған үшін;</w:t>
      </w:r>
    </w:p>
    <w:p>
      <w:pPr>
        <w:spacing w:after="0"/>
        <w:ind w:left="0"/>
        <w:jc w:val="both"/>
      </w:pPr>
      <w:r>
        <w:rPr>
          <w:rFonts w:ascii="Times New Roman"/>
          <w:b w:val="false"/>
          <w:i w:val="false"/>
          <w:color w:val="000000"/>
          <w:sz w:val="28"/>
        </w:rPr>
        <w:t>
      жол 1431006 = жол 1431001 + жол 1431002 – жол 1431003 + жол 1431004 + жол 1431005 әр баған үшін;</w:t>
      </w:r>
    </w:p>
    <w:p>
      <w:pPr>
        <w:spacing w:after="0"/>
        <w:ind w:left="0"/>
        <w:jc w:val="both"/>
      </w:pPr>
      <w:r>
        <w:rPr>
          <w:rFonts w:ascii="Times New Roman"/>
          <w:b w:val="false"/>
          <w:i w:val="false"/>
          <w:color w:val="000000"/>
          <w:sz w:val="28"/>
        </w:rPr>
        <w:t>
      жол 1432006 = жол 1432001 + жол 1432002 – жол 1432003 + жол 1432004 + жол 1432005 әр баған үшін;</w:t>
      </w:r>
    </w:p>
    <w:p>
      <w:pPr>
        <w:spacing w:after="0"/>
        <w:ind w:left="0"/>
        <w:jc w:val="both"/>
      </w:pPr>
      <w:r>
        <w:rPr>
          <w:rFonts w:ascii="Times New Roman"/>
          <w:b w:val="false"/>
          <w:i w:val="false"/>
          <w:color w:val="000000"/>
          <w:sz w:val="28"/>
        </w:rPr>
        <w:t>
      жол 1115006 = жол 1115001 + жол 1115002 – жол 1115003 + жол 1115004 + жол 1115005 әр баған үшін;</w:t>
      </w:r>
    </w:p>
    <w:p>
      <w:pPr>
        <w:spacing w:after="0"/>
        <w:ind w:left="0"/>
        <w:jc w:val="both"/>
      </w:pPr>
      <w:r>
        <w:rPr>
          <w:rFonts w:ascii="Times New Roman"/>
          <w:b w:val="false"/>
          <w:i w:val="false"/>
          <w:color w:val="000000"/>
          <w:sz w:val="28"/>
        </w:rPr>
        <w:t>
      жол 1027006 = жол 1027001 + жол 1027002 – жол 1027003 + жол 1027004 + жол 1027005 әр баған үшін;</w:t>
      </w:r>
    </w:p>
    <w:p>
      <w:pPr>
        <w:spacing w:after="0"/>
        <w:ind w:left="0"/>
        <w:jc w:val="both"/>
      </w:pPr>
      <w:r>
        <w:rPr>
          <w:rFonts w:ascii="Times New Roman"/>
          <w:b w:val="false"/>
          <w:i w:val="false"/>
          <w:color w:val="000000"/>
          <w:sz w:val="28"/>
        </w:rPr>
        <w:t>
      жол 1027016 = жол 1027011 + жол 1027012 – жол 1027013 + жол 1027015 әр баған үшін;</w:t>
      </w:r>
    </w:p>
    <w:p>
      <w:pPr>
        <w:spacing w:after="0"/>
        <w:ind w:left="0"/>
        <w:jc w:val="both"/>
      </w:pPr>
      <w:r>
        <w:rPr>
          <w:rFonts w:ascii="Times New Roman"/>
          <w:b w:val="false"/>
          <w:i w:val="false"/>
          <w:color w:val="000000"/>
          <w:sz w:val="28"/>
        </w:rPr>
        <w:t>
      жол 1127006 = жол 1127001 + жол 1127002 – жол 1127003 + жол 1127004 + жол 1127005 әр баған үшін;</w:t>
      </w:r>
    </w:p>
    <w:p>
      <w:pPr>
        <w:spacing w:after="0"/>
        <w:ind w:left="0"/>
        <w:jc w:val="both"/>
      </w:pPr>
      <w:r>
        <w:rPr>
          <w:rFonts w:ascii="Times New Roman"/>
          <w:b w:val="false"/>
          <w:i w:val="false"/>
          <w:color w:val="000000"/>
          <w:sz w:val="28"/>
        </w:rPr>
        <w:t>
      жол 1127016 = жол 1127011 + жол 1127012 – жол 1127013 + жол 1127015 әр баған үшін;</w:t>
      </w:r>
    </w:p>
    <w:p>
      <w:pPr>
        <w:spacing w:after="0"/>
        <w:ind w:left="0"/>
        <w:jc w:val="both"/>
      </w:pPr>
      <w:r>
        <w:rPr>
          <w:rFonts w:ascii="Times New Roman"/>
          <w:b w:val="false"/>
          <w:i w:val="false"/>
          <w:color w:val="000000"/>
          <w:sz w:val="28"/>
        </w:rPr>
        <w:t>
      жол 1227006 = жол 1227001 + жол 1227002 – жол 1227003 + жол 1227004 + жол 1227005 әр баған үшін;</w:t>
      </w:r>
    </w:p>
    <w:p>
      <w:pPr>
        <w:spacing w:after="0"/>
        <w:ind w:left="0"/>
        <w:jc w:val="both"/>
      </w:pPr>
      <w:r>
        <w:rPr>
          <w:rFonts w:ascii="Times New Roman"/>
          <w:b w:val="false"/>
          <w:i w:val="false"/>
          <w:color w:val="000000"/>
          <w:sz w:val="28"/>
        </w:rPr>
        <w:t>
      жол 1227016 = жол 1227011 + жол 1227012 – жол 1227013 + жол 1227015 әр баған үшін;</w:t>
      </w:r>
    </w:p>
    <w:p>
      <w:pPr>
        <w:spacing w:after="0"/>
        <w:ind w:left="0"/>
        <w:jc w:val="both"/>
      </w:pPr>
      <w:r>
        <w:rPr>
          <w:rFonts w:ascii="Times New Roman"/>
          <w:b w:val="false"/>
          <w:i w:val="false"/>
          <w:color w:val="000000"/>
          <w:sz w:val="28"/>
        </w:rPr>
        <w:t>
      жол 1327006 = жол 1327001 + жол 1327002 – жол 1327003 + жол 1327004 + жол 1327005 әр баған үшін;</w:t>
      </w:r>
    </w:p>
    <w:p>
      <w:pPr>
        <w:spacing w:after="0"/>
        <w:ind w:left="0"/>
        <w:jc w:val="both"/>
      </w:pPr>
      <w:r>
        <w:rPr>
          <w:rFonts w:ascii="Times New Roman"/>
          <w:b w:val="false"/>
          <w:i w:val="false"/>
          <w:color w:val="000000"/>
          <w:sz w:val="28"/>
        </w:rPr>
        <w:t>
      жол 1327016 = жол 1327011 + жол 1327012 – жол 1327013 + жол 1327015 әр баған үшін;</w:t>
      </w:r>
    </w:p>
    <w:p>
      <w:pPr>
        <w:spacing w:after="0"/>
        <w:ind w:left="0"/>
        <w:jc w:val="both"/>
      </w:pPr>
      <w:r>
        <w:rPr>
          <w:rFonts w:ascii="Times New Roman"/>
          <w:b w:val="false"/>
          <w:i w:val="false"/>
          <w:color w:val="000000"/>
          <w:sz w:val="28"/>
        </w:rPr>
        <w:t>
      жол 1427106 = жол 1427101 + жол 1427102 – жол 1427103 + жол 1427104 + жол 1427105 әр баған үшін;</w:t>
      </w:r>
    </w:p>
    <w:p>
      <w:pPr>
        <w:spacing w:after="0"/>
        <w:ind w:left="0"/>
        <w:jc w:val="both"/>
      </w:pPr>
      <w:r>
        <w:rPr>
          <w:rFonts w:ascii="Times New Roman"/>
          <w:b w:val="false"/>
          <w:i w:val="false"/>
          <w:color w:val="000000"/>
          <w:sz w:val="28"/>
        </w:rPr>
        <w:t>
      жол 1427116 = жол 1427111 + жол 1427112 – жол 1427113 + жол 1427115 әр баған үшін;</w:t>
      </w:r>
    </w:p>
    <w:p>
      <w:pPr>
        <w:spacing w:after="0"/>
        <w:ind w:left="0"/>
        <w:jc w:val="both"/>
      </w:pPr>
      <w:r>
        <w:rPr>
          <w:rFonts w:ascii="Times New Roman"/>
          <w:b w:val="false"/>
          <w:i w:val="false"/>
          <w:color w:val="000000"/>
          <w:sz w:val="28"/>
        </w:rPr>
        <w:t>
      жол 1427206 = жол 1427201 + жол 1427202 – жол 1427203 + жол 1427204 + жол 1427205 әр баған үшін;</w:t>
      </w:r>
    </w:p>
    <w:p>
      <w:pPr>
        <w:spacing w:after="0"/>
        <w:ind w:left="0"/>
        <w:jc w:val="both"/>
      </w:pPr>
      <w:r>
        <w:rPr>
          <w:rFonts w:ascii="Times New Roman"/>
          <w:b w:val="false"/>
          <w:i w:val="false"/>
          <w:color w:val="000000"/>
          <w:sz w:val="28"/>
        </w:rPr>
        <w:t>
      жол 1427216 = жол 1427211 + жол 1427212 – жол 1427213 + жол 1427215 әр баған үшін;</w:t>
      </w:r>
    </w:p>
    <w:p>
      <w:pPr>
        <w:spacing w:after="0"/>
        <w:ind w:left="0"/>
        <w:jc w:val="both"/>
      </w:pPr>
      <w:r>
        <w:rPr>
          <w:rFonts w:ascii="Times New Roman"/>
          <w:b w:val="false"/>
          <w:i w:val="false"/>
          <w:color w:val="000000"/>
          <w:sz w:val="28"/>
        </w:rPr>
        <w:t>
      жол 1426106 = есептік кезең алдындағы есептің 1426101 жолына;</w:t>
      </w:r>
    </w:p>
    <w:p>
      <w:pPr>
        <w:spacing w:after="0"/>
        <w:ind w:left="0"/>
        <w:jc w:val="both"/>
      </w:pPr>
      <w:r>
        <w:rPr>
          <w:rFonts w:ascii="Times New Roman"/>
          <w:b w:val="false"/>
          <w:i w:val="false"/>
          <w:color w:val="000000"/>
          <w:sz w:val="28"/>
        </w:rPr>
        <w:t>
      жол 1426116 = есептік кезең алдындағы есептің 1426111 жолына;</w:t>
      </w:r>
    </w:p>
    <w:p>
      <w:pPr>
        <w:spacing w:after="0"/>
        <w:ind w:left="0"/>
        <w:jc w:val="both"/>
      </w:pPr>
      <w:r>
        <w:rPr>
          <w:rFonts w:ascii="Times New Roman"/>
          <w:b w:val="false"/>
          <w:i w:val="false"/>
          <w:color w:val="000000"/>
          <w:sz w:val="28"/>
        </w:rPr>
        <w:t>
      жол 1426206 = есептік кезең алдындағы есептің 1426201 жолына;</w:t>
      </w:r>
    </w:p>
    <w:p>
      <w:pPr>
        <w:spacing w:after="0"/>
        <w:ind w:left="0"/>
        <w:jc w:val="both"/>
      </w:pPr>
      <w:r>
        <w:rPr>
          <w:rFonts w:ascii="Times New Roman"/>
          <w:b w:val="false"/>
          <w:i w:val="false"/>
          <w:color w:val="000000"/>
          <w:sz w:val="28"/>
        </w:rPr>
        <w:t>
      жол 1426216 = есептік кезең алдындағы есептің 1426211 жолына;</w:t>
      </w:r>
    </w:p>
    <w:p>
      <w:pPr>
        <w:spacing w:after="0"/>
        <w:ind w:left="0"/>
        <w:jc w:val="both"/>
      </w:pPr>
      <w:r>
        <w:rPr>
          <w:rFonts w:ascii="Times New Roman"/>
          <w:b w:val="false"/>
          <w:i w:val="false"/>
          <w:color w:val="000000"/>
          <w:sz w:val="28"/>
        </w:rPr>
        <w:t>
      жол 1431006 = есептік кезең алдындағы есептің л 1431001 жолына;</w:t>
      </w:r>
    </w:p>
    <w:p>
      <w:pPr>
        <w:spacing w:after="0"/>
        <w:ind w:left="0"/>
        <w:jc w:val="both"/>
      </w:pPr>
      <w:r>
        <w:rPr>
          <w:rFonts w:ascii="Times New Roman"/>
          <w:b w:val="false"/>
          <w:i w:val="false"/>
          <w:color w:val="000000"/>
          <w:sz w:val="28"/>
        </w:rPr>
        <w:t>
      жол 1432006 = есептік кезең алдындағы есептің 1432001 жолына;</w:t>
      </w:r>
    </w:p>
    <w:p>
      <w:pPr>
        <w:spacing w:after="0"/>
        <w:ind w:left="0"/>
        <w:jc w:val="both"/>
      </w:pPr>
      <w:r>
        <w:rPr>
          <w:rFonts w:ascii="Times New Roman"/>
          <w:b w:val="false"/>
          <w:i w:val="false"/>
          <w:color w:val="000000"/>
          <w:sz w:val="28"/>
        </w:rPr>
        <w:t>
      жол 1115006 = есептік кезең алдындағы есептің 1115001 жолына;</w:t>
      </w:r>
    </w:p>
    <w:p>
      <w:pPr>
        <w:spacing w:after="0"/>
        <w:ind w:left="0"/>
        <w:jc w:val="both"/>
      </w:pPr>
      <w:r>
        <w:rPr>
          <w:rFonts w:ascii="Times New Roman"/>
          <w:b w:val="false"/>
          <w:i w:val="false"/>
          <w:color w:val="000000"/>
          <w:sz w:val="28"/>
        </w:rPr>
        <w:t>
      жол 1027006 = есептік кезең алдындағы есептің 1027001 жолына;</w:t>
      </w:r>
    </w:p>
    <w:p>
      <w:pPr>
        <w:spacing w:after="0"/>
        <w:ind w:left="0"/>
        <w:jc w:val="both"/>
      </w:pPr>
      <w:r>
        <w:rPr>
          <w:rFonts w:ascii="Times New Roman"/>
          <w:b w:val="false"/>
          <w:i w:val="false"/>
          <w:color w:val="000000"/>
          <w:sz w:val="28"/>
        </w:rPr>
        <w:t>
      жол 1027016 = есептік кезең алдындағы есептің 1027011 жолына;</w:t>
      </w:r>
    </w:p>
    <w:p>
      <w:pPr>
        <w:spacing w:after="0"/>
        <w:ind w:left="0"/>
        <w:jc w:val="both"/>
      </w:pPr>
      <w:r>
        <w:rPr>
          <w:rFonts w:ascii="Times New Roman"/>
          <w:b w:val="false"/>
          <w:i w:val="false"/>
          <w:color w:val="000000"/>
          <w:sz w:val="28"/>
        </w:rPr>
        <w:t>
      жол 1127006 = есептік кезең алдындағы есептің 1127001 жолына;</w:t>
      </w:r>
    </w:p>
    <w:p>
      <w:pPr>
        <w:spacing w:after="0"/>
        <w:ind w:left="0"/>
        <w:jc w:val="both"/>
      </w:pPr>
      <w:r>
        <w:rPr>
          <w:rFonts w:ascii="Times New Roman"/>
          <w:b w:val="false"/>
          <w:i w:val="false"/>
          <w:color w:val="000000"/>
          <w:sz w:val="28"/>
        </w:rPr>
        <w:t>
      жол 1127016 = есептік кезең алдындағы есептің 1127011 жолына;</w:t>
      </w:r>
    </w:p>
    <w:p>
      <w:pPr>
        <w:spacing w:after="0"/>
        <w:ind w:left="0"/>
        <w:jc w:val="both"/>
      </w:pPr>
      <w:r>
        <w:rPr>
          <w:rFonts w:ascii="Times New Roman"/>
          <w:b w:val="false"/>
          <w:i w:val="false"/>
          <w:color w:val="000000"/>
          <w:sz w:val="28"/>
        </w:rPr>
        <w:t>
      жол 1227006 = есептік кезең алдындағы есептің 1227001 жолына;</w:t>
      </w:r>
    </w:p>
    <w:p>
      <w:pPr>
        <w:spacing w:after="0"/>
        <w:ind w:left="0"/>
        <w:jc w:val="both"/>
      </w:pPr>
      <w:r>
        <w:rPr>
          <w:rFonts w:ascii="Times New Roman"/>
          <w:b w:val="false"/>
          <w:i w:val="false"/>
          <w:color w:val="000000"/>
          <w:sz w:val="28"/>
        </w:rPr>
        <w:t>
      жол 1227016 = есептік кезең алдындағы есептің 1227011 жолына;</w:t>
      </w:r>
    </w:p>
    <w:p>
      <w:pPr>
        <w:spacing w:after="0"/>
        <w:ind w:left="0"/>
        <w:jc w:val="both"/>
      </w:pPr>
      <w:r>
        <w:rPr>
          <w:rFonts w:ascii="Times New Roman"/>
          <w:b w:val="false"/>
          <w:i w:val="false"/>
          <w:color w:val="000000"/>
          <w:sz w:val="28"/>
        </w:rPr>
        <w:t>
      жол 1327006 = есептік кезең алдындағы есептің 1327001 жолына;</w:t>
      </w:r>
    </w:p>
    <w:p>
      <w:pPr>
        <w:spacing w:after="0"/>
        <w:ind w:left="0"/>
        <w:jc w:val="both"/>
      </w:pPr>
      <w:r>
        <w:rPr>
          <w:rFonts w:ascii="Times New Roman"/>
          <w:b w:val="false"/>
          <w:i w:val="false"/>
          <w:color w:val="000000"/>
          <w:sz w:val="28"/>
        </w:rPr>
        <w:t>
      жол 1327016 = есептік кезең алдындағы есептің 1327011 жолына;</w:t>
      </w:r>
    </w:p>
    <w:p>
      <w:pPr>
        <w:spacing w:after="0"/>
        <w:ind w:left="0"/>
        <w:jc w:val="both"/>
      </w:pPr>
      <w:r>
        <w:rPr>
          <w:rFonts w:ascii="Times New Roman"/>
          <w:b w:val="false"/>
          <w:i w:val="false"/>
          <w:color w:val="000000"/>
          <w:sz w:val="28"/>
        </w:rPr>
        <w:t>
      жол 1427106 = есептік кезең алдындағы есептің 1427101 жолына;</w:t>
      </w:r>
    </w:p>
    <w:p>
      <w:pPr>
        <w:spacing w:after="0"/>
        <w:ind w:left="0"/>
        <w:jc w:val="both"/>
      </w:pPr>
      <w:r>
        <w:rPr>
          <w:rFonts w:ascii="Times New Roman"/>
          <w:b w:val="false"/>
          <w:i w:val="false"/>
          <w:color w:val="000000"/>
          <w:sz w:val="28"/>
        </w:rPr>
        <w:t>
      жол 1427116 = есептік кезең алдындағы есептің 1427111 жолына;</w:t>
      </w:r>
    </w:p>
    <w:p>
      <w:pPr>
        <w:spacing w:after="0"/>
        <w:ind w:left="0"/>
        <w:jc w:val="both"/>
      </w:pPr>
      <w:r>
        <w:rPr>
          <w:rFonts w:ascii="Times New Roman"/>
          <w:b w:val="false"/>
          <w:i w:val="false"/>
          <w:color w:val="000000"/>
          <w:sz w:val="28"/>
        </w:rPr>
        <w:t>
      жол 1427206 = есептік кезең алдындағы есептің 1427201 жолына;</w:t>
      </w:r>
    </w:p>
    <w:p>
      <w:pPr>
        <w:spacing w:after="0"/>
        <w:ind w:left="0"/>
        <w:jc w:val="both"/>
      </w:pPr>
      <w:r>
        <w:rPr>
          <w:rFonts w:ascii="Times New Roman"/>
          <w:b w:val="false"/>
          <w:i w:val="false"/>
          <w:color w:val="000000"/>
          <w:sz w:val="28"/>
        </w:rPr>
        <w:t>
      жол 1427216 = есептік кезең алдындағы есептің 1427211 жолына;</w:t>
      </w:r>
    </w:p>
    <w:p>
      <w:pPr>
        <w:spacing w:after="0"/>
        <w:ind w:left="0"/>
        <w:jc w:val="both"/>
      </w:pPr>
      <w:r>
        <w:rPr>
          <w:rFonts w:ascii="Times New Roman"/>
          <w:b w:val="false"/>
          <w:i w:val="false"/>
          <w:color w:val="000000"/>
          <w:sz w:val="28"/>
        </w:rPr>
        <w:t>
      6) 6-бөлім. "Резидент еместер портфеліндегі Сіздің ұйымыңыздың шығарған борыштық бағалы қағаздар, вексельдер":</w:t>
      </w:r>
    </w:p>
    <w:p>
      <w:pPr>
        <w:spacing w:after="0"/>
        <w:ind w:left="0"/>
        <w:jc w:val="both"/>
      </w:pPr>
      <w:r>
        <w:rPr>
          <w:rFonts w:ascii="Times New Roman"/>
          <w:b w:val="false"/>
          <w:i w:val="false"/>
          <w:color w:val="000000"/>
          <w:sz w:val="28"/>
        </w:rPr>
        <w:t>
      жол 2422206 = жол 2422201 + жол 2422202 – жол 2422203 + жол 2422204 + жол 2422205 әр баған үшін;</w:t>
      </w:r>
    </w:p>
    <w:p>
      <w:pPr>
        <w:spacing w:after="0"/>
        <w:ind w:left="0"/>
        <w:jc w:val="both"/>
      </w:pPr>
      <w:r>
        <w:rPr>
          <w:rFonts w:ascii="Times New Roman"/>
          <w:b w:val="false"/>
          <w:i w:val="false"/>
          <w:color w:val="000000"/>
          <w:sz w:val="28"/>
        </w:rPr>
        <w:t>
      жол 2422206 = есептік кезең алдындағы есептің 2422201 жолына;</w:t>
      </w:r>
    </w:p>
    <w:p>
      <w:pPr>
        <w:spacing w:after="0"/>
        <w:ind w:left="0"/>
        <w:jc w:val="both"/>
      </w:pPr>
      <w:r>
        <w:rPr>
          <w:rFonts w:ascii="Times New Roman"/>
          <w:b w:val="false"/>
          <w:i w:val="false"/>
          <w:color w:val="000000"/>
          <w:sz w:val="28"/>
        </w:rPr>
        <w:t>
      жол 2422216 = есептік кезең алдындағы есептің 2422211 жолына;</w:t>
      </w:r>
    </w:p>
    <w:p>
      <w:pPr>
        <w:spacing w:after="0"/>
        <w:ind w:left="0"/>
        <w:jc w:val="both"/>
      </w:pPr>
      <w:r>
        <w:rPr>
          <w:rFonts w:ascii="Times New Roman"/>
          <w:b w:val="false"/>
          <w:i w:val="false"/>
          <w:color w:val="000000"/>
          <w:sz w:val="28"/>
        </w:rPr>
        <w:t>
      7) 7-бөлім. "Резидент еместерден Сіздің ұйымыңыздың алған сауда (коммерциялық) кредиттері мен аванстар":</w:t>
      </w:r>
    </w:p>
    <w:p>
      <w:pPr>
        <w:spacing w:after="0"/>
        <w:ind w:left="0"/>
        <w:jc w:val="both"/>
      </w:pPr>
      <w:r>
        <w:rPr>
          <w:rFonts w:ascii="Times New Roman"/>
          <w:b w:val="false"/>
          <w:i w:val="false"/>
          <w:color w:val="000000"/>
          <w:sz w:val="28"/>
        </w:rPr>
        <w:t>
      жол 2024006 = жол 2024001 + жол 2024002 – жол 2024003 + жол 2024004 + жол 2024005 әр баған үшін;</w:t>
      </w:r>
    </w:p>
    <w:p>
      <w:pPr>
        <w:spacing w:after="0"/>
        <w:ind w:left="0"/>
        <w:jc w:val="both"/>
      </w:pPr>
      <w:r>
        <w:rPr>
          <w:rFonts w:ascii="Times New Roman"/>
          <w:b w:val="false"/>
          <w:i w:val="false"/>
          <w:color w:val="000000"/>
          <w:sz w:val="28"/>
        </w:rPr>
        <w:t>
      жол 2024016 = жол 2024011 + жол 2024012 – жол 2024013 + жол 2024015 әр баған үшін;</w:t>
      </w:r>
    </w:p>
    <w:p>
      <w:pPr>
        <w:spacing w:after="0"/>
        <w:ind w:left="0"/>
        <w:jc w:val="both"/>
      </w:pPr>
      <w:r>
        <w:rPr>
          <w:rFonts w:ascii="Times New Roman"/>
          <w:b w:val="false"/>
          <w:i w:val="false"/>
          <w:color w:val="000000"/>
          <w:sz w:val="28"/>
        </w:rPr>
        <w:t>
      жол 2124006 = жол 2124001 + жол 2124002 – жол 2124003 + жол 2124004 + жол 2124005 әр баған үшін;</w:t>
      </w:r>
    </w:p>
    <w:p>
      <w:pPr>
        <w:spacing w:after="0"/>
        <w:ind w:left="0"/>
        <w:jc w:val="both"/>
      </w:pPr>
      <w:r>
        <w:rPr>
          <w:rFonts w:ascii="Times New Roman"/>
          <w:b w:val="false"/>
          <w:i w:val="false"/>
          <w:color w:val="000000"/>
          <w:sz w:val="28"/>
        </w:rPr>
        <w:t>
      жол 2124016 = жол 2124011 + жол 2124012 – жол 2124013 + жол 2124015 әр баған үшін;</w:t>
      </w:r>
    </w:p>
    <w:p>
      <w:pPr>
        <w:spacing w:after="0"/>
        <w:ind w:left="0"/>
        <w:jc w:val="both"/>
      </w:pPr>
      <w:r>
        <w:rPr>
          <w:rFonts w:ascii="Times New Roman"/>
          <w:b w:val="false"/>
          <w:i w:val="false"/>
          <w:color w:val="000000"/>
          <w:sz w:val="28"/>
        </w:rPr>
        <w:t>
      жол 2224006 = жол 2224001 + жол 2224002 – жол 2224003 + жол 2224004 + жол 2224005 әр баған үшін;</w:t>
      </w:r>
    </w:p>
    <w:p>
      <w:pPr>
        <w:spacing w:after="0"/>
        <w:ind w:left="0"/>
        <w:jc w:val="both"/>
      </w:pPr>
      <w:r>
        <w:rPr>
          <w:rFonts w:ascii="Times New Roman"/>
          <w:b w:val="false"/>
          <w:i w:val="false"/>
          <w:color w:val="000000"/>
          <w:sz w:val="28"/>
        </w:rPr>
        <w:t>
      жол 2224016 = жол 2224011 + жол 2224012 – жол 2224013 + жол 2224015 әр баған үшін;</w:t>
      </w:r>
    </w:p>
    <w:p>
      <w:pPr>
        <w:spacing w:after="0"/>
        <w:ind w:left="0"/>
        <w:jc w:val="both"/>
      </w:pPr>
      <w:r>
        <w:rPr>
          <w:rFonts w:ascii="Times New Roman"/>
          <w:b w:val="false"/>
          <w:i w:val="false"/>
          <w:color w:val="000000"/>
          <w:sz w:val="28"/>
        </w:rPr>
        <w:t>
      жол 2324006 = жол 2324001 + жол 2324002 – жол 2324003 + жол 2324004 + жол 2324005 әр баған үшін;</w:t>
      </w:r>
    </w:p>
    <w:p>
      <w:pPr>
        <w:spacing w:after="0"/>
        <w:ind w:left="0"/>
        <w:jc w:val="both"/>
      </w:pPr>
      <w:r>
        <w:rPr>
          <w:rFonts w:ascii="Times New Roman"/>
          <w:b w:val="false"/>
          <w:i w:val="false"/>
          <w:color w:val="000000"/>
          <w:sz w:val="28"/>
        </w:rPr>
        <w:t>
      жол 2324016 = жол 2324011 + жол 2324012 – жол 2324013 + жол 2324015 әр баған үшін;</w:t>
      </w:r>
    </w:p>
    <w:p>
      <w:pPr>
        <w:spacing w:after="0"/>
        <w:ind w:left="0"/>
        <w:jc w:val="both"/>
      </w:pPr>
      <w:r>
        <w:rPr>
          <w:rFonts w:ascii="Times New Roman"/>
          <w:b w:val="false"/>
          <w:i w:val="false"/>
          <w:color w:val="000000"/>
          <w:sz w:val="28"/>
        </w:rPr>
        <w:t>
      жол 2424106 = жол 2424101 + жол 2424102 – жол 2424103 + жол 2424104 + жол 2424105 әр баған үшін;</w:t>
      </w:r>
    </w:p>
    <w:p>
      <w:pPr>
        <w:spacing w:after="0"/>
        <w:ind w:left="0"/>
        <w:jc w:val="both"/>
      </w:pPr>
      <w:r>
        <w:rPr>
          <w:rFonts w:ascii="Times New Roman"/>
          <w:b w:val="false"/>
          <w:i w:val="false"/>
          <w:color w:val="000000"/>
          <w:sz w:val="28"/>
        </w:rPr>
        <w:t>
      жол 2424116 = жол 2424111 + жол 2424112 – жол 2424113 + жол 2424115 әр баған үшін;</w:t>
      </w:r>
    </w:p>
    <w:p>
      <w:pPr>
        <w:spacing w:after="0"/>
        <w:ind w:left="0"/>
        <w:jc w:val="both"/>
      </w:pPr>
      <w:r>
        <w:rPr>
          <w:rFonts w:ascii="Times New Roman"/>
          <w:b w:val="false"/>
          <w:i w:val="false"/>
          <w:color w:val="000000"/>
          <w:sz w:val="28"/>
        </w:rPr>
        <w:t>
      жол 2424206 = жол 2424201 + жол 2424202 – жол 2424203 + жол 2424204 + жол 2424205 әр баған үшін;</w:t>
      </w:r>
    </w:p>
    <w:p>
      <w:pPr>
        <w:spacing w:after="0"/>
        <w:ind w:left="0"/>
        <w:jc w:val="both"/>
      </w:pPr>
      <w:r>
        <w:rPr>
          <w:rFonts w:ascii="Times New Roman"/>
          <w:b w:val="false"/>
          <w:i w:val="false"/>
          <w:color w:val="000000"/>
          <w:sz w:val="28"/>
        </w:rPr>
        <w:t>
      жол 2424216 = жол 2424211 + жол 2424212 – жол 2424213 + жол 2424215 әр баған үшін;</w:t>
      </w:r>
    </w:p>
    <w:p>
      <w:pPr>
        <w:spacing w:after="0"/>
        <w:ind w:left="0"/>
        <w:jc w:val="both"/>
      </w:pPr>
      <w:r>
        <w:rPr>
          <w:rFonts w:ascii="Times New Roman"/>
          <w:b w:val="false"/>
          <w:i w:val="false"/>
          <w:color w:val="000000"/>
          <w:sz w:val="28"/>
        </w:rPr>
        <w:t>
      жол 2024006 = есептік кезең алдындағы есептің 2024001 жолына;</w:t>
      </w:r>
    </w:p>
    <w:p>
      <w:pPr>
        <w:spacing w:after="0"/>
        <w:ind w:left="0"/>
        <w:jc w:val="both"/>
      </w:pPr>
      <w:r>
        <w:rPr>
          <w:rFonts w:ascii="Times New Roman"/>
          <w:b w:val="false"/>
          <w:i w:val="false"/>
          <w:color w:val="000000"/>
          <w:sz w:val="28"/>
        </w:rPr>
        <w:t>
      жол 2024016 = есептік кезең алдындағы есептің 2024011 жолына;</w:t>
      </w:r>
    </w:p>
    <w:p>
      <w:pPr>
        <w:spacing w:after="0"/>
        <w:ind w:left="0"/>
        <w:jc w:val="both"/>
      </w:pPr>
      <w:r>
        <w:rPr>
          <w:rFonts w:ascii="Times New Roman"/>
          <w:b w:val="false"/>
          <w:i w:val="false"/>
          <w:color w:val="000000"/>
          <w:sz w:val="28"/>
        </w:rPr>
        <w:t>
      жол 2124006 = есептік кезең алдындағы есептің 2124001 жолына;</w:t>
      </w:r>
    </w:p>
    <w:p>
      <w:pPr>
        <w:spacing w:after="0"/>
        <w:ind w:left="0"/>
        <w:jc w:val="both"/>
      </w:pPr>
      <w:r>
        <w:rPr>
          <w:rFonts w:ascii="Times New Roman"/>
          <w:b w:val="false"/>
          <w:i w:val="false"/>
          <w:color w:val="000000"/>
          <w:sz w:val="28"/>
        </w:rPr>
        <w:t>
      жол 2124016 = есептік кезең алдындағы есептің 2124011 жолына;</w:t>
      </w:r>
    </w:p>
    <w:p>
      <w:pPr>
        <w:spacing w:after="0"/>
        <w:ind w:left="0"/>
        <w:jc w:val="both"/>
      </w:pPr>
      <w:r>
        <w:rPr>
          <w:rFonts w:ascii="Times New Roman"/>
          <w:b w:val="false"/>
          <w:i w:val="false"/>
          <w:color w:val="000000"/>
          <w:sz w:val="28"/>
        </w:rPr>
        <w:t>
      жол 2224006 = есептік кезең алдындағы есептің 2224001 жолына;</w:t>
      </w:r>
    </w:p>
    <w:p>
      <w:pPr>
        <w:spacing w:after="0"/>
        <w:ind w:left="0"/>
        <w:jc w:val="both"/>
      </w:pPr>
      <w:r>
        <w:rPr>
          <w:rFonts w:ascii="Times New Roman"/>
          <w:b w:val="false"/>
          <w:i w:val="false"/>
          <w:color w:val="000000"/>
          <w:sz w:val="28"/>
        </w:rPr>
        <w:t>
      жол 2224016 = есептік кезең алдындағы есептің 2224011 жолына;</w:t>
      </w:r>
    </w:p>
    <w:p>
      <w:pPr>
        <w:spacing w:after="0"/>
        <w:ind w:left="0"/>
        <w:jc w:val="both"/>
      </w:pPr>
      <w:r>
        <w:rPr>
          <w:rFonts w:ascii="Times New Roman"/>
          <w:b w:val="false"/>
          <w:i w:val="false"/>
          <w:color w:val="000000"/>
          <w:sz w:val="28"/>
        </w:rPr>
        <w:t>
      жол 2324006 = есептік кезең алдындағы есептің 2324001 жолына;</w:t>
      </w:r>
    </w:p>
    <w:p>
      <w:pPr>
        <w:spacing w:after="0"/>
        <w:ind w:left="0"/>
        <w:jc w:val="both"/>
      </w:pPr>
      <w:r>
        <w:rPr>
          <w:rFonts w:ascii="Times New Roman"/>
          <w:b w:val="false"/>
          <w:i w:val="false"/>
          <w:color w:val="000000"/>
          <w:sz w:val="28"/>
        </w:rPr>
        <w:t>
      жол 2324016 = есептік кезең алдындағы есептің 2324011 жолына;</w:t>
      </w:r>
    </w:p>
    <w:p>
      <w:pPr>
        <w:spacing w:after="0"/>
        <w:ind w:left="0"/>
        <w:jc w:val="both"/>
      </w:pPr>
      <w:r>
        <w:rPr>
          <w:rFonts w:ascii="Times New Roman"/>
          <w:b w:val="false"/>
          <w:i w:val="false"/>
          <w:color w:val="000000"/>
          <w:sz w:val="28"/>
        </w:rPr>
        <w:t>
      жол 2424106 = есептік кезең алдындағы есептің 2424101 жолына;</w:t>
      </w:r>
    </w:p>
    <w:p>
      <w:pPr>
        <w:spacing w:after="0"/>
        <w:ind w:left="0"/>
        <w:jc w:val="both"/>
      </w:pPr>
      <w:r>
        <w:rPr>
          <w:rFonts w:ascii="Times New Roman"/>
          <w:b w:val="false"/>
          <w:i w:val="false"/>
          <w:color w:val="000000"/>
          <w:sz w:val="28"/>
        </w:rPr>
        <w:t>
      жол 2424116 = есептік кезең алдындағы есептің 2424111 жолына;</w:t>
      </w:r>
    </w:p>
    <w:p>
      <w:pPr>
        <w:spacing w:after="0"/>
        <w:ind w:left="0"/>
        <w:jc w:val="both"/>
      </w:pPr>
      <w:r>
        <w:rPr>
          <w:rFonts w:ascii="Times New Roman"/>
          <w:b w:val="false"/>
          <w:i w:val="false"/>
          <w:color w:val="000000"/>
          <w:sz w:val="28"/>
        </w:rPr>
        <w:t>
      жол 2424206 = есептік кезең алдындағы есептің 2424201 жолына;</w:t>
      </w:r>
    </w:p>
    <w:p>
      <w:pPr>
        <w:spacing w:after="0"/>
        <w:ind w:left="0"/>
        <w:jc w:val="both"/>
      </w:pPr>
      <w:r>
        <w:rPr>
          <w:rFonts w:ascii="Times New Roman"/>
          <w:b w:val="false"/>
          <w:i w:val="false"/>
          <w:color w:val="000000"/>
          <w:sz w:val="28"/>
        </w:rPr>
        <w:t>
      жол 2424216 = есептік кезең алдындағы есептің 2424211 жолына;</w:t>
      </w:r>
    </w:p>
    <w:p>
      <w:pPr>
        <w:spacing w:after="0"/>
        <w:ind w:left="0"/>
        <w:jc w:val="both"/>
      </w:pPr>
      <w:r>
        <w:rPr>
          <w:rFonts w:ascii="Times New Roman"/>
          <w:b w:val="false"/>
          <w:i w:val="false"/>
          <w:color w:val="000000"/>
          <w:sz w:val="28"/>
        </w:rPr>
        <w:t>
      8) 8-бөлім. "Резидент еместерден Сіздің ұйымыңыздың алған (қаржы лизингін қоса есептегенде) заемдары":</w:t>
      </w:r>
    </w:p>
    <w:p>
      <w:pPr>
        <w:spacing w:after="0"/>
        <w:ind w:left="0"/>
        <w:jc w:val="both"/>
      </w:pPr>
      <w:r>
        <w:rPr>
          <w:rFonts w:ascii="Times New Roman"/>
          <w:b w:val="false"/>
          <w:i w:val="false"/>
          <w:color w:val="000000"/>
          <w:sz w:val="28"/>
        </w:rPr>
        <w:t>
      жол 2428206 = жол 2428201 + жол 2428202 – жол 2428203 + жол 2428204 + жол 2428205 әр баған үшін;</w:t>
      </w:r>
    </w:p>
    <w:p>
      <w:pPr>
        <w:spacing w:after="0"/>
        <w:ind w:left="0"/>
        <w:jc w:val="both"/>
      </w:pPr>
      <w:r>
        <w:rPr>
          <w:rFonts w:ascii="Times New Roman"/>
          <w:b w:val="false"/>
          <w:i w:val="false"/>
          <w:color w:val="000000"/>
          <w:sz w:val="28"/>
        </w:rPr>
        <w:t>
      жол 2428216 = жол 2428211 + жол 2428212 – жол 2428213 + жол 2428215 әр баған үшін;</w:t>
      </w:r>
    </w:p>
    <w:p>
      <w:pPr>
        <w:spacing w:after="0"/>
        <w:ind w:left="0"/>
        <w:jc w:val="both"/>
      </w:pPr>
      <w:r>
        <w:rPr>
          <w:rFonts w:ascii="Times New Roman"/>
          <w:b w:val="false"/>
          <w:i w:val="false"/>
          <w:color w:val="000000"/>
          <w:sz w:val="28"/>
        </w:rPr>
        <w:t>
      жол 2025006 = жол 2025001 + жол 2025002 – жол 2025003 + жол 2025004 + жол 2025005 әр баған үшін;</w:t>
      </w:r>
    </w:p>
    <w:p>
      <w:pPr>
        <w:spacing w:after="0"/>
        <w:ind w:left="0"/>
        <w:jc w:val="both"/>
      </w:pPr>
      <w:r>
        <w:rPr>
          <w:rFonts w:ascii="Times New Roman"/>
          <w:b w:val="false"/>
          <w:i w:val="false"/>
          <w:color w:val="000000"/>
          <w:sz w:val="28"/>
        </w:rPr>
        <w:t>
      жол 2025016 = жол 2025011 + жол 2025012 – жол 2025013 + жол 2025015 әр баған үшін;</w:t>
      </w:r>
    </w:p>
    <w:p>
      <w:pPr>
        <w:spacing w:after="0"/>
        <w:ind w:left="0"/>
        <w:jc w:val="both"/>
      </w:pPr>
      <w:r>
        <w:rPr>
          <w:rFonts w:ascii="Times New Roman"/>
          <w:b w:val="false"/>
          <w:i w:val="false"/>
          <w:color w:val="000000"/>
          <w:sz w:val="28"/>
        </w:rPr>
        <w:t>
      жол 2125006 = жол 2125001 + жол 2125002 – жол 2125003 + жол 2125004 + жол 2125005 әр баған үшін;</w:t>
      </w:r>
    </w:p>
    <w:p>
      <w:pPr>
        <w:spacing w:after="0"/>
        <w:ind w:left="0"/>
        <w:jc w:val="both"/>
      </w:pPr>
      <w:r>
        <w:rPr>
          <w:rFonts w:ascii="Times New Roman"/>
          <w:b w:val="false"/>
          <w:i w:val="false"/>
          <w:color w:val="000000"/>
          <w:sz w:val="28"/>
        </w:rPr>
        <w:t>
      жол 2125016 = жол 2125011 + жол 2125012 – жол 2125013 + жол 2125015 әр баған үшін;</w:t>
      </w:r>
    </w:p>
    <w:p>
      <w:pPr>
        <w:spacing w:after="0"/>
        <w:ind w:left="0"/>
        <w:jc w:val="both"/>
      </w:pPr>
      <w:r>
        <w:rPr>
          <w:rFonts w:ascii="Times New Roman"/>
          <w:b w:val="false"/>
          <w:i w:val="false"/>
          <w:color w:val="000000"/>
          <w:sz w:val="28"/>
        </w:rPr>
        <w:t>
      жол 2225006 = жол 2225001 + жол 2225002 – жол 2225003 + жол 2225004 + жол 2225005 әр баған үшін;</w:t>
      </w:r>
    </w:p>
    <w:p>
      <w:pPr>
        <w:spacing w:after="0"/>
        <w:ind w:left="0"/>
        <w:jc w:val="both"/>
      </w:pPr>
      <w:r>
        <w:rPr>
          <w:rFonts w:ascii="Times New Roman"/>
          <w:b w:val="false"/>
          <w:i w:val="false"/>
          <w:color w:val="000000"/>
          <w:sz w:val="28"/>
        </w:rPr>
        <w:t>
      жол 2225016 = жол 2225011 + жол 2225012 – жол 2225013 + жол 2225015 әр баған үшін;</w:t>
      </w:r>
    </w:p>
    <w:p>
      <w:pPr>
        <w:spacing w:after="0"/>
        <w:ind w:left="0"/>
        <w:jc w:val="both"/>
      </w:pPr>
      <w:r>
        <w:rPr>
          <w:rFonts w:ascii="Times New Roman"/>
          <w:b w:val="false"/>
          <w:i w:val="false"/>
          <w:color w:val="000000"/>
          <w:sz w:val="28"/>
        </w:rPr>
        <w:t>
      жол 2325006 = жол 2325001 + жол 2325002 – жол 2325003 + жол 2325004 + жол 2325005 әр баған үшін;</w:t>
      </w:r>
    </w:p>
    <w:p>
      <w:pPr>
        <w:spacing w:after="0"/>
        <w:ind w:left="0"/>
        <w:jc w:val="both"/>
      </w:pPr>
      <w:r>
        <w:rPr>
          <w:rFonts w:ascii="Times New Roman"/>
          <w:b w:val="false"/>
          <w:i w:val="false"/>
          <w:color w:val="000000"/>
          <w:sz w:val="28"/>
        </w:rPr>
        <w:t>
      жол 2325016 = жол 2325011 + жол 2325012 – жол 2325013 + жол 2325015 әр баған үшін;</w:t>
      </w:r>
    </w:p>
    <w:p>
      <w:pPr>
        <w:spacing w:after="0"/>
        <w:ind w:left="0"/>
        <w:jc w:val="both"/>
      </w:pPr>
      <w:r>
        <w:rPr>
          <w:rFonts w:ascii="Times New Roman"/>
          <w:b w:val="false"/>
          <w:i w:val="false"/>
          <w:color w:val="000000"/>
          <w:sz w:val="28"/>
        </w:rPr>
        <w:t>
      жол 2425106 = жол 2425101 + жол 2425102 – жол 2425103 + жол 2425104 + жол 2425105 әр баған үшін;</w:t>
      </w:r>
    </w:p>
    <w:p>
      <w:pPr>
        <w:spacing w:after="0"/>
        <w:ind w:left="0"/>
        <w:jc w:val="both"/>
      </w:pPr>
      <w:r>
        <w:rPr>
          <w:rFonts w:ascii="Times New Roman"/>
          <w:b w:val="false"/>
          <w:i w:val="false"/>
          <w:color w:val="000000"/>
          <w:sz w:val="28"/>
        </w:rPr>
        <w:t>
      жол 2425116 = жол 2425111 + жол 2425112 – жол 2425113 + жол 2425115 әр баған үшін;</w:t>
      </w:r>
    </w:p>
    <w:p>
      <w:pPr>
        <w:spacing w:after="0"/>
        <w:ind w:left="0"/>
        <w:jc w:val="both"/>
      </w:pPr>
      <w:r>
        <w:rPr>
          <w:rFonts w:ascii="Times New Roman"/>
          <w:b w:val="false"/>
          <w:i w:val="false"/>
          <w:color w:val="000000"/>
          <w:sz w:val="28"/>
        </w:rPr>
        <w:t>
      жол 2425206 = жол 2425201 + жол 2425202 – жол 2425203 + жол 2425204 + жол 2425205 әр баған үшін;</w:t>
      </w:r>
    </w:p>
    <w:p>
      <w:pPr>
        <w:spacing w:after="0"/>
        <w:ind w:left="0"/>
        <w:jc w:val="both"/>
      </w:pPr>
      <w:r>
        <w:rPr>
          <w:rFonts w:ascii="Times New Roman"/>
          <w:b w:val="false"/>
          <w:i w:val="false"/>
          <w:color w:val="000000"/>
          <w:sz w:val="28"/>
        </w:rPr>
        <w:t>
      жол 2425216 = жол 2425211 + жол 2425212 – жол 2425213 + жол 2425215 әр баған үшін;</w:t>
      </w:r>
    </w:p>
    <w:p>
      <w:pPr>
        <w:spacing w:after="0"/>
        <w:ind w:left="0"/>
        <w:jc w:val="both"/>
      </w:pPr>
      <w:r>
        <w:rPr>
          <w:rFonts w:ascii="Times New Roman"/>
          <w:b w:val="false"/>
          <w:i w:val="false"/>
          <w:color w:val="000000"/>
          <w:sz w:val="28"/>
        </w:rPr>
        <w:t>
      жол 2025006 = есептік кезең алдындағы есептің 2025001 жолына;</w:t>
      </w:r>
    </w:p>
    <w:p>
      <w:pPr>
        <w:spacing w:after="0"/>
        <w:ind w:left="0"/>
        <w:jc w:val="both"/>
      </w:pPr>
      <w:r>
        <w:rPr>
          <w:rFonts w:ascii="Times New Roman"/>
          <w:b w:val="false"/>
          <w:i w:val="false"/>
          <w:color w:val="000000"/>
          <w:sz w:val="28"/>
        </w:rPr>
        <w:t>
      жол 2025016 = есептік кезең алдындағы есептің 2025011 жолына;</w:t>
      </w:r>
    </w:p>
    <w:p>
      <w:pPr>
        <w:spacing w:after="0"/>
        <w:ind w:left="0"/>
        <w:jc w:val="both"/>
      </w:pPr>
      <w:r>
        <w:rPr>
          <w:rFonts w:ascii="Times New Roman"/>
          <w:b w:val="false"/>
          <w:i w:val="false"/>
          <w:color w:val="000000"/>
          <w:sz w:val="28"/>
        </w:rPr>
        <w:t>
      жол 2125006 = есептік кезең алдындағы есептің 2125001 жолына;</w:t>
      </w:r>
    </w:p>
    <w:p>
      <w:pPr>
        <w:spacing w:after="0"/>
        <w:ind w:left="0"/>
        <w:jc w:val="both"/>
      </w:pPr>
      <w:r>
        <w:rPr>
          <w:rFonts w:ascii="Times New Roman"/>
          <w:b w:val="false"/>
          <w:i w:val="false"/>
          <w:color w:val="000000"/>
          <w:sz w:val="28"/>
        </w:rPr>
        <w:t>
      жол 2125016 = есептік кезең алдындағы есептің 2125011 жолына;</w:t>
      </w:r>
    </w:p>
    <w:p>
      <w:pPr>
        <w:spacing w:after="0"/>
        <w:ind w:left="0"/>
        <w:jc w:val="both"/>
      </w:pPr>
      <w:r>
        <w:rPr>
          <w:rFonts w:ascii="Times New Roman"/>
          <w:b w:val="false"/>
          <w:i w:val="false"/>
          <w:color w:val="000000"/>
          <w:sz w:val="28"/>
        </w:rPr>
        <w:t>
      жол 2225006 = есептік кезең алдындағы есептің 2225001 жолына;</w:t>
      </w:r>
    </w:p>
    <w:p>
      <w:pPr>
        <w:spacing w:after="0"/>
        <w:ind w:left="0"/>
        <w:jc w:val="both"/>
      </w:pPr>
      <w:r>
        <w:rPr>
          <w:rFonts w:ascii="Times New Roman"/>
          <w:b w:val="false"/>
          <w:i w:val="false"/>
          <w:color w:val="000000"/>
          <w:sz w:val="28"/>
        </w:rPr>
        <w:t>
      жол 2225016 = есептік кезең алдындағы есептің 2225011 жолына;</w:t>
      </w:r>
    </w:p>
    <w:p>
      <w:pPr>
        <w:spacing w:after="0"/>
        <w:ind w:left="0"/>
        <w:jc w:val="both"/>
      </w:pPr>
      <w:r>
        <w:rPr>
          <w:rFonts w:ascii="Times New Roman"/>
          <w:b w:val="false"/>
          <w:i w:val="false"/>
          <w:color w:val="000000"/>
          <w:sz w:val="28"/>
        </w:rPr>
        <w:t>
      жол 2325006 = есептік кезең алдындағы есептің 2325001 жолына;</w:t>
      </w:r>
    </w:p>
    <w:p>
      <w:pPr>
        <w:spacing w:after="0"/>
        <w:ind w:left="0"/>
        <w:jc w:val="both"/>
      </w:pPr>
      <w:r>
        <w:rPr>
          <w:rFonts w:ascii="Times New Roman"/>
          <w:b w:val="false"/>
          <w:i w:val="false"/>
          <w:color w:val="000000"/>
          <w:sz w:val="28"/>
        </w:rPr>
        <w:t>
      жол 2325016 = есептік кезең алдындағы есептің 2325011 жолына;</w:t>
      </w:r>
    </w:p>
    <w:p>
      <w:pPr>
        <w:spacing w:after="0"/>
        <w:ind w:left="0"/>
        <w:jc w:val="both"/>
      </w:pPr>
      <w:r>
        <w:rPr>
          <w:rFonts w:ascii="Times New Roman"/>
          <w:b w:val="false"/>
          <w:i w:val="false"/>
          <w:color w:val="000000"/>
          <w:sz w:val="28"/>
        </w:rPr>
        <w:t>
      жол 2425106 = есептік кезең алдындағы есептің 2425101 жолына;</w:t>
      </w:r>
    </w:p>
    <w:p>
      <w:pPr>
        <w:spacing w:after="0"/>
        <w:ind w:left="0"/>
        <w:jc w:val="both"/>
      </w:pPr>
      <w:r>
        <w:rPr>
          <w:rFonts w:ascii="Times New Roman"/>
          <w:b w:val="false"/>
          <w:i w:val="false"/>
          <w:color w:val="000000"/>
          <w:sz w:val="28"/>
        </w:rPr>
        <w:t>
      жол 2425116 = есептік кезең алдындағы есептің 2425111 жолына;</w:t>
      </w:r>
    </w:p>
    <w:p>
      <w:pPr>
        <w:spacing w:after="0"/>
        <w:ind w:left="0"/>
        <w:jc w:val="both"/>
      </w:pPr>
      <w:r>
        <w:rPr>
          <w:rFonts w:ascii="Times New Roman"/>
          <w:b w:val="false"/>
          <w:i w:val="false"/>
          <w:color w:val="000000"/>
          <w:sz w:val="28"/>
        </w:rPr>
        <w:t>
      жол 2425206 = есептік кезең алдындағы есептің 2425201 жолына;</w:t>
      </w:r>
    </w:p>
    <w:p>
      <w:pPr>
        <w:spacing w:after="0"/>
        <w:ind w:left="0"/>
        <w:jc w:val="both"/>
      </w:pPr>
      <w:r>
        <w:rPr>
          <w:rFonts w:ascii="Times New Roman"/>
          <w:b w:val="false"/>
          <w:i w:val="false"/>
          <w:color w:val="000000"/>
          <w:sz w:val="28"/>
        </w:rPr>
        <w:t>
      жол 2425216 = есептік кезең алдындағы есептің 2425211 жолына;</w:t>
      </w:r>
    </w:p>
    <w:p>
      <w:pPr>
        <w:spacing w:after="0"/>
        <w:ind w:left="0"/>
        <w:jc w:val="both"/>
      </w:pPr>
      <w:r>
        <w:rPr>
          <w:rFonts w:ascii="Times New Roman"/>
          <w:b w:val="false"/>
          <w:i w:val="false"/>
          <w:color w:val="000000"/>
          <w:sz w:val="28"/>
        </w:rPr>
        <w:t>
      жол 2428206 = есептік кезең алдындағы есептің 2428201 жолына;</w:t>
      </w:r>
    </w:p>
    <w:p>
      <w:pPr>
        <w:spacing w:after="0"/>
        <w:ind w:left="0"/>
        <w:jc w:val="both"/>
      </w:pPr>
      <w:r>
        <w:rPr>
          <w:rFonts w:ascii="Times New Roman"/>
          <w:b w:val="false"/>
          <w:i w:val="false"/>
          <w:color w:val="000000"/>
          <w:sz w:val="28"/>
        </w:rPr>
        <w:t>
      жол 2428216 = есептік кезең алдындағы есептің 2428211 жолына;</w:t>
      </w:r>
    </w:p>
    <w:p>
      <w:pPr>
        <w:spacing w:after="0"/>
        <w:ind w:left="0"/>
        <w:jc w:val="both"/>
      </w:pPr>
      <w:r>
        <w:rPr>
          <w:rFonts w:ascii="Times New Roman"/>
          <w:b w:val="false"/>
          <w:i w:val="false"/>
          <w:color w:val="000000"/>
          <w:sz w:val="28"/>
        </w:rPr>
        <w:t>
      9) 9-бөлім. "Резидент еместер алдындағы Сіздің ұйымыңыздың басқа міндеттемелері":</w:t>
      </w:r>
    </w:p>
    <w:p>
      <w:pPr>
        <w:spacing w:after="0"/>
        <w:ind w:left="0"/>
        <w:jc w:val="both"/>
      </w:pPr>
      <w:r>
        <w:rPr>
          <w:rFonts w:ascii="Times New Roman"/>
          <w:b w:val="false"/>
          <w:i w:val="false"/>
          <w:color w:val="000000"/>
          <w:sz w:val="28"/>
        </w:rPr>
        <w:t>
      жол 2433006 = жол 2433001 + жол 2433002 – жол 2433003 + жол 2433004 + жол 2433005 әр баған үшін;</w:t>
      </w:r>
    </w:p>
    <w:p>
      <w:pPr>
        <w:spacing w:after="0"/>
        <w:ind w:left="0"/>
        <w:jc w:val="both"/>
      </w:pPr>
      <w:r>
        <w:rPr>
          <w:rFonts w:ascii="Times New Roman"/>
          <w:b w:val="false"/>
          <w:i w:val="false"/>
          <w:color w:val="000000"/>
          <w:sz w:val="28"/>
        </w:rPr>
        <w:t>
      жол 2431006 = жол 2431001 + жол 2431002 – жол 2431003 + жол 2431004 + жол 2431005 әр баған үшін;</w:t>
      </w:r>
    </w:p>
    <w:p>
      <w:pPr>
        <w:spacing w:after="0"/>
        <w:ind w:left="0"/>
        <w:jc w:val="both"/>
      </w:pPr>
      <w:r>
        <w:rPr>
          <w:rFonts w:ascii="Times New Roman"/>
          <w:b w:val="false"/>
          <w:i w:val="false"/>
          <w:color w:val="000000"/>
          <w:sz w:val="28"/>
        </w:rPr>
        <w:t>
      жол 2432006 = жол 2432001 + жол 2432002 – жол 2432003 + жол 2432004 + жол 2432005 әр баған үшін;</w:t>
      </w:r>
    </w:p>
    <w:p>
      <w:pPr>
        <w:spacing w:after="0"/>
        <w:ind w:left="0"/>
        <w:jc w:val="both"/>
      </w:pPr>
      <w:r>
        <w:rPr>
          <w:rFonts w:ascii="Times New Roman"/>
          <w:b w:val="false"/>
          <w:i w:val="false"/>
          <w:color w:val="000000"/>
          <w:sz w:val="28"/>
        </w:rPr>
        <w:t>
      жол 2027006 = жол 2027001 + жол 2027002 – жол 2027003 + жол 2027004 + жол 2027005 әр баған үшін;</w:t>
      </w:r>
    </w:p>
    <w:p>
      <w:pPr>
        <w:spacing w:after="0"/>
        <w:ind w:left="0"/>
        <w:jc w:val="both"/>
      </w:pPr>
      <w:r>
        <w:rPr>
          <w:rFonts w:ascii="Times New Roman"/>
          <w:b w:val="false"/>
          <w:i w:val="false"/>
          <w:color w:val="000000"/>
          <w:sz w:val="28"/>
        </w:rPr>
        <w:t>
      жол 2027016 = жол 2027011 + жол 2027012 – жол 2027013 + жол 2027015 әр баған үшін;</w:t>
      </w:r>
    </w:p>
    <w:p>
      <w:pPr>
        <w:spacing w:after="0"/>
        <w:ind w:left="0"/>
        <w:jc w:val="both"/>
      </w:pPr>
      <w:r>
        <w:rPr>
          <w:rFonts w:ascii="Times New Roman"/>
          <w:b w:val="false"/>
          <w:i w:val="false"/>
          <w:color w:val="000000"/>
          <w:sz w:val="28"/>
        </w:rPr>
        <w:t>
      жол 2127006 = жол 2127001 + жол 2127002 – жол 2127003 + жол 2127004 + жол 2127005 әр баған үшін;</w:t>
      </w:r>
    </w:p>
    <w:p>
      <w:pPr>
        <w:spacing w:after="0"/>
        <w:ind w:left="0"/>
        <w:jc w:val="both"/>
      </w:pPr>
      <w:r>
        <w:rPr>
          <w:rFonts w:ascii="Times New Roman"/>
          <w:b w:val="false"/>
          <w:i w:val="false"/>
          <w:color w:val="000000"/>
          <w:sz w:val="28"/>
        </w:rPr>
        <w:t>
      жол 2127016 = жол 2127011 + жол 2127012 – жол 2127013 + жол 2127015 әр баған үшін;</w:t>
      </w:r>
    </w:p>
    <w:p>
      <w:pPr>
        <w:spacing w:after="0"/>
        <w:ind w:left="0"/>
        <w:jc w:val="both"/>
      </w:pPr>
      <w:r>
        <w:rPr>
          <w:rFonts w:ascii="Times New Roman"/>
          <w:b w:val="false"/>
          <w:i w:val="false"/>
          <w:color w:val="000000"/>
          <w:sz w:val="28"/>
        </w:rPr>
        <w:t>
      жол 2227006 = жол 2227001 + жол 2227002 – жол 2227003 + жол 2227004 + жол 2227005 әр баған үшін;</w:t>
      </w:r>
    </w:p>
    <w:p>
      <w:pPr>
        <w:spacing w:after="0"/>
        <w:ind w:left="0"/>
        <w:jc w:val="both"/>
      </w:pPr>
      <w:r>
        <w:rPr>
          <w:rFonts w:ascii="Times New Roman"/>
          <w:b w:val="false"/>
          <w:i w:val="false"/>
          <w:color w:val="000000"/>
          <w:sz w:val="28"/>
        </w:rPr>
        <w:t>
      жол 2227016 = жол 2227011 + жол 2227012 – жол 2227013 + жол 2227015 әр баған үшін;</w:t>
      </w:r>
    </w:p>
    <w:p>
      <w:pPr>
        <w:spacing w:after="0"/>
        <w:ind w:left="0"/>
        <w:jc w:val="both"/>
      </w:pPr>
      <w:r>
        <w:rPr>
          <w:rFonts w:ascii="Times New Roman"/>
          <w:b w:val="false"/>
          <w:i w:val="false"/>
          <w:color w:val="000000"/>
          <w:sz w:val="28"/>
        </w:rPr>
        <w:t>
      жол 2327006 = жол 2327001 + жол 2327002 – жол 2327003 + жол 2327004 + жол 2327005 әр баған үшін;</w:t>
      </w:r>
    </w:p>
    <w:p>
      <w:pPr>
        <w:spacing w:after="0"/>
        <w:ind w:left="0"/>
        <w:jc w:val="both"/>
      </w:pPr>
      <w:r>
        <w:rPr>
          <w:rFonts w:ascii="Times New Roman"/>
          <w:b w:val="false"/>
          <w:i w:val="false"/>
          <w:color w:val="000000"/>
          <w:sz w:val="28"/>
        </w:rPr>
        <w:t>
      жол 2327016 = жол 2327011 + жол 2327012 – жол 2327013 + жол 2327015 әр баған үшін;</w:t>
      </w:r>
    </w:p>
    <w:p>
      <w:pPr>
        <w:spacing w:after="0"/>
        <w:ind w:left="0"/>
        <w:jc w:val="both"/>
      </w:pPr>
      <w:r>
        <w:rPr>
          <w:rFonts w:ascii="Times New Roman"/>
          <w:b w:val="false"/>
          <w:i w:val="false"/>
          <w:color w:val="000000"/>
          <w:sz w:val="28"/>
        </w:rPr>
        <w:t>
      жол 2427106 = жол 2427101 + жол 2427102 – жол 2427103 + жол 2427104 + жол 2427105 әр баған үшін;</w:t>
      </w:r>
    </w:p>
    <w:p>
      <w:pPr>
        <w:spacing w:after="0"/>
        <w:ind w:left="0"/>
        <w:jc w:val="both"/>
      </w:pPr>
      <w:r>
        <w:rPr>
          <w:rFonts w:ascii="Times New Roman"/>
          <w:b w:val="false"/>
          <w:i w:val="false"/>
          <w:color w:val="000000"/>
          <w:sz w:val="28"/>
        </w:rPr>
        <w:t>
      жол 2427116 = жол 2427111 + жол 2427112 – жол 2427113 + жол 2427115 әр баған үшін;</w:t>
      </w:r>
    </w:p>
    <w:p>
      <w:pPr>
        <w:spacing w:after="0"/>
        <w:ind w:left="0"/>
        <w:jc w:val="both"/>
      </w:pPr>
      <w:r>
        <w:rPr>
          <w:rFonts w:ascii="Times New Roman"/>
          <w:b w:val="false"/>
          <w:i w:val="false"/>
          <w:color w:val="000000"/>
          <w:sz w:val="28"/>
        </w:rPr>
        <w:t>
      жол 2427206 = жол 2427201 + жол 2427202 – жол 2427203 + жол 2427204 + жол 2427205 әр баған үшін;</w:t>
      </w:r>
    </w:p>
    <w:p>
      <w:pPr>
        <w:spacing w:after="0"/>
        <w:ind w:left="0"/>
        <w:jc w:val="both"/>
      </w:pPr>
      <w:r>
        <w:rPr>
          <w:rFonts w:ascii="Times New Roman"/>
          <w:b w:val="false"/>
          <w:i w:val="false"/>
          <w:color w:val="000000"/>
          <w:sz w:val="28"/>
        </w:rPr>
        <w:t>
      жол 2427216 = жол 2427211 + жол 2427212 – жол 2427213 + жол 2427215 әр баған үшін;</w:t>
      </w:r>
    </w:p>
    <w:p>
      <w:pPr>
        <w:spacing w:after="0"/>
        <w:ind w:left="0"/>
        <w:jc w:val="both"/>
      </w:pPr>
      <w:r>
        <w:rPr>
          <w:rFonts w:ascii="Times New Roman"/>
          <w:b w:val="false"/>
          <w:i w:val="false"/>
          <w:color w:val="000000"/>
          <w:sz w:val="28"/>
        </w:rPr>
        <w:t>
      жол 2431006 = есептік кезең алдындағы есептің 2431001 жолына;</w:t>
      </w:r>
    </w:p>
    <w:p>
      <w:pPr>
        <w:spacing w:after="0"/>
        <w:ind w:left="0"/>
        <w:jc w:val="both"/>
      </w:pPr>
      <w:r>
        <w:rPr>
          <w:rFonts w:ascii="Times New Roman"/>
          <w:b w:val="false"/>
          <w:i w:val="false"/>
          <w:color w:val="000000"/>
          <w:sz w:val="28"/>
        </w:rPr>
        <w:t>
      жол 2432006 = есептік кезең алдындағы есептің 2432001 жолына;</w:t>
      </w:r>
    </w:p>
    <w:p>
      <w:pPr>
        <w:spacing w:after="0"/>
        <w:ind w:left="0"/>
        <w:jc w:val="both"/>
      </w:pPr>
      <w:r>
        <w:rPr>
          <w:rFonts w:ascii="Times New Roman"/>
          <w:b w:val="false"/>
          <w:i w:val="false"/>
          <w:color w:val="000000"/>
          <w:sz w:val="28"/>
        </w:rPr>
        <w:t>
      жол 2433006 = есептік кезең алдындағы есептің 2433001 жолына;</w:t>
      </w:r>
    </w:p>
    <w:p>
      <w:pPr>
        <w:spacing w:after="0"/>
        <w:ind w:left="0"/>
        <w:jc w:val="both"/>
      </w:pPr>
      <w:r>
        <w:rPr>
          <w:rFonts w:ascii="Times New Roman"/>
          <w:b w:val="false"/>
          <w:i w:val="false"/>
          <w:color w:val="000000"/>
          <w:sz w:val="28"/>
        </w:rPr>
        <w:t>
      жол 2027006 = есептік кезең алдындағы есептің 2027001 жолына;</w:t>
      </w:r>
    </w:p>
    <w:p>
      <w:pPr>
        <w:spacing w:after="0"/>
        <w:ind w:left="0"/>
        <w:jc w:val="both"/>
      </w:pPr>
      <w:r>
        <w:rPr>
          <w:rFonts w:ascii="Times New Roman"/>
          <w:b w:val="false"/>
          <w:i w:val="false"/>
          <w:color w:val="000000"/>
          <w:sz w:val="28"/>
        </w:rPr>
        <w:t>
      жол 2027016 = есептік кезең алдындағы есептің 2027011 жолына;</w:t>
      </w:r>
    </w:p>
    <w:p>
      <w:pPr>
        <w:spacing w:after="0"/>
        <w:ind w:left="0"/>
        <w:jc w:val="both"/>
      </w:pPr>
      <w:r>
        <w:rPr>
          <w:rFonts w:ascii="Times New Roman"/>
          <w:b w:val="false"/>
          <w:i w:val="false"/>
          <w:color w:val="000000"/>
          <w:sz w:val="28"/>
        </w:rPr>
        <w:t>
      жол 2127006 = есептік кезең алдындағы есептің 2127001 жолына;</w:t>
      </w:r>
    </w:p>
    <w:p>
      <w:pPr>
        <w:spacing w:after="0"/>
        <w:ind w:left="0"/>
        <w:jc w:val="both"/>
      </w:pPr>
      <w:r>
        <w:rPr>
          <w:rFonts w:ascii="Times New Roman"/>
          <w:b w:val="false"/>
          <w:i w:val="false"/>
          <w:color w:val="000000"/>
          <w:sz w:val="28"/>
        </w:rPr>
        <w:t>
      жол 2127016 = есептік кезең алдындағы есептің 2127011 жолына;</w:t>
      </w:r>
    </w:p>
    <w:p>
      <w:pPr>
        <w:spacing w:after="0"/>
        <w:ind w:left="0"/>
        <w:jc w:val="both"/>
      </w:pPr>
      <w:r>
        <w:rPr>
          <w:rFonts w:ascii="Times New Roman"/>
          <w:b w:val="false"/>
          <w:i w:val="false"/>
          <w:color w:val="000000"/>
          <w:sz w:val="28"/>
        </w:rPr>
        <w:t>
      жол 2227006 = есептік кезең алдындағы есептің 2227001 жолына;</w:t>
      </w:r>
    </w:p>
    <w:p>
      <w:pPr>
        <w:spacing w:after="0"/>
        <w:ind w:left="0"/>
        <w:jc w:val="both"/>
      </w:pPr>
      <w:r>
        <w:rPr>
          <w:rFonts w:ascii="Times New Roman"/>
          <w:b w:val="false"/>
          <w:i w:val="false"/>
          <w:color w:val="000000"/>
          <w:sz w:val="28"/>
        </w:rPr>
        <w:t>
      жол 2227016 = есептік кезең алдындағы есептің 2227011 жолына;</w:t>
      </w:r>
    </w:p>
    <w:p>
      <w:pPr>
        <w:spacing w:after="0"/>
        <w:ind w:left="0"/>
        <w:jc w:val="both"/>
      </w:pPr>
      <w:r>
        <w:rPr>
          <w:rFonts w:ascii="Times New Roman"/>
          <w:b w:val="false"/>
          <w:i w:val="false"/>
          <w:color w:val="000000"/>
          <w:sz w:val="28"/>
        </w:rPr>
        <w:t>
      жол 2327006 = есептік кезең алдындағы есептің 2327001 жолына;</w:t>
      </w:r>
    </w:p>
    <w:p>
      <w:pPr>
        <w:spacing w:after="0"/>
        <w:ind w:left="0"/>
        <w:jc w:val="both"/>
      </w:pPr>
      <w:r>
        <w:rPr>
          <w:rFonts w:ascii="Times New Roman"/>
          <w:b w:val="false"/>
          <w:i w:val="false"/>
          <w:color w:val="000000"/>
          <w:sz w:val="28"/>
        </w:rPr>
        <w:t>
      жол 2327016 = есептік кезең алдындағы есептің 2327011 жолына;</w:t>
      </w:r>
    </w:p>
    <w:p>
      <w:pPr>
        <w:spacing w:after="0"/>
        <w:ind w:left="0"/>
        <w:jc w:val="both"/>
      </w:pPr>
      <w:r>
        <w:rPr>
          <w:rFonts w:ascii="Times New Roman"/>
          <w:b w:val="false"/>
          <w:i w:val="false"/>
          <w:color w:val="000000"/>
          <w:sz w:val="28"/>
        </w:rPr>
        <w:t>
      жол 2427106 = есептік кезең алдындағы есептің 2427101 жолына;</w:t>
      </w:r>
    </w:p>
    <w:p>
      <w:pPr>
        <w:spacing w:after="0"/>
        <w:ind w:left="0"/>
        <w:jc w:val="both"/>
      </w:pPr>
      <w:r>
        <w:rPr>
          <w:rFonts w:ascii="Times New Roman"/>
          <w:b w:val="false"/>
          <w:i w:val="false"/>
          <w:color w:val="000000"/>
          <w:sz w:val="28"/>
        </w:rPr>
        <w:t>
      жол 2427116 = есептік кезең алдындағы есептің 2427111 жолына;</w:t>
      </w:r>
    </w:p>
    <w:p>
      <w:pPr>
        <w:spacing w:after="0"/>
        <w:ind w:left="0"/>
        <w:jc w:val="both"/>
      </w:pPr>
      <w:r>
        <w:rPr>
          <w:rFonts w:ascii="Times New Roman"/>
          <w:b w:val="false"/>
          <w:i w:val="false"/>
          <w:color w:val="000000"/>
          <w:sz w:val="28"/>
        </w:rPr>
        <w:t>
      жол 2427206 = есептік кезең алдындағы есептің 2427201 жолына;</w:t>
      </w:r>
    </w:p>
    <w:p>
      <w:pPr>
        <w:spacing w:after="0"/>
        <w:ind w:left="0"/>
        <w:jc w:val="both"/>
      </w:pPr>
      <w:r>
        <w:rPr>
          <w:rFonts w:ascii="Times New Roman"/>
          <w:b w:val="false"/>
          <w:i w:val="false"/>
          <w:color w:val="000000"/>
          <w:sz w:val="28"/>
        </w:rPr>
        <w:t>
      жол 2427216 = есептік кезең алдындағы есептің 2427211 жолына;</w:t>
      </w:r>
    </w:p>
    <w:p>
      <w:pPr>
        <w:spacing w:after="0"/>
        <w:ind w:left="0"/>
        <w:jc w:val="both"/>
      </w:pPr>
      <w:r>
        <w:rPr>
          <w:rFonts w:ascii="Times New Roman"/>
          <w:b w:val="false"/>
          <w:i w:val="false"/>
          <w:color w:val="000000"/>
          <w:sz w:val="28"/>
        </w:rPr>
        <w:t>
      10) 10-бөлім. "Резидент еместердің Сіздің ұйымыңыздың капиталына қатысуы":</w:t>
      </w:r>
    </w:p>
    <w:p>
      <w:pPr>
        <w:spacing w:after="0"/>
        <w:ind w:left="0"/>
        <w:jc w:val="both"/>
      </w:pPr>
      <w:r>
        <w:rPr>
          <w:rFonts w:ascii="Times New Roman"/>
          <w:b w:val="false"/>
          <w:i w:val="false"/>
          <w:color w:val="000000"/>
          <w:sz w:val="28"/>
        </w:rPr>
        <w:t>
      жол 2211006 = жол 2211001 + жол 2211002 – жол 2211003 + жол 2211004 + жол 2211005 әр баған үшін;</w:t>
      </w:r>
    </w:p>
    <w:p>
      <w:pPr>
        <w:spacing w:after="0"/>
        <w:ind w:left="0"/>
        <w:jc w:val="both"/>
      </w:pPr>
      <w:r>
        <w:rPr>
          <w:rFonts w:ascii="Times New Roman"/>
          <w:b w:val="false"/>
          <w:i w:val="false"/>
          <w:color w:val="000000"/>
          <w:sz w:val="28"/>
        </w:rPr>
        <w:t>
      жол 2211016 = жол 2211011 + жол 2211012 – жол 2211013+ жол 2211014 + жол 2211015 әр баған үшін;</w:t>
      </w:r>
    </w:p>
    <w:p>
      <w:pPr>
        <w:spacing w:after="0"/>
        <w:ind w:left="0"/>
        <w:jc w:val="both"/>
      </w:pPr>
      <w:r>
        <w:rPr>
          <w:rFonts w:ascii="Times New Roman"/>
          <w:b w:val="false"/>
          <w:i w:val="false"/>
          <w:color w:val="000000"/>
          <w:sz w:val="28"/>
        </w:rPr>
        <w:t>
      жол 2211026 = жол 2211021 + жол 2211025 әр баған үшін;</w:t>
      </w:r>
    </w:p>
    <w:p>
      <w:pPr>
        <w:spacing w:after="0"/>
        <w:ind w:left="0"/>
        <w:jc w:val="both"/>
      </w:pPr>
      <w:r>
        <w:rPr>
          <w:rFonts w:ascii="Times New Roman"/>
          <w:b w:val="false"/>
          <w:i w:val="false"/>
          <w:color w:val="000000"/>
          <w:sz w:val="28"/>
        </w:rPr>
        <w:t>
      жол 2111006 = жол 2111001 + жол 2111002 – жол 2111003 + жол 2111004 + жол 2111005 әр баған үшін;</w:t>
      </w:r>
    </w:p>
    <w:p>
      <w:pPr>
        <w:spacing w:after="0"/>
        <w:ind w:left="0"/>
        <w:jc w:val="both"/>
      </w:pPr>
      <w:r>
        <w:rPr>
          <w:rFonts w:ascii="Times New Roman"/>
          <w:b w:val="false"/>
          <w:i w:val="false"/>
          <w:color w:val="000000"/>
          <w:sz w:val="28"/>
        </w:rPr>
        <w:t>
      жол 2311006 = жол 2311001 + жол 2311002 – жол 2311003 + жол 2311004 + жол 2311005 әр баған үшін;</w:t>
      </w:r>
    </w:p>
    <w:p>
      <w:pPr>
        <w:spacing w:after="0"/>
        <w:ind w:left="0"/>
        <w:jc w:val="both"/>
      </w:pPr>
      <w:r>
        <w:rPr>
          <w:rFonts w:ascii="Times New Roman"/>
          <w:b w:val="false"/>
          <w:i w:val="false"/>
          <w:color w:val="000000"/>
          <w:sz w:val="28"/>
        </w:rPr>
        <w:t>
      жол 2411006 = жол 2411001 + жол 2411002 – жол 2411003 + жол 2411004 + жол 2411005 әр баған үшін;</w:t>
      </w:r>
    </w:p>
    <w:p>
      <w:pPr>
        <w:spacing w:after="0"/>
        <w:ind w:left="0"/>
        <w:jc w:val="both"/>
      </w:pPr>
      <w:r>
        <w:rPr>
          <w:rFonts w:ascii="Times New Roman"/>
          <w:b w:val="false"/>
          <w:i w:val="false"/>
          <w:color w:val="000000"/>
          <w:sz w:val="28"/>
        </w:rPr>
        <w:t>
      жол 2213006 = жол 2213001 + жол 2213002 – жол 2213003 + жол 2213004 + жол 2213005 әр баған үшін;</w:t>
      </w:r>
    </w:p>
    <w:p>
      <w:pPr>
        <w:spacing w:after="0"/>
        <w:ind w:left="0"/>
        <w:jc w:val="both"/>
      </w:pPr>
      <w:r>
        <w:rPr>
          <w:rFonts w:ascii="Times New Roman"/>
          <w:b w:val="false"/>
          <w:i w:val="false"/>
          <w:color w:val="000000"/>
          <w:sz w:val="28"/>
        </w:rPr>
        <w:t>
      жол 2113006 = жол 2113001 + жол 2113002 – жол 2113003 + жол 2113004 + жол 2113005 әр баған үшін;</w:t>
      </w:r>
    </w:p>
    <w:p>
      <w:pPr>
        <w:spacing w:after="0"/>
        <w:ind w:left="0"/>
        <w:jc w:val="both"/>
      </w:pPr>
      <w:r>
        <w:rPr>
          <w:rFonts w:ascii="Times New Roman"/>
          <w:b w:val="false"/>
          <w:i w:val="false"/>
          <w:color w:val="000000"/>
          <w:sz w:val="28"/>
        </w:rPr>
        <w:t>
      жол 2313006 = жол 2313001 + жол 2313002 – жол 2313003 + жол 2313004 + жол 2313005 әр баған үшін;</w:t>
      </w:r>
    </w:p>
    <w:p>
      <w:pPr>
        <w:spacing w:after="0"/>
        <w:ind w:left="0"/>
        <w:jc w:val="both"/>
      </w:pPr>
      <w:r>
        <w:rPr>
          <w:rFonts w:ascii="Times New Roman"/>
          <w:b w:val="false"/>
          <w:i w:val="false"/>
          <w:color w:val="000000"/>
          <w:sz w:val="28"/>
        </w:rPr>
        <w:t>
      жол 2413006 = жол 2413001 + жол 2413002 – жол 2413003 + жол 2413004 + жол 2413005 әр баған үшін.</w:t>
      </w:r>
    </w:p>
    <w:p>
      <w:pPr>
        <w:spacing w:after="0"/>
        <w:ind w:left="0"/>
        <w:jc w:val="both"/>
      </w:pPr>
      <w:r>
        <w:rPr>
          <w:rFonts w:ascii="Times New Roman"/>
          <w:b w:val="false"/>
          <w:i w:val="false"/>
          <w:color w:val="000000"/>
          <w:sz w:val="28"/>
        </w:rPr>
        <w:t>
      жол 2211006 = есептік кезең алдындағы есептің 2211001 жолына;</w:t>
      </w:r>
    </w:p>
    <w:p>
      <w:pPr>
        <w:spacing w:after="0"/>
        <w:ind w:left="0"/>
        <w:jc w:val="both"/>
      </w:pPr>
      <w:r>
        <w:rPr>
          <w:rFonts w:ascii="Times New Roman"/>
          <w:b w:val="false"/>
          <w:i w:val="false"/>
          <w:color w:val="000000"/>
          <w:sz w:val="28"/>
        </w:rPr>
        <w:t>
      жол 2211016 = есептік кезең алдындағы есептің 2211011 жолына;</w:t>
      </w:r>
    </w:p>
    <w:p>
      <w:pPr>
        <w:spacing w:after="0"/>
        <w:ind w:left="0"/>
        <w:jc w:val="both"/>
      </w:pPr>
      <w:r>
        <w:rPr>
          <w:rFonts w:ascii="Times New Roman"/>
          <w:b w:val="false"/>
          <w:i w:val="false"/>
          <w:color w:val="000000"/>
          <w:sz w:val="28"/>
        </w:rPr>
        <w:t>
      жол 2211026 = есептік кезең алдындағы есептің 2211021 жолына;</w:t>
      </w:r>
    </w:p>
    <w:p>
      <w:pPr>
        <w:spacing w:after="0"/>
        <w:ind w:left="0"/>
        <w:jc w:val="both"/>
      </w:pPr>
      <w:r>
        <w:rPr>
          <w:rFonts w:ascii="Times New Roman"/>
          <w:b w:val="false"/>
          <w:i w:val="false"/>
          <w:color w:val="000000"/>
          <w:sz w:val="28"/>
        </w:rPr>
        <w:t>
      жол 2111006 = есептік кезең алдындағы есептің 2111001 жолына;</w:t>
      </w:r>
    </w:p>
    <w:p>
      <w:pPr>
        <w:spacing w:after="0"/>
        <w:ind w:left="0"/>
        <w:jc w:val="both"/>
      </w:pPr>
      <w:r>
        <w:rPr>
          <w:rFonts w:ascii="Times New Roman"/>
          <w:b w:val="false"/>
          <w:i w:val="false"/>
          <w:color w:val="000000"/>
          <w:sz w:val="28"/>
        </w:rPr>
        <w:t>
      жол 2311006 = есептік кезең алдындағы есептің 2311001 жолына;</w:t>
      </w:r>
    </w:p>
    <w:p>
      <w:pPr>
        <w:spacing w:after="0"/>
        <w:ind w:left="0"/>
        <w:jc w:val="both"/>
      </w:pPr>
      <w:r>
        <w:rPr>
          <w:rFonts w:ascii="Times New Roman"/>
          <w:b w:val="false"/>
          <w:i w:val="false"/>
          <w:color w:val="000000"/>
          <w:sz w:val="28"/>
        </w:rPr>
        <w:t>
      жол 2411006 = есептік кезең алдындағы есептің 2411001 жолына;</w:t>
      </w:r>
    </w:p>
    <w:p>
      <w:pPr>
        <w:spacing w:after="0"/>
        <w:ind w:left="0"/>
        <w:jc w:val="both"/>
      </w:pPr>
      <w:r>
        <w:rPr>
          <w:rFonts w:ascii="Times New Roman"/>
          <w:b w:val="false"/>
          <w:i w:val="false"/>
          <w:color w:val="000000"/>
          <w:sz w:val="28"/>
        </w:rPr>
        <w:t>
      жол 2213006 = есептік кезең алдындағы есептің 2213001 жолына;</w:t>
      </w:r>
    </w:p>
    <w:p>
      <w:pPr>
        <w:spacing w:after="0"/>
        <w:ind w:left="0"/>
        <w:jc w:val="both"/>
      </w:pPr>
      <w:r>
        <w:rPr>
          <w:rFonts w:ascii="Times New Roman"/>
          <w:b w:val="false"/>
          <w:i w:val="false"/>
          <w:color w:val="000000"/>
          <w:sz w:val="28"/>
        </w:rPr>
        <w:t>
      жол 2113006 = есептік кезең алдындағы есептің 2113001 жолына;</w:t>
      </w:r>
    </w:p>
    <w:p>
      <w:pPr>
        <w:spacing w:after="0"/>
        <w:ind w:left="0"/>
        <w:jc w:val="both"/>
      </w:pPr>
      <w:r>
        <w:rPr>
          <w:rFonts w:ascii="Times New Roman"/>
          <w:b w:val="false"/>
          <w:i w:val="false"/>
          <w:color w:val="000000"/>
          <w:sz w:val="28"/>
        </w:rPr>
        <w:t>
      жол 2313006 = есептік кезең алдындағы есептің 2313001 жолына;</w:t>
      </w:r>
    </w:p>
    <w:p>
      <w:pPr>
        <w:spacing w:after="0"/>
        <w:ind w:left="0"/>
        <w:jc w:val="both"/>
      </w:pPr>
      <w:r>
        <w:rPr>
          <w:rFonts w:ascii="Times New Roman"/>
          <w:b w:val="false"/>
          <w:i w:val="false"/>
          <w:color w:val="000000"/>
          <w:sz w:val="28"/>
        </w:rPr>
        <w:t>
      жол 2413006 = есептік кезең алдындағы есептің 2413001 жолына.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17-қосымша</w:t>
            </w:r>
          </w:p>
        </w:tc>
      </w:tr>
    </w:tbl>
    <w:tbl>
      <w:tblPr>
        <w:tblW w:w="0" w:type="auto"/>
        <w:tblCellSpacing w:w="0" w:type="auto"/>
        <w:tblBorders>
          <w:top w:val="none"/>
          <w:left w:val="none"/>
          <w:bottom w:val="none"/>
          <w:right w:val="none"/>
          <w:insideH w:val="none"/>
          <w:insideV w:val="none"/>
        </w:tblBorders>
      </w:tblPr>
      <w:tblGrid>
        <w:gridCol w:w="2633"/>
        <w:gridCol w:w="264"/>
        <w:gridCol w:w="1066"/>
        <w:gridCol w:w="9"/>
        <w:gridCol w:w="79"/>
        <w:gridCol w:w="8343"/>
      </w:tblGrid>
      <w:tr>
        <w:trPr>
          <w:trHeight w:val="30" w:hRule="atLeast"/>
        </w:trPr>
        <w:tc>
          <w:tcPr>
            <w:tcW w:w="2633"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295400" cy="952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17 </w:t>
            </w:r>
          </w:p>
          <w:p>
            <w:pPr>
              <w:spacing w:after="20"/>
              <w:ind w:left="20"/>
              <w:jc w:val="both"/>
            </w:pPr>
            <w:r>
              <w:rPr>
                <w:rFonts w:ascii="Times New Roman"/>
                <w:b w:val="false"/>
                <w:i w:val="false"/>
                <w:color w:val="000000"/>
                <w:sz w:val="20"/>
              </w:rPr>
              <w:t xml:space="preserve">к приказу исполняющего обязанности </w:t>
            </w:r>
          </w:p>
          <w:p>
            <w:pPr>
              <w:spacing w:after="20"/>
              <w:ind w:left="20"/>
              <w:jc w:val="both"/>
            </w:pPr>
            <w:r>
              <w:rPr>
                <w:rFonts w:ascii="Times New Roman"/>
                <w:b w:val="false"/>
                <w:i w:val="false"/>
                <w:color w:val="000000"/>
                <w:sz w:val="20"/>
              </w:rPr>
              <w:t xml:space="preserve">Председателя Агентства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по статистике </w:t>
            </w:r>
          </w:p>
          <w:p>
            <w:pPr>
              <w:spacing w:after="20"/>
              <w:ind w:left="20"/>
              <w:jc w:val="both"/>
            </w:pPr>
            <w:r>
              <w:rPr>
                <w:rFonts w:ascii="Times New Roman"/>
                <w:b w:val="false"/>
                <w:i w:val="false"/>
                <w:color w:val="000000"/>
                <w:sz w:val="20"/>
              </w:rPr>
              <w:t>от 21 декабря 2010 года № 351</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аумақтық органына респонденттің орналасқан жері бойынша тапсырылады </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c>
          <w:tcPr>
            <w:tcW w:w="8343"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 www.nationalbank.kz интернет-ресурсына орналастырылған </w:t>
            </w:r>
          </w:p>
          <w:p>
            <w:pPr>
              <w:spacing w:after="20"/>
              <w:ind w:left="20"/>
              <w:jc w:val="both"/>
            </w:pPr>
            <w:r>
              <w:rPr>
                <w:rFonts w:ascii="Times New Roman"/>
                <w:b w:val="false"/>
                <w:i w:val="false"/>
                <w:color w:val="000000"/>
                <w:sz w:val="20"/>
              </w:rPr>
              <w:t>
Статистическая форма размещена на интернет-ресурсе www.nationalbank.kz</w:t>
            </w:r>
          </w:p>
        </w:tc>
        <w:tc>
          <w:tcPr>
            <w:tcW w:w="0" w:type="auto"/>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7331202</w:t>
            </w:r>
          </w:p>
          <w:p>
            <w:pPr>
              <w:spacing w:after="20"/>
              <w:ind w:left="20"/>
              <w:jc w:val="both"/>
            </w:pPr>
            <w:r>
              <w:rPr>
                <w:rFonts w:ascii="Times New Roman"/>
                <w:b w:val="false"/>
                <w:i w:val="false"/>
                <w:color w:val="000000"/>
                <w:sz w:val="20"/>
              </w:rPr>
              <w:t>
Код статистической формы 7331202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w:t>
            </w:r>
          </w:p>
          <w:p>
            <w:pPr>
              <w:spacing w:after="20"/>
              <w:ind w:left="20"/>
              <w:jc w:val="both"/>
            </w:pPr>
            <w:r>
              <w:rPr>
                <w:rFonts w:ascii="Times New Roman"/>
                <w:b w:val="false"/>
                <w:i w:val="false"/>
                <w:color w:val="000000"/>
                <w:sz w:val="20"/>
              </w:rPr>
              <w:t>
көлік қызметтері туралы есеп</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2-ТБ </w:t>
            </w:r>
          </w:p>
          <w:p>
            <w:pPr>
              <w:spacing w:after="20"/>
              <w:ind w:left="20"/>
              <w:jc w:val="both"/>
            </w:pPr>
            <w:r>
              <w:rPr>
                <w:rFonts w:ascii="Times New Roman"/>
                <w:b w:val="false"/>
                <w:i w:val="false"/>
                <w:color w:val="000000"/>
                <w:sz w:val="20"/>
              </w:rPr>
              <w:t>
2-ПБ</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транспорта, полученных от нерезидентов</w:t>
            </w:r>
          </w:p>
          <w:p>
            <w:pPr>
              <w:spacing w:after="20"/>
              <w:ind w:left="20"/>
              <w:jc w:val="both"/>
            </w:pPr>
            <w:r>
              <w:rPr>
                <w:rFonts w:ascii="Times New Roman"/>
                <w:b w:val="false"/>
                <w:i w:val="false"/>
                <w:color w:val="000000"/>
                <w:sz w:val="20"/>
              </w:rPr>
              <w:t>
(предоставленных нерезидентам)</w:t>
            </w: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62"/>
              <w:gridCol w:w="448"/>
              <w:gridCol w:w="2046"/>
              <w:gridCol w:w="262"/>
              <w:gridCol w:w="9019"/>
              <w:gridCol w:w="263"/>
            </w:tblGrid>
            <w:tr>
              <w:trPr>
                <w:trHeight w:val="30" w:hRule="atLeast"/>
              </w:trPr>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20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90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c>
                <w:tcPr>
                  <w:tcW w:w="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және көлік-экспедициялық қызметтерін авиациялық, теңіз (өзен), автомобиль, құбыр арқылы жүргізу және электроэнергияны тасымалдау кәсіпорындары ұсынады</w:t>
            </w:r>
          </w:p>
          <w:p>
            <w:pPr>
              <w:spacing w:after="20"/>
              <w:ind w:left="20"/>
              <w:jc w:val="both"/>
            </w:pPr>
            <w:r>
              <w:rPr>
                <w:rFonts w:ascii="Times New Roman"/>
                <w:b w:val="false"/>
                <w:i w:val="false"/>
                <w:color w:val="000000"/>
                <w:sz w:val="20"/>
              </w:rPr>
              <w:t xml:space="preserve">
Представляют предприятия, осуществляющие перевозки и транспортно-экспедиционные услуги авиационным, морским (речным), автомобильным, трубопроводным транспортом и передачу электроэнергии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 30-нан кешіктірмей</w:t>
            </w:r>
          </w:p>
          <w:p>
            <w:pPr>
              <w:spacing w:after="20"/>
              <w:ind w:left="20"/>
              <w:jc w:val="both"/>
            </w:pPr>
            <w:r>
              <w:rPr>
                <w:rFonts w:ascii="Times New Roman"/>
                <w:b w:val="false"/>
                <w:i w:val="false"/>
                <w:color w:val="000000"/>
                <w:sz w:val="20"/>
              </w:rPr>
              <w:t xml:space="preserve">
Срок представления – не позднее 30 числа после отчетного периода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8260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А-бөлік. Жүк тасымалдау</w:t>
      </w:r>
      <w:r>
        <w:rPr>
          <w:rFonts w:ascii="Times New Roman"/>
          <w:b w:val="false"/>
          <w:i w:val="false"/>
          <w:color w:val="000000"/>
          <w:vertAlign w:val="superscript"/>
        </w:rPr>
        <w:t>1</w:t>
      </w:r>
      <w:r>
        <w:rPr>
          <w:rFonts w:ascii="Times New Roman"/>
          <w:b w:val="false"/>
          <w:i w:val="false"/>
          <w:color w:val="000000"/>
          <w:sz w:val="28"/>
        </w:rPr>
        <w:t xml:space="preserve">, мың АҚШ доллары </w:t>
      </w:r>
    </w:p>
    <w:p>
      <w:pPr>
        <w:spacing w:after="0"/>
        <w:ind w:left="0"/>
        <w:jc w:val="both"/>
      </w:pPr>
      <w:r>
        <w:rPr>
          <w:rFonts w:ascii="Times New Roman"/>
          <w:b w:val="false"/>
          <w:i w:val="false"/>
          <w:color w:val="000000"/>
          <w:sz w:val="28"/>
        </w:rPr>
        <w:t>
      Часть А. Перевозка грузов,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8"/>
        <w:gridCol w:w="1209"/>
        <w:gridCol w:w="779"/>
        <w:gridCol w:w="779"/>
        <w:gridCol w:w="779"/>
        <w:gridCol w:w="779"/>
        <w:gridCol w:w="779"/>
        <w:gridCol w:w="779"/>
        <w:gridCol w:w="779"/>
        <w:gridCol w:w="779"/>
        <w:gridCol w:w="1210"/>
        <w:gridCol w:w="1211"/>
      </w:tblGrid>
      <w:tr>
        <w:trPr>
          <w:trHeight w:val="30" w:hRule="atLeast"/>
        </w:trPr>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импортын тасымалдау</w:t>
            </w:r>
          </w:p>
          <w:p>
            <w:pPr>
              <w:spacing w:after="20"/>
              <w:ind w:left="20"/>
              <w:jc w:val="both"/>
            </w:pPr>
            <w:r>
              <w:rPr>
                <w:rFonts w:ascii="Times New Roman"/>
                <w:b w:val="false"/>
                <w:i w:val="false"/>
                <w:color w:val="000000"/>
                <w:sz w:val="20"/>
              </w:rPr>
              <w:t>
Перевозки импорта Казахстана: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үшін</w:t>
            </w:r>
          </w:p>
          <w:p>
            <w:pPr>
              <w:spacing w:after="20"/>
              <w:ind w:left="20"/>
              <w:jc w:val="both"/>
            </w:pPr>
            <w:r>
              <w:rPr>
                <w:rFonts w:ascii="Times New Roman"/>
                <w:b w:val="false"/>
                <w:i w:val="false"/>
                <w:color w:val="000000"/>
                <w:sz w:val="20"/>
              </w:rPr>
              <w:t>
для нерезидентов</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үшін</w:t>
            </w:r>
          </w:p>
          <w:p>
            <w:pPr>
              <w:spacing w:after="20"/>
              <w:ind w:left="20"/>
              <w:jc w:val="both"/>
            </w:pPr>
            <w:r>
              <w:rPr>
                <w:rFonts w:ascii="Times New Roman"/>
                <w:b w:val="false"/>
                <w:i w:val="false"/>
                <w:color w:val="000000"/>
                <w:sz w:val="20"/>
              </w:rPr>
              <w:t>
для резидентов</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экспортын тасымалдау</w:t>
            </w:r>
          </w:p>
          <w:p>
            <w:pPr>
              <w:spacing w:after="20"/>
              <w:ind w:left="20"/>
              <w:jc w:val="both"/>
            </w:pPr>
            <w:r>
              <w:rPr>
                <w:rFonts w:ascii="Times New Roman"/>
                <w:b w:val="false"/>
                <w:i w:val="false"/>
                <w:color w:val="000000"/>
                <w:sz w:val="20"/>
              </w:rPr>
              <w:t>
Перевозки экспорта Казахстана: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үшін</w:t>
            </w:r>
          </w:p>
          <w:p>
            <w:pPr>
              <w:spacing w:after="20"/>
              <w:ind w:left="20"/>
              <w:jc w:val="both"/>
            </w:pPr>
            <w:r>
              <w:rPr>
                <w:rFonts w:ascii="Times New Roman"/>
                <w:b w:val="false"/>
                <w:i w:val="false"/>
                <w:color w:val="000000"/>
                <w:sz w:val="20"/>
              </w:rPr>
              <w:t>
для нерезидентов</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үшін</w:t>
            </w:r>
          </w:p>
          <w:p>
            <w:pPr>
              <w:spacing w:after="20"/>
              <w:ind w:left="20"/>
              <w:jc w:val="both"/>
            </w:pPr>
            <w:r>
              <w:rPr>
                <w:rFonts w:ascii="Times New Roman"/>
                <w:b w:val="false"/>
                <w:i w:val="false"/>
                <w:color w:val="000000"/>
                <w:sz w:val="20"/>
              </w:rPr>
              <w:t>
для резидентов</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транзиттік жүктерін Қазақстан аумағы арқылы тасымалдау</w:t>
            </w:r>
          </w:p>
          <w:p>
            <w:pPr>
              <w:spacing w:after="20"/>
              <w:ind w:left="20"/>
              <w:jc w:val="both"/>
            </w:pPr>
            <w:r>
              <w:rPr>
                <w:rFonts w:ascii="Times New Roman"/>
                <w:b w:val="false"/>
                <w:i w:val="false"/>
                <w:color w:val="000000"/>
                <w:sz w:val="20"/>
              </w:rPr>
              <w:t>
Перевозки транзитных грузов нерезидентов через территорию Казахстана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басқа тауарларын тасымалдау (мысалы, почта)</w:t>
            </w:r>
          </w:p>
          <w:p>
            <w:pPr>
              <w:spacing w:after="20"/>
              <w:ind w:left="20"/>
              <w:jc w:val="both"/>
            </w:pPr>
            <w:r>
              <w:rPr>
                <w:rFonts w:ascii="Times New Roman"/>
                <w:b w:val="false"/>
                <w:i w:val="false"/>
                <w:color w:val="000000"/>
                <w:sz w:val="20"/>
              </w:rPr>
              <w:t>
Перевозки других товаров для нерезидентов (например, почты)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жүктерін шетелдік маршруттарда тасымалдау</w:t>
            </w:r>
          </w:p>
          <w:p>
            <w:pPr>
              <w:spacing w:after="20"/>
              <w:ind w:left="20"/>
              <w:jc w:val="both"/>
            </w:pPr>
            <w:r>
              <w:rPr>
                <w:rFonts w:ascii="Times New Roman"/>
                <w:b w:val="false"/>
                <w:i w:val="false"/>
                <w:color w:val="000000"/>
                <w:sz w:val="20"/>
              </w:rPr>
              <w:t>
Перевозки грузов нерезидентов на иностранных маршрутах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жүктерін Қазақстанда тасымалдау</w:t>
            </w:r>
          </w:p>
          <w:p>
            <w:pPr>
              <w:spacing w:after="20"/>
              <w:ind w:left="20"/>
              <w:jc w:val="both"/>
            </w:pPr>
            <w:r>
              <w:rPr>
                <w:rFonts w:ascii="Times New Roman"/>
                <w:b w:val="false"/>
                <w:i w:val="false"/>
                <w:color w:val="000000"/>
                <w:sz w:val="20"/>
              </w:rPr>
              <w:t>
Перевозки грузов в Казахстане для нерезидентов</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Б-бөлік. Жолаушыларды тасымалдау</w:t>
      </w:r>
      <w:r>
        <w:rPr>
          <w:rFonts w:ascii="Times New Roman"/>
          <w:b w:val="false"/>
          <w:i w:val="false"/>
          <w:color w:val="000000"/>
          <w:vertAlign w:val="superscript"/>
        </w:rPr>
        <w:t>2</w:t>
      </w:r>
      <w:r>
        <w:rPr>
          <w:rFonts w:ascii="Times New Roman"/>
          <w:b w:val="false"/>
          <w:i w:val="false"/>
          <w:color w:val="000000"/>
          <w:sz w:val="28"/>
        </w:rPr>
        <w:t xml:space="preserve">, мың АҚШ доллары </w:t>
      </w:r>
    </w:p>
    <w:p>
      <w:pPr>
        <w:spacing w:after="0"/>
        <w:ind w:left="0"/>
        <w:jc w:val="both"/>
      </w:pPr>
      <w:r>
        <w:rPr>
          <w:rFonts w:ascii="Times New Roman"/>
          <w:b w:val="false"/>
          <w:i w:val="false"/>
          <w:color w:val="000000"/>
          <w:sz w:val="28"/>
        </w:rPr>
        <w:t>
      Часть Б. Перевозки пассажиров,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0"/>
        <w:gridCol w:w="1076"/>
        <w:gridCol w:w="693"/>
        <w:gridCol w:w="693"/>
        <w:gridCol w:w="694"/>
        <w:gridCol w:w="694"/>
        <w:gridCol w:w="694"/>
        <w:gridCol w:w="694"/>
        <w:gridCol w:w="694"/>
        <w:gridCol w:w="694"/>
        <w:gridCol w:w="1077"/>
        <w:gridCol w:w="1077"/>
      </w:tblGrid>
      <w:tr>
        <w:trPr>
          <w:trHeight w:val="30" w:hRule="atLeast"/>
        </w:trPr>
        <w:tc>
          <w:tcPr>
            <w:tcW w:w="3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 сатылған билеттер (билеттердің қайтарылуын алып тастағанда) </w:t>
            </w:r>
          </w:p>
          <w:p>
            <w:pPr>
              <w:spacing w:after="20"/>
              <w:ind w:left="20"/>
              <w:jc w:val="both"/>
            </w:pPr>
            <w:r>
              <w:rPr>
                <w:rFonts w:ascii="Times New Roman"/>
                <w:b w:val="false"/>
                <w:i w:val="false"/>
                <w:color w:val="000000"/>
                <w:sz w:val="20"/>
              </w:rPr>
              <w:t>
Билеты, проданные в Казахстане (минус возврат билетов)</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елдерде сатылған билеттер (билеттердің қайтарылуын алып тастағанда) </w:t>
            </w:r>
          </w:p>
          <w:p>
            <w:pPr>
              <w:spacing w:after="20"/>
              <w:ind w:left="20"/>
              <w:jc w:val="both"/>
            </w:pPr>
            <w:r>
              <w:rPr>
                <w:rFonts w:ascii="Times New Roman"/>
                <w:b w:val="false"/>
                <w:i w:val="false"/>
                <w:color w:val="000000"/>
                <w:sz w:val="20"/>
              </w:rPr>
              <w:t>
Билеты, проданные в других странах (минус возврат билетов)</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мемлекеттердің аумағы бойынша рейстеріне басқа елдерде сатылған билеттер (билеттердің қайтарылуын алып тастағанда) </w:t>
            </w:r>
          </w:p>
          <w:p>
            <w:pPr>
              <w:spacing w:after="20"/>
              <w:ind w:left="20"/>
              <w:jc w:val="both"/>
            </w:pPr>
            <w:r>
              <w:rPr>
                <w:rFonts w:ascii="Times New Roman"/>
                <w:b w:val="false"/>
                <w:i w:val="false"/>
                <w:color w:val="000000"/>
                <w:sz w:val="20"/>
              </w:rPr>
              <w:t xml:space="preserve">
Билеты, проданные в других странах на рейсы по территории иностранных государств (минус возврат билетов)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В-бөлік. Резидент еместерге ұсынылған басқа көлік қызметтері</w:t>
      </w:r>
      <w:r>
        <w:rPr>
          <w:rFonts w:ascii="Times New Roman"/>
          <w:b w:val="false"/>
          <w:i w:val="false"/>
          <w:color w:val="000000"/>
          <w:vertAlign w:val="superscript"/>
        </w:rPr>
        <w:t>3</w:t>
      </w:r>
      <w:r>
        <w:rPr>
          <w:rFonts w:ascii="Times New Roman"/>
          <w:b w:val="false"/>
          <w:i w:val="false"/>
          <w:color w:val="000000"/>
          <w:sz w:val="28"/>
        </w:rPr>
        <w:t xml:space="preserve">, мың АҚШ доллары </w:t>
      </w:r>
    </w:p>
    <w:p>
      <w:pPr>
        <w:spacing w:after="0"/>
        <w:ind w:left="0"/>
        <w:jc w:val="both"/>
      </w:pPr>
      <w:r>
        <w:rPr>
          <w:rFonts w:ascii="Times New Roman"/>
          <w:b w:val="false"/>
          <w:i w:val="false"/>
          <w:color w:val="000000"/>
          <w:sz w:val="28"/>
        </w:rPr>
        <w:t>
      Часть В. Другие услуги транспорта, предоставленные нерезидентам,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1661"/>
        <w:gridCol w:w="788"/>
        <w:gridCol w:w="788"/>
        <w:gridCol w:w="788"/>
        <w:gridCol w:w="788"/>
        <w:gridCol w:w="788"/>
        <w:gridCol w:w="788"/>
        <w:gridCol w:w="789"/>
        <w:gridCol w:w="789"/>
        <w:gridCol w:w="1224"/>
        <w:gridCol w:w="1225"/>
      </w:tblGrid>
      <w:tr>
        <w:trPr>
          <w:trHeight w:val="30" w:hRule="atLeast"/>
        </w:trPr>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 экипажымен бірге жүк тасымалдау үшін жалдау </w:t>
            </w:r>
          </w:p>
          <w:p>
            <w:pPr>
              <w:spacing w:after="20"/>
              <w:ind w:left="20"/>
              <w:jc w:val="both"/>
            </w:pPr>
            <w:r>
              <w:rPr>
                <w:rFonts w:ascii="Times New Roman"/>
                <w:b w:val="false"/>
                <w:i w:val="false"/>
                <w:color w:val="000000"/>
                <w:sz w:val="20"/>
              </w:rPr>
              <w:t>
Аренда транспортных средств с экипажем для перевозки грузов</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 экипажымен бірге жолаушы тасымалдау үшін жалдау </w:t>
            </w:r>
          </w:p>
          <w:p>
            <w:pPr>
              <w:spacing w:after="20"/>
              <w:ind w:left="20"/>
              <w:jc w:val="both"/>
            </w:pPr>
            <w:r>
              <w:rPr>
                <w:rFonts w:ascii="Times New Roman"/>
                <w:b w:val="false"/>
                <w:i w:val="false"/>
                <w:color w:val="000000"/>
                <w:sz w:val="20"/>
              </w:rPr>
              <w:t>
Аренда транспортных средств с экипажем для перевозки пассажиров</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Экспедиторлық және басқа агенттік қызметтер үшін комиссиялық сыйақы</w:t>
            </w:r>
          </w:p>
          <w:p>
            <w:pPr>
              <w:spacing w:after="20"/>
              <w:ind w:left="20"/>
              <w:jc w:val="both"/>
            </w:pPr>
            <w:r>
              <w:rPr>
                <w:rFonts w:ascii="Times New Roman"/>
                <w:b w:val="false"/>
                <w:i w:val="false"/>
                <w:color w:val="000000"/>
                <w:sz w:val="20"/>
              </w:rPr>
              <w:t>
Комиссионное вознаграждение за экспедиторские и другие агентские услуги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(нақты көрсетіңіз)</w:t>
            </w:r>
          </w:p>
          <w:p>
            <w:pPr>
              <w:spacing w:after="20"/>
              <w:ind w:left="20"/>
              <w:jc w:val="both"/>
            </w:pPr>
            <w:r>
              <w:rPr>
                <w:rFonts w:ascii="Times New Roman"/>
                <w:b w:val="false"/>
                <w:i w:val="false"/>
                <w:color w:val="000000"/>
                <w:sz w:val="20"/>
              </w:rPr>
              <w:t>
Прочие услуги (укажите подробно)</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Г-бөлік. Резидент еместерден алынған көлік қызметтері, мың АҚШ доллары</w:t>
      </w:r>
    </w:p>
    <w:p>
      <w:pPr>
        <w:spacing w:after="0"/>
        <w:ind w:left="0"/>
        <w:jc w:val="both"/>
      </w:pPr>
      <w:r>
        <w:rPr>
          <w:rFonts w:ascii="Times New Roman"/>
          <w:b w:val="false"/>
          <w:i w:val="false"/>
          <w:color w:val="000000"/>
          <w:sz w:val="28"/>
        </w:rPr>
        <w:t>
      Часть Г. Услуги транспорта, полученные от нерезидентов,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1586"/>
        <w:gridCol w:w="752"/>
        <w:gridCol w:w="752"/>
        <w:gridCol w:w="752"/>
        <w:gridCol w:w="753"/>
        <w:gridCol w:w="753"/>
        <w:gridCol w:w="753"/>
        <w:gridCol w:w="753"/>
        <w:gridCol w:w="753"/>
        <w:gridCol w:w="1169"/>
        <w:gridCol w:w="1169"/>
      </w:tblGrid>
      <w:tr>
        <w:trPr>
          <w:trHeight w:val="30" w:hRule="atLeast"/>
        </w:trPr>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тауарларды шет мемлекеттердің аумағы бойынша транзиттік тасымалдау</w:t>
            </w:r>
          </w:p>
          <w:p>
            <w:pPr>
              <w:spacing w:after="20"/>
              <w:ind w:left="20"/>
              <w:jc w:val="both"/>
            </w:pPr>
            <w:r>
              <w:rPr>
                <w:rFonts w:ascii="Times New Roman"/>
                <w:b w:val="false"/>
                <w:i w:val="false"/>
                <w:color w:val="000000"/>
                <w:sz w:val="20"/>
              </w:rPr>
              <w:t>
Транзитные перевозки казахстанских товаров по территории иностранных государств</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 экипажымен бірге жолаушы тасымалдау үшін жалдау </w:t>
            </w:r>
          </w:p>
          <w:p>
            <w:pPr>
              <w:spacing w:after="20"/>
              <w:ind w:left="20"/>
              <w:jc w:val="both"/>
            </w:pPr>
            <w:r>
              <w:rPr>
                <w:rFonts w:ascii="Times New Roman"/>
                <w:b w:val="false"/>
                <w:i w:val="false"/>
                <w:color w:val="000000"/>
                <w:sz w:val="20"/>
              </w:rPr>
              <w:t>
Аренда транспортных средств с экипажем для перевозки грузов</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 экипажымен бірге жолаушы тасымалдау үшін жалдау </w:t>
            </w:r>
          </w:p>
          <w:p>
            <w:pPr>
              <w:spacing w:after="20"/>
              <w:ind w:left="20"/>
              <w:jc w:val="both"/>
            </w:pPr>
            <w:r>
              <w:rPr>
                <w:rFonts w:ascii="Times New Roman"/>
                <w:b w:val="false"/>
                <w:i w:val="false"/>
                <w:color w:val="000000"/>
                <w:sz w:val="20"/>
              </w:rPr>
              <w:t>
Аренда транспортных средств с экипажем для перевозки пассажиров</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жағалауға қою, ұшақтар және автокөлік құралдарының тұрағы </w:t>
            </w:r>
          </w:p>
          <w:p>
            <w:pPr>
              <w:spacing w:after="20"/>
              <w:ind w:left="20"/>
              <w:jc w:val="both"/>
            </w:pPr>
            <w:r>
              <w:rPr>
                <w:rFonts w:ascii="Times New Roman"/>
                <w:b w:val="false"/>
                <w:i w:val="false"/>
                <w:color w:val="000000"/>
                <w:sz w:val="20"/>
              </w:rPr>
              <w:t>
Постановка судов к причалу, стоянка самолетов и автотранспортных средств</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(түсіру)</w:t>
            </w:r>
          </w:p>
          <w:p>
            <w:pPr>
              <w:spacing w:after="20"/>
              <w:ind w:left="20"/>
              <w:jc w:val="both"/>
            </w:pPr>
            <w:r>
              <w:rPr>
                <w:rFonts w:ascii="Times New Roman"/>
                <w:b w:val="false"/>
                <w:i w:val="false"/>
                <w:color w:val="000000"/>
                <w:sz w:val="20"/>
              </w:rPr>
              <w:t>
Погрузка (разгрузка)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май құю Заправка топливом</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Азық-түлікпен қамтамасыз ету</w:t>
            </w:r>
          </w:p>
          <w:p>
            <w:pPr>
              <w:spacing w:after="20"/>
              <w:ind w:left="20"/>
              <w:jc w:val="both"/>
            </w:pPr>
            <w:r>
              <w:rPr>
                <w:rFonts w:ascii="Times New Roman"/>
                <w:b w:val="false"/>
                <w:i w:val="false"/>
                <w:color w:val="000000"/>
                <w:sz w:val="20"/>
              </w:rPr>
              <w:t>
Снабжение продовольствием</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және ұқсас алымдар</w:t>
            </w:r>
          </w:p>
          <w:p>
            <w:pPr>
              <w:spacing w:after="20"/>
              <w:ind w:left="20"/>
              <w:jc w:val="both"/>
            </w:pPr>
            <w:r>
              <w:rPr>
                <w:rFonts w:ascii="Times New Roman"/>
                <w:b w:val="false"/>
                <w:i w:val="false"/>
                <w:color w:val="000000"/>
                <w:sz w:val="20"/>
              </w:rPr>
              <w:t>
Навигационные и аналогичные сборы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Билеттерді сату үшін агенттерге комиссиялық сыйақы</w:t>
            </w:r>
          </w:p>
          <w:p>
            <w:pPr>
              <w:spacing w:after="20"/>
              <w:ind w:left="20"/>
              <w:jc w:val="both"/>
            </w:pPr>
            <w:r>
              <w:rPr>
                <w:rFonts w:ascii="Times New Roman"/>
                <w:b w:val="false"/>
                <w:i w:val="false"/>
                <w:color w:val="000000"/>
                <w:sz w:val="20"/>
              </w:rPr>
              <w:t>
Комиссионное вознаграждение агентам за продажу билетов</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агенттік қызметтер үшін комиссиялық сыйақы (экспедиторлықты қоса)</w:t>
            </w:r>
          </w:p>
          <w:p>
            <w:pPr>
              <w:spacing w:after="20"/>
              <w:ind w:left="20"/>
              <w:jc w:val="both"/>
            </w:pPr>
            <w:r>
              <w:rPr>
                <w:rFonts w:ascii="Times New Roman"/>
                <w:b w:val="false"/>
                <w:i w:val="false"/>
                <w:color w:val="000000"/>
                <w:sz w:val="20"/>
              </w:rPr>
              <w:t>
Комиссионное вознаграждение за другие агентские услуги (включая экспедиторские)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(нақты көрсетіңіз)</w:t>
            </w:r>
          </w:p>
          <w:p>
            <w:pPr>
              <w:spacing w:after="20"/>
              <w:ind w:left="20"/>
              <w:jc w:val="both"/>
            </w:pPr>
            <w:r>
              <w:rPr>
                <w:rFonts w:ascii="Times New Roman"/>
                <w:b w:val="false"/>
                <w:i w:val="false"/>
                <w:color w:val="000000"/>
                <w:sz w:val="20"/>
              </w:rPr>
              <w:t>
Прочие услуги (укажите подробно)</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Көлік түрі </w:t>
      </w:r>
    </w:p>
    <w:p>
      <w:pPr>
        <w:spacing w:after="0"/>
        <w:ind w:left="0"/>
        <w:jc w:val="both"/>
      </w:pPr>
      <w:r>
        <w:rPr>
          <w:rFonts w:ascii="Times New Roman"/>
          <w:b w:val="false"/>
          <w:i w:val="false"/>
          <w:color w:val="000000"/>
          <w:sz w:val="28"/>
        </w:rPr>
        <w:t xml:space="preserve">
      Вид транспорта___________________________________________ </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 Адрес______________________________________</w:t>
      </w:r>
    </w:p>
    <w:p>
      <w:pPr>
        <w:spacing w:after="0"/>
        <w:ind w:left="0"/>
        <w:jc w:val="both"/>
      </w:pPr>
      <w:r>
        <w:rPr>
          <w:rFonts w:ascii="Times New Roman"/>
          <w:b w:val="false"/>
          <w:i w:val="false"/>
          <w:color w:val="000000"/>
          <w:sz w:val="28"/>
        </w:rPr>
        <w:t>
      _____________________________________        ______________________________________</w:t>
      </w:r>
    </w:p>
    <w:p>
      <w:pPr>
        <w:spacing w:after="0"/>
        <w:ind w:left="0"/>
        <w:jc w:val="both"/>
      </w:pPr>
      <w:r>
        <w:rPr>
          <w:rFonts w:ascii="Times New Roman"/>
          <w:b w:val="false"/>
          <w:i w:val="false"/>
          <w:color w:val="000000"/>
          <w:sz w:val="28"/>
        </w:rPr>
        <w:t>
      Телефоны                                    Электрондық почта мекенжайы (респонденттің)</w:t>
      </w:r>
    </w:p>
    <w:p>
      <w:pPr>
        <w:spacing w:after="0"/>
        <w:ind w:left="0"/>
        <w:jc w:val="both"/>
      </w:pPr>
      <w:r>
        <w:rPr>
          <w:rFonts w:ascii="Times New Roman"/>
          <w:b w:val="false"/>
          <w:i w:val="false"/>
          <w:color w:val="000000"/>
          <w:sz w:val="28"/>
        </w:rPr>
        <w:t>
      Телефон______________________            Адрес электронной почты (респондента)_______</w:t>
      </w:r>
    </w:p>
    <w:tbl>
      <w:tblPr>
        <w:tblW w:w="0" w:type="auto"/>
        <w:tblCellSpacing w:w="0" w:type="auto"/>
        <w:tblBorders>
          <w:top w:val="none"/>
          <w:left w:val="none"/>
          <w:bottom w:val="none"/>
          <w:right w:val="none"/>
          <w:insideH w:val="none"/>
          <w:insideV w:val="none"/>
        </w:tblBorders>
      </w:tblPr>
      <w:tblGrid>
        <w:gridCol w:w="2539"/>
        <w:gridCol w:w="3452"/>
        <w:gridCol w:w="2855"/>
        <w:gridCol w:w="3454"/>
      </w:tblGrid>
      <w:tr>
        <w:trPr>
          <w:trHeight w:val="30" w:hRule="atLeast"/>
        </w:trPr>
        <w:tc>
          <w:tcPr>
            <w:tcW w:w="2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345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8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c>
          <w:tcPr>
            <w:tcW w:w="345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Исполнитель____________________________________________ 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____________________________________________ 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исполняющий его обязанности _______________________ 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көрсетілген кұні нақты төленген уақыты бойынша емес, олардың есептелген сәті (нақты қызмет көрсетілген күні) бойынша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стоимость оказанных услуготражается на момент ее начисления (на дату фактического проедоставления услуг), а не по времени фактической оплаты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Қосылсын: Сіздің кәсіпорныныздың рейсіне басқа кәсіпорындар сатқан билеттер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Включить: Билеты, проданные другими предприятиями на рейсы Вашего предприятия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Қосылсын: Резиденттік емес көлік операторларына қызмет көрсету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Включить: Обслуживание нерезидентских транспортных операторов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18-қосымша</w:t>
            </w:r>
          </w:p>
        </w:tc>
      </w:tr>
    </w:tbl>
    <w:bookmarkStart w:name="z29" w:id="24"/>
    <w:p>
      <w:pPr>
        <w:spacing w:after="0"/>
        <w:ind w:left="0"/>
        <w:jc w:val="left"/>
      </w:pPr>
      <w:r>
        <w:rPr>
          <w:rFonts w:ascii="Times New Roman"/>
          <w:b/>
          <w:i w:val="false"/>
          <w:color w:val="000000"/>
        </w:rPr>
        <w:t xml:space="preserve"> "Резидент еместерден алынған (резидент еместерге ұсынылған) көлік қызметтері туралы есеп" ведомстволық статистикалық байқаудың статистикалық нысанын (коды 7331202, индексі 2-ТБ, кезеңділігі тоқсандық) толтыру жөніндегі нұсқаулық</w:t>
      </w:r>
    </w:p>
    <w:bookmarkEnd w:id="24"/>
    <w:bookmarkStart w:name="z30" w:id="25"/>
    <w:p>
      <w:pPr>
        <w:spacing w:after="0"/>
        <w:ind w:left="0"/>
        <w:jc w:val="both"/>
      </w:pPr>
      <w:r>
        <w:rPr>
          <w:rFonts w:ascii="Times New Roman"/>
          <w:b w:val="false"/>
          <w:i w:val="false"/>
          <w:color w:val="000000"/>
          <w:sz w:val="28"/>
        </w:rPr>
        <w:t xml:space="preserve">
      1. Осы "Резидент еместерден алынған (резидент еместерге ұсынылған) көлік қызметтері туралы есеп" (коды 7331202, индексі 2-ТБ, кезеңділігі тоқсандық) ведомстволық статистикалық байқаудың статистикалық нысанын толтыру жөніндегі нұскаулық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"Резидент еместерден алынған (резидент еместерге ұсынылған) көлік қызметтері туралы есеп" (коды 7331202, индексі 2-ТБ, кезеңділігі тоқсандық) ведомстволық статистикалық байқаудың статистикалық нысанын (бұдан әрі – статистикалық нысан) толтыруды нақтылайды.</w:t>
      </w:r>
    </w:p>
    <w:bookmarkEnd w:id="25"/>
    <w:bookmarkStart w:name="z31" w:id="26"/>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26"/>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Республикасының аумағында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емдеу мақсатында жүрген Қазақстан Республикасының азаматтары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резидент еместер: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кем тұратын шетелдік азаматтар.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 еместер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тармақшасының үшінші абзацында көрсетілген заңды тұлғалардың басқа мемлекеттер аумағындағы филиалдары және өкілдіктері;</w:t>
      </w:r>
    </w:p>
    <w:bookmarkStart w:name="z32" w:id="27"/>
    <w:p>
      <w:pPr>
        <w:spacing w:after="0"/>
        <w:ind w:left="0"/>
        <w:jc w:val="both"/>
      </w:pPr>
      <w:r>
        <w:rPr>
          <w:rFonts w:ascii="Times New Roman"/>
          <w:b w:val="false"/>
          <w:i w:val="false"/>
          <w:color w:val="000000"/>
          <w:sz w:val="28"/>
        </w:rPr>
        <w:t>
      3. Осы нысанда сұратылатын ақпарат Қазақстан Республикасының төлем балансын қалыптастыруға арналған.</w:t>
      </w:r>
    </w:p>
    <w:bookmarkEnd w:id="27"/>
    <w:bookmarkStart w:name="z33" w:id="28"/>
    <w:p>
      <w:pPr>
        <w:spacing w:after="0"/>
        <w:ind w:left="0"/>
        <w:jc w:val="both"/>
      </w:pPr>
      <w:r>
        <w:rPr>
          <w:rFonts w:ascii="Times New Roman"/>
          <w:b w:val="false"/>
          <w:i w:val="false"/>
          <w:color w:val="000000"/>
          <w:sz w:val="28"/>
        </w:rPr>
        <w:t xml:space="preserve">
      4. Көрсетілген қызметтер құнын нақты төленген уақыты бойынша емес, олардың есептелген сәті (нақты қызмет көрсетілген күні) бойынша көрсету қажет. </w:t>
      </w:r>
    </w:p>
    <w:bookmarkEnd w:id="28"/>
    <w:p>
      <w:pPr>
        <w:spacing w:after="0"/>
        <w:ind w:left="0"/>
        <w:jc w:val="both"/>
      </w:pPr>
      <w:r>
        <w:rPr>
          <w:rFonts w:ascii="Times New Roman"/>
          <w:b w:val="false"/>
          <w:i w:val="false"/>
          <w:color w:val="000000"/>
          <w:sz w:val="28"/>
        </w:rPr>
        <w:t xml:space="preserve">
      А-бөлігінде 12 және 22-жолдар бойынша әріптес елдердің атауында жүк әкелінген (жүк жеткізілген) елдің атауы көрсетілуі тиіс. </w:t>
      </w:r>
    </w:p>
    <w:p>
      <w:pPr>
        <w:spacing w:after="0"/>
        <w:ind w:left="0"/>
        <w:jc w:val="both"/>
      </w:pPr>
      <w:r>
        <w:rPr>
          <w:rFonts w:ascii="Times New Roman"/>
          <w:b w:val="false"/>
          <w:i w:val="false"/>
          <w:color w:val="000000"/>
          <w:sz w:val="28"/>
        </w:rPr>
        <w:t>
      Б-бөлігінде: 70-жол бойынша кәсіпорынның рейстеріне Қазақстан Республикасында сатылған билеттерден түскен түсім көрсетіледі; 80-жол бойынша – кәсіпорынның өз рейстеріне шет елдердегі өкілдіктерде сатылған билеттерден түскен түсім көрсетіледі. 70 және 80-жолдарда сатылған билеттердің құны (артық жүкті алып жүру алып жүрудің белгіленген нормасынан асатын) және жолаушыға тиесілі басқа мүлікті алып жүру құнымен қоса көрсетіледі. Б-бөлігіндегі 80-жолды толтырған жағдайда, Г-бөлігінде 220-жол міндетті түрде толтырылады.</w:t>
      </w:r>
    </w:p>
    <w:bookmarkStart w:name="z34" w:id="29"/>
    <w:p>
      <w:pPr>
        <w:spacing w:after="0"/>
        <w:ind w:left="0"/>
        <w:jc w:val="both"/>
      </w:pPr>
      <w:r>
        <w:rPr>
          <w:rFonts w:ascii="Times New Roman"/>
          <w:b w:val="false"/>
          <w:i w:val="false"/>
          <w:color w:val="000000"/>
          <w:sz w:val="28"/>
        </w:rPr>
        <w:t>
      5. Барлық операциялар мың АҚШ долларымен көрсетіледі. Басқа шетел валюталарындағы операциялар алдымен теңгеге, содан кейін АҚШ долларына ауыстырылады. Қазақстан Республикасының заңнамасына сәйкес қаржылық есептілікті қалыптастыру мақсатында, айырбастау үшін валюта айырбастаудың нарықтық бағамы қолданылады. Бұл ретте, операцияларды айырбастау үшін операцияларды жүзеге асыру күніне тиісті бағамдар қолданылады. Теңгемен көрсетілген сомалар да операция жасалған күнгі АҚШ долларына ауыстырылады.</w:t>
      </w:r>
    </w:p>
    <w:bookmarkEnd w:id="29"/>
    <w:bookmarkStart w:name="z35" w:id="30"/>
    <w:p>
      <w:pPr>
        <w:spacing w:after="0"/>
        <w:ind w:left="0"/>
        <w:jc w:val="both"/>
      </w:pPr>
      <w:r>
        <w:rPr>
          <w:rFonts w:ascii="Times New Roman"/>
          <w:b w:val="false"/>
          <w:i w:val="false"/>
          <w:color w:val="000000"/>
          <w:sz w:val="28"/>
        </w:rPr>
        <w:t xml:space="preserve">
      6. Барлық операциялар барлық әріптес елдер бойынша көрсетіледі. Әріптес елдердің атаулары нысанның екінші бағанынан бастап және әрі қарай көрсетіледі. Егер респонденттің әріптес елдерінің саны нысанның бөлімдеріндегі бағандардың санынан асатын болса, жетпейтін бағандар қосылады. </w:t>
      </w:r>
    </w:p>
    <w:bookmarkEnd w:id="30"/>
    <w:p>
      <w:pPr>
        <w:spacing w:after="0"/>
        <w:ind w:left="0"/>
        <w:jc w:val="both"/>
      </w:pPr>
      <w:r>
        <w:rPr>
          <w:rFonts w:ascii="Times New Roman"/>
          <w:b w:val="false"/>
          <w:i w:val="false"/>
          <w:color w:val="000000"/>
          <w:sz w:val="28"/>
        </w:rPr>
        <w:t>
      "Өзге қызметтер" (В-бөлік, Г-бөлік) жолдарында көрсетілетін көрсеткіштер "Резидент еместермен халықаралық операциялар туралы есеп" (коды 7401202, индексі 10-ТБ, кезеңділігі тоқсандық) нысанында көзделген көрсеткіштерді қамтымайды.</w:t>
      </w:r>
    </w:p>
    <w:bookmarkStart w:name="z36" w:id="31"/>
    <w:p>
      <w:pPr>
        <w:spacing w:after="0"/>
        <w:ind w:left="0"/>
        <w:jc w:val="both"/>
      </w:pPr>
      <w:r>
        <w:rPr>
          <w:rFonts w:ascii="Times New Roman"/>
          <w:b w:val="false"/>
          <w:i w:val="false"/>
          <w:color w:val="000000"/>
          <w:sz w:val="28"/>
        </w:rPr>
        <w:t xml:space="preserve">
      7. Есеп қағаз тасығышта немесе электрондық цифрлық қолтаңбаны растау рәсімдерін сақтай отырып байланыс арнасы арқылы электрондық түрде ұсынылады. Басқа тәсілмен ұсынылған есеп қағаз тасығышта немесе электрондық цифрлық қолтаңбаны растау рәсімдерін сақтай отырып байланыс арнасы арқылы электрондық түрде кейінгі растауды талап етеді. Бір есепті әр түрлі тәсілдермен ұсынған кезде, күндердің алғашқысы есепті ұсыну күні болып саналады. </w:t>
      </w:r>
    </w:p>
    <w:bookmarkEnd w:id="31"/>
    <w:p>
      <w:pPr>
        <w:spacing w:after="0"/>
        <w:ind w:left="0"/>
        <w:jc w:val="both"/>
      </w:pPr>
      <w:r>
        <w:rPr>
          <w:rFonts w:ascii="Times New Roman"/>
          <w:b w:val="false"/>
          <w:i w:val="false"/>
          <w:color w:val="000000"/>
          <w:sz w:val="28"/>
        </w:rPr>
        <w:t>
      Респондентпен есептерге түзетулер есептік кезеңнің аяқталғанынан кейінгі алты айдың ішінде енгізіледі.</w:t>
      </w:r>
    </w:p>
    <w:bookmarkStart w:name="z37" w:id="32"/>
    <w:p>
      <w:pPr>
        <w:spacing w:after="0"/>
        <w:ind w:left="0"/>
        <w:jc w:val="both"/>
      </w:pPr>
      <w:r>
        <w:rPr>
          <w:rFonts w:ascii="Times New Roman"/>
          <w:b w:val="false"/>
          <w:i w:val="false"/>
          <w:color w:val="000000"/>
          <w:sz w:val="28"/>
        </w:rPr>
        <w:t>
      8. Арифметикалық-логикалық бақылау:</w:t>
      </w:r>
    </w:p>
    <w:bookmarkEnd w:id="32"/>
    <w:p>
      <w:pPr>
        <w:spacing w:after="0"/>
        <w:ind w:left="0"/>
        <w:jc w:val="both"/>
      </w:pPr>
      <w:r>
        <w:rPr>
          <w:rFonts w:ascii="Times New Roman"/>
          <w:b w:val="false"/>
          <w:i w:val="false"/>
          <w:color w:val="000000"/>
          <w:sz w:val="28"/>
        </w:rPr>
        <w:t xml:space="preserve">
      1) А-бөлік. Жүк тасымалдау: </w:t>
      </w:r>
    </w:p>
    <w:p>
      <w:pPr>
        <w:spacing w:after="0"/>
        <w:ind w:left="0"/>
        <w:jc w:val="both"/>
      </w:pPr>
      <w:r>
        <w:rPr>
          <w:rFonts w:ascii="Times New Roman"/>
          <w:b w:val="false"/>
          <w:i w:val="false"/>
          <w:color w:val="000000"/>
          <w:sz w:val="28"/>
        </w:rPr>
        <w:t>
      10-жол = 11 және 12-жолдардың қосындысы әр баған үшін;</w:t>
      </w:r>
    </w:p>
    <w:p>
      <w:pPr>
        <w:spacing w:after="0"/>
        <w:ind w:left="0"/>
        <w:jc w:val="both"/>
      </w:pPr>
      <w:r>
        <w:rPr>
          <w:rFonts w:ascii="Times New Roman"/>
          <w:b w:val="false"/>
          <w:i w:val="false"/>
          <w:color w:val="000000"/>
          <w:sz w:val="28"/>
        </w:rPr>
        <w:t>
      20-жол = 21 және 22-жолдардың қосындысы әр баған үшін;</w:t>
      </w:r>
    </w:p>
    <w:p>
      <w:pPr>
        <w:spacing w:after="0"/>
        <w:ind w:left="0"/>
        <w:jc w:val="both"/>
      </w:pPr>
      <w:r>
        <w:rPr>
          <w:rFonts w:ascii="Times New Roman"/>
          <w:b w:val="false"/>
          <w:i w:val="false"/>
          <w:color w:val="000000"/>
          <w:sz w:val="28"/>
        </w:rPr>
        <w:t>
      2) В-бөлім. Резидент еместерге ұсынылған басқа көлік қызметтері:</w:t>
      </w:r>
    </w:p>
    <w:p>
      <w:pPr>
        <w:spacing w:after="0"/>
        <w:ind w:left="0"/>
        <w:jc w:val="both"/>
      </w:pPr>
      <w:r>
        <w:rPr>
          <w:rFonts w:ascii="Times New Roman"/>
          <w:b w:val="false"/>
          <w:i w:val="false"/>
          <w:color w:val="000000"/>
          <w:sz w:val="28"/>
        </w:rPr>
        <w:t>
      130-жол = 130/1+….+130/n-жолдардың қосындысы әр баған үшін;</w:t>
      </w:r>
    </w:p>
    <w:p>
      <w:pPr>
        <w:spacing w:after="0"/>
        <w:ind w:left="0"/>
        <w:jc w:val="both"/>
      </w:pPr>
      <w:r>
        <w:rPr>
          <w:rFonts w:ascii="Times New Roman"/>
          <w:b w:val="false"/>
          <w:i w:val="false"/>
          <w:color w:val="000000"/>
          <w:sz w:val="28"/>
        </w:rPr>
        <w:t>
      3) Г-бөлім. Резидент еместерден алынған көлік қызметтері:</w:t>
      </w:r>
    </w:p>
    <w:p>
      <w:pPr>
        <w:spacing w:after="0"/>
        <w:ind w:left="0"/>
        <w:jc w:val="both"/>
      </w:pPr>
      <w:r>
        <w:rPr>
          <w:rFonts w:ascii="Times New Roman"/>
          <w:b w:val="false"/>
          <w:i w:val="false"/>
          <w:color w:val="000000"/>
          <w:sz w:val="28"/>
        </w:rPr>
        <w:t>
      240 жол = 240/1+….+240/n-жолдардың қосындысы әр баған үшін;</w:t>
      </w:r>
    </w:p>
    <w:p>
      <w:pPr>
        <w:spacing w:after="0"/>
        <w:ind w:left="0"/>
        <w:jc w:val="both"/>
      </w:pPr>
      <w:r>
        <w:rPr>
          <w:rFonts w:ascii="Times New Roman"/>
          <w:b w:val="false"/>
          <w:i w:val="false"/>
          <w:color w:val="000000"/>
          <w:sz w:val="28"/>
        </w:rPr>
        <w:t xml:space="preserve">
      4) егер В бөлігінде 80 жол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болса, онда Г бөлігінде 220-ші жол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болуы керек.</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19-қосымша</w:t>
            </w:r>
          </w:p>
        </w:tc>
      </w:tr>
    </w:tbl>
    <w:tbl>
      <w:tblPr>
        <w:tblW w:w="0" w:type="auto"/>
        <w:tblCellSpacing w:w="0" w:type="auto"/>
        <w:tblBorders>
          <w:top w:val="none"/>
          <w:left w:val="none"/>
          <w:bottom w:val="none"/>
          <w:right w:val="none"/>
          <w:insideH w:val="none"/>
          <w:insideV w:val="none"/>
        </w:tblBorders>
      </w:tblPr>
      <w:tblGrid>
        <w:gridCol w:w="2652"/>
        <w:gridCol w:w="177"/>
        <w:gridCol w:w="688"/>
        <w:gridCol w:w="688"/>
        <w:gridCol w:w="80"/>
        <w:gridCol w:w="8109"/>
      </w:tblGrid>
      <w:tr>
        <w:trPr>
          <w:trHeight w:val="30" w:hRule="atLeast"/>
        </w:trPr>
        <w:tc>
          <w:tcPr>
            <w:tcW w:w="2652"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295400" cy="952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19 </w:t>
            </w:r>
          </w:p>
          <w:p>
            <w:pPr>
              <w:spacing w:after="20"/>
              <w:ind w:left="20"/>
              <w:jc w:val="both"/>
            </w:pPr>
            <w:r>
              <w:rPr>
                <w:rFonts w:ascii="Times New Roman"/>
                <w:b w:val="false"/>
                <w:i w:val="false"/>
                <w:color w:val="000000"/>
                <w:sz w:val="20"/>
              </w:rPr>
              <w:t xml:space="preserve">к приказу исполняющего обязанности </w:t>
            </w:r>
          </w:p>
          <w:p>
            <w:pPr>
              <w:spacing w:after="20"/>
              <w:ind w:left="20"/>
              <w:jc w:val="both"/>
            </w:pPr>
            <w:r>
              <w:rPr>
                <w:rFonts w:ascii="Times New Roman"/>
                <w:b w:val="false"/>
                <w:i w:val="false"/>
                <w:color w:val="000000"/>
                <w:sz w:val="20"/>
              </w:rPr>
              <w:t xml:space="preserve">Председателя Агентства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по статистике </w:t>
            </w:r>
          </w:p>
          <w:p>
            <w:pPr>
              <w:spacing w:after="20"/>
              <w:ind w:left="20"/>
              <w:jc w:val="both"/>
            </w:pPr>
            <w:r>
              <w:rPr>
                <w:rFonts w:ascii="Times New Roman"/>
                <w:b w:val="false"/>
                <w:i w:val="false"/>
                <w:color w:val="000000"/>
                <w:sz w:val="20"/>
              </w:rPr>
              <w:t>от 21 декабря 2010 года № 351</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аумақтық органына респонденттің орналасқан жері бойынша ұсынылады </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c>
          <w:tcPr>
            <w:tcW w:w="8109"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 www.nationalbank.kz интернет-ресурсына орналастырылған </w:t>
            </w:r>
          </w:p>
          <w:p>
            <w:pPr>
              <w:spacing w:after="20"/>
              <w:ind w:left="20"/>
              <w:jc w:val="both"/>
            </w:pPr>
            <w:r>
              <w:rPr>
                <w:rFonts w:ascii="Times New Roman"/>
                <w:b w:val="false"/>
                <w:i w:val="false"/>
                <w:color w:val="000000"/>
                <w:sz w:val="20"/>
              </w:rPr>
              <w:t>
Статистическая форма размещена на интернет-ресурсе www.nationalbank.kz</w:t>
            </w:r>
          </w:p>
        </w:tc>
        <w:tc>
          <w:tcPr>
            <w:tcW w:w="0" w:type="auto"/>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7341202</w:t>
            </w:r>
          </w:p>
          <w:p>
            <w:pPr>
              <w:spacing w:after="20"/>
              <w:ind w:left="20"/>
              <w:jc w:val="both"/>
            </w:pPr>
            <w:r>
              <w:rPr>
                <w:rFonts w:ascii="Times New Roman"/>
                <w:b w:val="false"/>
                <w:i w:val="false"/>
                <w:color w:val="000000"/>
                <w:sz w:val="20"/>
              </w:rPr>
              <w:t>
Код статистической формы 7341202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темір жол көлігі қызметтері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3-ТБ</w:t>
            </w:r>
          </w:p>
          <w:p>
            <w:pPr>
              <w:spacing w:after="20"/>
              <w:ind w:left="20"/>
              <w:jc w:val="both"/>
            </w:pPr>
            <w:r>
              <w:rPr>
                <w:rFonts w:ascii="Times New Roman"/>
                <w:b w:val="false"/>
                <w:i w:val="false"/>
                <w:color w:val="000000"/>
                <w:sz w:val="20"/>
              </w:rPr>
              <w:t xml:space="preserve">
3-ПБ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железнодорожного транспорта, полученных от нерезидентов (предоставленных нерезидентам)"</w:t>
            </w: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62"/>
              <w:gridCol w:w="448"/>
              <w:gridCol w:w="2046"/>
              <w:gridCol w:w="262"/>
              <w:gridCol w:w="9019"/>
              <w:gridCol w:w="263"/>
            </w:tblGrid>
            <w:tr>
              <w:trPr>
                <w:trHeight w:val="30" w:hRule="atLeast"/>
              </w:trPr>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20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90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c>
                <w:tcPr>
                  <w:tcW w:w="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 "Қазақстан Темір Жолы" акционерлік қоғамы, "Жолаушы тасымалдау" акционерлік қоғамы, темір жол көлігінің кәсіпорындары ұсынады</w:t>
            </w:r>
          </w:p>
          <w:p>
            <w:pPr>
              <w:spacing w:after="20"/>
              <w:ind w:left="20"/>
              <w:jc w:val="both"/>
            </w:pPr>
            <w:r>
              <w:rPr>
                <w:rFonts w:ascii="Times New Roman"/>
                <w:b w:val="false"/>
                <w:i w:val="false"/>
                <w:color w:val="000000"/>
                <w:sz w:val="20"/>
              </w:rPr>
              <w:t>
Представляют Акционерное общество "Национальная компания Қазақстан Темір Жолы", акционерное общество "Пассажирские перевозки", предприятия железнодорожного транспорта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есептік кезеңнен кейін 30-нан кешіктірмей</w:t>
            </w:r>
          </w:p>
          <w:p>
            <w:pPr>
              <w:spacing w:after="20"/>
              <w:ind w:left="20"/>
              <w:jc w:val="both"/>
            </w:pPr>
            <w:r>
              <w:rPr>
                <w:rFonts w:ascii="Times New Roman"/>
                <w:b w:val="false"/>
                <w:i w:val="false"/>
                <w:color w:val="000000"/>
                <w:sz w:val="20"/>
              </w:rPr>
              <w:t>
Срок представления – не позднее 30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8260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А-бөлік. Жүк тасымалдау және басқа да көлік қызметтері</w:t>
      </w:r>
      <w:r>
        <w:rPr>
          <w:rFonts w:ascii="Times New Roman"/>
          <w:b w:val="false"/>
          <w:i w:val="false"/>
          <w:color w:val="000000"/>
          <w:vertAlign w:val="superscript"/>
        </w:rPr>
        <w:t>1</w:t>
      </w:r>
      <w:r>
        <w:rPr>
          <w:rFonts w:ascii="Times New Roman"/>
          <w:b w:val="false"/>
          <w:i w:val="false"/>
          <w:color w:val="000000"/>
          <w:sz w:val="28"/>
        </w:rPr>
        <w:t>, мың швейцар франкі (мың АҚШ доллары)</w:t>
      </w:r>
    </w:p>
    <w:p>
      <w:pPr>
        <w:spacing w:after="0"/>
        <w:ind w:left="0"/>
        <w:jc w:val="both"/>
      </w:pPr>
      <w:r>
        <w:rPr>
          <w:rFonts w:ascii="Times New Roman"/>
          <w:b w:val="false"/>
          <w:i w:val="false"/>
          <w:color w:val="000000"/>
          <w:sz w:val="28"/>
        </w:rPr>
        <w:t xml:space="preserve">
      Часть А. Грузовые перевозки и другие транспортные услуги1, тысяч швейцарских франков (тысяч долларов США)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7"/>
        <w:gridCol w:w="1268"/>
        <w:gridCol w:w="817"/>
        <w:gridCol w:w="817"/>
        <w:gridCol w:w="817"/>
        <w:gridCol w:w="817"/>
        <w:gridCol w:w="817"/>
        <w:gridCol w:w="817"/>
        <w:gridCol w:w="817"/>
        <w:gridCol w:w="818"/>
        <w:gridCol w:w="818"/>
        <w:gridCol w:w="1270"/>
      </w:tblGrid>
      <w:tr>
        <w:trPr>
          <w:trHeight w:val="30" w:hRule="atLeast"/>
        </w:trPr>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p>
            <w:pPr>
              <w:spacing w:after="20"/>
              <w:ind w:left="20"/>
              <w:jc w:val="both"/>
            </w:pPr>
            <w:r>
              <w:rPr>
                <w:rFonts w:ascii="Times New Roman"/>
                <w:b w:val="false"/>
                <w:i w:val="false"/>
                <w:color w:val="000000"/>
                <w:sz w:val="20"/>
              </w:rPr>
              <w:t>
 </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ұсынылған қызметтер</w:t>
            </w:r>
          </w:p>
          <w:p>
            <w:pPr>
              <w:spacing w:after="20"/>
              <w:ind w:left="20"/>
              <w:jc w:val="both"/>
            </w:pPr>
            <w:r>
              <w:rPr>
                <w:rFonts w:ascii="Times New Roman"/>
                <w:b w:val="false"/>
                <w:i w:val="false"/>
                <w:color w:val="000000"/>
                <w:sz w:val="20"/>
              </w:rPr>
              <w:t>
Услуги, предоставленные нерезидентам</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еместердің транзиттік жүктерін Қазақстан аумағы арқылы тасымалдау </w:t>
            </w:r>
          </w:p>
          <w:p>
            <w:pPr>
              <w:spacing w:after="20"/>
              <w:ind w:left="20"/>
              <w:jc w:val="both"/>
            </w:pPr>
            <w:r>
              <w:rPr>
                <w:rFonts w:ascii="Times New Roman"/>
                <w:b w:val="false"/>
                <w:i w:val="false"/>
                <w:color w:val="000000"/>
                <w:sz w:val="20"/>
              </w:rPr>
              <w:t>
Перевозки транзитных грузов нерезидентов через территорию Казахстана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темір жол желісін резидент емес темір жол кәсіпорындарының пайдалануы </w:t>
            </w:r>
          </w:p>
          <w:p>
            <w:pPr>
              <w:spacing w:after="20"/>
              <w:ind w:left="20"/>
              <w:jc w:val="both"/>
            </w:pPr>
            <w:r>
              <w:rPr>
                <w:rFonts w:ascii="Times New Roman"/>
                <w:b w:val="false"/>
                <w:i w:val="false"/>
                <w:color w:val="000000"/>
                <w:sz w:val="20"/>
              </w:rPr>
              <w:t>
Использование железнодорожной сети Казахстана железнодорожными предприятиями-нерезидентами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Экспедиторлық және басқа агенттік қызметтерге комиссиялық сыйақы</w:t>
            </w:r>
          </w:p>
          <w:p>
            <w:pPr>
              <w:spacing w:after="20"/>
              <w:ind w:left="20"/>
              <w:jc w:val="both"/>
            </w:pPr>
            <w:r>
              <w:rPr>
                <w:rFonts w:ascii="Times New Roman"/>
                <w:b w:val="false"/>
                <w:i w:val="false"/>
                <w:color w:val="000000"/>
                <w:sz w:val="20"/>
              </w:rPr>
              <w:t>
Комиссионное вознаграждение за экспедиторские и другие агентские услуги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(нақты көрсетіңіз)</w:t>
            </w:r>
          </w:p>
          <w:p>
            <w:pPr>
              <w:spacing w:after="20"/>
              <w:ind w:left="20"/>
              <w:jc w:val="both"/>
            </w:pPr>
            <w:r>
              <w:rPr>
                <w:rFonts w:ascii="Times New Roman"/>
                <w:b w:val="false"/>
                <w:i w:val="false"/>
                <w:color w:val="000000"/>
                <w:sz w:val="20"/>
              </w:rPr>
              <w:t>
Другие услуги (укажите подробно)</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қызметтер</w:t>
            </w:r>
          </w:p>
          <w:p>
            <w:pPr>
              <w:spacing w:after="20"/>
              <w:ind w:left="20"/>
              <w:jc w:val="both"/>
            </w:pPr>
            <w:r>
              <w:rPr>
                <w:rFonts w:ascii="Times New Roman"/>
                <w:b w:val="false"/>
                <w:i w:val="false"/>
                <w:color w:val="000000"/>
                <w:sz w:val="20"/>
              </w:rPr>
              <w:t>
Услуги, полученные от нерезидентов</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тауарларды шет мемлекеттердің аумағы бойынша транзиттік тасымалдау</w:t>
            </w:r>
          </w:p>
          <w:p>
            <w:pPr>
              <w:spacing w:after="20"/>
              <w:ind w:left="20"/>
              <w:jc w:val="both"/>
            </w:pPr>
            <w:r>
              <w:rPr>
                <w:rFonts w:ascii="Times New Roman"/>
                <w:b w:val="false"/>
                <w:i w:val="false"/>
                <w:color w:val="000000"/>
                <w:sz w:val="20"/>
              </w:rPr>
              <w:t>
Транзитные перевозки казахстанских товаров по территории иностранных государств</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тауарларды</w:t>
            </w:r>
          </w:p>
          <w:p>
            <w:pPr>
              <w:spacing w:after="20"/>
              <w:ind w:left="20"/>
              <w:jc w:val="both"/>
            </w:pPr>
            <w:r>
              <w:rPr>
                <w:rFonts w:ascii="Times New Roman"/>
                <w:b w:val="false"/>
                <w:i w:val="false"/>
                <w:color w:val="000000"/>
                <w:sz w:val="20"/>
              </w:rPr>
              <w:t>
экспортных товаров</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тауарларды</w:t>
            </w:r>
          </w:p>
          <w:p>
            <w:pPr>
              <w:spacing w:after="20"/>
              <w:ind w:left="20"/>
              <w:jc w:val="both"/>
            </w:pPr>
            <w:r>
              <w:rPr>
                <w:rFonts w:ascii="Times New Roman"/>
                <w:b w:val="false"/>
                <w:i w:val="false"/>
                <w:color w:val="000000"/>
                <w:sz w:val="20"/>
              </w:rPr>
              <w:t>
импортных товаров</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темір жол желісін резидент емес темір жол кәсіпорындарының пайдалануы </w:t>
            </w:r>
          </w:p>
          <w:p>
            <w:pPr>
              <w:spacing w:after="20"/>
              <w:ind w:left="20"/>
              <w:jc w:val="both"/>
            </w:pPr>
            <w:r>
              <w:rPr>
                <w:rFonts w:ascii="Times New Roman"/>
                <w:b w:val="false"/>
                <w:i w:val="false"/>
                <w:color w:val="000000"/>
                <w:sz w:val="20"/>
              </w:rPr>
              <w:t>
Использование железнодорожной сети иностранных государств железнодорожными предприятиями-резидентами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Экспедиторлық және басқа агенттік қызметтерге комиссиялық сыйақы</w:t>
            </w:r>
          </w:p>
          <w:p>
            <w:pPr>
              <w:spacing w:after="20"/>
              <w:ind w:left="20"/>
              <w:jc w:val="both"/>
            </w:pPr>
            <w:r>
              <w:rPr>
                <w:rFonts w:ascii="Times New Roman"/>
                <w:b w:val="false"/>
                <w:i w:val="false"/>
                <w:color w:val="000000"/>
                <w:sz w:val="20"/>
              </w:rPr>
              <w:t>
Комиссионное вознаграждение за экспедиторские и другие агентские услуги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(нақты көрсетіңіз)</w:t>
            </w:r>
          </w:p>
          <w:p>
            <w:pPr>
              <w:spacing w:after="20"/>
              <w:ind w:left="20"/>
              <w:jc w:val="both"/>
            </w:pPr>
            <w:r>
              <w:rPr>
                <w:rFonts w:ascii="Times New Roman"/>
                <w:b w:val="false"/>
                <w:i w:val="false"/>
                <w:color w:val="000000"/>
                <w:sz w:val="20"/>
              </w:rPr>
              <w:t>
Другие услуги (укажите подробно)</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көрсетілген қызметтер құны нақты төленген уақыты бойынша емес, олардың есептелген сәті (нақты қызмет көрсетілген күні) бойынша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стоимость оказанных услуг отражается на момент ее начисления (на дату фактического предоставления услуг), а не по времени фактической оплаты</w:t>
      </w:r>
    </w:p>
    <w:p>
      <w:pPr>
        <w:spacing w:after="0"/>
        <w:ind w:left="0"/>
        <w:jc w:val="both"/>
      </w:pPr>
      <w:r>
        <w:rPr>
          <w:rFonts w:ascii="Times New Roman"/>
          <w:b w:val="false"/>
          <w:i w:val="false"/>
          <w:color w:val="000000"/>
          <w:sz w:val="28"/>
        </w:rPr>
        <w:t>
      Б-бөлік. Жолаушы тасымалдау, мың швейцар франкі (мың АҚШ доллары)</w:t>
      </w:r>
    </w:p>
    <w:p>
      <w:pPr>
        <w:spacing w:after="0"/>
        <w:ind w:left="0"/>
        <w:jc w:val="both"/>
      </w:pPr>
      <w:r>
        <w:rPr>
          <w:rFonts w:ascii="Times New Roman"/>
          <w:b w:val="false"/>
          <w:i w:val="false"/>
          <w:color w:val="000000"/>
          <w:sz w:val="28"/>
        </w:rPr>
        <w:t>
      Часть Б. Пассажирские перевозки, тысяч швейцарских франков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gridCol w:w="1632"/>
        <w:gridCol w:w="774"/>
        <w:gridCol w:w="774"/>
        <w:gridCol w:w="774"/>
        <w:gridCol w:w="774"/>
        <w:gridCol w:w="774"/>
        <w:gridCol w:w="774"/>
        <w:gridCol w:w="775"/>
        <w:gridCol w:w="775"/>
        <w:gridCol w:w="775"/>
        <w:gridCol w:w="1203"/>
      </w:tblGrid>
      <w:tr>
        <w:trPr>
          <w:trHeight w:val="30" w:hRule="atLeast"/>
        </w:trPr>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халықаралық қатынас жолдарымен тасымалдағаны үшін резидент еместерге ұсынылған қызметтер </w:t>
            </w:r>
          </w:p>
          <w:p>
            <w:pPr>
              <w:spacing w:after="20"/>
              <w:ind w:left="20"/>
              <w:jc w:val="both"/>
            </w:pPr>
            <w:r>
              <w:rPr>
                <w:rFonts w:ascii="Times New Roman"/>
                <w:b w:val="false"/>
                <w:i w:val="false"/>
                <w:color w:val="000000"/>
                <w:sz w:val="20"/>
              </w:rPr>
              <w:t>
Услуги, предоставленные нерезидентам за перевозки пассажиров в международном сообщении</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темір жол желісін резидент емес темір жол кәсіпорындарының пайдалануы </w:t>
            </w:r>
          </w:p>
          <w:p>
            <w:pPr>
              <w:spacing w:after="20"/>
              <w:ind w:left="20"/>
              <w:jc w:val="both"/>
            </w:pPr>
            <w:r>
              <w:rPr>
                <w:rFonts w:ascii="Times New Roman"/>
                <w:b w:val="false"/>
                <w:i w:val="false"/>
                <w:color w:val="000000"/>
                <w:sz w:val="20"/>
              </w:rPr>
              <w:t>
Использование железнодорожной сети Казахстана железнодорожными предприятиями-нерезидентами</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халықаралық қатынас жолдарымен тасымалдағаны үшін резидент еместерден алынған қызметтер </w:t>
            </w:r>
          </w:p>
          <w:p>
            <w:pPr>
              <w:spacing w:after="20"/>
              <w:ind w:left="20"/>
              <w:jc w:val="both"/>
            </w:pPr>
            <w:r>
              <w:rPr>
                <w:rFonts w:ascii="Times New Roman"/>
                <w:b w:val="false"/>
                <w:i w:val="false"/>
                <w:color w:val="000000"/>
                <w:sz w:val="20"/>
              </w:rPr>
              <w:t>
Услуги, полученные от нерезидентов за перевозки пассажиров в международном сообщении</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темір жол желісін резидент емес темір жол кәсіпорындарының пайдалануы </w:t>
            </w:r>
          </w:p>
          <w:p>
            <w:pPr>
              <w:spacing w:after="20"/>
              <w:ind w:left="20"/>
              <w:jc w:val="both"/>
            </w:pPr>
            <w:r>
              <w:rPr>
                <w:rFonts w:ascii="Times New Roman"/>
                <w:b w:val="false"/>
                <w:i w:val="false"/>
                <w:color w:val="000000"/>
                <w:sz w:val="20"/>
              </w:rPr>
              <w:t>
Использование железнодорожной сети иностранных государств железнодорожными предприятиями-резидентами</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Тасымалданған жолаушылар саны, мың адам </w:t>
            </w:r>
          </w:p>
          <w:p>
            <w:pPr>
              <w:spacing w:after="20"/>
              <w:ind w:left="20"/>
              <w:jc w:val="both"/>
            </w:pPr>
            <w:r>
              <w:rPr>
                <w:rFonts w:ascii="Times New Roman"/>
                <w:b w:val="false"/>
                <w:i w:val="false"/>
                <w:color w:val="000000"/>
                <w:sz w:val="20"/>
              </w:rPr>
              <w:t>
Количество перевезенных пассажиров, тысяч человек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 Адрес______________________________________</w:t>
      </w:r>
    </w:p>
    <w:p>
      <w:pPr>
        <w:spacing w:after="0"/>
        <w:ind w:left="0"/>
        <w:jc w:val="both"/>
      </w:pPr>
      <w:r>
        <w:rPr>
          <w:rFonts w:ascii="Times New Roman"/>
          <w:b w:val="false"/>
          <w:i w:val="false"/>
          <w:color w:val="000000"/>
          <w:sz w:val="28"/>
        </w:rPr>
        <w:t>
      _____________________________________        ______________________________________</w:t>
      </w:r>
    </w:p>
    <w:p>
      <w:pPr>
        <w:spacing w:after="0"/>
        <w:ind w:left="0"/>
        <w:jc w:val="both"/>
      </w:pPr>
      <w:r>
        <w:rPr>
          <w:rFonts w:ascii="Times New Roman"/>
          <w:b w:val="false"/>
          <w:i w:val="false"/>
          <w:color w:val="000000"/>
          <w:sz w:val="28"/>
        </w:rPr>
        <w:t>
      Телефоны                                    Электрондық почта мекенжайы (респонденттің)</w:t>
      </w:r>
    </w:p>
    <w:p>
      <w:pPr>
        <w:spacing w:after="0"/>
        <w:ind w:left="0"/>
        <w:jc w:val="both"/>
      </w:pPr>
      <w:r>
        <w:rPr>
          <w:rFonts w:ascii="Times New Roman"/>
          <w:b w:val="false"/>
          <w:i w:val="false"/>
          <w:color w:val="000000"/>
          <w:sz w:val="28"/>
        </w:rPr>
        <w:t>
      Телефон______________________            Адрес электронной почты (респондента)_______</w:t>
      </w:r>
    </w:p>
    <w:tbl>
      <w:tblPr>
        <w:tblW w:w="0" w:type="auto"/>
        <w:tblCellSpacing w:w="0" w:type="auto"/>
        <w:tblBorders>
          <w:top w:val="none"/>
          <w:left w:val="none"/>
          <w:bottom w:val="none"/>
          <w:right w:val="none"/>
          <w:insideH w:val="none"/>
          <w:insideV w:val="none"/>
        </w:tblBorders>
      </w:tblPr>
      <w:tblGrid>
        <w:gridCol w:w="2539"/>
        <w:gridCol w:w="3452"/>
        <w:gridCol w:w="2855"/>
        <w:gridCol w:w="3454"/>
      </w:tblGrid>
      <w:tr>
        <w:trPr>
          <w:trHeight w:val="30" w:hRule="atLeast"/>
        </w:trPr>
        <w:tc>
          <w:tcPr>
            <w:tcW w:w="2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tc>
        <w:tc>
          <w:tcPr>
            <w:tcW w:w="345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8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345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Исполнитель____________________________________________ 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____________________________________________ 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исполняющий его обязанности _______________________ 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20-қосымша</w:t>
            </w:r>
          </w:p>
        </w:tc>
      </w:tr>
    </w:tbl>
    <w:bookmarkStart w:name="z40" w:id="33"/>
    <w:p>
      <w:pPr>
        <w:spacing w:after="0"/>
        <w:ind w:left="0"/>
        <w:jc w:val="left"/>
      </w:pPr>
      <w:r>
        <w:rPr>
          <w:rFonts w:ascii="Times New Roman"/>
          <w:b/>
          <w:i w:val="false"/>
          <w:color w:val="000000"/>
        </w:rPr>
        <w:t xml:space="preserve"> "Резидент еместерден алынған (резидент еместерге ұсынылған) темір жол көлігі қызметтері туралы есеп" ведомстволық статистикалық байқаудың статистикалық нысанын (коды 7341202, индексі 3-ТБ, кезеңділігі тоқсандық) толтыру жөніндегі нұсқаулық</w:t>
      </w:r>
    </w:p>
    <w:bookmarkEnd w:id="33"/>
    <w:bookmarkStart w:name="z41" w:id="34"/>
    <w:p>
      <w:pPr>
        <w:spacing w:after="0"/>
        <w:ind w:left="0"/>
        <w:jc w:val="both"/>
      </w:pPr>
      <w:r>
        <w:rPr>
          <w:rFonts w:ascii="Times New Roman"/>
          <w:b w:val="false"/>
          <w:i w:val="false"/>
          <w:color w:val="000000"/>
          <w:sz w:val="28"/>
        </w:rPr>
        <w:t xml:space="preserve">
      1. Осы "Резидент еместерден алынған (резидент еместерге ұсынылған) темір жол көлігі қызметтері туралы есеп" (коды 7341202, индексі 3-ТБ, кезеңділігі тоқсандық) ведомстволық статистикалық байқаудың статистикалық нысанын толтыру жөніндегі нұскаулық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"Резидент еместерден алынған (резидент еместерге ұсынылған) темір жол көлігі қызметтері туралы есеп" (коды 7341202, индексі 3-ТБ, кезеңділігі тоқсандық) ведомстволық статистикалық байқаудың статистикалық нысанын (бұдан әрі – статистикалық нысан) толтыруды нақтылайды.</w:t>
      </w:r>
    </w:p>
    <w:bookmarkEnd w:id="34"/>
    <w:bookmarkStart w:name="z42" w:id="35"/>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35"/>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Республикасының аумағында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емдеу мақсатында жүрген Қазақстан Республикасының азаматтары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резидент еместер: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кем тұратын шетелдік азаматтар.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 еместер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тармақшасының үшінші абзацында көрсетілген заңды тұлғалардың басқа мемлекеттер аумағындағы филиалдары және өкілдіктері;</w:t>
      </w:r>
    </w:p>
    <w:bookmarkStart w:name="z43" w:id="36"/>
    <w:p>
      <w:pPr>
        <w:spacing w:after="0"/>
        <w:ind w:left="0"/>
        <w:jc w:val="both"/>
      </w:pPr>
      <w:r>
        <w:rPr>
          <w:rFonts w:ascii="Times New Roman"/>
          <w:b w:val="false"/>
          <w:i w:val="false"/>
          <w:color w:val="000000"/>
          <w:sz w:val="28"/>
        </w:rPr>
        <w:t>
      3. Осы нысанда сұратылатын ақпарат Қазақстан Республикасының төлем балансын қалыптастыруға арналған.</w:t>
      </w:r>
    </w:p>
    <w:bookmarkEnd w:id="36"/>
    <w:bookmarkStart w:name="z44" w:id="37"/>
    <w:p>
      <w:pPr>
        <w:spacing w:after="0"/>
        <w:ind w:left="0"/>
        <w:jc w:val="both"/>
      </w:pPr>
      <w:r>
        <w:rPr>
          <w:rFonts w:ascii="Times New Roman"/>
          <w:b w:val="false"/>
          <w:i w:val="false"/>
          <w:color w:val="000000"/>
          <w:sz w:val="28"/>
        </w:rPr>
        <w:t xml:space="preserve">
      4. Көрсетілген қызметтер құны нақты төленген уақыты бойынша емес, оның есептелген сәті (нақты қызмет көрсетілген күні) бойынша көрсетіледі. </w:t>
      </w:r>
    </w:p>
    <w:bookmarkEnd w:id="37"/>
    <w:p>
      <w:pPr>
        <w:spacing w:after="0"/>
        <w:ind w:left="0"/>
        <w:jc w:val="both"/>
      </w:pPr>
      <w:r>
        <w:rPr>
          <w:rFonts w:ascii="Times New Roman"/>
          <w:b w:val="false"/>
          <w:i w:val="false"/>
          <w:color w:val="000000"/>
          <w:sz w:val="28"/>
        </w:rPr>
        <w:t>
      10,20 және 60-жолдарды "Қазақстан Темір Жолы Ұлттық компаниясы" акционерлік қоғамы толтырады.</w:t>
      </w:r>
    </w:p>
    <w:p>
      <w:pPr>
        <w:spacing w:after="0"/>
        <w:ind w:left="0"/>
        <w:jc w:val="both"/>
      </w:pPr>
      <w:r>
        <w:rPr>
          <w:rFonts w:ascii="Times New Roman"/>
          <w:b w:val="false"/>
          <w:i w:val="false"/>
          <w:color w:val="000000"/>
          <w:sz w:val="28"/>
        </w:rPr>
        <w:t>
      Барлық операциялар мың швейцар франкімен немесе мың АҚШ долларымен көрсетіледі. Басқа шетел валюталарындағы операциялар алдымен теңгеге, содан кейін АҚШ долларына ауыстырылады. Қазақстан Республикасының заңнамасына сәйкес қаржылық есептілікті қалыптастыру мақсатында, айырбастау үшін валюта айырбастаудың нарықтық бағамы қолданылады. Бұл ретте, операцияларды айырбастау үшін операцияларды жүзеге асыру күніне тиісті бағамдар қолданылады. Теңгемен көрсетілген сомалар да операция жасалған күнгі АҚШ долларына ауыстырылады.</w:t>
      </w:r>
    </w:p>
    <w:bookmarkStart w:name="z45" w:id="38"/>
    <w:p>
      <w:pPr>
        <w:spacing w:after="0"/>
        <w:ind w:left="0"/>
        <w:jc w:val="both"/>
      </w:pPr>
      <w:r>
        <w:rPr>
          <w:rFonts w:ascii="Times New Roman"/>
          <w:b w:val="false"/>
          <w:i w:val="false"/>
          <w:color w:val="000000"/>
          <w:sz w:val="28"/>
        </w:rPr>
        <w:t xml:space="preserve">
      5. Барлық операциялар барлық әріптес елдер бойынша көрсетіледі. Әріптес елдердің атаулары нысанның екінші бағанынан бастап және әрі қарай көрсетіледі. Егер респонденттің әріптес елдерінің саны нысанның бөлімдеріндегі бағандардың санынан асатын болса, жетпейтін бағандар қосылады. </w:t>
      </w:r>
    </w:p>
    <w:bookmarkEnd w:id="38"/>
    <w:p>
      <w:pPr>
        <w:spacing w:after="0"/>
        <w:ind w:left="0"/>
        <w:jc w:val="both"/>
      </w:pPr>
      <w:r>
        <w:rPr>
          <w:rFonts w:ascii="Times New Roman"/>
          <w:b w:val="false"/>
          <w:i w:val="false"/>
          <w:color w:val="000000"/>
          <w:sz w:val="28"/>
        </w:rPr>
        <w:t>
      "Басқа қызметтер" (А-бөлік) жолында көрсетілетін көрсеткіштер "Резидент еместермен халықаралық операциялар туралы есеп" (коды 7401202, индексі 10-ТБ, кезеңділігі тоқсандық) нысанында көзделген көрсеткіштерді қамтымайды.</w:t>
      </w:r>
    </w:p>
    <w:bookmarkStart w:name="z46" w:id="39"/>
    <w:p>
      <w:pPr>
        <w:spacing w:after="0"/>
        <w:ind w:left="0"/>
        <w:jc w:val="both"/>
      </w:pPr>
      <w:r>
        <w:rPr>
          <w:rFonts w:ascii="Times New Roman"/>
          <w:b w:val="false"/>
          <w:i w:val="false"/>
          <w:color w:val="000000"/>
          <w:sz w:val="28"/>
        </w:rPr>
        <w:t xml:space="preserve">
      6. Есеп қағаз тасығышта немесе электрондық цифрлық қолтаңбаны растау рәсімдерін сақтай отырып байланыс арнасы арқылы электрондық түрде ұсынылады. Басқа тәсілмен ұсынылған есеп қағаз тасығышта немесе электрондық цифрлық қолтаңбаны растау рәсімдерін сақтай отырып байланыс арнасы арқылы электрондық түрде кейінгі растауды талап етеді. Бір есепті әр түрлі тәсілдермен ұсынған кезде, күндердің алғашқысы есепті ұсыну күні болып саналады. </w:t>
      </w:r>
    </w:p>
    <w:bookmarkEnd w:id="39"/>
    <w:p>
      <w:pPr>
        <w:spacing w:after="0"/>
        <w:ind w:left="0"/>
        <w:jc w:val="both"/>
      </w:pPr>
      <w:r>
        <w:rPr>
          <w:rFonts w:ascii="Times New Roman"/>
          <w:b w:val="false"/>
          <w:i w:val="false"/>
          <w:color w:val="000000"/>
          <w:sz w:val="28"/>
        </w:rPr>
        <w:t>
      Респондентпен есептерге түзетулер есептік кезеңнің аяқталғанынан кейінгі алты айдың ішінде енгізіледі.</w:t>
      </w:r>
    </w:p>
    <w:bookmarkStart w:name="z47" w:id="40"/>
    <w:p>
      <w:pPr>
        <w:spacing w:after="0"/>
        <w:ind w:left="0"/>
        <w:jc w:val="both"/>
      </w:pPr>
      <w:r>
        <w:rPr>
          <w:rFonts w:ascii="Times New Roman"/>
          <w:b w:val="false"/>
          <w:i w:val="false"/>
          <w:color w:val="000000"/>
          <w:sz w:val="28"/>
        </w:rPr>
        <w:t>
      7. Арифметикалық-логикалық бақылау:</w:t>
      </w:r>
    </w:p>
    <w:bookmarkEnd w:id="40"/>
    <w:p>
      <w:pPr>
        <w:spacing w:after="0"/>
        <w:ind w:left="0"/>
        <w:jc w:val="both"/>
      </w:pPr>
      <w:r>
        <w:rPr>
          <w:rFonts w:ascii="Times New Roman"/>
          <w:b w:val="false"/>
          <w:i w:val="false"/>
          <w:color w:val="000000"/>
          <w:sz w:val="28"/>
        </w:rPr>
        <w:t>
      А-бөлік. "Жүк тасымалдау және басқа да көлік қызметтері":</w:t>
      </w:r>
    </w:p>
    <w:p>
      <w:pPr>
        <w:spacing w:after="0"/>
        <w:ind w:left="0"/>
        <w:jc w:val="both"/>
      </w:pPr>
      <w:r>
        <w:rPr>
          <w:rFonts w:ascii="Times New Roman"/>
          <w:b w:val="false"/>
          <w:i w:val="false"/>
          <w:color w:val="000000"/>
          <w:sz w:val="28"/>
        </w:rPr>
        <w:t>
      40 жол = 40/1 + …. + 40/n жолдардың қосындысы әр баған үшін</w:t>
      </w:r>
    </w:p>
    <w:p>
      <w:pPr>
        <w:spacing w:after="0"/>
        <w:ind w:left="0"/>
        <w:jc w:val="both"/>
      </w:pPr>
      <w:r>
        <w:rPr>
          <w:rFonts w:ascii="Times New Roman"/>
          <w:b w:val="false"/>
          <w:i w:val="false"/>
          <w:color w:val="000000"/>
          <w:sz w:val="28"/>
        </w:rPr>
        <w:t>
      80 жол = 80/1 + …. + 80/n жолдардың қосындысы әр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21-қосымша</w:t>
            </w:r>
          </w:p>
        </w:tc>
      </w:tr>
    </w:tbl>
    <w:tbl>
      <w:tblPr>
        <w:tblW w:w="0" w:type="auto"/>
        <w:tblCellSpacing w:w="0" w:type="auto"/>
        <w:tblBorders>
          <w:top w:val="none"/>
          <w:left w:val="none"/>
          <w:bottom w:val="none"/>
          <w:right w:val="none"/>
          <w:insideH w:val="none"/>
          <w:insideV w:val="none"/>
        </w:tblBorders>
      </w:tblPr>
      <w:tblGrid>
        <w:gridCol w:w="2633"/>
        <w:gridCol w:w="264"/>
        <w:gridCol w:w="1066"/>
        <w:gridCol w:w="83"/>
        <w:gridCol w:w="8348"/>
      </w:tblGrid>
      <w:tr>
        <w:trPr>
          <w:trHeight w:val="30" w:hRule="atLeast"/>
        </w:trPr>
        <w:tc>
          <w:tcPr>
            <w:tcW w:w="2633"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295400" cy="952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21 </w:t>
            </w:r>
          </w:p>
          <w:p>
            <w:pPr>
              <w:spacing w:after="20"/>
              <w:ind w:left="20"/>
              <w:jc w:val="both"/>
            </w:pPr>
            <w:r>
              <w:rPr>
                <w:rFonts w:ascii="Times New Roman"/>
                <w:b w:val="false"/>
                <w:i w:val="false"/>
                <w:color w:val="000000"/>
                <w:sz w:val="20"/>
              </w:rPr>
              <w:t xml:space="preserve">к приказу исполняющего обязанности </w:t>
            </w:r>
          </w:p>
          <w:p>
            <w:pPr>
              <w:spacing w:after="20"/>
              <w:ind w:left="20"/>
              <w:jc w:val="both"/>
            </w:pPr>
            <w:r>
              <w:rPr>
                <w:rFonts w:ascii="Times New Roman"/>
                <w:b w:val="false"/>
                <w:i w:val="false"/>
                <w:color w:val="000000"/>
                <w:sz w:val="20"/>
              </w:rPr>
              <w:t xml:space="preserve">Председателя Агентства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по статистике </w:t>
            </w:r>
          </w:p>
          <w:p>
            <w:pPr>
              <w:spacing w:after="20"/>
              <w:ind w:left="20"/>
              <w:jc w:val="both"/>
            </w:pPr>
            <w:r>
              <w:rPr>
                <w:rFonts w:ascii="Times New Roman"/>
                <w:b w:val="false"/>
                <w:i w:val="false"/>
                <w:color w:val="000000"/>
                <w:sz w:val="20"/>
              </w:rPr>
              <w:t>от 21 декабря 2010 года № 351</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аумақтық органына респонденттің орналасқан жері бойынша ұсынылады </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c>
          <w:tcPr>
            <w:tcW w:w="8348"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 www.nationalbank.kz интернет-ресурсына орналастырылған </w:t>
            </w:r>
          </w:p>
          <w:p>
            <w:pPr>
              <w:spacing w:after="20"/>
              <w:ind w:left="20"/>
              <w:jc w:val="both"/>
            </w:pPr>
            <w:r>
              <w:rPr>
                <w:rFonts w:ascii="Times New Roman"/>
                <w:b w:val="false"/>
                <w:i w:val="false"/>
                <w:color w:val="000000"/>
                <w:sz w:val="20"/>
              </w:rPr>
              <w:t>
Статистическая форма размещена на интернет-ресурсе www.nationalbank.kz</w:t>
            </w:r>
          </w:p>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7351202</w:t>
            </w:r>
          </w:p>
          <w:p>
            <w:pPr>
              <w:spacing w:after="20"/>
              <w:ind w:left="20"/>
              <w:jc w:val="both"/>
            </w:pPr>
            <w:r>
              <w:rPr>
                <w:rFonts w:ascii="Times New Roman"/>
                <w:b w:val="false"/>
                <w:i w:val="false"/>
                <w:color w:val="000000"/>
                <w:sz w:val="20"/>
              </w:rPr>
              <w:t>
Код статистической формы 7351202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кәсіпорындарының атынан жүзеге асырылған операциялар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4-ТБ </w:t>
            </w:r>
          </w:p>
          <w:p>
            <w:pPr>
              <w:spacing w:after="20"/>
              <w:ind w:left="20"/>
              <w:jc w:val="both"/>
            </w:pPr>
            <w:r>
              <w:rPr>
                <w:rFonts w:ascii="Times New Roman"/>
                <w:b w:val="false"/>
                <w:i w:val="false"/>
                <w:color w:val="000000"/>
                <w:sz w:val="20"/>
              </w:rPr>
              <w:t xml:space="preserve">
4 -ПБ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операциях, осуществленных от имени транспортных предприятий-нерезидентов</w:t>
            </w: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62"/>
              <w:gridCol w:w="448"/>
              <w:gridCol w:w="2046"/>
              <w:gridCol w:w="262"/>
              <w:gridCol w:w="9019"/>
              <w:gridCol w:w="263"/>
            </w:tblGrid>
            <w:tr>
              <w:trPr>
                <w:trHeight w:val="30" w:hRule="atLeast"/>
              </w:trPr>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20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90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c>
                <w:tcPr>
                  <w:tcW w:w="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жолдан басқа резидент емес көлік кәсіпорындарының өкілдері ұсынады</w:t>
            </w:r>
          </w:p>
          <w:p>
            <w:pPr>
              <w:spacing w:after="20"/>
              <w:ind w:left="20"/>
              <w:jc w:val="both"/>
            </w:pPr>
            <w:r>
              <w:rPr>
                <w:rFonts w:ascii="Times New Roman"/>
                <w:b w:val="false"/>
                <w:i w:val="false"/>
                <w:color w:val="000000"/>
                <w:sz w:val="20"/>
              </w:rPr>
              <w:t>
Представляют представители транспортных предприятий-нерезидентов всех видов транспорта, кроме железнодорожного</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есептік кезеңнен кейін 30-нан кешіктірмей</w:t>
            </w:r>
          </w:p>
          <w:p>
            <w:pPr>
              <w:spacing w:after="20"/>
              <w:ind w:left="20"/>
              <w:jc w:val="both"/>
            </w:pPr>
            <w:r>
              <w:rPr>
                <w:rFonts w:ascii="Times New Roman"/>
                <w:b w:val="false"/>
                <w:i w:val="false"/>
                <w:color w:val="000000"/>
                <w:sz w:val="20"/>
              </w:rPr>
              <w:t>
Срок представления – не позднее 30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8260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А-бөлік. Резидент емес көлік кәсіпорындары ұсынған қызметтер</w:t>
      </w:r>
      <w:r>
        <w:rPr>
          <w:rFonts w:ascii="Times New Roman"/>
          <w:b w:val="false"/>
          <w:i w:val="false"/>
          <w:color w:val="000000"/>
          <w:vertAlign w:val="superscript"/>
        </w:rPr>
        <w:t>1</w:t>
      </w:r>
      <w:r>
        <w:rPr>
          <w:rFonts w:ascii="Times New Roman"/>
          <w:b w:val="false"/>
          <w:i w:val="false"/>
          <w:color w:val="000000"/>
          <w:sz w:val="28"/>
        </w:rPr>
        <w:t>, мың АҚШ доллары</w:t>
      </w:r>
    </w:p>
    <w:p>
      <w:pPr>
        <w:spacing w:after="0"/>
        <w:ind w:left="0"/>
        <w:jc w:val="both"/>
      </w:pPr>
      <w:r>
        <w:rPr>
          <w:rFonts w:ascii="Times New Roman"/>
          <w:b w:val="false"/>
          <w:i w:val="false"/>
          <w:color w:val="000000"/>
          <w:sz w:val="28"/>
        </w:rPr>
        <w:t>
      Часть А. Услуги, предоставленные транспортными предприятиями-нерезидентами</w:t>
      </w:r>
      <w:r>
        <w:rPr>
          <w:rFonts w:ascii="Times New Roman"/>
          <w:b w:val="false"/>
          <w:i w:val="false"/>
          <w:color w:val="000000"/>
          <w:vertAlign w:val="superscript"/>
        </w:rPr>
        <w:t>1</w:t>
      </w:r>
      <w:r>
        <w:rPr>
          <w:rFonts w:ascii="Times New Roman"/>
          <w:b w:val="false"/>
          <w:i w:val="false"/>
          <w:color w:val="000000"/>
          <w:sz w:val="28"/>
        </w:rPr>
        <w:t>,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5"/>
        <w:gridCol w:w="1071"/>
        <w:gridCol w:w="690"/>
        <w:gridCol w:w="690"/>
        <w:gridCol w:w="690"/>
        <w:gridCol w:w="690"/>
        <w:gridCol w:w="690"/>
        <w:gridCol w:w="690"/>
        <w:gridCol w:w="690"/>
        <w:gridCol w:w="690"/>
        <w:gridCol w:w="1072"/>
        <w:gridCol w:w="1072"/>
      </w:tblGrid>
      <w:tr>
        <w:trPr>
          <w:trHeight w:val="30" w:hRule="atLeast"/>
        </w:trPr>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көлік кәсіпорындарының рейстеріне билеттерді Қазақстанда сату (билеттердің қайтарылуын алып тастағанда) </w:t>
            </w:r>
          </w:p>
          <w:p>
            <w:pPr>
              <w:spacing w:after="20"/>
              <w:ind w:left="20"/>
              <w:jc w:val="both"/>
            </w:pPr>
            <w:r>
              <w:rPr>
                <w:rFonts w:ascii="Times New Roman"/>
                <w:b w:val="false"/>
                <w:i w:val="false"/>
                <w:color w:val="000000"/>
                <w:sz w:val="20"/>
              </w:rPr>
              <w:t>
Продажа билетов в Казахстане на рейсы транспортных предприятий-нерезидентов (минус возврат билетов)</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көлік кәсіпорындарының Қазақстан аумағы бойынша рейстеріне билеттерді Қазақстанда сату (билеттердің қайтарылуын алып тастағанда) </w:t>
            </w:r>
          </w:p>
          <w:p>
            <w:pPr>
              <w:spacing w:after="20"/>
              <w:ind w:left="20"/>
              <w:jc w:val="both"/>
            </w:pPr>
            <w:r>
              <w:rPr>
                <w:rFonts w:ascii="Times New Roman"/>
                <w:b w:val="false"/>
                <w:i w:val="false"/>
                <w:color w:val="000000"/>
                <w:sz w:val="20"/>
              </w:rPr>
              <w:t>
Продажа билетов в Казахстане на рейсы транспортных предприятий-нерезидентов по территории Казахстана (минус возврат билетов)</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 бойынша жүктерді тасымалдау</w:t>
            </w:r>
          </w:p>
          <w:p>
            <w:pPr>
              <w:spacing w:after="20"/>
              <w:ind w:left="20"/>
              <w:jc w:val="both"/>
            </w:pPr>
            <w:r>
              <w:rPr>
                <w:rFonts w:ascii="Times New Roman"/>
                <w:b w:val="false"/>
                <w:i w:val="false"/>
                <w:color w:val="000000"/>
                <w:sz w:val="20"/>
              </w:rPr>
              <w:t>
Перевозка грузов по территории Казахстана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(өтінеміз, көрсетіңіз)</w:t>
            </w:r>
          </w:p>
          <w:p>
            <w:pPr>
              <w:spacing w:after="20"/>
              <w:ind w:left="20"/>
              <w:jc w:val="both"/>
            </w:pPr>
            <w:r>
              <w:rPr>
                <w:rFonts w:ascii="Times New Roman"/>
                <w:b w:val="false"/>
                <w:i w:val="false"/>
                <w:color w:val="000000"/>
                <w:sz w:val="20"/>
              </w:rPr>
              <w:t>
Прочие услуги (пожалуйста, укажите)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Мұнда және бұдан әрі көрсетілген қызметтер құны нақты төленген уақыты бойынша емес, олардың есептелген сәті (нақты қызмет көрсетілген күні) бойынша көрсетіледі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стоимость оказанных услуг отражается на момент ее начисления (на дату фактического предоставления услуг), а не по времени фактической оплаты</w:t>
      </w:r>
    </w:p>
    <w:p>
      <w:pPr>
        <w:spacing w:after="0"/>
        <w:ind w:left="0"/>
        <w:jc w:val="both"/>
      </w:pPr>
      <w:r>
        <w:rPr>
          <w:rFonts w:ascii="Times New Roman"/>
          <w:b w:val="false"/>
          <w:i w:val="false"/>
          <w:color w:val="000000"/>
          <w:sz w:val="28"/>
        </w:rPr>
        <w:t>
      Б-бөлік. Резидент емес көлік кәсіпорындарына резиденттер ұсынған тауарлар мен қызметтер, мың АҚШ доллары</w:t>
      </w:r>
    </w:p>
    <w:p>
      <w:pPr>
        <w:spacing w:after="0"/>
        <w:ind w:left="0"/>
        <w:jc w:val="both"/>
      </w:pPr>
      <w:r>
        <w:rPr>
          <w:rFonts w:ascii="Times New Roman"/>
          <w:b w:val="false"/>
          <w:i w:val="false"/>
          <w:color w:val="000000"/>
          <w:sz w:val="28"/>
        </w:rPr>
        <w:t>
      Часть Б. Товары и услуги, предоставленные резидентами транспортным предприятиям-нерезидентам,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1672"/>
        <w:gridCol w:w="793"/>
        <w:gridCol w:w="793"/>
        <w:gridCol w:w="793"/>
        <w:gridCol w:w="793"/>
        <w:gridCol w:w="793"/>
        <w:gridCol w:w="793"/>
        <w:gridCol w:w="793"/>
        <w:gridCol w:w="793"/>
        <w:gridCol w:w="1232"/>
        <w:gridCol w:w="1232"/>
      </w:tblGrid>
      <w:tr>
        <w:trPr>
          <w:trHeight w:val="30" w:hRule="atLeast"/>
        </w:trPr>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Билеттерді сатқаны үшін агенттерге комиссиялық сыйақы </w:t>
            </w:r>
          </w:p>
          <w:p>
            <w:pPr>
              <w:spacing w:after="20"/>
              <w:ind w:left="20"/>
              <w:jc w:val="both"/>
            </w:pPr>
            <w:r>
              <w:rPr>
                <w:rFonts w:ascii="Times New Roman"/>
                <w:b w:val="false"/>
                <w:i w:val="false"/>
                <w:color w:val="000000"/>
                <w:sz w:val="20"/>
              </w:rPr>
              <w:t>
Комиссионное вознаграждение агентам за продажу билетов</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Порттық алымдар </w:t>
            </w:r>
          </w:p>
          <w:p>
            <w:pPr>
              <w:spacing w:after="20"/>
              <w:ind w:left="20"/>
              <w:jc w:val="both"/>
            </w:pPr>
            <w:r>
              <w:rPr>
                <w:rFonts w:ascii="Times New Roman"/>
                <w:b w:val="false"/>
                <w:i w:val="false"/>
                <w:color w:val="000000"/>
                <w:sz w:val="20"/>
              </w:rPr>
              <w:t>
Портовые сборы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Навигациялық және ұқсас алымдар </w:t>
            </w:r>
          </w:p>
          <w:p>
            <w:pPr>
              <w:spacing w:after="20"/>
              <w:ind w:left="20"/>
              <w:jc w:val="both"/>
            </w:pPr>
            <w:r>
              <w:rPr>
                <w:rFonts w:ascii="Times New Roman"/>
                <w:b w:val="false"/>
                <w:i w:val="false"/>
                <w:color w:val="000000"/>
                <w:sz w:val="20"/>
              </w:rPr>
              <w:t>
Навигационные и аналогичные сборы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 (түсіру) </w:t>
            </w:r>
          </w:p>
          <w:p>
            <w:pPr>
              <w:spacing w:after="20"/>
              <w:ind w:left="20"/>
              <w:jc w:val="both"/>
            </w:pPr>
            <w:r>
              <w:rPr>
                <w:rFonts w:ascii="Times New Roman"/>
                <w:b w:val="false"/>
                <w:i w:val="false"/>
                <w:color w:val="000000"/>
                <w:sz w:val="20"/>
              </w:rPr>
              <w:t xml:space="preserve">
Погрузка (разгрузка)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 май құю </w:t>
            </w:r>
          </w:p>
          <w:p>
            <w:pPr>
              <w:spacing w:after="20"/>
              <w:ind w:left="20"/>
              <w:jc w:val="both"/>
            </w:pPr>
            <w:r>
              <w:rPr>
                <w:rFonts w:ascii="Times New Roman"/>
                <w:b w:val="false"/>
                <w:i w:val="false"/>
                <w:color w:val="000000"/>
                <w:sz w:val="20"/>
              </w:rPr>
              <w:t xml:space="preserve">
Заправка топливом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Азық-түлікпен қамтамасыз ету </w:t>
            </w:r>
          </w:p>
          <w:p>
            <w:pPr>
              <w:spacing w:after="20"/>
              <w:ind w:left="20"/>
              <w:jc w:val="both"/>
            </w:pPr>
            <w:r>
              <w:rPr>
                <w:rFonts w:ascii="Times New Roman"/>
                <w:b w:val="false"/>
                <w:i w:val="false"/>
                <w:color w:val="000000"/>
                <w:sz w:val="20"/>
              </w:rPr>
              <w:t xml:space="preserve">
Снабжение продовольствием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Жарнама </w:t>
            </w:r>
          </w:p>
          <w:p>
            <w:pPr>
              <w:spacing w:after="20"/>
              <w:ind w:left="20"/>
              <w:jc w:val="both"/>
            </w:pPr>
            <w:r>
              <w:rPr>
                <w:rFonts w:ascii="Times New Roman"/>
                <w:b w:val="false"/>
                <w:i w:val="false"/>
                <w:color w:val="000000"/>
                <w:sz w:val="20"/>
              </w:rPr>
              <w:t>
Реклама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жөндеу және техникалық қызмет көрсету</w:t>
            </w:r>
          </w:p>
          <w:p>
            <w:pPr>
              <w:spacing w:after="20"/>
              <w:ind w:left="20"/>
              <w:jc w:val="both"/>
            </w:pPr>
            <w:r>
              <w:rPr>
                <w:rFonts w:ascii="Times New Roman"/>
                <w:b w:val="false"/>
                <w:i w:val="false"/>
                <w:color w:val="000000"/>
                <w:sz w:val="20"/>
              </w:rPr>
              <w:t>
Ремонт и техническое обслуживание транспортных средств</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(өтінеміз, көрсетіңіз)</w:t>
            </w:r>
          </w:p>
          <w:p>
            <w:pPr>
              <w:spacing w:after="20"/>
              <w:ind w:left="20"/>
              <w:jc w:val="both"/>
            </w:pPr>
            <w:r>
              <w:rPr>
                <w:rFonts w:ascii="Times New Roman"/>
                <w:b w:val="false"/>
                <w:i w:val="false"/>
                <w:color w:val="000000"/>
                <w:sz w:val="20"/>
              </w:rPr>
              <w:t>
Прочие услуги (пожалуйста, укажите)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w:t>
      </w:r>
    </w:p>
    <w:p>
      <w:pPr>
        <w:spacing w:after="0"/>
        <w:ind w:left="0"/>
        <w:jc w:val="both"/>
      </w:pPr>
      <w:r>
        <w:rPr>
          <w:rFonts w:ascii="Times New Roman"/>
          <w:b w:val="false"/>
          <w:i w:val="false"/>
          <w:color w:val="000000"/>
          <w:sz w:val="28"/>
        </w:rPr>
        <w:t>
      Комментарий:</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 Адрес______________________________________</w:t>
      </w:r>
    </w:p>
    <w:p>
      <w:pPr>
        <w:spacing w:after="0"/>
        <w:ind w:left="0"/>
        <w:jc w:val="both"/>
      </w:pPr>
      <w:r>
        <w:rPr>
          <w:rFonts w:ascii="Times New Roman"/>
          <w:b w:val="false"/>
          <w:i w:val="false"/>
          <w:color w:val="000000"/>
          <w:sz w:val="28"/>
        </w:rPr>
        <w:t>
      _____________________________________        ______________________________________</w:t>
      </w:r>
    </w:p>
    <w:p>
      <w:pPr>
        <w:spacing w:after="0"/>
        <w:ind w:left="0"/>
        <w:jc w:val="both"/>
      </w:pPr>
      <w:r>
        <w:rPr>
          <w:rFonts w:ascii="Times New Roman"/>
          <w:b w:val="false"/>
          <w:i w:val="false"/>
          <w:color w:val="000000"/>
          <w:sz w:val="28"/>
        </w:rPr>
        <w:t>
      Телефоны                                    Электрондық почта мекенжайы (респонденттің)</w:t>
      </w:r>
    </w:p>
    <w:p>
      <w:pPr>
        <w:spacing w:after="0"/>
        <w:ind w:left="0"/>
        <w:jc w:val="both"/>
      </w:pPr>
      <w:r>
        <w:rPr>
          <w:rFonts w:ascii="Times New Roman"/>
          <w:b w:val="false"/>
          <w:i w:val="false"/>
          <w:color w:val="000000"/>
          <w:sz w:val="28"/>
        </w:rPr>
        <w:t>
      Телефон______________________            Адрес электронной почты (респондента)_______</w:t>
      </w:r>
    </w:p>
    <w:tbl>
      <w:tblPr>
        <w:tblW w:w="0" w:type="auto"/>
        <w:tblCellSpacing w:w="0" w:type="auto"/>
        <w:tblBorders>
          <w:top w:val="none"/>
          <w:left w:val="none"/>
          <w:bottom w:val="none"/>
          <w:right w:val="none"/>
          <w:insideH w:val="none"/>
          <w:insideV w:val="none"/>
        </w:tblBorders>
      </w:tblPr>
      <w:tblGrid>
        <w:gridCol w:w="2539"/>
        <w:gridCol w:w="3452"/>
        <w:gridCol w:w="2855"/>
        <w:gridCol w:w="3454"/>
      </w:tblGrid>
      <w:tr>
        <w:trPr>
          <w:trHeight w:val="30" w:hRule="atLeast"/>
        </w:trPr>
        <w:tc>
          <w:tcPr>
            <w:tcW w:w="2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tc>
        <w:tc>
          <w:tcPr>
            <w:tcW w:w="345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8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345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Исполнитель____________________________________________ 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____________________________________________ 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исполняющий его обязанности _______________________ 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Аталған тармақ "Мемлекеттік статистика туралы" Қазақстан Республикасы Заңының 8-бабы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22-қосымша</w:t>
            </w:r>
          </w:p>
        </w:tc>
      </w:tr>
    </w:tbl>
    <w:bookmarkStart w:name="z50" w:id="41"/>
    <w:p>
      <w:pPr>
        <w:spacing w:after="0"/>
        <w:ind w:left="0"/>
        <w:jc w:val="left"/>
      </w:pPr>
      <w:r>
        <w:rPr>
          <w:rFonts w:ascii="Times New Roman"/>
          <w:b/>
          <w:i w:val="false"/>
          <w:color w:val="000000"/>
        </w:rPr>
        <w:t xml:space="preserve"> "Резидент емес көлік кәсіпорындарының атынан жүзеге асырылған операциялар туралы есеп" ведомстволық статистикалық байқаудың статистикалық нысанын (коды 7351202 , индексі 4-ТБ, кезеңділігі тоқсандық) толтыру жөніндегі нұсқаулық</w:t>
      </w:r>
    </w:p>
    <w:bookmarkEnd w:id="41"/>
    <w:bookmarkStart w:name="z51" w:id="42"/>
    <w:p>
      <w:pPr>
        <w:spacing w:after="0"/>
        <w:ind w:left="0"/>
        <w:jc w:val="both"/>
      </w:pPr>
      <w:r>
        <w:rPr>
          <w:rFonts w:ascii="Times New Roman"/>
          <w:b w:val="false"/>
          <w:i w:val="false"/>
          <w:color w:val="000000"/>
          <w:sz w:val="28"/>
        </w:rPr>
        <w:t xml:space="preserve">
      1. Осы "Резидент емес көлік кәсіпорындарының атынан жүзеге асырылған операциялар туралы есеп" (коды 7351202, индексі 4-ТБ, кезеңділігі тоқсандық) ведомстволық статистикалық байқаудың статистикалық нысанын толтыру жөніндегі нұскаулық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ведомстволық статистикалық байқаудың "Резидент емес көлік кәсіпорындарының атынан жүзеге асырылған операциялар туралы есеп" (коды 7351202, индексі 4-ТБ, кезеңділігі тоқсандық) статистикалық нысанын (бұдан әрі – статистикалық нысан) толтыруды нақтылайды.</w:t>
      </w:r>
    </w:p>
    <w:bookmarkEnd w:id="42"/>
    <w:bookmarkStart w:name="z52" w:id="43"/>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43"/>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Республикасының аумағында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емдеу мақсатында жүрген Қазақстан Республикасының азаматтары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резидент еместер: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кем тұратын шетелдік азаматтар.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 еместер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тармақшасының үшінші абзацында көрсетілген заңды тұлғалардың басқа мемлекеттер аумағындағы филиалдары және өкілдіктері;</w:t>
      </w:r>
    </w:p>
    <w:bookmarkStart w:name="z53" w:id="44"/>
    <w:p>
      <w:pPr>
        <w:spacing w:after="0"/>
        <w:ind w:left="0"/>
        <w:jc w:val="both"/>
      </w:pPr>
      <w:r>
        <w:rPr>
          <w:rFonts w:ascii="Times New Roman"/>
          <w:b w:val="false"/>
          <w:i w:val="false"/>
          <w:color w:val="000000"/>
          <w:sz w:val="28"/>
        </w:rPr>
        <w:t>
      3. Осы нысанда сұратылатын ақпарат Қазақстан Республикасының төлем балансын қалыптастыруға арналған.</w:t>
      </w:r>
    </w:p>
    <w:bookmarkEnd w:id="44"/>
    <w:bookmarkStart w:name="z54" w:id="45"/>
    <w:p>
      <w:pPr>
        <w:spacing w:after="0"/>
        <w:ind w:left="0"/>
        <w:jc w:val="both"/>
      </w:pPr>
      <w:r>
        <w:rPr>
          <w:rFonts w:ascii="Times New Roman"/>
          <w:b w:val="false"/>
          <w:i w:val="false"/>
          <w:color w:val="000000"/>
          <w:sz w:val="28"/>
        </w:rPr>
        <w:t>
      4. Көрсетілген қызметтердің құны нақты төленген уақыты бойынша емес, олардың есептелген сәті (нақты қызмет көрсетілген күні) бойынша көрсету қажет.</w:t>
      </w:r>
    </w:p>
    <w:bookmarkEnd w:id="45"/>
    <w:p>
      <w:pPr>
        <w:spacing w:after="0"/>
        <w:ind w:left="0"/>
        <w:jc w:val="both"/>
      </w:pPr>
      <w:r>
        <w:rPr>
          <w:rFonts w:ascii="Times New Roman"/>
          <w:b w:val="false"/>
          <w:i w:val="false"/>
          <w:color w:val="000000"/>
          <w:sz w:val="28"/>
        </w:rPr>
        <w:t>
      10 және 20 жолдарда сатылған билеттердің құны (артық жүкті алып жүрудің белгіленген нормасынан асатын) және жолаушыға тиесілі басқа мүлікті алып жүру құнымен қоса көрсетіледі.</w:t>
      </w:r>
    </w:p>
    <w:bookmarkStart w:name="z55" w:id="46"/>
    <w:p>
      <w:pPr>
        <w:spacing w:after="0"/>
        <w:ind w:left="0"/>
        <w:jc w:val="both"/>
      </w:pPr>
      <w:r>
        <w:rPr>
          <w:rFonts w:ascii="Times New Roman"/>
          <w:b w:val="false"/>
          <w:i w:val="false"/>
          <w:color w:val="000000"/>
          <w:sz w:val="28"/>
        </w:rPr>
        <w:t>
      5. Барлық операциялар мың АҚШ долларымен көрсетіледі. Басқа шетел валюталарындағы операциялар алдымен теңгеге, содан кейін АҚШ долларына ауыстырылады. Қазақстан Республикасының заңнамасына сәйкес қаржылық есептілікті қалыптастыру мақсатында, айырбастау үшін валюта айырбастаудың нарықтық бағамы қолданылады. Бұл ретте, операцияларды айырбастау үшін операцияларды жүзеге асыру күніне тиісті бағамдар қолданылады. Теңгемен көрсетілген сомалар да операция жасалған күнгі АҚШ долларына ауыстырылады.</w:t>
      </w:r>
    </w:p>
    <w:bookmarkEnd w:id="46"/>
    <w:p>
      <w:pPr>
        <w:spacing w:after="0"/>
        <w:ind w:left="0"/>
        <w:jc w:val="both"/>
      </w:pPr>
      <w:r>
        <w:rPr>
          <w:rFonts w:ascii="Times New Roman"/>
          <w:b w:val="false"/>
          <w:i w:val="false"/>
          <w:color w:val="000000"/>
          <w:sz w:val="28"/>
        </w:rPr>
        <w:t xml:space="preserve">
      Барлық операциялар барлық әріптес елдер бойынша көрсетіледі. Әріптес елдердің атаулары нысанның екінші бағанынан бастап және әрі қарай көрсетіледі. Егер респонденттің әріптес елдерінің саны нысанның бөлімдеріндегі бағандардың санынан асатын болса, жетпейтін бағандар қосылады. </w:t>
      </w:r>
    </w:p>
    <w:bookmarkStart w:name="z56" w:id="47"/>
    <w:p>
      <w:pPr>
        <w:spacing w:after="0"/>
        <w:ind w:left="0"/>
        <w:jc w:val="both"/>
      </w:pPr>
      <w:r>
        <w:rPr>
          <w:rFonts w:ascii="Times New Roman"/>
          <w:b w:val="false"/>
          <w:i w:val="false"/>
          <w:color w:val="000000"/>
          <w:sz w:val="28"/>
        </w:rPr>
        <w:t xml:space="preserve">
      6. Есеп қағаз тасығышта немесе электрондық цифрлық қолтаңбаны растау рәсімдерін сақтай отырып байланыс арнасы арқылы электрондық түрде ұсынылады. Басқа тәсілмен ұсынылған есеп қағаз тасығышта немесе электрондық цифрлық қолтаңбаны растау рәсімдерін сақтай отырып байланыс арнасы арқылы электрондық түрде кейінгі растауды талап етеді. Бір есепті әр түрлі тәсілдермен ұсынған кезде, күндердің алғашқысы есепті ұсыну күні болып саналады. </w:t>
      </w:r>
    </w:p>
    <w:bookmarkEnd w:id="47"/>
    <w:p>
      <w:pPr>
        <w:spacing w:after="0"/>
        <w:ind w:left="0"/>
        <w:jc w:val="both"/>
      </w:pPr>
      <w:r>
        <w:rPr>
          <w:rFonts w:ascii="Times New Roman"/>
          <w:b w:val="false"/>
          <w:i w:val="false"/>
          <w:color w:val="000000"/>
          <w:sz w:val="28"/>
        </w:rPr>
        <w:t>
      Респондентпен есептерге түзетулер есептік кезеңнің аяқталғанынан кейінгі алты айдың ішінде енгізіледі.</w:t>
      </w:r>
    </w:p>
    <w:bookmarkStart w:name="z57" w:id="48"/>
    <w:p>
      <w:pPr>
        <w:spacing w:after="0"/>
        <w:ind w:left="0"/>
        <w:jc w:val="both"/>
      </w:pPr>
      <w:r>
        <w:rPr>
          <w:rFonts w:ascii="Times New Roman"/>
          <w:b w:val="false"/>
          <w:i w:val="false"/>
          <w:color w:val="000000"/>
          <w:sz w:val="28"/>
        </w:rPr>
        <w:t>
      7. Арифметикалық-логикалық бақылау:</w:t>
      </w:r>
    </w:p>
    <w:bookmarkEnd w:id="48"/>
    <w:p>
      <w:pPr>
        <w:spacing w:after="0"/>
        <w:ind w:left="0"/>
        <w:jc w:val="both"/>
      </w:pPr>
      <w:r>
        <w:rPr>
          <w:rFonts w:ascii="Times New Roman"/>
          <w:b w:val="false"/>
          <w:i w:val="false"/>
          <w:color w:val="000000"/>
          <w:sz w:val="28"/>
        </w:rPr>
        <w:t>
      1) А-бөлік. Резидент емес көлік кәсіпорындары ұсынған қызметтер</w:t>
      </w:r>
    </w:p>
    <w:p>
      <w:pPr>
        <w:spacing w:after="0"/>
        <w:ind w:left="0"/>
        <w:jc w:val="both"/>
      </w:pPr>
      <w:r>
        <w:rPr>
          <w:rFonts w:ascii="Times New Roman"/>
          <w:b w:val="false"/>
          <w:i w:val="false"/>
          <w:color w:val="000000"/>
          <w:sz w:val="28"/>
        </w:rPr>
        <w:t>
      40 жол = 40/1+…+40/n жолдардың әр баған үшін;</w:t>
      </w:r>
    </w:p>
    <w:p>
      <w:pPr>
        <w:spacing w:after="0"/>
        <w:ind w:left="0"/>
        <w:jc w:val="both"/>
      </w:pPr>
      <w:r>
        <w:rPr>
          <w:rFonts w:ascii="Times New Roman"/>
          <w:b w:val="false"/>
          <w:i w:val="false"/>
          <w:color w:val="000000"/>
          <w:sz w:val="28"/>
        </w:rPr>
        <w:t>
      2) Б-бөлік. Резидент емес көлік кәсіпорындарына резиденттер ұсынған тауарлар мен қызметтер:</w:t>
      </w:r>
    </w:p>
    <w:p>
      <w:pPr>
        <w:spacing w:after="0"/>
        <w:ind w:left="0"/>
        <w:jc w:val="both"/>
      </w:pPr>
      <w:r>
        <w:rPr>
          <w:rFonts w:ascii="Times New Roman"/>
          <w:b w:val="false"/>
          <w:i w:val="false"/>
          <w:color w:val="000000"/>
          <w:sz w:val="28"/>
        </w:rPr>
        <w:t>
      130 жол =130/1+….+130/n жолдардың әр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23-қосымша</w:t>
            </w:r>
          </w:p>
        </w:tc>
      </w:tr>
    </w:tbl>
    <w:tbl>
      <w:tblPr>
        <w:tblW w:w="0" w:type="auto"/>
        <w:tblCellSpacing w:w="0" w:type="auto"/>
        <w:tblBorders>
          <w:top w:val="none"/>
          <w:left w:val="none"/>
          <w:bottom w:val="none"/>
          <w:right w:val="none"/>
          <w:insideH w:val="none"/>
          <w:insideV w:val="none"/>
        </w:tblBorders>
      </w:tblPr>
      <w:tblGrid>
        <w:gridCol w:w="2652"/>
        <w:gridCol w:w="177"/>
        <w:gridCol w:w="688"/>
        <w:gridCol w:w="688"/>
        <w:gridCol w:w="80"/>
        <w:gridCol w:w="8109"/>
      </w:tblGrid>
      <w:tr>
        <w:trPr>
          <w:trHeight w:val="30" w:hRule="atLeast"/>
        </w:trPr>
        <w:tc>
          <w:tcPr>
            <w:tcW w:w="2652"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295400" cy="952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23 </w:t>
            </w:r>
          </w:p>
          <w:p>
            <w:pPr>
              <w:spacing w:after="20"/>
              <w:ind w:left="20"/>
              <w:jc w:val="both"/>
            </w:pPr>
            <w:r>
              <w:rPr>
                <w:rFonts w:ascii="Times New Roman"/>
                <w:b w:val="false"/>
                <w:i w:val="false"/>
                <w:color w:val="000000"/>
                <w:sz w:val="20"/>
              </w:rPr>
              <w:t xml:space="preserve">к приказу исполняющего обязанности </w:t>
            </w:r>
          </w:p>
          <w:p>
            <w:pPr>
              <w:spacing w:after="20"/>
              <w:ind w:left="20"/>
              <w:jc w:val="both"/>
            </w:pPr>
            <w:r>
              <w:rPr>
                <w:rFonts w:ascii="Times New Roman"/>
                <w:b w:val="false"/>
                <w:i w:val="false"/>
                <w:color w:val="000000"/>
                <w:sz w:val="20"/>
              </w:rPr>
              <w:t xml:space="preserve">Председателя Агентства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по статистике </w:t>
            </w:r>
          </w:p>
          <w:p>
            <w:pPr>
              <w:spacing w:after="20"/>
              <w:ind w:left="20"/>
              <w:jc w:val="both"/>
            </w:pPr>
            <w:r>
              <w:rPr>
                <w:rFonts w:ascii="Times New Roman"/>
                <w:b w:val="false"/>
                <w:i w:val="false"/>
                <w:color w:val="000000"/>
                <w:sz w:val="20"/>
              </w:rPr>
              <w:t>от 21 декабря 2010 года № 351</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аумақтық органына респонденттің орналасқан жері бойынша ұсынылады </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c>
          <w:tcPr>
            <w:tcW w:w="8109"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 www.nationalbank.kz интернет-ресурсына орналастырылған </w:t>
            </w:r>
          </w:p>
          <w:p>
            <w:pPr>
              <w:spacing w:after="20"/>
              <w:ind w:left="20"/>
              <w:jc w:val="both"/>
            </w:pPr>
            <w:r>
              <w:rPr>
                <w:rFonts w:ascii="Times New Roman"/>
                <w:b w:val="false"/>
                <w:i w:val="false"/>
                <w:color w:val="000000"/>
                <w:sz w:val="20"/>
              </w:rPr>
              <w:t>
Статистическая форма размещена на интернет-ресурсе www.nationalbank.kz</w:t>
            </w:r>
          </w:p>
        </w:tc>
        <w:tc>
          <w:tcPr>
            <w:tcW w:w="0" w:type="auto"/>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7361202</w:t>
            </w:r>
          </w:p>
          <w:p>
            <w:pPr>
              <w:spacing w:after="20"/>
              <w:ind w:left="20"/>
              <w:jc w:val="both"/>
            </w:pPr>
            <w:r>
              <w:rPr>
                <w:rFonts w:ascii="Times New Roman"/>
                <w:b w:val="false"/>
                <w:i w:val="false"/>
                <w:color w:val="000000"/>
                <w:sz w:val="20"/>
              </w:rPr>
              <w:t>
Код статистической формы 7361202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кәсіпорындарына ұсынылған қызметтер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5-ТБ </w:t>
            </w:r>
          </w:p>
          <w:p>
            <w:pPr>
              <w:spacing w:after="20"/>
              <w:ind w:left="20"/>
              <w:jc w:val="both"/>
            </w:pPr>
            <w:r>
              <w:rPr>
                <w:rFonts w:ascii="Times New Roman"/>
                <w:b w:val="false"/>
                <w:i w:val="false"/>
                <w:color w:val="000000"/>
                <w:sz w:val="20"/>
              </w:rPr>
              <w:t xml:space="preserve">
5-ПБ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предоставленных транспортным предприятиям-нерезидентам</w:t>
            </w: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62"/>
              <w:gridCol w:w="448"/>
              <w:gridCol w:w="2046"/>
              <w:gridCol w:w="262"/>
              <w:gridCol w:w="9019"/>
              <w:gridCol w:w="263"/>
            </w:tblGrid>
            <w:tr>
              <w:trPr>
                <w:trHeight w:val="30" w:hRule="atLeast"/>
              </w:trPr>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20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90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c>
                <w:tcPr>
                  <w:tcW w:w="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және қосымша көлік қызметімен айналысатын кәсіпорындар ұсынады</w:t>
            </w:r>
          </w:p>
          <w:p>
            <w:pPr>
              <w:spacing w:after="20"/>
              <w:ind w:left="20"/>
              <w:jc w:val="both"/>
            </w:pPr>
            <w:r>
              <w:rPr>
                <w:rFonts w:ascii="Times New Roman"/>
                <w:b w:val="false"/>
                <w:i w:val="false"/>
                <w:color w:val="000000"/>
                <w:sz w:val="20"/>
              </w:rPr>
              <w:t>
Представляют предприятия, занимающиеся вспомогательной и дополнительной транспортной деятельностью</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есептік кезеңнен кейін 30-нан кешіктірмей</w:t>
            </w:r>
          </w:p>
          <w:p>
            <w:pPr>
              <w:spacing w:after="20"/>
              <w:ind w:left="20"/>
              <w:jc w:val="both"/>
            </w:pPr>
            <w:r>
              <w:rPr>
                <w:rFonts w:ascii="Times New Roman"/>
                <w:b w:val="false"/>
                <w:i w:val="false"/>
                <w:color w:val="000000"/>
                <w:sz w:val="20"/>
              </w:rPr>
              <w:t>
Срок представления – не позднее 30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8260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Резидент емес көлік кәсіпорындарына ұсынылған қызметтер туралы есеп</w:t>
      </w:r>
      <w:r>
        <w:rPr>
          <w:rFonts w:ascii="Times New Roman"/>
          <w:b w:val="false"/>
          <w:i w:val="false"/>
          <w:color w:val="000000"/>
          <w:vertAlign w:val="superscript"/>
        </w:rPr>
        <w:t>1</w:t>
      </w:r>
      <w:r>
        <w:rPr>
          <w:rFonts w:ascii="Times New Roman"/>
          <w:b w:val="false"/>
          <w:i w:val="false"/>
          <w:color w:val="000000"/>
          <w:sz w:val="28"/>
        </w:rPr>
        <w:t xml:space="preserve">, мың АҚШ </w:t>
      </w:r>
    </w:p>
    <w:p>
      <w:pPr>
        <w:spacing w:after="0"/>
        <w:ind w:left="0"/>
        <w:jc w:val="both"/>
      </w:pPr>
      <w:r>
        <w:rPr>
          <w:rFonts w:ascii="Times New Roman"/>
          <w:b w:val="false"/>
          <w:i w:val="false"/>
          <w:color w:val="000000"/>
          <w:sz w:val="28"/>
        </w:rPr>
        <w:t>
      Отчет об услугах, предоставленных транспортным предприятиям-нерезидентам</w:t>
      </w:r>
      <w:r>
        <w:rPr>
          <w:rFonts w:ascii="Times New Roman"/>
          <w:b w:val="false"/>
          <w:i w:val="false"/>
          <w:color w:val="000000"/>
          <w:vertAlign w:val="superscript"/>
        </w:rPr>
        <w:t>1</w:t>
      </w:r>
      <w:r>
        <w:rPr>
          <w:rFonts w:ascii="Times New Roman"/>
          <w:b w:val="false"/>
          <w:i w:val="false"/>
          <w:color w:val="000000"/>
          <w:sz w:val="28"/>
        </w:rPr>
        <w:t>,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2"/>
        <w:gridCol w:w="1223"/>
        <w:gridCol w:w="788"/>
        <w:gridCol w:w="788"/>
        <w:gridCol w:w="788"/>
        <w:gridCol w:w="788"/>
        <w:gridCol w:w="788"/>
        <w:gridCol w:w="788"/>
        <w:gridCol w:w="789"/>
        <w:gridCol w:w="789"/>
        <w:gridCol w:w="1224"/>
        <w:gridCol w:w="1225"/>
      </w:tblGrid>
      <w:tr>
        <w:trPr>
          <w:trHeight w:val="30"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жағалауға қою, ұшақтар және автокөлік құралдарының тұрағы </w:t>
            </w:r>
          </w:p>
          <w:p>
            <w:pPr>
              <w:spacing w:after="20"/>
              <w:ind w:left="20"/>
              <w:jc w:val="both"/>
            </w:pPr>
            <w:r>
              <w:rPr>
                <w:rFonts w:ascii="Times New Roman"/>
                <w:b w:val="false"/>
                <w:i w:val="false"/>
                <w:color w:val="000000"/>
                <w:sz w:val="20"/>
              </w:rPr>
              <w:t>
Постановка судов к причалу, стоянка самолетов и автотранспортных средств</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(түсіру)</w:t>
            </w:r>
          </w:p>
          <w:p>
            <w:pPr>
              <w:spacing w:after="20"/>
              <w:ind w:left="20"/>
              <w:jc w:val="both"/>
            </w:pPr>
            <w:r>
              <w:rPr>
                <w:rFonts w:ascii="Times New Roman"/>
                <w:b w:val="false"/>
                <w:i w:val="false"/>
                <w:color w:val="000000"/>
                <w:sz w:val="20"/>
              </w:rPr>
              <w:t xml:space="preserve">
Погрузка (разгрузка)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және ұқсас алымдар</w:t>
            </w:r>
          </w:p>
          <w:p>
            <w:pPr>
              <w:spacing w:after="20"/>
              <w:ind w:left="20"/>
              <w:jc w:val="both"/>
            </w:pPr>
            <w:r>
              <w:rPr>
                <w:rFonts w:ascii="Times New Roman"/>
                <w:b w:val="false"/>
                <w:i w:val="false"/>
                <w:color w:val="000000"/>
                <w:sz w:val="20"/>
              </w:rPr>
              <w:t>
Навигационные и аналогичные сборы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май құю</w:t>
            </w:r>
          </w:p>
          <w:p>
            <w:pPr>
              <w:spacing w:after="20"/>
              <w:ind w:left="20"/>
              <w:jc w:val="both"/>
            </w:pPr>
            <w:r>
              <w:rPr>
                <w:rFonts w:ascii="Times New Roman"/>
                <w:b w:val="false"/>
                <w:i w:val="false"/>
                <w:color w:val="000000"/>
                <w:sz w:val="20"/>
              </w:rPr>
              <w:t xml:space="preserve">
Заправка топливом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Азық-түлікпен қамтамасыз ету</w:t>
            </w:r>
          </w:p>
          <w:p>
            <w:pPr>
              <w:spacing w:after="20"/>
              <w:ind w:left="20"/>
              <w:jc w:val="both"/>
            </w:pPr>
            <w:r>
              <w:rPr>
                <w:rFonts w:ascii="Times New Roman"/>
                <w:b w:val="false"/>
                <w:i w:val="false"/>
                <w:color w:val="000000"/>
                <w:sz w:val="20"/>
              </w:rPr>
              <w:t xml:space="preserve">
Снабжение продовольствием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қоймада сақтау</w:t>
            </w:r>
          </w:p>
          <w:p>
            <w:pPr>
              <w:spacing w:after="20"/>
              <w:ind w:left="20"/>
              <w:jc w:val="both"/>
            </w:pPr>
            <w:r>
              <w:rPr>
                <w:rFonts w:ascii="Times New Roman"/>
                <w:b w:val="false"/>
                <w:i w:val="false"/>
                <w:color w:val="000000"/>
                <w:sz w:val="20"/>
              </w:rPr>
              <w:t>
Хранение и складирование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(өтінеміз, көрсетіңіз)</w:t>
            </w:r>
          </w:p>
          <w:p>
            <w:pPr>
              <w:spacing w:after="20"/>
              <w:ind w:left="20"/>
              <w:jc w:val="both"/>
            </w:pPr>
            <w:r>
              <w:rPr>
                <w:rFonts w:ascii="Times New Roman"/>
                <w:b w:val="false"/>
                <w:i w:val="false"/>
                <w:color w:val="000000"/>
                <w:sz w:val="20"/>
              </w:rPr>
              <w:t>
Прочие услуги (пожалуйста, укажите)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w:t>
      </w:r>
    </w:p>
    <w:p>
      <w:pPr>
        <w:spacing w:after="0"/>
        <w:ind w:left="0"/>
        <w:jc w:val="both"/>
      </w:pPr>
      <w:r>
        <w:rPr>
          <w:rFonts w:ascii="Times New Roman"/>
          <w:b w:val="false"/>
          <w:i w:val="false"/>
          <w:color w:val="000000"/>
          <w:sz w:val="28"/>
        </w:rPr>
        <w:t>
      Комментарий:</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көрсетілген қызметтер құны нақты төленген уақыты бойынша емес, олардың есептелген сәті (нақты қызмет көрсетілген күні) бойынша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стоимость оказанных услуг отражается на момент ее начисления (на дату фактического предоставления услуг), а не по времени фактической оплаты</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 Адрес______________________________________</w:t>
      </w:r>
    </w:p>
    <w:p>
      <w:pPr>
        <w:spacing w:after="0"/>
        <w:ind w:left="0"/>
        <w:jc w:val="both"/>
      </w:pPr>
      <w:r>
        <w:rPr>
          <w:rFonts w:ascii="Times New Roman"/>
          <w:b w:val="false"/>
          <w:i w:val="false"/>
          <w:color w:val="000000"/>
          <w:sz w:val="28"/>
        </w:rPr>
        <w:t>
      _____________________________________        ______________________________________</w:t>
      </w:r>
    </w:p>
    <w:p>
      <w:pPr>
        <w:spacing w:after="0"/>
        <w:ind w:left="0"/>
        <w:jc w:val="both"/>
      </w:pPr>
      <w:r>
        <w:rPr>
          <w:rFonts w:ascii="Times New Roman"/>
          <w:b w:val="false"/>
          <w:i w:val="false"/>
          <w:color w:val="000000"/>
          <w:sz w:val="28"/>
        </w:rPr>
        <w:t>
      Телефоны                                    Электрондық почта мекенжайы (респонденттің)</w:t>
      </w:r>
    </w:p>
    <w:p>
      <w:pPr>
        <w:spacing w:after="0"/>
        <w:ind w:left="0"/>
        <w:jc w:val="both"/>
      </w:pPr>
      <w:r>
        <w:rPr>
          <w:rFonts w:ascii="Times New Roman"/>
          <w:b w:val="false"/>
          <w:i w:val="false"/>
          <w:color w:val="000000"/>
          <w:sz w:val="28"/>
        </w:rPr>
        <w:t>
      Телефон______________________            Адрес электронной почты (респондента)_______</w:t>
      </w:r>
    </w:p>
    <w:tbl>
      <w:tblPr>
        <w:tblW w:w="0" w:type="auto"/>
        <w:tblCellSpacing w:w="0" w:type="auto"/>
        <w:tblBorders>
          <w:top w:val="none"/>
          <w:left w:val="none"/>
          <w:bottom w:val="none"/>
          <w:right w:val="none"/>
          <w:insideH w:val="none"/>
          <w:insideV w:val="none"/>
        </w:tblBorders>
      </w:tblPr>
      <w:tblGrid>
        <w:gridCol w:w="2539"/>
        <w:gridCol w:w="3452"/>
        <w:gridCol w:w="2855"/>
        <w:gridCol w:w="3454"/>
      </w:tblGrid>
      <w:tr>
        <w:trPr>
          <w:trHeight w:val="30" w:hRule="atLeast"/>
        </w:trPr>
        <w:tc>
          <w:tcPr>
            <w:tcW w:w="2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tc>
        <w:tc>
          <w:tcPr>
            <w:tcW w:w="345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8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345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Исполнитель____________________________________________ 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____________________________________________ 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исполняющий его обязанности _______________________ 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24-қосымша</w:t>
            </w:r>
          </w:p>
        </w:tc>
      </w:tr>
    </w:tbl>
    <w:bookmarkStart w:name="z60" w:id="49"/>
    <w:p>
      <w:pPr>
        <w:spacing w:after="0"/>
        <w:ind w:left="0"/>
        <w:jc w:val="left"/>
      </w:pPr>
      <w:r>
        <w:rPr>
          <w:rFonts w:ascii="Times New Roman"/>
          <w:b/>
          <w:i w:val="false"/>
          <w:color w:val="000000"/>
        </w:rPr>
        <w:t xml:space="preserve"> "Резидент емес көлік кәсіпорындарына ұсынылған қызметтер туралы есеп" ведомстволық статистикалық байқаудың статистикалық нысанын (коды 7361202, индексі 5-ТБ, кезеңділігі тоқсандық) толтыру жөніндегі нұсқаулық</w:t>
      </w:r>
    </w:p>
    <w:bookmarkEnd w:id="49"/>
    <w:bookmarkStart w:name="z61" w:id="50"/>
    <w:p>
      <w:pPr>
        <w:spacing w:after="0"/>
        <w:ind w:left="0"/>
        <w:jc w:val="both"/>
      </w:pPr>
      <w:r>
        <w:rPr>
          <w:rFonts w:ascii="Times New Roman"/>
          <w:b w:val="false"/>
          <w:i w:val="false"/>
          <w:color w:val="000000"/>
          <w:sz w:val="28"/>
        </w:rPr>
        <w:t xml:space="preserve">
      1. Осы "Резидент емес көлік кәсіпорындарына ұсынылған қызметтер туралы есеп" (коды 7361202, индексі 5-ТБ, кезеңділігі тоқсандық) ведомстволық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ведомстволық статистикалық байқаудың "Резидент емес көлік кәсіпорындарына ұсынылған қызметтер туралы есеп" (коды 7361202, индексі 5-ТБ, кезеңділігі тоқсандық) статистикалық нысанын (бұдан әрі – статистикалық нысан) толтыруды нақтылайды.</w:t>
      </w:r>
    </w:p>
    <w:bookmarkEnd w:id="50"/>
    <w:bookmarkStart w:name="z62" w:id="51"/>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51"/>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Республикасының аумағында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емдеу мақсатында жүрген Қазақстан Республикасының азаматтары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резидент еместер: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кем тұратын шетелдік азаматтар.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 еместер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тармақшасының үшінші абзацында көрсетілген заңды тұлғалардың басқа мемлекеттер аумағындағы филиалдары және өкілдіктері;</w:t>
      </w:r>
    </w:p>
    <w:bookmarkStart w:name="z63" w:id="52"/>
    <w:p>
      <w:pPr>
        <w:spacing w:after="0"/>
        <w:ind w:left="0"/>
        <w:jc w:val="both"/>
      </w:pPr>
      <w:r>
        <w:rPr>
          <w:rFonts w:ascii="Times New Roman"/>
          <w:b w:val="false"/>
          <w:i w:val="false"/>
          <w:color w:val="000000"/>
          <w:sz w:val="28"/>
        </w:rPr>
        <w:t>
      3. Осы нысанда сұратылатын ақпарат Қазақстан Республикасының төлем балансын қалыптастыруға арналған.</w:t>
      </w:r>
    </w:p>
    <w:bookmarkEnd w:id="52"/>
    <w:bookmarkStart w:name="z64" w:id="53"/>
    <w:p>
      <w:pPr>
        <w:spacing w:after="0"/>
        <w:ind w:left="0"/>
        <w:jc w:val="both"/>
      </w:pPr>
      <w:r>
        <w:rPr>
          <w:rFonts w:ascii="Times New Roman"/>
          <w:b w:val="false"/>
          <w:i w:val="false"/>
          <w:color w:val="000000"/>
          <w:sz w:val="28"/>
        </w:rPr>
        <w:t>
      4. Көрсетілген қызметтер құны нақты төленген уақыты бойынша емес, олардың есептелген сәті (нақты қызмет көрсетілген күні) бойынша көрсету қажет.</w:t>
      </w:r>
    </w:p>
    <w:bookmarkEnd w:id="53"/>
    <w:p>
      <w:pPr>
        <w:spacing w:after="0"/>
        <w:ind w:left="0"/>
        <w:jc w:val="both"/>
      </w:pPr>
      <w:r>
        <w:rPr>
          <w:rFonts w:ascii="Times New Roman"/>
          <w:b w:val="false"/>
          <w:i w:val="false"/>
          <w:color w:val="000000"/>
          <w:sz w:val="28"/>
        </w:rPr>
        <w:t>
      Барлық операциялар мың АҚШ долларымен көрсетіледі. Басқа шетел валюталарындағы операциялар алдымен теңгеге, содан кейін АҚШ долларына ауыстырылады. Қазақстан Республикасының заңнамасына сәйкес қаржылық есептілікті қалыптастыру мақсатында, айырбастау үшін валюта айырбастаудың нарықтық бағамы қолданылады. Бұл ретте, операцияларды айырбастау үшін операцияларды жүзеге асыру күніне тиісті бағамдар қолданылады. Теңгемен көрсетілген сомалар да операция жасалған күнгі АҚШ долларына ауыстырылады.</w:t>
      </w:r>
    </w:p>
    <w:bookmarkStart w:name="z65" w:id="54"/>
    <w:p>
      <w:pPr>
        <w:spacing w:after="0"/>
        <w:ind w:left="0"/>
        <w:jc w:val="both"/>
      </w:pPr>
      <w:r>
        <w:rPr>
          <w:rFonts w:ascii="Times New Roman"/>
          <w:b w:val="false"/>
          <w:i w:val="false"/>
          <w:color w:val="000000"/>
          <w:sz w:val="28"/>
        </w:rPr>
        <w:t xml:space="preserve">
      5. Барлық операциялар барлық әріптес елдер бойынша көрсетіледі. Әріптес елдердің атаулары нысанның екінші бағанынан бастап және әрі қарай көрсетіледі. Егер респонденттің әріптес елдерінің саны нысанның бөлімдеріндегі бағандардың санынан асатын болса, жетпейтін бағандар қосылады. </w:t>
      </w:r>
    </w:p>
    <w:bookmarkEnd w:id="54"/>
    <w:p>
      <w:pPr>
        <w:spacing w:after="0"/>
        <w:ind w:left="0"/>
        <w:jc w:val="both"/>
      </w:pPr>
      <w:r>
        <w:rPr>
          <w:rFonts w:ascii="Times New Roman"/>
          <w:b w:val="false"/>
          <w:i w:val="false"/>
          <w:color w:val="000000"/>
          <w:sz w:val="28"/>
        </w:rPr>
        <w:t xml:space="preserve">
      "Өзге қызметтер" жолында көрсетілетін көрсеткіштер "Резидент еместермен халықаралық операциялар туралы есеп" (коды 7401202, индексі 10-ТБ, кезеңділігі тоқсандық) нысанында көзделген көрсеткіштерді қамтымайды. </w:t>
      </w:r>
    </w:p>
    <w:bookmarkStart w:name="z66" w:id="55"/>
    <w:p>
      <w:pPr>
        <w:spacing w:after="0"/>
        <w:ind w:left="0"/>
        <w:jc w:val="both"/>
      </w:pPr>
      <w:r>
        <w:rPr>
          <w:rFonts w:ascii="Times New Roman"/>
          <w:b w:val="false"/>
          <w:i w:val="false"/>
          <w:color w:val="000000"/>
          <w:sz w:val="28"/>
        </w:rPr>
        <w:t xml:space="preserve">
      6. Есеп қағаз тасығышта немесе электрондық цифрлық қолтаңбаны растау рәсімдерін сақтай отырып байланыс арнасы арқылы электрондық түрде ұсынылады. Басқа тәсілмен ұсынылған есеп қағаз тасығышта немесе электрондық цифрлық қолтаңбаны растау рәсімдерін сақтай отырып байланыс арнасы арқылы электрондық түрде кейінгі растауды талап етеді. Бір есепті әр түрлі тәсілдермен ұсынған кезде, күндердің алғашқысы есепті ұсыну күні болып саналады. </w:t>
      </w:r>
    </w:p>
    <w:bookmarkEnd w:id="55"/>
    <w:p>
      <w:pPr>
        <w:spacing w:after="0"/>
        <w:ind w:left="0"/>
        <w:jc w:val="both"/>
      </w:pPr>
      <w:r>
        <w:rPr>
          <w:rFonts w:ascii="Times New Roman"/>
          <w:b w:val="false"/>
          <w:i w:val="false"/>
          <w:color w:val="000000"/>
          <w:sz w:val="28"/>
        </w:rPr>
        <w:t>
      Респондентпен есептерге түзетулер есептік кезеңнің аяқталғанынан кейінгі алты айдың ішінде енгізіледі.</w:t>
      </w:r>
    </w:p>
    <w:bookmarkStart w:name="z67" w:id="56"/>
    <w:p>
      <w:pPr>
        <w:spacing w:after="0"/>
        <w:ind w:left="0"/>
        <w:jc w:val="both"/>
      </w:pPr>
      <w:r>
        <w:rPr>
          <w:rFonts w:ascii="Times New Roman"/>
          <w:b w:val="false"/>
          <w:i w:val="false"/>
          <w:color w:val="000000"/>
          <w:sz w:val="28"/>
        </w:rPr>
        <w:t>
      7. Арифметикалық-логикалық бақылау:</w:t>
      </w:r>
    </w:p>
    <w:bookmarkEnd w:id="56"/>
    <w:p>
      <w:pPr>
        <w:spacing w:after="0"/>
        <w:ind w:left="0"/>
        <w:jc w:val="both"/>
      </w:pPr>
      <w:r>
        <w:rPr>
          <w:rFonts w:ascii="Times New Roman"/>
          <w:b w:val="false"/>
          <w:i w:val="false"/>
          <w:color w:val="000000"/>
          <w:sz w:val="28"/>
        </w:rPr>
        <w:t>
      70 жол = 70/1+.....+70/n жолдар әрбір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25-қосымша</w:t>
            </w:r>
          </w:p>
        </w:tc>
      </w:tr>
    </w:tbl>
    <w:tbl>
      <w:tblPr>
        <w:tblW w:w="0" w:type="auto"/>
        <w:tblCellSpacing w:w="0" w:type="auto"/>
        <w:tblBorders>
          <w:top w:val="none"/>
          <w:left w:val="none"/>
          <w:bottom w:val="none"/>
          <w:right w:val="none"/>
          <w:insideH w:val="none"/>
          <w:insideV w:val="none"/>
        </w:tblBorders>
      </w:tblPr>
      <w:tblGrid>
        <w:gridCol w:w="2652"/>
        <w:gridCol w:w="177"/>
        <w:gridCol w:w="688"/>
        <w:gridCol w:w="688"/>
        <w:gridCol w:w="80"/>
        <w:gridCol w:w="8109"/>
      </w:tblGrid>
      <w:tr>
        <w:trPr>
          <w:trHeight w:val="30" w:hRule="atLeast"/>
        </w:trPr>
        <w:tc>
          <w:tcPr>
            <w:tcW w:w="2652"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295400" cy="952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25 </w:t>
            </w:r>
          </w:p>
          <w:p>
            <w:pPr>
              <w:spacing w:after="20"/>
              <w:ind w:left="20"/>
              <w:jc w:val="both"/>
            </w:pPr>
            <w:r>
              <w:rPr>
                <w:rFonts w:ascii="Times New Roman"/>
                <w:b w:val="false"/>
                <w:i w:val="false"/>
                <w:color w:val="000000"/>
                <w:sz w:val="20"/>
              </w:rPr>
              <w:t xml:space="preserve">к приказу исполняющего обязанности </w:t>
            </w:r>
          </w:p>
          <w:p>
            <w:pPr>
              <w:spacing w:after="20"/>
              <w:ind w:left="20"/>
              <w:jc w:val="both"/>
            </w:pPr>
            <w:r>
              <w:rPr>
                <w:rFonts w:ascii="Times New Roman"/>
                <w:b w:val="false"/>
                <w:i w:val="false"/>
                <w:color w:val="000000"/>
                <w:sz w:val="20"/>
              </w:rPr>
              <w:t xml:space="preserve">Председателя Агентства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по статистике </w:t>
            </w:r>
          </w:p>
          <w:p>
            <w:pPr>
              <w:spacing w:after="20"/>
              <w:ind w:left="20"/>
              <w:jc w:val="both"/>
            </w:pPr>
            <w:r>
              <w:rPr>
                <w:rFonts w:ascii="Times New Roman"/>
                <w:b w:val="false"/>
                <w:i w:val="false"/>
                <w:color w:val="000000"/>
                <w:sz w:val="20"/>
              </w:rPr>
              <w:t>от 21 декабря 2010 года № 351</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аумақтық органына респонденттің орналасқан жері бойынша ұсынылады </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c>
          <w:tcPr>
            <w:tcW w:w="8109"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 www.nationalbank.kz интернет-ресурсына орналастырылған </w:t>
            </w:r>
          </w:p>
          <w:p>
            <w:pPr>
              <w:spacing w:after="20"/>
              <w:ind w:left="20"/>
              <w:jc w:val="both"/>
            </w:pPr>
            <w:r>
              <w:rPr>
                <w:rFonts w:ascii="Times New Roman"/>
                <w:b w:val="false"/>
                <w:i w:val="false"/>
                <w:color w:val="000000"/>
                <w:sz w:val="20"/>
              </w:rPr>
              <w:t>
Статистическая форма размещена на интернет-ресурсе www.nationalbank.kz</w:t>
            </w:r>
          </w:p>
        </w:tc>
        <w:tc>
          <w:tcPr>
            <w:tcW w:w="0" w:type="auto"/>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7371202</w:t>
            </w:r>
          </w:p>
          <w:p>
            <w:pPr>
              <w:spacing w:after="20"/>
              <w:ind w:left="20"/>
              <w:jc w:val="both"/>
            </w:pPr>
            <w:r>
              <w:rPr>
                <w:rFonts w:ascii="Times New Roman"/>
                <w:b w:val="false"/>
                <w:i w:val="false"/>
                <w:color w:val="000000"/>
                <w:sz w:val="20"/>
              </w:rPr>
              <w:t>
Код статистической формы 7371202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байланыс қызметі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6-ТБ </w:t>
            </w:r>
          </w:p>
          <w:p>
            <w:pPr>
              <w:spacing w:after="20"/>
              <w:ind w:left="20"/>
              <w:jc w:val="both"/>
            </w:pPr>
            <w:r>
              <w:rPr>
                <w:rFonts w:ascii="Times New Roman"/>
                <w:b w:val="false"/>
                <w:i w:val="false"/>
                <w:color w:val="000000"/>
                <w:sz w:val="20"/>
              </w:rPr>
              <w:t xml:space="preserve">
6-ПБ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связи, полученных от нерезидентов (предоставленных нерезидентам)</w:t>
            </w: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62"/>
              <w:gridCol w:w="448"/>
              <w:gridCol w:w="2046"/>
              <w:gridCol w:w="262"/>
              <w:gridCol w:w="9019"/>
              <w:gridCol w:w="263"/>
            </w:tblGrid>
            <w:tr>
              <w:trPr>
                <w:trHeight w:val="30" w:hRule="atLeast"/>
              </w:trPr>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20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90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c>
                <w:tcPr>
                  <w:tcW w:w="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акционерлік қоғамы, "Қазпочта" акционерлік қоғамы, "Қазтелерадио" акционерлік қоғамы, сондай-ақ меншік нысанына қарамастан, жоғарыда көрсетілген құрылымға кірмейтін басқа да байланыс кәсіпорындары ұсынады</w:t>
            </w:r>
          </w:p>
          <w:p>
            <w:pPr>
              <w:spacing w:after="20"/>
              <w:ind w:left="20"/>
              <w:jc w:val="both"/>
            </w:pPr>
            <w:r>
              <w:rPr>
                <w:rFonts w:ascii="Times New Roman"/>
                <w:b w:val="false"/>
                <w:i w:val="false"/>
                <w:color w:val="000000"/>
                <w:sz w:val="20"/>
              </w:rPr>
              <w:t>
Представляют Акционерное общество "Казахтелеком", акционерное общество "Казпочта", акционерное общество "Казтелерадио", а также другие предприятия связи, независимо от форм собственности, не входящие в вышеназванные структуры</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есептік кезеңнен кейін 30-нан кешіктірмей</w:t>
            </w:r>
          </w:p>
          <w:p>
            <w:pPr>
              <w:spacing w:after="20"/>
              <w:ind w:left="20"/>
              <w:jc w:val="both"/>
            </w:pPr>
            <w:r>
              <w:rPr>
                <w:rFonts w:ascii="Times New Roman"/>
                <w:b w:val="false"/>
                <w:i w:val="false"/>
                <w:color w:val="000000"/>
                <w:sz w:val="20"/>
              </w:rPr>
              <w:t>
Срок представления – не позднее 30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48260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А-бөлік. Резидент еместерге ұсынылған байланыс қызметтері, мың АҚШ доллары</w:t>
      </w:r>
    </w:p>
    <w:p>
      <w:pPr>
        <w:spacing w:after="0"/>
        <w:ind w:left="0"/>
        <w:jc w:val="both"/>
      </w:pPr>
      <w:r>
        <w:rPr>
          <w:rFonts w:ascii="Times New Roman"/>
          <w:b w:val="false"/>
          <w:i w:val="false"/>
          <w:color w:val="000000"/>
          <w:sz w:val="28"/>
        </w:rPr>
        <w:t>
      Часть А. Услуги связи, предоставленные нерезидентам,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9"/>
        <w:gridCol w:w="1048"/>
        <w:gridCol w:w="675"/>
        <w:gridCol w:w="676"/>
        <w:gridCol w:w="676"/>
        <w:gridCol w:w="676"/>
        <w:gridCol w:w="676"/>
        <w:gridCol w:w="676"/>
        <w:gridCol w:w="676"/>
        <w:gridCol w:w="676"/>
        <w:gridCol w:w="676"/>
        <w:gridCol w:w="1050"/>
      </w:tblGrid>
      <w:tr>
        <w:trPr>
          <w:trHeight w:val="30" w:hRule="atLeast"/>
        </w:trPr>
        <w:tc>
          <w:tcPr>
            <w:tcW w:w="4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шетелден жіберілген хаттарды, мерзімдік және баспасөз басылымдарын, жіберілімдер және бандерольдарды жинау, тасымалдау және жеткізу</w:t>
            </w:r>
          </w:p>
          <w:p>
            <w:pPr>
              <w:spacing w:after="20"/>
              <w:ind w:left="20"/>
              <w:jc w:val="both"/>
            </w:pPr>
            <w:r>
              <w:rPr>
                <w:rFonts w:ascii="Times New Roman"/>
                <w:b w:val="false"/>
                <w:i w:val="false"/>
                <w:color w:val="000000"/>
                <w:sz w:val="20"/>
              </w:rPr>
              <w:t>
Сбор, транспортировка и доставка в Казахстане присланных из-за рубежа писем, периодических и печатных изданий, посылок и бандеролей</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Шетелден Қазақстанмен телефондық (ұялы) байланыс</w:t>
            </w:r>
          </w:p>
          <w:p>
            <w:pPr>
              <w:spacing w:after="20"/>
              <w:ind w:left="20"/>
              <w:jc w:val="both"/>
            </w:pPr>
            <w:r>
              <w:rPr>
                <w:rFonts w:ascii="Times New Roman"/>
                <w:b w:val="false"/>
                <w:i w:val="false"/>
                <w:color w:val="000000"/>
                <w:sz w:val="20"/>
              </w:rPr>
              <w:t>
Телефонная (сотовая) связь из-за рубежа с Казахстаном</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меншігіндегі жерсеріктерді пайдалану </w:t>
            </w:r>
          </w:p>
          <w:p>
            <w:pPr>
              <w:spacing w:after="20"/>
              <w:ind w:left="20"/>
              <w:jc w:val="both"/>
            </w:pPr>
            <w:r>
              <w:rPr>
                <w:rFonts w:ascii="Times New Roman"/>
                <w:b w:val="false"/>
                <w:i w:val="false"/>
                <w:color w:val="000000"/>
                <w:sz w:val="20"/>
              </w:rPr>
              <w:t>
Использование спутников, находящихся в собственности Казахстана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және телехабар</w:t>
            </w:r>
          </w:p>
          <w:p>
            <w:pPr>
              <w:spacing w:after="20"/>
              <w:ind w:left="20"/>
              <w:jc w:val="both"/>
            </w:pPr>
            <w:r>
              <w:rPr>
                <w:rFonts w:ascii="Times New Roman"/>
                <w:b w:val="false"/>
                <w:i w:val="false"/>
                <w:color w:val="000000"/>
                <w:sz w:val="20"/>
              </w:rPr>
              <w:t>
Радио- и телевещание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p>
            <w:pPr>
              <w:spacing w:after="20"/>
              <w:ind w:left="20"/>
              <w:jc w:val="both"/>
            </w:pPr>
            <w:r>
              <w:rPr>
                <w:rFonts w:ascii="Times New Roman"/>
                <w:b w:val="false"/>
                <w:i w:val="false"/>
                <w:color w:val="000000"/>
                <w:sz w:val="20"/>
              </w:rPr>
              <w:t>
Интернет</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Телекс, телеграф, телефакс</w:t>
            </w:r>
          </w:p>
          <w:p>
            <w:pPr>
              <w:spacing w:after="20"/>
              <w:ind w:left="20"/>
              <w:jc w:val="both"/>
            </w:pPr>
            <w:r>
              <w:rPr>
                <w:rFonts w:ascii="Times New Roman"/>
                <w:b w:val="false"/>
                <w:i w:val="false"/>
                <w:color w:val="000000"/>
                <w:sz w:val="20"/>
              </w:rPr>
              <w:t>
Телекс, телеграф, телефакс</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аумағындағы резидент еместер үшін телефондық байланыс</w:t>
            </w:r>
          </w:p>
          <w:p>
            <w:pPr>
              <w:spacing w:after="20"/>
              <w:ind w:left="20"/>
              <w:jc w:val="both"/>
            </w:pPr>
            <w:r>
              <w:rPr>
                <w:rFonts w:ascii="Times New Roman"/>
                <w:b w:val="false"/>
                <w:i w:val="false"/>
                <w:color w:val="000000"/>
                <w:sz w:val="20"/>
              </w:rPr>
              <w:t>
Телефонная связь для нерезидентов, находящихся на территории Казахстана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ұсынылған өзге де қызметтер (нақты көрсетіңіз) </w:t>
            </w:r>
          </w:p>
          <w:p>
            <w:pPr>
              <w:spacing w:after="20"/>
              <w:ind w:left="20"/>
              <w:jc w:val="both"/>
            </w:pPr>
            <w:r>
              <w:rPr>
                <w:rFonts w:ascii="Times New Roman"/>
                <w:b w:val="false"/>
                <w:i w:val="false"/>
                <w:color w:val="000000"/>
                <w:sz w:val="20"/>
              </w:rPr>
              <w:t>
Прочие услуги, предоставленные нерезидентам (укажите конкретно)</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Б-бөлік. Резидент еместерден алынған байланыс қызметтері, мың АҚШ доллары</w:t>
      </w:r>
    </w:p>
    <w:p>
      <w:pPr>
        <w:spacing w:after="0"/>
        <w:ind w:left="0"/>
        <w:jc w:val="both"/>
      </w:pPr>
      <w:r>
        <w:rPr>
          <w:rFonts w:ascii="Times New Roman"/>
          <w:b w:val="false"/>
          <w:i w:val="false"/>
          <w:color w:val="000000"/>
          <w:sz w:val="28"/>
        </w:rPr>
        <w:t>
      Часть Б. Услуги связи, полученные от нерезидентов,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6"/>
        <w:gridCol w:w="1389"/>
        <w:gridCol w:w="659"/>
        <w:gridCol w:w="659"/>
        <w:gridCol w:w="659"/>
        <w:gridCol w:w="659"/>
        <w:gridCol w:w="659"/>
        <w:gridCol w:w="659"/>
        <w:gridCol w:w="659"/>
        <w:gridCol w:w="659"/>
        <w:gridCol w:w="659"/>
        <w:gridCol w:w="1024"/>
      </w:tblGrid>
      <w:tr>
        <w:trPr>
          <w:trHeight w:val="30" w:hRule="atLeast"/>
        </w:trPr>
        <w:tc>
          <w:tcPr>
            <w:tcW w:w="3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 жіберілген хаттарды, мерзімдік және баспасөз басылымдарын, жіберілімдер және бандерольдарды шетелде жинау, тасымалдау және жеткізу</w:t>
            </w:r>
          </w:p>
          <w:p>
            <w:pPr>
              <w:spacing w:after="20"/>
              <w:ind w:left="20"/>
              <w:jc w:val="both"/>
            </w:pPr>
            <w:r>
              <w:rPr>
                <w:rFonts w:ascii="Times New Roman"/>
                <w:b w:val="false"/>
                <w:i w:val="false"/>
                <w:color w:val="000000"/>
                <w:sz w:val="20"/>
              </w:rPr>
              <w:t>
Сбор, транспортировка и доставка в зарубежных странах отправленных из Казахстана писем, периодических и печатных изданий, посылок и бандеролей</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 басқа елдермен телефондық (ұялы) байланыс</w:t>
            </w:r>
          </w:p>
          <w:p>
            <w:pPr>
              <w:spacing w:after="20"/>
              <w:ind w:left="20"/>
              <w:jc w:val="both"/>
            </w:pPr>
            <w:r>
              <w:rPr>
                <w:rFonts w:ascii="Times New Roman"/>
                <w:b w:val="false"/>
                <w:i w:val="false"/>
                <w:color w:val="000000"/>
                <w:sz w:val="20"/>
              </w:rPr>
              <w:t>
Телефонная (сотовая) связь из Казахстана с другими странами</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еместердің меншігіндегі жерсеріктерді пайдалану </w:t>
            </w:r>
          </w:p>
          <w:p>
            <w:pPr>
              <w:spacing w:after="20"/>
              <w:ind w:left="20"/>
              <w:jc w:val="both"/>
            </w:pPr>
            <w:r>
              <w:rPr>
                <w:rFonts w:ascii="Times New Roman"/>
                <w:b w:val="false"/>
                <w:i w:val="false"/>
                <w:color w:val="000000"/>
                <w:sz w:val="20"/>
              </w:rPr>
              <w:t>
Использование спутников, находящихся в собственности нерезидентов</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және телехабар</w:t>
            </w:r>
          </w:p>
          <w:p>
            <w:pPr>
              <w:spacing w:after="20"/>
              <w:ind w:left="20"/>
              <w:jc w:val="both"/>
            </w:pPr>
            <w:r>
              <w:rPr>
                <w:rFonts w:ascii="Times New Roman"/>
                <w:b w:val="false"/>
                <w:i w:val="false"/>
                <w:color w:val="000000"/>
                <w:sz w:val="20"/>
              </w:rPr>
              <w:t>
Радио- и телевещание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p>
            <w:pPr>
              <w:spacing w:after="20"/>
              <w:ind w:left="20"/>
              <w:jc w:val="both"/>
            </w:pPr>
            <w:r>
              <w:rPr>
                <w:rFonts w:ascii="Times New Roman"/>
                <w:b w:val="false"/>
                <w:i w:val="false"/>
                <w:color w:val="000000"/>
                <w:sz w:val="20"/>
              </w:rPr>
              <w:t>
Интернет</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Телекс, телеграф, телефакс</w:t>
            </w:r>
          </w:p>
          <w:p>
            <w:pPr>
              <w:spacing w:after="20"/>
              <w:ind w:left="20"/>
              <w:jc w:val="both"/>
            </w:pPr>
            <w:r>
              <w:rPr>
                <w:rFonts w:ascii="Times New Roman"/>
                <w:b w:val="false"/>
                <w:i w:val="false"/>
                <w:color w:val="000000"/>
                <w:sz w:val="20"/>
              </w:rPr>
              <w:t>
Телекс, телеграф, телефакс</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еместерден алынған өзге де қызметтер (нақты көрсетіңіз) </w:t>
            </w:r>
          </w:p>
          <w:p>
            <w:pPr>
              <w:spacing w:after="20"/>
              <w:ind w:left="20"/>
              <w:jc w:val="both"/>
            </w:pPr>
            <w:r>
              <w:rPr>
                <w:rFonts w:ascii="Times New Roman"/>
                <w:b w:val="false"/>
                <w:i w:val="false"/>
                <w:color w:val="000000"/>
                <w:sz w:val="20"/>
              </w:rPr>
              <w:t>
Прочие услуги, полученные от нерезидентов (укажите конкретно)</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 Адрес______________________________________</w:t>
      </w:r>
    </w:p>
    <w:p>
      <w:pPr>
        <w:spacing w:after="0"/>
        <w:ind w:left="0"/>
        <w:jc w:val="both"/>
      </w:pPr>
      <w:r>
        <w:rPr>
          <w:rFonts w:ascii="Times New Roman"/>
          <w:b w:val="false"/>
          <w:i w:val="false"/>
          <w:color w:val="000000"/>
          <w:sz w:val="28"/>
        </w:rPr>
        <w:t>
      _____________________________________        ______________________________________</w:t>
      </w:r>
    </w:p>
    <w:p>
      <w:pPr>
        <w:spacing w:after="0"/>
        <w:ind w:left="0"/>
        <w:jc w:val="both"/>
      </w:pPr>
      <w:r>
        <w:rPr>
          <w:rFonts w:ascii="Times New Roman"/>
          <w:b w:val="false"/>
          <w:i w:val="false"/>
          <w:color w:val="000000"/>
          <w:sz w:val="28"/>
        </w:rPr>
        <w:t>
      Телефоны                                    Электрондық почта мекенжайы (респонденттің)</w:t>
      </w:r>
    </w:p>
    <w:p>
      <w:pPr>
        <w:spacing w:after="0"/>
        <w:ind w:left="0"/>
        <w:jc w:val="both"/>
      </w:pPr>
      <w:r>
        <w:rPr>
          <w:rFonts w:ascii="Times New Roman"/>
          <w:b w:val="false"/>
          <w:i w:val="false"/>
          <w:color w:val="000000"/>
          <w:sz w:val="28"/>
        </w:rPr>
        <w:t>
      Телефон______________________            Адрес электронной почты (респондента)_______</w:t>
      </w:r>
    </w:p>
    <w:tbl>
      <w:tblPr>
        <w:tblW w:w="0" w:type="auto"/>
        <w:tblCellSpacing w:w="0" w:type="auto"/>
        <w:tblBorders>
          <w:top w:val="none"/>
          <w:left w:val="none"/>
          <w:bottom w:val="none"/>
          <w:right w:val="none"/>
          <w:insideH w:val="none"/>
          <w:insideV w:val="none"/>
        </w:tblBorders>
      </w:tblPr>
      <w:tblGrid>
        <w:gridCol w:w="2539"/>
        <w:gridCol w:w="3452"/>
        <w:gridCol w:w="2855"/>
        <w:gridCol w:w="3454"/>
      </w:tblGrid>
      <w:tr>
        <w:trPr>
          <w:trHeight w:val="30" w:hRule="atLeast"/>
        </w:trPr>
        <w:tc>
          <w:tcPr>
            <w:tcW w:w="2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tc>
        <w:tc>
          <w:tcPr>
            <w:tcW w:w="345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8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45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Исполнитель____________________________________________ 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____________________________________________ 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исполняющий его обязанности _______________________ 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26-қосымша</w:t>
            </w:r>
          </w:p>
        </w:tc>
      </w:tr>
    </w:tbl>
    <w:bookmarkStart w:name="z70" w:id="57"/>
    <w:p>
      <w:pPr>
        <w:spacing w:after="0"/>
        <w:ind w:left="0"/>
        <w:jc w:val="left"/>
      </w:pPr>
      <w:r>
        <w:rPr>
          <w:rFonts w:ascii="Times New Roman"/>
          <w:b/>
          <w:i w:val="false"/>
          <w:color w:val="000000"/>
        </w:rPr>
        <w:t xml:space="preserve"> "Резидент еместерден алынған (резидент еместерге ұсынылған) байланыс қызметі туралы есеп" ведомстволық статистикалық байқаудың статистикалық нысанын (коды 7371202, индексі 6-ТБ, кезеңділігі тоқсандық) толтыру жөніндегі нұсқаулық</w:t>
      </w:r>
    </w:p>
    <w:bookmarkEnd w:id="57"/>
    <w:bookmarkStart w:name="z71" w:id="58"/>
    <w:p>
      <w:pPr>
        <w:spacing w:after="0"/>
        <w:ind w:left="0"/>
        <w:jc w:val="both"/>
      </w:pPr>
      <w:r>
        <w:rPr>
          <w:rFonts w:ascii="Times New Roman"/>
          <w:b w:val="false"/>
          <w:i w:val="false"/>
          <w:color w:val="000000"/>
          <w:sz w:val="28"/>
        </w:rPr>
        <w:t xml:space="preserve">
      1. Осы "Резидент еместерден алынған (резидент еместерге ұсынылған) байланыс қызметі туралы есеп" (коды 7371202, индексі 6-ТБ, кезеңділігі тоқсандық) ведомстволық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ведомстволық статистикалық байқаудың "Резидент еместерден алынған (резидент еместерге көрсетілген) байланыс қызметі туралы есеп" (коды 7371202, индексі 6-ТБ, кезеңділігі тоқсандық) статистикалық нысанын (бұдан әрі – статистикалық нысан) толтыруды нақтылайды.</w:t>
      </w:r>
    </w:p>
    <w:bookmarkEnd w:id="58"/>
    <w:bookmarkStart w:name="z72" w:id="59"/>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59"/>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Республикасының аумағында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емдеу мақсатында жүрген Қазақстан Республикасының азаматтары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резидент еместер: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кем тұратын шетелдік азаматтар.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 еместер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тармақшасының үшінші абзацында көрсетілген заңды тұлғалардың басқа мемлекеттер аумағындағы филиалдары және өкілдіктері;</w:t>
      </w:r>
    </w:p>
    <w:bookmarkStart w:name="z73" w:id="60"/>
    <w:p>
      <w:pPr>
        <w:spacing w:after="0"/>
        <w:ind w:left="0"/>
        <w:jc w:val="both"/>
      </w:pPr>
      <w:r>
        <w:rPr>
          <w:rFonts w:ascii="Times New Roman"/>
          <w:b w:val="false"/>
          <w:i w:val="false"/>
          <w:color w:val="000000"/>
          <w:sz w:val="28"/>
        </w:rPr>
        <w:t>
      3. Осы нысанда сұратылатын ақпарат Қазақстан Республикасының төлем балансын қалыптастыруға арналған.</w:t>
      </w:r>
    </w:p>
    <w:bookmarkEnd w:id="60"/>
    <w:bookmarkStart w:name="z74" w:id="61"/>
    <w:p>
      <w:pPr>
        <w:spacing w:after="0"/>
        <w:ind w:left="0"/>
        <w:jc w:val="both"/>
      </w:pPr>
      <w:r>
        <w:rPr>
          <w:rFonts w:ascii="Times New Roman"/>
          <w:b w:val="false"/>
          <w:i w:val="false"/>
          <w:color w:val="000000"/>
          <w:sz w:val="28"/>
        </w:rPr>
        <w:t>
      4. Көрсетілген қызметтердің құны нақты төленген уақыты бойынша емес, оның есептелген сәті (нақты қызмет көрсетілген күні) бойынша көрсетіледі.</w:t>
      </w:r>
    </w:p>
    <w:bookmarkEnd w:id="61"/>
    <w:p>
      <w:pPr>
        <w:spacing w:after="0"/>
        <w:ind w:left="0"/>
        <w:jc w:val="both"/>
      </w:pPr>
      <w:r>
        <w:rPr>
          <w:rFonts w:ascii="Times New Roman"/>
          <w:b w:val="false"/>
          <w:i w:val="false"/>
          <w:color w:val="000000"/>
          <w:sz w:val="28"/>
        </w:rPr>
        <w:t>
      10 және 90 жолдар бойынша "Қазпочта" акционерлік қоғамы және курьерлік байланыс кәсіпорындары көрсеткен қызметтер көрсетіледі.</w:t>
      </w:r>
    </w:p>
    <w:bookmarkStart w:name="z75" w:id="62"/>
    <w:p>
      <w:pPr>
        <w:spacing w:after="0"/>
        <w:ind w:left="0"/>
        <w:jc w:val="both"/>
      </w:pPr>
      <w:r>
        <w:rPr>
          <w:rFonts w:ascii="Times New Roman"/>
          <w:b w:val="false"/>
          <w:i w:val="false"/>
          <w:color w:val="000000"/>
          <w:sz w:val="28"/>
        </w:rPr>
        <w:t>
      5. Барлық операциялар мың АҚШ долларымен көрсетіледі. Басқа шетел валюталарындағы операциялар алдымен теңгеге, содан кейін АҚШ долларына ауыстырылады. Қазақстан Республикасының заңнамасына сәйкес қаржылық есептілікті қалыптастыру мақсатында, айырбастау үшін валюта айырбастаудың нарықтық бағамы қолданылады. Бұл ретте, операцияларды айырбастау үшін операцияларды жүзеге асыру күніне тиісті бағамдар қолданылады. Теңгемен көрсетілген сомалар да операция жасалған күнгі АҚШ долларына ауыстырылады.</w:t>
      </w:r>
    </w:p>
    <w:bookmarkEnd w:id="62"/>
    <w:bookmarkStart w:name="z76" w:id="63"/>
    <w:p>
      <w:pPr>
        <w:spacing w:after="0"/>
        <w:ind w:left="0"/>
        <w:jc w:val="both"/>
      </w:pPr>
      <w:r>
        <w:rPr>
          <w:rFonts w:ascii="Times New Roman"/>
          <w:b w:val="false"/>
          <w:i w:val="false"/>
          <w:color w:val="000000"/>
          <w:sz w:val="28"/>
        </w:rPr>
        <w:t xml:space="preserve">
      6. Барлық операциялар барлық әріптес елдер бойынша көрсетіледі. Әріптес елдердің атаулары нысанның екінші бағанынан бастап және әрі қарай көрсетіледі. Егер респонденттің әріптес елдерінің саны нысанның бөлімдеріндегі бағандардың санынан асатын болса, жетпейтін бағандар қосылады. </w:t>
      </w:r>
    </w:p>
    <w:bookmarkEnd w:id="63"/>
    <w:p>
      <w:pPr>
        <w:spacing w:after="0"/>
        <w:ind w:left="0"/>
        <w:jc w:val="both"/>
      </w:pPr>
      <w:r>
        <w:rPr>
          <w:rFonts w:ascii="Times New Roman"/>
          <w:b w:val="false"/>
          <w:i w:val="false"/>
          <w:color w:val="000000"/>
          <w:sz w:val="28"/>
        </w:rPr>
        <w:t>
      "Өзге қызметтер" жолында көрсетілетін көрсеткіштер "Резидент еместермен халықаралық операциялар туралы есеп" (коды 7401202, индексі 10-ТБ, кезеңділігі тоқсандық) нысанында көзделген көрсеткіштерді қамтымайды.</w:t>
      </w:r>
    </w:p>
    <w:bookmarkStart w:name="z77" w:id="64"/>
    <w:p>
      <w:pPr>
        <w:spacing w:after="0"/>
        <w:ind w:left="0"/>
        <w:jc w:val="both"/>
      </w:pPr>
      <w:r>
        <w:rPr>
          <w:rFonts w:ascii="Times New Roman"/>
          <w:b w:val="false"/>
          <w:i w:val="false"/>
          <w:color w:val="000000"/>
          <w:sz w:val="28"/>
        </w:rPr>
        <w:t xml:space="preserve">
      7. Есеп қағаз тасығышта немесе электрондық цифрлық қолтаңбаны растау рәсімдерін сақтай отырып байланыс арнасы арқылы электрондық түрде ұсынылады. Басқа тәсілмен ұсынылған есеп қағаз тасығышта немесе электрондық цифрлық қолтаңбаны растау рәсімдерін сақтай отырып байланыс арнасы арқылы электрондық түрде кейінгі растауды талап етеді. Бір есепті әр түрлі тәсілдермен ұсынған кезде, күндердің алғашқысы есепті ұсыну күні болып саналады. </w:t>
      </w:r>
    </w:p>
    <w:bookmarkEnd w:id="64"/>
    <w:p>
      <w:pPr>
        <w:spacing w:after="0"/>
        <w:ind w:left="0"/>
        <w:jc w:val="both"/>
      </w:pPr>
      <w:r>
        <w:rPr>
          <w:rFonts w:ascii="Times New Roman"/>
          <w:b w:val="false"/>
          <w:i w:val="false"/>
          <w:color w:val="000000"/>
          <w:sz w:val="28"/>
        </w:rPr>
        <w:t>
      Респондентпен есептерге түзетулер есептік кезеңнің аяқталғанынан кейінгі алты айдың ішінде енгізіледі.</w:t>
      </w:r>
    </w:p>
    <w:bookmarkStart w:name="z78" w:id="65"/>
    <w:p>
      <w:pPr>
        <w:spacing w:after="0"/>
        <w:ind w:left="0"/>
        <w:jc w:val="both"/>
      </w:pPr>
      <w:r>
        <w:rPr>
          <w:rFonts w:ascii="Times New Roman"/>
          <w:b w:val="false"/>
          <w:i w:val="false"/>
          <w:color w:val="000000"/>
          <w:sz w:val="28"/>
        </w:rPr>
        <w:t>
      8. Арифметикалық-логикалық бақылау:</w:t>
      </w:r>
    </w:p>
    <w:bookmarkEnd w:id="65"/>
    <w:p>
      <w:pPr>
        <w:spacing w:after="0"/>
        <w:ind w:left="0"/>
        <w:jc w:val="both"/>
      </w:pPr>
      <w:r>
        <w:rPr>
          <w:rFonts w:ascii="Times New Roman"/>
          <w:b w:val="false"/>
          <w:i w:val="false"/>
          <w:color w:val="000000"/>
          <w:sz w:val="28"/>
        </w:rPr>
        <w:t>
      1) А-бөлік. Резидент еместерге ұсынылған байланыс қызметтері:</w:t>
      </w:r>
    </w:p>
    <w:p>
      <w:pPr>
        <w:spacing w:after="0"/>
        <w:ind w:left="0"/>
        <w:jc w:val="both"/>
      </w:pPr>
      <w:r>
        <w:rPr>
          <w:rFonts w:ascii="Times New Roman"/>
          <w:b w:val="false"/>
          <w:i w:val="false"/>
          <w:color w:val="000000"/>
          <w:sz w:val="28"/>
        </w:rPr>
        <w:t xml:space="preserve">
      80 жол = 80/1 +80/2 +….+80/n жолдардың әр баған үшін; </w:t>
      </w:r>
    </w:p>
    <w:p>
      <w:pPr>
        <w:spacing w:after="0"/>
        <w:ind w:left="0"/>
        <w:jc w:val="both"/>
      </w:pPr>
      <w:r>
        <w:rPr>
          <w:rFonts w:ascii="Times New Roman"/>
          <w:b w:val="false"/>
          <w:i w:val="false"/>
          <w:color w:val="000000"/>
          <w:sz w:val="28"/>
        </w:rPr>
        <w:t xml:space="preserve">
      2) Б-бөлік. Резидент еместерден алынған байланыс қызметтері: </w:t>
      </w:r>
    </w:p>
    <w:p>
      <w:pPr>
        <w:spacing w:after="0"/>
        <w:ind w:left="0"/>
        <w:jc w:val="both"/>
      </w:pPr>
      <w:r>
        <w:rPr>
          <w:rFonts w:ascii="Times New Roman"/>
          <w:b w:val="false"/>
          <w:i w:val="false"/>
          <w:color w:val="000000"/>
          <w:sz w:val="28"/>
        </w:rPr>
        <w:t>
      150 жол = 150/1 +150/2 +….+150/n жолдардың әр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27-қосымша</w:t>
            </w:r>
          </w:p>
        </w:tc>
      </w:tr>
    </w:tbl>
    <w:tbl>
      <w:tblPr>
        <w:tblW w:w="0" w:type="auto"/>
        <w:tblCellSpacing w:w="0" w:type="auto"/>
        <w:tblBorders>
          <w:top w:val="none"/>
          <w:left w:val="none"/>
          <w:bottom w:val="none"/>
          <w:right w:val="none"/>
          <w:insideH w:val="none"/>
          <w:insideV w:val="none"/>
        </w:tblBorders>
      </w:tblPr>
      <w:tblGrid>
        <w:gridCol w:w="2652"/>
        <w:gridCol w:w="177"/>
        <w:gridCol w:w="688"/>
        <w:gridCol w:w="688"/>
        <w:gridCol w:w="80"/>
        <w:gridCol w:w="8109"/>
      </w:tblGrid>
      <w:tr>
        <w:trPr>
          <w:trHeight w:val="30" w:hRule="atLeast"/>
        </w:trPr>
        <w:tc>
          <w:tcPr>
            <w:tcW w:w="2652"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295400" cy="952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27 </w:t>
            </w:r>
          </w:p>
          <w:p>
            <w:pPr>
              <w:spacing w:after="20"/>
              <w:ind w:left="20"/>
              <w:jc w:val="both"/>
            </w:pPr>
            <w:r>
              <w:rPr>
                <w:rFonts w:ascii="Times New Roman"/>
                <w:b w:val="false"/>
                <w:i w:val="false"/>
                <w:color w:val="000000"/>
                <w:sz w:val="20"/>
              </w:rPr>
              <w:t xml:space="preserve">к приказу исполняющего обязанности </w:t>
            </w:r>
          </w:p>
          <w:p>
            <w:pPr>
              <w:spacing w:after="20"/>
              <w:ind w:left="20"/>
              <w:jc w:val="both"/>
            </w:pPr>
            <w:r>
              <w:rPr>
                <w:rFonts w:ascii="Times New Roman"/>
                <w:b w:val="false"/>
                <w:i w:val="false"/>
                <w:color w:val="000000"/>
                <w:sz w:val="20"/>
              </w:rPr>
              <w:t xml:space="preserve">Председателя Агентства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по статистике </w:t>
            </w:r>
          </w:p>
          <w:p>
            <w:pPr>
              <w:spacing w:after="20"/>
              <w:ind w:left="20"/>
              <w:jc w:val="both"/>
            </w:pPr>
            <w:r>
              <w:rPr>
                <w:rFonts w:ascii="Times New Roman"/>
                <w:b w:val="false"/>
                <w:i w:val="false"/>
                <w:color w:val="000000"/>
                <w:sz w:val="20"/>
              </w:rPr>
              <w:t>от 21 декабря 2010 года № 351</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аумақтық органына респонденттің орналасқан жері бойынша ұсынылады </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c>
          <w:tcPr>
            <w:tcW w:w="8109"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 www.nationalbank.kz интернет-ресурсына орналастырылған </w:t>
            </w:r>
          </w:p>
          <w:p>
            <w:pPr>
              <w:spacing w:after="20"/>
              <w:ind w:left="20"/>
              <w:jc w:val="both"/>
            </w:pPr>
            <w:r>
              <w:rPr>
                <w:rFonts w:ascii="Times New Roman"/>
                <w:b w:val="false"/>
                <w:i w:val="false"/>
                <w:color w:val="000000"/>
                <w:sz w:val="20"/>
              </w:rPr>
              <w:t>
Статистическая форма размещена на интернет-ресурсе www.nationalbank.kz</w:t>
            </w:r>
          </w:p>
        </w:tc>
        <w:tc>
          <w:tcPr>
            <w:tcW w:w="0" w:type="auto"/>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7381202</w:t>
            </w:r>
          </w:p>
          <w:p>
            <w:pPr>
              <w:spacing w:after="20"/>
              <w:ind w:left="20"/>
              <w:jc w:val="both"/>
            </w:pPr>
            <w:r>
              <w:rPr>
                <w:rFonts w:ascii="Times New Roman"/>
                <w:b w:val="false"/>
                <w:i w:val="false"/>
                <w:color w:val="000000"/>
                <w:sz w:val="20"/>
              </w:rPr>
              <w:t>
Код статистической формы 7381202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7-ТБ </w:t>
            </w:r>
          </w:p>
          <w:p>
            <w:pPr>
              <w:spacing w:after="20"/>
              <w:ind w:left="20"/>
              <w:jc w:val="both"/>
            </w:pPr>
            <w:r>
              <w:rPr>
                <w:rFonts w:ascii="Times New Roman"/>
                <w:b w:val="false"/>
                <w:i w:val="false"/>
                <w:color w:val="000000"/>
                <w:sz w:val="20"/>
              </w:rPr>
              <w:t xml:space="preserve">
7-ПБ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внешних активах и обязательствах сектора государственного управления</w:t>
            </w: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62"/>
              <w:gridCol w:w="448"/>
              <w:gridCol w:w="2046"/>
              <w:gridCol w:w="262"/>
              <w:gridCol w:w="9019"/>
              <w:gridCol w:w="263"/>
            </w:tblGrid>
            <w:tr>
              <w:trPr>
                <w:trHeight w:val="30" w:hRule="atLeast"/>
              </w:trPr>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20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90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c>
                <w:tcPr>
                  <w:tcW w:w="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басқару органдары ұсынады</w:t>
            </w:r>
          </w:p>
          <w:p>
            <w:pPr>
              <w:spacing w:after="20"/>
              <w:ind w:left="20"/>
              <w:jc w:val="both"/>
            </w:pPr>
            <w:r>
              <w:rPr>
                <w:rFonts w:ascii="Times New Roman"/>
                <w:b w:val="false"/>
                <w:i w:val="false"/>
                <w:color w:val="000000"/>
                <w:sz w:val="20"/>
              </w:rPr>
              <w:t>
Представляют органы государственного управления Республики Казахстан</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Ұсыну мерзімі – есептік кезеңнен кейінгі бірінші айдың 30-нан кешіктірмей </w:t>
            </w:r>
          </w:p>
          <w:p>
            <w:pPr>
              <w:spacing w:after="20"/>
              <w:ind w:left="20"/>
              <w:jc w:val="both"/>
            </w:pPr>
            <w:r>
              <w:rPr>
                <w:rFonts w:ascii="Times New Roman"/>
                <w:b w:val="false"/>
                <w:i w:val="false"/>
                <w:color w:val="000000"/>
                <w:sz w:val="20"/>
              </w:rPr>
              <w:t>
Срок представления – не позднее 30 числа первого месяца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48260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1-бөлім. Резидент еместерден алынған (резидент еместерге ұсынылған) қызметтер және трансферттер</w:t>
      </w:r>
    </w:p>
    <w:p>
      <w:pPr>
        <w:spacing w:after="0"/>
        <w:ind w:left="0"/>
        <w:jc w:val="both"/>
      </w:pPr>
      <w:r>
        <w:rPr>
          <w:rFonts w:ascii="Times New Roman"/>
          <w:b w:val="false"/>
          <w:i w:val="false"/>
          <w:color w:val="000000"/>
          <w:sz w:val="28"/>
        </w:rPr>
        <w:t>
      Раздел 1. Услуги и трансферты, полученные от нерезидентов (предоставленные нерезидентам)</w:t>
      </w:r>
    </w:p>
    <w:p>
      <w:pPr>
        <w:spacing w:after="0"/>
        <w:ind w:left="0"/>
        <w:jc w:val="both"/>
      </w:pPr>
      <w:r>
        <w:rPr>
          <w:rFonts w:ascii="Times New Roman"/>
          <w:b w:val="false"/>
          <w:i w:val="false"/>
          <w:color w:val="000000"/>
          <w:sz w:val="28"/>
        </w:rPr>
        <w:t>
      А бөлігі. Ресми қызметтер мың АҚШ долл.</w:t>
      </w:r>
    </w:p>
    <w:p>
      <w:pPr>
        <w:spacing w:after="0"/>
        <w:ind w:left="0"/>
        <w:jc w:val="both"/>
      </w:pPr>
      <w:r>
        <w:rPr>
          <w:rFonts w:ascii="Times New Roman"/>
          <w:b w:val="false"/>
          <w:i w:val="false"/>
          <w:color w:val="000000"/>
          <w:sz w:val="28"/>
        </w:rPr>
        <w:t xml:space="preserve">
      Часть А. Официальные услуги в тыс. долл. США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7"/>
        <w:gridCol w:w="1070"/>
        <w:gridCol w:w="690"/>
        <w:gridCol w:w="690"/>
        <w:gridCol w:w="690"/>
        <w:gridCol w:w="690"/>
        <w:gridCol w:w="690"/>
        <w:gridCol w:w="690"/>
        <w:gridCol w:w="690"/>
        <w:gridCol w:w="690"/>
        <w:gridCol w:w="1071"/>
        <w:gridCol w:w="1072"/>
      </w:tblGrid>
      <w:tr>
        <w:trPr>
          <w:trHeight w:val="30" w:hRule="atLeast"/>
        </w:trPr>
        <w:tc>
          <w:tcPr>
            <w:tcW w:w="3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қызметтер</w:t>
            </w:r>
          </w:p>
          <w:p>
            <w:pPr>
              <w:spacing w:after="20"/>
              <w:ind w:left="20"/>
              <w:jc w:val="both"/>
            </w:pPr>
            <w:r>
              <w:rPr>
                <w:rFonts w:ascii="Times New Roman"/>
                <w:b w:val="false"/>
                <w:i w:val="false"/>
                <w:color w:val="000000"/>
                <w:sz w:val="20"/>
              </w:rPr>
              <w:t>
Услуги, полученные от нерезидентов</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елшіліктер және осындай мекемелер үшін жылжымайтын мүлік объектілерінің құрылысы үшін жер телімдерін сатып алуға жұмсалған шығыстар</w:t>
            </w:r>
          </w:p>
          <w:p>
            <w:pPr>
              <w:spacing w:after="20"/>
              <w:ind w:left="20"/>
              <w:jc w:val="both"/>
            </w:pPr>
            <w:r>
              <w:rPr>
                <w:rFonts w:ascii="Times New Roman"/>
                <w:b w:val="false"/>
                <w:i w:val="false"/>
                <w:color w:val="000000"/>
                <w:sz w:val="20"/>
              </w:rPr>
              <w:t>
Расходы на приобретение земельных участков для строительства объектов недвижимости для посольств и аналогичных учреждений за рубежом</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елшіліктер және осындай мекемелер үшін жылжымайтын мүлік объектілерін сатып алуға жұмсалған шығыстар</w:t>
            </w:r>
          </w:p>
          <w:p>
            <w:pPr>
              <w:spacing w:after="20"/>
              <w:ind w:left="20"/>
              <w:jc w:val="both"/>
            </w:pPr>
            <w:r>
              <w:rPr>
                <w:rFonts w:ascii="Times New Roman"/>
                <w:b w:val="false"/>
                <w:i w:val="false"/>
                <w:color w:val="000000"/>
                <w:sz w:val="20"/>
              </w:rPr>
              <w:t>
Расходы на приобретение объектов недвижимости для посольств и аналогичных учреждений за рубежом</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Шетелдегі елшіліктерді және осындай мекемелерді күтіп-ұстауға жұмсалған шығыстар (жалақыны қоспағанда) </w:t>
            </w:r>
          </w:p>
          <w:p>
            <w:pPr>
              <w:spacing w:after="20"/>
              <w:ind w:left="20"/>
              <w:jc w:val="both"/>
            </w:pPr>
            <w:r>
              <w:rPr>
                <w:rFonts w:ascii="Times New Roman"/>
                <w:b w:val="false"/>
                <w:i w:val="false"/>
                <w:color w:val="000000"/>
                <w:sz w:val="20"/>
              </w:rPr>
              <w:t>
Расходы на содержание посольств и аналогичных учреждений за рубежом (за исключением заработной платы)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шетелдегі елшіліктерде және осындай мекемелерде жұмыс істейтін мемлекеттік қызметкерлер алған жалақы және басқа да төлемдер </w:t>
            </w:r>
          </w:p>
          <w:p>
            <w:pPr>
              <w:spacing w:after="20"/>
              <w:ind w:left="20"/>
              <w:jc w:val="both"/>
            </w:pPr>
            <w:r>
              <w:rPr>
                <w:rFonts w:ascii="Times New Roman"/>
                <w:b w:val="false"/>
                <w:i w:val="false"/>
                <w:color w:val="000000"/>
                <w:sz w:val="20"/>
              </w:rPr>
              <w:t>
Заработная плата и другие выплаты, полученные госслужащими Казахстана, работающими в посольствах и аналогичных учреждениях за рубежом</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шетелдегі елшіліктерінде және осындай мекемелерінде жұмыс істейтін резидент емес қызметкерлерге жалақы және басқа да төлемдер</w:t>
            </w:r>
          </w:p>
          <w:p>
            <w:pPr>
              <w:spacing w:after="20"/>
              <w:ind w:left="20"/>
              <w:jc w:val="both"/>
            </w:pPr>
            <w:r>
              <w:rPr>
                <w:rFonts w:ascii="Times New Roman"/>
                <w:b w:val="false"/>
                <w:i w:val="false"/>
                <w:color w:val="000000"/>
                <w:sz w:val="20"/>
              </w:rPr>
              <w:t>
Заработная плата и другие выплаты нерезидентским сотрудникам посольств и аналогичных учреждений Казахстана за рубежом</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жалға алу (пайдалану) үшін төлемдер</w:t>
            </w:r>
          </w:p>
          <w:p>
            <w:pPr>
              <w:spacing w:after="20"/>
              <w:ind w:left="20"/>
              <w:jc w:val="both"/>
            </w:pPr>
            <w:r>
              <w:rPr>
                <w:rFonts w:ascii="Times New Roman"/>
                <w:b w:val="false"/>
                <w:i w:val="false"/>
                <w:color w:val="000000"/>
                <w:sz w:val="20"/>
              </w:rPr>
              <w:t>
Платежи за аренду (использование) природных ресурсов</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көрсетілген қызметтер</w:t>
            </w:r>
          </w:p>
          <w:p>
            <w:pPr>
              <w:spacing w:after="20"/>
              <w:ind w:left="20"/>
              <w:jc w:val="both"/>
            </w:pPr>
            <w:r>
              <w:rPr>
                <w:rFonts w:ascii="Times New Roman"/>
                <w:b w:val="false"/>
                <w:i w:val="false"/>
                <w:color w:val="000000"/>
                <w:sz w:val="20"/>
              </w:rPr>
              <w:t>
Услуги, оказанные нерезидентам</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елшіліктер және осындай мекемелер үшін жылжымайтын мүлік объектілерінің құрылысы үшін жер телімдерін сатудан түскен түсімдер</w:t>
            </w:r>
          </w:p>
          <w:p>
            <w:pPr>
              <w:spacing w:after="20"/>
              <w:ind w:left="20"/>
              <w:jc w:val="both"/>
            </w:pPr>
            <w:r>
              <w:rPr>
                <w:rFonts w:ascii="Times New Roman"/>
                <w:b w:val="false"/>
                <w:i w:val="false"/>
                <w:color w:val="000000"/>
                <w:sz w:val="20"/>
              </w:rPr>
              <w:t>
Поступления от продажи земельных участков для строительства объектов недвижимости для посольств и аналогичных учреждений в Казахстане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елшіліктер және осындай мекемелер үшін жылжымайтын мүлік объектілерін сатудан түскен түсімдер</w:t>
            </w:r>
          </w:p>
          <w:p>
            <w:pPr>
              <w:spacing w:after="20"/>
              <w:ind w:left="20"/>
              <w:jc w:val="both"/>
            </w:pPr>
            <w:r>
              <w:rPr>
                <w:rFonts w:ascii="Times New Roman"/>
                <w:b w:val="false"/>
                <w:i w:val="false"/>
                <w:color w:val="000000"/>
                <w:sz w:val="20"/>
              </w:rPr>
              <w:t>
Поступления от продажи объектов недвижимости для посольств и аналогичных учреждений в Казахстане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жалға (пайдалануға) беруден түскен түсімдер</w:t>
            </w:r>
          </w:p>
          <w:p>
            <w:pPr>
              <w:spacing w:after="20"/>
              <w:ind w:left="20"/>
              <w:jc w:val="both"/>
            </w:pPr>
            <w:r>
              <w:rPr>
                <w:rFonts w:ascii="Times New Roman"/>
                <w:b w:val="false"/>
                <w:i w:val="false"/>
                <w:color w:val="000000"/>
                <w:sz w:val="20"/>
              </w:rPr>
              <w:t>
Поступления от предоставления в аренду (пользование) природных ресурсов</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 бөлігі. Резидент еместерден алынған басқа қызметтер</w:t>
      </w:r>
    </w:p>
    <w:p>
      <w:pPr>
        <w:spacing w:after="0"/>
        <w:ind w:left="0"/>
        <w:jc w:val="both"/>
      </w:pPr>
      <w:r>
        <w:rPr>
          <w:rFonts w:ascii="Times New Roman"/>
          <w:b w:val="false"/>
          <w:i w:val="false"/>
          <w:color w:val="000000"/>
          <w:sz w:val="28"/>
        </w:rPr>
        <w:t>
      Часть Б. Другие услуги, полученные от нерезидентов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8"/>
        <w:gridCol w:w="1702"/>
        <w:gridCol w:w="807"/>
        <w:gridCol w:w="807"/>
        <w:gridCol w:w="808"/>
        <w:gridCol w:w="808"/>
        <w:gridCol w:w="808"/>
        <w:gridCol w:w="808"/>
        <w:gridCol w:w="808"/>
        <w:gridCol w:w="808"/>
        <w:gridCol w:w="1254"/>
        <w:gridCol w:w="1254"/>
      </w:tblGrid>
      <w:tr>
        <w:trPr>
          <w:trHeight w:val="30" w:hRule="atLeast"/>
        </w:trPr>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азаматтарын шет елде оқыту</w:t>
            </w:r>
          </w:p>
          <w:p>
            <w:pPr>
              <w:spacing w:after="20"/>
              <w:ind w:left="20"/>
              <w:jc w:val="both"/>
            </w:pPr>
            <w:r>
              <w:rPr>
                <w:rFonts w:ascii="Times New Roman"/>
                <w:b w:val="false"/>
                <w:i w:val="false"/>
                <w:color w:val="000000"/>
                <w:sz w:val="20"/>
              </w:rPr>
              <w:t>
Обучение граждан Казахстана за рубежом</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қызметтері</w:t>
            </w:r>
          </w:p>
          <w:p>
            <w:pPr>
              <w:spacing w:after="20"/>
              <w:ind w:left="20"/>
              <w:jc w:val="both"/>
            </w:pPr>
            <w:r>
              <w:rPr>
                <w:rFonts w:ascii="Times New Roman"/>
                <w:b w:val="false"/>
                <w:i w:val="false"/>
                <w:color w:val="000000"/>
                <w:sz w:val="20"/>
              </w:rPr>
              <w:t>
Строительные услуги</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саласындағы консультациялық қызметтер</w:t>
            </w:r>
          </w:p>
          <w:p>
            <w:pPr>
              <w:spacing w:after="20"/>
              <w:ind w:left="20"/>
              <w:jc w:val="both"/>
            </w:pPr>
            <w:r>
              <w:rPr>
                <w:rFonts w:ascii="Times New Roman"/>
                <w:b w:val="false"/>
                <w:i w:val="false"/>
                <w:color w:val="000000"/>
                <w:sz w:val="20"/>
              </w:rPr>
              <w:t>
Консультационные услуги в области управления</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қызметтер</w:t>
            </w:r>
          </w:p>
          <w:p>
            <w:pPr>
              <w:spacing w:after="20"/>
              <w:ind w:left="20"/>
              <w:jc w:val="both"/>
            </w:pPr>
            <w:r>
              <w:rPr>
                <w:rFonts w:ascii="Times New Roman"/>
                <w:b w:val="false"/>
                <w:i w:val="false"/>
                <w:color w:val="000000"/>
                <w:sz w:val="20"/>
              </w:rPr>
              <w:t>
Компьютерные услуги</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(нақты көрсетіңіз)</w:t>
            </w:r>
          </w:p>
          <w:p>
            <w:pPr>
              <w:spacing w:after="20"/>
              <w:ind w:left="20"/>
              <w:jc w:val="both"/>
            </w:pPr>
            <w:r>
              <w:rPr>
                <w:rFonts w:ascii="Times New Roman"/>
                <w:b w:val="false"/>
                <w:i w:val="false"/>
                <w:color w:val="000000"/>
                <w:sz w:val="20"/>
              </w:rPr>
              <w:t>
Прочие услуги (укажите подробно)</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бөлігі. Ағымдағы және күрделі трансферттер</w:t>
      </w:r>
    </w:p>
    <w:p>
      <w:pPr>
        <w:spacing w:after="0"/>
        <w:ind w:left="0"/>
        <w:jc w:val="both"/>
      </w:pPr>
      <w:r>
        <w:rPr>
          <w:rFonts w:ascii="Times New Roman"/>
          <w:b w:val="false"/>
          <w:i w:val="false"/>
          <w:color w:val="000000"/>
          <w:sz w:val="28"/>
        </w:rPr>
        <w:t xml:space="preserve">
      Часть В. Текущие и капитальные трансферты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7"/>
        <w:gridCol w:w="1551"/>
        <w:gridCol w:w="735"/>
        <w:gridCol w:w="736"/>
        <w:gridCol w:w="736"/>
        <w:gridCol w:w="736"/>
        <w:gridCol w:w="736"/>
        <w:gridCol w:w="736"/>
        <w:gridCol w:w="736"/>
        <w:gridCol w:w="736"/>
        <w:gridCol w:w="1142"/>
        <w:gridCol w:w="1143"/>
      </w:tblGrid>
      <w:tr>
        <w:trPr>
          <w:trHeight w:val="30" w:hRule="atLeast"/>
        </w:trPr>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халықаралық ұйымдардың және донорлардың атауы</w:t>
            </w:r>
          </w:p>
          <w:p>
            <w:pPr>
              <w:spacing w:after="20"/>
              <w:ind w:left="20"/>
              <w:jc w:val="both"/>
            </w:pPr>
            <w:r>
              <w:rPr>
                <w:rFonts w:ascii="Times New Roman"/>
                <w:b w:val="false"/>
                <w:i w:val="false"/>
                <w:color w:val="000000"/>
                <w:sz w:val="20"/>
              </w:rPr>
              <w:t>
Наименование стран-партнеров, международных организаций и доноров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ұсынылған трансферттер</w:t>
            </w:r>
          </w:p>
          <w:p>
            <w:pPr>
              <w:spacing w:after="20"/>
              <w:ind w:left="20"/>
              <w:jc w:val="both"/>
            </w:pPr>
            <w:r>
              <w:rPr>
                <w:rFonts w:ascii="Times New Roman"/>
                <w:b w:val="false"/>
                <w:i w:val="false"/>
                <w:color w:val="000000"/>
                <w:sz w:val="20"/>
              </w:rPr>
              <w:t>
Трансферты, предоставленные нерезидентам</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ұйымдарға және мемлекетаралық органдарға төленген мүшелік жарналар </w:t>
            </w:r>
          </w:p>
          <w:p>
            <w:pPr>
              <w:spacing w:after="20"/>
              <w:ind w:left="20"/>
              <w:jc w:val="both"/>
            </w:pPr>
            <w:r>
              <w:rPr>
                <w:rFonts w:ascii="Times New Roman"/>
                <w:b w:val="false"/>
                <w:i w:val="false"/>
                <w:color w:val="000000"/>
                <w:sz w:val="20"/>
              </w:rPr>
              <w:t>
Членские взносы, выплаченные в международные организации и межгосударственные органы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мақсаттарға арналған трансферттер </w:t>
            </w:r>
          </w:p>
          <w:p>
            <w:pPr>
              <w:spacing w:after="20"/>
              <w:ind w:left="20"/>
              <w:jc w:val="both"/>
            </w:pPr>
            <w:r>
              <w:rPr>
                <w:rFonts w:ascii="Times New Roman"/>
                <w:b w:val="false"/>
                <w:i w:val="false"/>
                <w:color w:val="000000"/>
                <w:sz w:val="20"/>
              </w:rPr>
              <w:t>
Трансферты на инвестиционные цели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активтерге келтірілген зиянға және басқа бұзушылықтарға байланысты өтемақы төлемдері </w:t>
            </w:r>
          </w:p>
          <w:p>
            <w:pPr>
              <w:spacing w:after="20"/>
              <w:ind w:left="20"/>
              <w:jc w:val="both"/>
            </w:pPr>
            <w:r>
              <w:rPr>
                <w:rFonts w:ascii="Times New Roman"/>
                <w:b w:val="false"/>
                <w:i w:val="false"/>
                <w:color w:val="000000"/>
                <w:sz w:val="20"/>
              </w:rPr>
              <w:t>
Компенсационные выплаты в связи с нанесением ущерба капитальным активам и другими повреждениями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 (нақты көрсетіңіз)</w:t>
            </w:r>
          </w:p>
          <w:p>
            <w:pPr>
              <w:spacing w:after="20"/>
              <w:ind w:left="20"/>
              <w:jc w:val="both"/>
            </w:pPr>
            <w:r>
              <w:rPr>
                <w:rFonts w:ascii="Times New Roman"/>
                <w:b w:val="false"/>
                <w:i w:val="false"/>
                <w:color w:val="000000"/>
                <w:sz w:val="20"/>
              </w:rPr>
              <w:t>
Прочие трансферты (укажите подробно)</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трансферттер</w:t>
            </w:r>
          </w:p>
          <w:p>
            <w:pPr>
              <w:spacing w:after="20"/>
              <w:ind w:left="20"/>
              <w:jc w:val="both"/>
            </w:pPr>
            <w:r>
              <w:rPr>
                <w:rFonts w:ascii="Times New Roman"/>
                <w:b w:val="false"/>
                <w:i w:val="false"/>
                <w:color w:val="000000"/>
                <w:sz w:val="20"/>
              </w:rPr>
              <w:t>
Трансферты, полученные от нерезидентов</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мақсаттарға арналған трансферттер</w:t>
            </w:r>
          </w:p>
          <w:p>
            <w:pPr>
              <w:spacing w:after="20"/>
              <w:ind w:left="20"/>
              <w:jc w:val="both"/>
            </w:pPr>
            <w:r>
              <w:rPr>
                <w:rFonts w:ascii="Times New Roman"/>
                <w:b w:val="false"/>
                <w:i w:val="false"/>
                <w:color w:val="000000"/>
                <w:sz w:val="20"/>
              </w:rPr>
              <w:t>
Трансферты на инвестиционные цели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активтерге келтірілген зиянға және басқа бұзушылықтарға байланысты өтемақы төлемдері </w:t>
            </w:r>
          </w:p>
          <w:p>
            <w:pPr>
              <w:spacing w:after="20"/>
              <w:ind w:left="20"/>
              <w:jc w:val="both"/>
            </w:pPr>
            <w:r>
              <w:rPr>
                <w:rFonts w:ascii="Times New Roman"/>
                <w:b w:val="false"/>
                <w:i w:val="false"/>
                <w:color w:val="000000"/>
                <w:sz w:val="20"/>
              </w:rPr>
              <w:t>
Компенсационные выплаты в связи с нанесением ущерба капитальным активам и другими повреждениями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 (нақты көрсетіңіз)</w:t>
            </w:r>
          </w:p>
          <w:p>
            <w:pPr>
              <w:spacing w:after="20"/>
              <w:ind w:left="20"/>
              <w:jc w:val="both"/>
            </w:pPr>
            <w:r>
              <w:rPr>
                <w:rFonts w:ascii="Times New Roman"/>
                <w:b w:val="false"/>
                <w:i w:val="false"/>
                <w:color w:val="000000"/>
                <w:sz w:val="20"/>
              </w:rPr>
              <w:t>
Прочие трансферты (укажите подробно)</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2-бөлім. Резиденттерге қойылатын қаржылық талаптар және олардың алдындағы міндеттемелер </w:t>
      </w:r>
    </w:p>
    <w:p>
      <w:pPr>
        <w:spacing w:after="0"/>
        <w:ind w:left="0"/>
        <w:jc w:val="both"/>
      </w:pPr>
      <w:r>
        <w:rPr>
          <w:rFonts w:ascii="Times New Roman"/>
          <w:b w:val="false"/>
          <w:i w:val="false"/>
          <w:color w:val="000000"/>
          <w:sz w:val="28"/>
        </w:rPr>
        <w:t>
      Раздел 2. Финансовые требования к нерезидентам и обязательства перед ними</w:t>
      </w:r>
    </w:p>
    <w:p>
      <w:pPr>
        <w:spacing w:after="0"/>
        <w:ind w:left="0"/>
        <w:jc w:val="both"/>
      </w:pPr>
      <w:r>
        <w:rPr>
          <w:rFonts w:ascii="Times New Roman"/>
          <w:b w:val="false"/>
          <w:i w:val="false"/>
          <w:color w:val="000000"/>
          <w:sz w:val="28"/>
        </w:rPr>
        <w:t>
      А бөлігі. Халықаралық ұйымдарға қатысу мың АҚШ долл.</w:t>
      </w:r>
    </w:p>
    <w:p>
      <w:pPr>
        <w:spacing w:after="0"/>
        <w:ind w:left="0"/>
        <w:jc w:val="both"/>
      </w:pPr>
      <w:r>
        <w:rPr>
          <w:rFonts w:ascii="Times New Roman"/>
          <w:b w:val="false"/>
          <w:i w:val="false"/>
          <w:color w:val="000000"/>
          <w:sz w:val="28"/>
        </w:rPr>
        <w:t xml:space="preserve">
      Часть А. Участие в международных организациях в тыс. долл.США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9"/>
        <w:gridCol w:w="1356"/>
        <w:gridCol w:w="643"/>
        <w:gridCol w:w="643"/>
        <w:gridCol w:w="643"/>
        <w:gridCol w:w="643"/>
        <w:gridCol w:w="643"/>
        <w:gridCol w:w="643"/>
        <w:gridCol w:w="644"/>
        <w:gridCol w:w="644"/>
        <w:gridCol w:w="999"/>
        <w:gridCol w:w="1000"/>
      </w:tblGrid>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ұйымның атауы</w:t>
            </w:r>
          </w:p>
          <w:p>
            <w:pPr>
              <w:spacing w:after="20"/>
              <w:ind w:left="20"/>
              <w:jc w:val="both"/>
            </w:pPr>
            <w:r>
              <w:rPr>
                <w:rFonts w:ascii="Times New Roman"/>
                <w:b w:val="false"/>
                <w:i w:val="false"/>
                <w:color w:val="000000"/>
                <w:sz w:val="20"/>
              </w:rPr>
              <w:t>
Наименование международной организации</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ұйымға қатысу немесе салым (жарна) үлесі % (қолданылатын болса)</w:t>
            </w:r>
          </w:p>
          <w:p>
            <w:pPr>
              <w:spacing w:after="20"/>
              <w:ind w:left="20"/>
              <w:jc w:val="both"/>
            </w:pPr>
            <w:r>
              <w:rPr>
                <w:rFonts w:ascii="Times New Roman"/>
                <w:b w:val="false"/>
                <w:i w:val="false"/>
                <w:color w:val="000000"/>
                <w:sz w:val="20"/>
              </w:rPr>
              <w:t>
Доля участия или вклада (взноса) в международную организацию, % (если применимо)</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қатысу (салым, жарна) үлесінің құны</w:t>
            </w:r>
          </w:p>
          <w:p>
            <w:pPr>
              <w:spacing w:after="20"/>
              <w:ind w:left="20"/>
              <w:jc w:val="both"/>
            </w:pPr>
            <w:r>
              <w:rPr>
                <w:rFonts w:ascii="Times New Roman"/>
                <w:b w:val="false"/>
                <w:i w:val="false"/>
                <w:color w:val="000000"/>
                <w:sz w:val="20"/>
              </w:rPr>
              <w:t>
Стоимость доли участия (вклада, взноса) на начало отчетного периода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үлесті (салымды, жарнаны) енгізу</w:t>
            </w:r>
          </w:p>
          <w:p>
            <w:pPr>
              <w:spacing w:after="20"/>
              <w:ind w:left="20"/>
              <w:jc w:val="both"/>
            </w:pPr>
            <w:r>
              <w:rPr>
                <w:rFonts w:ascii="Times New Roman"/>
                <w:b w:val="false"/>
                <w:i w:val="false"/>
                <w:color w:val="000000"/>
                <w:sz w:val="20"/>
              </w:rPr>
              <w:t>
Внесение доли (вклада, взноса) в отчетном периоде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(қолданылатын болса)</w:t>
            </w:r>
          </w:p>
          <w:p>
            <w:pPr>
              <w:spacing w:after="20"/>
              <w:ind w:left="20"/>
              <w:jc w:val="both"/>
            </w:pPr>
            <w:r>
              <w:rPr>
                <w:rFonts w:ascii="Times New Roman"/>
                <w:b w:val="false"/>
                <w:i w:val="false"/>
                <w:color w:val="000000"/>
                <w:sz w:val="20"/>
              </w:rPr>
              <w:t>
Переоценка (если применимо)</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қатысу (салым, жарна) үлесінің құны</w:t>
            </w:r>
          </w:p>
          <w:p>
            <w:pPr>
              <w:spacing w:after="20"/>
              <w:ind w:left="20"/>
              <w:jc w:val="both"/>
            </w:pPr>
            <w:r>
              <w:rPr>
                <w:rFonts w:ascii="Times New Roman"/>
                <w:b w:val="false"/>
                <w:i w:val="false"/>
                <w:color w:val="000000"/>
                <w:sz w:val="20"/>
              </w:rPr>
              <w:t>
Стоимость доли участия (вклада, взноса) на конец отчетного периода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дивиденттер (қолданылатын болса)</w:t>
            </w:r>
          </w:p>
          <w:p>
            <w:pPr>
              <w:spacing w:after="20"/>
              <w:ind w:left="20"/>
              <w:jc w:val="both"/>
            </w:pPr>
            <w:r>
              <w:rPr>
                <w:rFonts w:ascii="Times New Roman"/>
                <w:b w:val="false"/>
                <w:i w:val="false"/>
                <w:color w:val="000000"/>
                <w:sz w:val="20"/>
              </w:rPr>
              <w:t>
Дивиденды, полученные в отчетном периоде (если применимо)</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 бөлігі. Резидент еместердің: шетелдік заңды тұлғалардың, инвестициялық қорлардың капиталына қатысу</w:t>
      </w:r>
    </w:p>
    <w:p>
      <w:pPr>
        <w:spacing w:after="0"/>
        <w:ind w:left="0"/>
        <w:jc w:val="both"/>
      </w:pPr>
      <w:r>
        <w:rPr>
          <w:rFonts w:ascii="Times New Roman"/>
          <w:b w:val="false"/>
          <w:i w:val="false"/>
          <w:color w:val="000000"/>
          <w:sz w:val="28"/>
        </w:rPr>
        <w:t>
      Часть Б. Участие в капитале нерезидентов: иностранных юридических лиц, инвестиционных фондов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875"/>
        <w:gridCol w:w="415"/>
        <w:gridCol w:w="5709"/>
        <w:gridCol w:w="645"/>
        <w:gridCol w:w="415"/>
        <w:gridCol w:w="416"/>
        <w:gridCol w:w="416"/>
        <w:gridCol w:w="416"/>
      </w:tblGrid>
      <w:tr>
        <w:trPr>
          <w:trHeight w:val="30"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және елдердің атауы</w:t>
            </w:r>
          </w:p>
          <w:p>
            <w:pPr>
              <w:spacing w:after="20"/>
              <w:ind w:left="20"/>
              <w:jc w:val="both"/>
            </w:pPr>
            <w:r>
              <w:rPr>
                <w:rFonts w:ascii="Times New Roman"/>
                <w:b w:val="false"/>
                <w:i w:val="false"/>
                <w:color w:val="000000"/>
                <w:sz w:val="20"/>
              </w:rPr>
              <w:t>
Наименование нерезидентов и стран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еместің атауы</w:t>
            </w:r>
          </w:p>
          <w:p>
            <w:pPr>
              <w:spacing w:after="20"/>
              <w:ind w:left="20"/>
              <w:jc w:val="both"/>
            </w:pPr>
            <w:r>
              <w:rPr>
                <w:rFonts w:ascii="Times New Roman"/>
                <w:b w:val="false"/>
                <w:i w:val="false"/>
                <w:color w:val="000000"/>
                <w:sz w:val="20"/>
              </w:rPr>
              <w:t>
Наименование нерезидента</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p>
            <w:pPr>
              <w:spacing w:after="20"/>
              <w:ind w:left="20"/>
              <w:jc w:val="both"/>
            </w:pPr>
            <w:r>
              <w:rPr>
                <w:rFonts w:ascii="Times New Roman"/>
                <w:b w:val="false"/>
                <w:i w:val="false"/>
                <w:color w:val="000000"/>
                <w:sz w:val="20"/>
              </w:rPr>
              <w:t>
Наименование страны</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_______________________</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еместің капиталына қатысу немесе салым (жарна) үлесі % (қолданылатын болса)</w:t>
            </w:r>
          </w:p>
          <w:p>
            <w:pPr>
              <w:spacing w:after="20"/>
              <w:ind w:left="20"/>
              <w:jc w:val="both"/>
            </w:pPr>
            <w:r>
              <w:rPr>
                <w:rFonts w:ascii="Times New Roman"/>
                <w:b w:val="false"/>
                <w:i w:val="false"/>
                <w:color w:val="000000"/>
                <w:sz w:val="20"/>
              </w:rPr>
              <w:t>
Доля участия или вклада (взноса) в капитале нерезидента, % (если применимо)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резидент еместің капиталына қатысу (салым, жарна) үлесінің құны</w:t>
            </w:r>
          </w:p>
          <w:p>
            <w:pPr>
              <w:spacing w:after="20"/>
              <w:ind w:left="20"/>
              <w:jc w:val="both"/>
            </w:pPr>
            <w:r>
              <w:rPr>
                <w:rFonts w:ascii="Times New Roman"/>
                <w:b w:val="false"/>
                <w:i w:val="false"/>
                <w:color w:val="000000"/>
                <w:sz w:val="20"/>
              </w:rPr>
              <w:t xml:space="preserve">
Стоимость доли участия (вклада, взноса) в капитале нерезидента на начало отчетного периода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капиталды (үлесті, салымды, жарнаны) енгізу, жай акцияларды (қатысушылардың дауыстарын) сатып алу</w:t>
            </w:r>
          </w:p>
          <w:p>
            <w:pPr>
              <w:spacing w:after="20"/>
              <w:ind w:left="20"/>
              <w:jc w:val="both"/>
            </w:pPr>
            <w:r>
              <w:rPr>
                <w:rFonts w:ascii="Times New Roman"/>
                <w:b w:val="false"/>
                <w:i w:val="false"/>
                <w:color w:val="000000"/>
                <w:sz w:val="20"/>
              </w:rPr>
              <w:t>
Внесение капитала (доли, вклада, взноса), покупка простых акций (голосов участников) в отчетном периоде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капиталды (үлесті, салымды, жарнаны) айырып алу, жай акцияларды (қатысушылардың дауыстарын) сату</w:t>
            </w:r>
          </w:p>
          <w:p>
            <w:pPr>
              <w:spacing w:after="20"/>
              <w:ind w:left="20"/>
              <w:jc w:val="both"/>
            </w:pPr>
            <w:r>
              <w:rPr>
                <w:rFonts w:ascii="Times New Roman"/>
                <w:b w:val="false"/>
                <w:i w:val="false"/>
                <w:color w:val="000000"/>
                <w:sz w:val="20"/>
              </w:rPr>
              <w:t xml:space="preserve">
Изъятие капитала (доли, вклада, взноса), продажа простых акций (голосов участников) в отчетном периоде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(қолданылатын болса)</w:t>
            </w:r>
          </w:p>
          <w:p>
            <w:pPr>
              <w:spacing w:after="20"/>
              <w:ind w:left="20"/>
              <w:jc w:val="both"/>
            </w:pPr>
            <w:r>
              <w:rPr>
                <w:rFonts w:ascii="Times New Roman"/>
                <w:b w:val="false"/>
                <w:i w:val="false"/>
                <w:color w:val="000000"/>
                <w:sz w:val="20"/>
              </w:rPr>
              <w:t>
Переоценка (если применимо)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қатысу (салым, жарна) үлесінің құны</w:t>
            </w:r>
          </w:p>
          <w:p>
            <w:pPr>
              <w:spacing w:after="20"/>
              <w:ind w:left="20"/>
              <w:jc w:val="both"/>
            </w:pPr>
            <w:r>
              <w:rPr>
                <w:rFonts w:ascii="Times New Roman"/>
                <w:b w:val="false"/>
                <w:i w:val="false"/>
                <w:color w:val="000000"/>
                <w:sz w:val="20"/>
              </w:rPr>
              <w:t xml:space="preserve">
Стоимость доли участия (вклада, взноса) на конец отчетного периода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еместің Сіздің ұйымыңыздың қатысу үлесіне келетін салықтарды төлегеннен кейінгі есептік кезеңдегі таза пайдасы (шығыны) (қолданылатын болса) </w:t>
            </w:r>
          </w:p>
          <w:p>
            <w:pPr>
              <w:spacing w:after="20"/>
              <w:ind w:left="20"/>
              <w:jc w:val="both"/>
            </w:pPr>
            <w:r>
              <w:rPr>
                <w:rFonts w:ascii="Times New Roman"/>
                <w:b w:val="false"/>
                <w:i w:val="false"/>
                <w:color w:val="000000"/>
                <w:sz w:val="20"/>
              </w:rPr>
              <w:t>
Чистая прибыль (убыток) нерезидента за отчетный период, после уплаты налогов, приходящаяся на долю участия Вашей организации (если применимо)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еместің есептік кезеңде Сіздің ұйымыңызға төлеуге жататын жариялаған дивидендтері </w:t>
            </w:r>
          </w:p>
          <w:p>
            <w:pPr>
              <w:spacing w:after="20"/>
              <w:ind w:left="20"/>
              <w:jc w:val="both"/>
            </w:pPr>
            <w:r>
              <w:rPr>
                <w:rFonts w:ascii="Times New Roman"/>
                <w:b w:val="false"/>
                <w:i w:val="false"/>
                <w:color w:val="000000"/>
                <w:sz w:val="20"/>
              </w:rPr>
              <w:t>
Объявленные нерезидентом в отчетном периоде дивиденды, подлежащие оплате Вашей организации</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ұйымыңыздың резидент еместен алған дивидендтері</w:t>
            </w:r>
          </w:p>
          <w:p>
            <w:pPr>
              <w:spacing w:after="20"/>
              <w:ind w:left="20"/>
              <w:jc w:val="both"/>
            </w:pPr>
            <w:r>
              <w:rPr>
                <w:rFonts w:ascii="Times New Roman"/>
                <w:b w:val="false"/>
                <w:i w:val="false"/>
                <w:color w:val="000000"/>
                <w:sz w:val="20"/>
              </w:rPr>
              <w:t>
Дивиденды, полученные в отчетном периоде Вашей организацией от нерезидента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бөлігі. Резидент еместерге өзге де талаптар</w:t>
      </w:r>
    </w:p>
    <w:p>
      <w:pPr>
        <w:spacing w:after="0"/>
        <w:ind w:left="0"/>
        <w:jc w:val="both"/>
      </w:pPr>
      <w:r>
        <w:rPr>
          <w:rFonts w:ascii="Times New Roman"/>
          <w:b w:val="false"/>
          <w:i w:val="false"/>
          <w:color w:val="000000"/>
          <w:sz w:val="28"/>
        </w:rPr>
        <w:t>
      Часть В. Иные требования к нерезидентам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4"/>
        <w:gridCol w:w="1652"/>
        <w:gridCol w:w="783"/>
        <w:gridCol w:w="783"/>
        <w:gridCol w:w="784"/>
        <w:gridCol w:w="784"/>
        <w:gridCol w:w="774"/>
        <w:gridCol w:w="9"/>
        <w:gridCol w:w="784"/>
        <w:gridCol w:w="784"/>
        <w:gridCol w:w="784"/>
        <w:gridCol w:w="1217"/>
        <w:gridCol w:w="1218"/>
      </w:tblGrid>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қатысты дебиторлық берешек және резидент еместерге берілген аванстар </w:t>
            </w:r>
          </w:p>
          <w:p>
            <w:pPr>
              <w:spacing w:after="20"/>
              <w:ind w:left="20"/>
              <w:jc w:val="both"/>
            </w:pPr>
            <w:r>
              <w:rPr>
                <w:rFonts w:ascii="Times New Roman"/>
                <w:b w:val="false"/>
                <w:i w:val="false"/>
                <w:color w:val="000000"/>
                <w:sz w:val="20"/>
              </w:rPr>
              <w:t>
Дебиторская задолженность по отношению к нерезидентам и авансы, выданные нерезидентам</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берешек</w:t>
            </w:r>
          </w:p>
          <w:p>
            <w:pPr>
              <w:spacing w:after="20"/>
              <w:ind w:left="20"/>
              <w:jc w:val="both"/>
            </w:pPr>
            <w:r>
              <w:rPr>
                <w:rFonts w:ascii="Times New Roman"/>
                <w:b w:val="false"/>
                <w:i w:val="false"/>
                <w:color w:val="000000"/>
                <w:sz w:val="20"/>
              </w:rPr>
              <w:t>
Задолженность на начало отчетного периода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берешек</w:t>
            </w:r>
          </w:p>
          <w:p>
            <w:pPr>
              <w:spacing w:after="20"/>
              <w:ind w:left="20"/>
              <w:jc w:val="both"/>
            </w:pPr>
            <w:r>
              <w:rPr>
                <w:rFonts w:ascii="Times New Roman"/>
                <w:b w:val="false"/>
                <w:i w:val="false"/>
                <w:color w:val="000000"/>
                <w:sz w:val="20"/>
              </w:rPr>
              <w:t>
Задолженность на конец отчетного периода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берілген несиелер мен қарыздар</w:t>
            </w:r>
          </w:p>
          <w:p>
            <w:pPr>
              <w:spacing w:after="20"/>
              <w:ind w:left="20"/>
              <w:jc w:val="both"/>
            </w:pPr>
            <w:r>
              <w:rPr>
                <w:rFonts w:ascii="Times New Roman"/>
                <w:b w:val="false"/>
                <w:i w:val="false"/>
                <w:color w:val="000000"/>
                <w:sz w:val="20"/>
              </w:rPr>
              <w:t>
Ссуды и займы, предоставленные нерезидентам</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берешек</w:t>
            </w:r>
          </w:p>
          <w:p>
            <w:pPr>
              <w:spacing w:after="20"/>
              <w:ind w:left="20"/>
              <w:jc w:val="both"/>
            </w:pPr>
            <w:r>
              <w:rPr>
                <w:rFonts w:ascii="Times New Roman"/>
                <w:b w:val="false"/>
                <w:i w:val="false"/>
                <w:color w:val="000000"/>
                <w:sz w:val="20"/>
              </w:rPr>
              <w:t>
Задолженность на начало отчетного периода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берешек</w:t>
            </w:r>
          </w:p>
          <w:p>
            <w:pPr>
              <w:spacing w:after="20"/>
              <w:ind w:left="20"/>
              <w:jc w:val="both"/>
            </w:pPr>
            <w:r>
              <w:rPr>
                <w:rFonts w:ascii="Times New Roman"/>
                <w:b w:val="false"/>
                <w:i w:val="false"/>
                <w:color w:val="000000"/>
                <w:sz w:val="20"/>
              </w:rPr>
              <w:t>
Задолженность на конец отчетного периода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сыйақы көлемі</w:t>
            </w:r>
          </w:p>
          <w:p>
            <w:pPr>
              <w:spacing w:after="20"/>
              <w:ind w:left="20"/>
              <w:jc w:val="both"/>
            </w:pPr>
            <w:r>
              <w:rPr>
                <w:rFonts w:ascii="Times New Roman"/>
                <w:b w:val="false"/>
                <w:i w:val="false"/>
                <w:color w:val="000000"/>
                <w:sz w:val="20"/>
              </w:rPr>
              <w:t>
Объем вознаграждения на начало отчетного периода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 алған сыйақы</w:t>
            </w:r>
          </w:p>
          <w:p>
            <w:pPr>
              <w:spacing w:after="20"/>
              <w:ind w:left="20"/>
              <w:jc w:val="both"/>
            </w:pPr>
            <w:r>
              <w:rPr>
                <w:rFonts w:ascii="Times New Roman"/>
                <w:b w:val="false"/>
                <w:i w:val="false"/>
                <w:color w:val="000000"/>
                <w:sz w:val="20"/>
              </w:rPr>
              <w:t>
Вознаграждение, полученное Вашей организацией в отчетном периоде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басқа да өзгерістер</w:t>
            </w:r>
          </w:p>
          <w:p>
            <w:pPr>
              <w:spacing w:after="20"/>
              <w:ind w:left="20"/>
              <w:jc w:val="both"/>
            </w:pPr>
            <w:r>
              <w:rPr>
                <w:rFonts w:ascii="Times New Roman"/>
                <w:b w:val="false"/>
                <w:i w:val="false"/>
                <w:color w:val="000000"/>
                <w:sz w:val="20"/>
              </w:rPr>
              <w:t>
Переоценка, прочие изменения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сыйақы көлемі</w:t>
            </w:r>
          </w:p>
          <w:p>
            <w:pPr>
              <w:spacing w:after="20"/>
              <w:ind w:left="20"/>
              <w:jc w:val="both"/>
            </w:pPr>
            <w:r>
              <w:rPr>
                <w:rFonts w:ascii="Times New Roman"/>
                <w:b w:val="false"/>
                <w:i w:val="false"/>
                <w:color w:val="000000"/>
                <w:sz w:val="20"/>
              </w:rPr>
              <w:t>
Объем вознаграждения на конец отчетного периода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 шетел банктеріндегі шоттар (ағымдағы шоттар, талап ету бойынша шоттар, салымдар)</w:t>
            </w:r>
          </w:p>
          <w:p>
            <w:pPr>
              <w:spacing w:after="20"/>
              <w:ind w:left="20"/>
              <w:jc w:val="both"/>
            </w:pPr>
            <w:r>
              <w:rPr>
                <w:rFonts w:ascii="Times New Roman"/>
                <w:b w:val="false"/>
                <w:i w:val="false"/>
                <w:color w:val="000000"/>
                <w:sz w:val="20"/>
              </w:rPr>
              <w:t>
Наличная иностранная валюта, счета в банках за рубежом (текущие счета, счета до востребования, вклады)</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көлем</w:t>
            </w:r>
          </w:p>
          <w:p>
            <w:pPr>
              <w:spacing w:after="20"/>
              <w:ind w:left="20"/>
              <w:jc w:val="both"/>
            </w:pPr>
            <w:r>
              <w:rPr>
                <w:rFonts w:ascii="Times New Roman"/>
                <w:b w:val="false"/>
                <w:i w:val="false"/>
                <w:color w:val="000000"/>
                <w:sz w:val="20"/>
              </w:rPr>
              <w:t>
Объем на начало отчетного периода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валютаны сатып алу, шоттарға түсімдер</w:t>
            </w:r>
          </w:p>
          <w:p>
            <w:pPr>
              <w:spacing w:after="20"/>
              <w:ind w:left="20"/>
              <w:jc w:val="both"/>
            </w:pPr>
            <w:r>
              <w:rPr>
                <w:rFonts w:ascii="Times New Roman"/>
                <w:b w:val="false"/>
                <w:i w:val="false"/>
                <w:color w:val="000000"/>
                <w:sz w:val="20"/>
              </w:rPr>
              <w:t>
Покупка наличной валюты, поступление на счета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валютаны сату, шоттардан шығыстар</w:t>
            </w:r>
          </w:p>
          <w:p>
            <w:pPr>
              <w:spacing w:after="20"/>
              <w:ind w:left="20"/>
              <w:jc w:val="both"/>
            </w:pPr>
            <w:r>
              <w:rPr>
                <w:rFonts w:ascii="Times New Roman"/>
                <w:b w:val="false"/>
                <w:i w:val="false"/>
                <w:color w:val="000000"/>
                <w:sz w:val="20"/>
              </w:rPr>
              <w:t>
Продажа наличной валюты, израсходовано со счетов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басқа да өзгерістер</w:t>
            </w:r>
          </w:p>
          <w:p>
            <w:pPr>
              <w:spacing w:after="20"/>
              <w:ind w:left="20"/>
              <w:jc w:val="both"/>
            </w:pPr>
            <w:r>
              <w:rPr>
                <w:rFonts w:ascii="Times New Roman"/>
                <w:b w:val="false"/>
                <w:i w:val="false"/>
                <w:color w:val="000000"/>
                <w:sz w:val="20"/>
              </w:rPr>
              <w:t>
Переоценка, прочие изменения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көлем</w:t>
            </w:r>
          </w:p>
          <w:p>
            <w:pPr>
              <w:spacing w:after="20"/>
              <w:ind w:left="20"/>
              <w:jc w:val="both"/>
            </w:pPr>
            <w:r>
              <w:rPr>
                <w:rFonts w:ascii="Times New Roman"/>
                <w:b w:val="false"/>
                <w:i w:val="false"/>
                <w:color w:val="000000"/>
                <w:sz w:val="20"/>
              </w:rPr>
              <w:t>
Объем на конец отчетного периода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жылжымайтын мүлік (елшіліктер және шетелдегі осындай мекемелерді қоспағанда, 1-бөлімнің, А бөлігі)</w:t>
            </w:r>
          </w:p>
          <w:p>
            <w:pPr>
              <w:spacing w:after="20"/>
              <w:ind w:left="20"/>
              <w:jc w:val="both"/>
            </w:pPr>
            <w:r>
              <w:rPr>
                <w:rFonts w:ascii="Times New Roman"/>
                <w:b w:val="false"/>
                <w:i w:val="false"/>
                <w:color w:val="000000"/>
                <w:sz w:val="20"/>
              </w:rPr>
              <w:t>
Недвижимость за рубежом (за исключением недвижимости для посольств и аналогичных учреждений за рубежом, часть А Раздела 1)</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құн</w:t>
            </w:r>
          </w:p>
          <w:p>
            <w:pPr>
              <w:spacing w:after="20"/>
              <w:ind w:left="20"/>
              <w:jc w:val="both"/>
            </w:pPr>
            <w:r>
              <w:rPr>
                <w:rFonts w:ascii="Times New Roman"/>
                <w:b w:val="false"/>
                <w:i w:val="false"/>
                <w:color w:val="000000"/>
                <w:sz w:val="20"/>
              </w:rPr>
              <w:t>
Стоимость на начало отчетного периода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w:t>
            </w:r>
          </w:p>
          <w:p>
            <w:pPr>
              <w:spacing w:after="20"/>
              <w:ind w:left="20"/>
              <w:jc w:val="both"/>
            </w:pPr>
            <w:r>
              <w:rPr>
                <w:rFonts w:ascii="Times New Roman"/>
                <w:b w:val="false"/>
                <w:i w:val="false"/>
                <w:color w:val="000000"/>
                <w:sz w:val="20"/>
              </w:rPr>
              <w:t>
Приобретение недвижимости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w:t>
            </w:r>
          </w:p>
          <w:p>
            <w:pPr>
              <w:spacing w:after="20"/>
              <w:ind w:left="20"/>
              <w:jc w:val="both"/>
            </w:pPr>
            <w:r>
              <w:rPr>
                <w:rFonts w:ascii="Times New Roman"/>
                <w:b w:val="false"/>
                <w:i w:val="false"/>
                <w:color w:val="000000"/>
                <w:sz w:val="20"/>
              </w:rPr>
              <w:t>
Продажа недвижимости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құн</w:t>
            </w:r>
          </w:p>
          <w:p>
            <w:pPr>
              <w:spacing w:after="20"/>
              <w:ind w:left="20"/>
              <w:jc w:val="both"/>
            </w:pPr>
            <w:r>
              <w:rPr>
                <w:rFonts w:ascii="Times New Roman"/>
                <w:b w:val="false"/>
                <w:i w:val="false"/>
                <w:color w:val="000000"/>
                <w:sz w:val="20"/>
              </w:rPr>
              <w:t>
Стоимость на конец отчетного периода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 алған кіріс</w:t>
            </w:r>
          </w:p>
          <w:p>
            <w:pPr>
              <w:spacing w:after="20"/>
              <w:ind w:left="20"/>
              <w:jc w:val="both"/>
            </w:pPr>
            <w:r>
              <w:rPr>
                <w:rFonts w:ascii="Times New Roman"/>
                <w:b w:val="false"/>
                <w:i w:val="false"/>
                <w:color w:val="000000"/>
                <w:sz w:val="20"/>
              </w:rPr>
              <w:t>
Доход, полученный Вашей организацией в отчетном периоде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басқа талаптар</w:t>
            </w:r>
          </w:p>
          <w:p>
            <w:pPr>
              <w:spacing w:after="20"/>
              <w:ind w:left="20"/>
              <w:jc w:val="both"/>
            </w:pPr>
            <w:r>
              <w:rPr>
                <w:rFonts w:ascii="Times New Roman"/>
                <w:b w:val="false"/>
                <w:i w:val="false"/>
                <w:color w:val="000000"/>
                <w:sz w:val="20"/>
              </w:rPr>
              <w:t>
Другие требования к нерезидентам</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кезеңнің басындағы көлем </w:t>
            </w:r>
          </w:p>
          <w:p>
            <w:pPr>
              <w:spacing w:after="20"/>
              <w:ind w:left="20"/>
              <w:jc w:val="both"/>
            </w:pPr>
            <w:r>
              <w:rPr>
                <w:rFonts w:ascii="Times New Roman"/>
                <w:b w:val="false"/>
                <w:i w:val="false"/>
                <w:color w:val="000000"/>
                <w:sz w:val="20"/>
              </w:rPr>
              <w:t>
Объем на начало отчетного периода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көлем</w:t>
            </w:r>
          </w:p>
          <w:p>
            <w:pPr>
              <w:spacing w:after="20"/>
              <w:ind w:left="20"/>
              <w:jc w:val="both"/>
            </w:pPr>
            <w:r>
              <w:rPr>
                <w:rFonts w:ascii="Times New Roman"/>
                <w:b w:val="false"/>
                <w:i w:val="false"/>
                <w:color w:val="000000"/>
                <w:sz w:val="20"/>
              </w:rPr>
              <w:t>
Объем на конец отчетного периода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 бөлігі. Резидент еместер алдындағы міндеттемелер (Қазақстан Республикасы Үкіметінің ресми сыртқы қарыздарын және еурооблигацияларды қоспағанда)</w:t>
      </w:r>
    </w:p>
    <w:p>
      <w:pPr>
        <w:spacing w:after="0"/>
        <w:ind w:left="0"/>
        <w:jc w:val="both"/>
      </w:pPr>
      <w:r>
        <w:rPr>
          <w:rFonts w:ascii="Times New Roman"/>
          <w:b w:val="false"/>
          <w:i w:val="false"/>
          <w:color w:val="000000"/>
          <w:sz w:val="28"/>
        </w:rPr>
        <w:t>
      Часть Г. Обязательства перед нерезидентами (за исключением официальных внешних займов и еврооблигаций Правительства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1755"/>
        <w:gridCol w:w="832"/>
        <w:gridCol w:w="833"/>
        <w:gridCol w:w="833"/>
        <w:gridCol w:w="833"/>
        <w:gridCol w:w="833"/>
        <w:gridCol w:w="833"/>
        <w:gridCol w:w="833"/>
        <w:gridCol w:w="833"/>
        <w:gridCol w:w="1293"/>
        <w:gridCol w:w="1293"/>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алдындағы кредиторлық берешек және резидент еместерден алынған аванстар</w:t>
            </w:r>
          </w:p>
          <w:p>
            <w:pPr>
              <w:spacing w:after="20"/>
              <w:ind w:left="20"/>
              <w:jc w:val="both"/>
            </w:pPr>
            <w:r>
              <w:rPr>
                <w:rFonts w:ascii="Times New Roman"/>
                <w:b w:val="false"/>
                <w:i w:val="false"/>
                <w:color w:val="000000"/>
                <w:sz w:val="20"/>
              </w:rPr>
              <w:t>
Кредиторская задолженность перед нерезидентами и авансы, полученные от нерезидентов</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берешек</w:t>
            </w:r>
          </w:p>
          <w:p>
            <w:pPr>
              <w:spacing w:after="20"/>
              <w:ind w:left="20"/>
              <w:jc w:val="both"/>
            </w:pPr>
            <w:r>
              <w:rPr>
                <w:rFonts w:ascii="Times New Roman"/>
                <w:b w:val="false"/>
                <w:i w:val="false"/>
                <w:color w:val="000000"/>
                <w:sz w:val="20"/>
              </w:rPr>
              <w:t>
Задолженность на начало отчетного периода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берешек</w:t>
            </w:r>
          </w:p>
          <w:p>
            <w:pPr>
              <w:spacing w:after="20"/>
              <w:ind w:left="20"/>
              <w:jc w:val="both"/>
            </w:pPr>
            <w:r>
              <w:rPr>
                <w:rFonts w:ascii="Times New Roman"/>
                <w:b w:val="false"/>
                <w:i w:val="false"/>
                <w:color w:val="000000"/>
                <w:sz w:val="20"/>
              </w:rPr>
              <w:t>
Задолженность на конец отчетного периода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алдындағы басқа міндеттемелер</w:t>
            </w:r>
          </w:p>
          <w:p>
            <w:pPr>
              <w:spacing w:after="20"/>
              <w:ind w:left="20"/>
              <w:jc w:val="both"/>
            </w:pPr>
            <w:r>
              <w:rPr>
                <w:rFonts w:ascii="Times New Roman"/>
                <w:b w:val="false"/>
                <w:i w:val="false"/>
                <w:color w:val="000000"/>
                <w:sz w:val="20"/>
              </w:rPr>
              <w:t>
Другие обязательства перед нерезидентами</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көлем</w:t>
            </w:r>
          </w:p>
          <w:p>
            <w:pPr>
              <w:spacing w:after="20"/>
              <w:ind w:left="20"/>
              <w:jc w:val="both"/>
            </w:pPr>
            <w:r>
              <w:rPr>
                <w:rFonts w:ascii="Times New Roman"/>
                <w:b w:val="false"/>
                <w:i w:val="false"/>
                <w:color w:val="000000"/>
                <w:sz w:val="20"/>
              </w:rPr>
              <w:t>
Объем на начало отчетного периода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көлем</w:t>
            </w:r>
          </w:p>
          <w:p>
            <w:pPr>
              <w:spacing w:after="20"/>
              <w:ind w:left="20"/>
              <w:jc w:val="both"/>
            </w:pPr>
            <w:r>
              <w:rPr>
                <w:rFonts w:ascii="Times New Roman"/>
                <w:b w:val="false"/>
                <w:i w:val="false"/>
                <w:color w:val="000000"/>
                <w:sz w:val="20"/>
              </w:rPr>
              <w:t>
Объем на конец отчетного периода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 Адрес______________________________________</w:t>
      </w:r>
    </w:p>
    <w:p>
      <w:pPr>
        <w:spacing w:after="0"/>
        <w:ind w:left="0"/>
        <w:jc w:val="both"/>
      </w:pPr>
      <w:r>
        <w:rPr>
          <w:rFonts w:ascii="Times New Roman"/>
          <w:b w:val="false"/>
          <w:i w:val="false"/>
          <w:color w:val="000000"/>
          <w:sz w:val="28"/>
        </w:rPr>
        <w:t>
      _____________________________________        ______________________________________</w:t>
      </w:r>
    </w:p>
    <w:p>
      <w:pPr>
        <w:spacing w:after="0"/>
        <w:ind w:left="0"/>
        <w:jc w:val="both"/>
      </w:pPr>
      <w:r>
        <w:rPr>
          <w:rFonts w:ascii="Times New Roman"/>
          <w:b w:val="false"/>
          <w:i w:val="false"/>
          <w:color w:val="000000"/>
          <w:sz w:val="28"/>
        </w:rPr>
        <w:t>
      Телефоны                                    Электрондық почта мекенжайы (респонденттің)</w:t>
      </w:r>
    </w:p>
    <w:p>
      <w:pPr>
        <w:spacing w:after="0"/>
        <w:ind w:left="0"/>
        <w:jc w:val="both"/>
      </w:pPr>
      <w:r>
        <w:rPr>
          <w:rFonts w:ascii="Times New Roman"/>
          <w:b w:val="false"/>
          <w:i w:val="false"/>
          <w:color w:val="000000"/>
          <w:sz w:val="28"/>
        </w:rPr>
        <w:t>
      Телефон______________________            Адрес электронной почты (респондента)_______</w:t>
      </w:r>
    </w:p>
    <w:tbl>
      <w:tblPr>
        <w:tblW w:w="0" w:type="auto"/>
        <w:tblCellSpacing w:w="0" w:type="auto"/>
        <w:tblBorders>
          <w:top w:val="none"/>
          <w:left w:val="none"/>
          <w:bottom w:val="none"/>
          <w:right w:val="none"/>
          <w:insideH w:val="none"/>
          <w:insideV w:val="none"/>
        </w:tblBorders>
      </w:tblPr>
      <w:tblGrid>
        <w:gridCol w:w="2539"/>
        <w:gridCol w:w="3452"/>
        <w:gridCol w:w="2855"/>
        <w:gridCol w:w="3454"/>
      </w:tblGrid>
      <w:tr>
        <w:trPr>
          <w:trHeight w:val="30" w:hRule="atLeast"/>
        </w:trPr>
        <w:tc>
          <w:tcPr>
            <w:tcW w:w="2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tc>
        <w:tc>
          <w:tcPr>
            <w:tcW w:w="345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8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45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Исполнитель____________________________________________ 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____________________________________________ 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исполняющий его обязанности _______________________ 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28-қосымша</w:t>
            </w:r>
          </w:p>
        </w:tc>
      </w:tr>
    </w:tbl>
    <w:bookmarkStart w:name="z81" w:id="66"/>
    <w:p>
      <w:pPr>
        <w:spacing w:after="0"/>
        <w:ind w:left="0"/>
        <w:jc w:val="left"/>
      </w:pPr>
      <w:r>
        <w:rPr>
          <w:rFonts w:ascii="Times New Roman"/>
          <w:b/>
          <w:i w:val="false"/>
          <w:color w:val="000000"/>
        </w:rPr>
        <w:t xml:space="preserve"> "Мемлекеттік басқару секторының халықаралық операциялары, сыртқы активтері және міндеттемелері туралы есеп" ведомстволық статистикалық байқаудың статистикалық нысанын (коды 7381202, индексі 7-ТБ, кезеңділігі тоқсандық)  толтыру жөніндегі нұсқаулық</w:t>
      </w:r>
    </w:p>
    <w:bookmarkEnd w:id="66"/>
    <w:bookmarkStart w:name="z82" w:id="67"/>
    <w:p>
      <w:pPr>
        <w:spacing w:after="0"/>
        <w:ind w:left="0"/>
        <w:jc w:val="both"/>
      </w:pPr>
      <w:r>
        <w:rPr>
          <w:rFonts w:ascii="Times New Roman"/>
          <w:b w:val="false"/>
          <w:i w:val="false"/>
          <w:color w:val="000000"/>
          <w:sz w:val="28"/>
        </w:rPr>
        <w:t xml:space="preserve">
      1. Осы "Мемлекеттік басқару секторының халықаралық операциялары, сыртқы активтері және міндеттемелері туралы есеп" ведомстволық статистикалық байқаудың статистикалық нысанын (коды 7381202, индексі 7-ТБ, кезеңділігі тоқсандық)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"Мемлекеттік басқару секторының халықаралық операциялары, сыртқы активтері және міндеттемелері туралы есеп" ведомстволық статистикалық байқаудың статистикалық нысанын (коды 7381202, индексі 7-ТБ, кезеңділігі тоқсандық) (бұдан әрі – статистикалық нысан) толтыру тәртібін нақтылайды.</w:t>
      </w:r>
    </w:p>
    <w:bookmarkEnd w:id="67"/>
    <w:bookmarkStart w:name="z83" w:id="68"/>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68"/>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емделу мақсатында жүрген азаматтар, олардың басқа елдердің аумағында болу мерзімдеріне қарамастан;</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аумағындағы филиалдары және өкілдіктері резиденттер болып табылады;</w:t>
      </w:r>
    </w:p>
    <w:p>
      <w:pPr>
        <w:spacing w:after="0"/>
        <w:ind w:left="0"/>
        <w:jc w:val="both"/>
      </w:pPr>
      <w:r>
        <w:rPr>
          <w:rFonts w:ascii="Times New Roman"/>
          <w:b w:val="false"/>
          <w:i w:val="false"/>
          <w:color w:val="000000"/>
          <w:sz w:val="28"/>
        </w:rPr>
        <w:t>
      2) резидент еместер: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 аумағында бір жылдан кем тұратын шетелдік азаматтар. Республика аумағында мемлекеттік қызмет, білім алу және емделу мақсатында жүрген шет мемлекеттердің азаматтары олардың республика аумағында болу мерзімдеріне қарамастан;</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тармақшаның үшінші абзацында көрсетілген заңды тұлғалардың басқа мемлекеттер аумағындағы филиалдары және өкілдіктері резиденттер еместер болып табылады;</w:t>
      </w:r>
    </w:p>
    <w:p>
      <w:pPr>
        <w:spacing w:after="0"/>
        <w:ind w:left="0"/>
        <w:jc w:val="both"/>
      </w:pPr>
      <w:r>
        <w:rPr>
          <w:rFonts w:ascii="Times New Roman"/>
          <w:b w:val="false"/>
          <w:i w:val="false"/>
          <w:color w:val="000000"/>
          <w:sz w:val="28"/>
        </w:rPr>
        <w:t>
      3) қайта бағалау – есепті кезеңде валюта бағамдарының, қаржы құралы бағасының өзгеруі нәтижесінде қаржы құралы құнының (көлемінің) өзгеруі;</w:t>
      </w:r>
    </w:p>
    <w:p>
      <w:pPr>
        <w:spacing w:after="0"/>
        <w:ind w:left="0"/>
        <w:jc w:val="both"/>
      </w:pPr>
      <w:r>
        <w:rPr>
          <w:rFonts w:ascii="Times New Roman"/>
          <w:b w:val="false"/>
          <w:i w:val="false"/>
          <w:color w:val="000000"/>
          <w:sz w:val="28"/>
        </w:rPr>
        <w:t xml:space="preserve">
      4) басқа да өзгерістер – есепті кезеңде қаржы құралының бір жақты тәртіппен (кредитордың берешекті есептен шығаруы, әріптестің резиденттігін өзгертуі және тағы басқа) қаржы құралы құнының (көлемінің) өзгеруі, сондай-ақ есепті толтырған кезде бұрын жіберілген қателерді түзету. </w:t>
      </w:r>
    </w:p>
    <w:p>
      <w:pPr>
        <w:spacing w:after="0"/>
        <w:ind w:left="0"/>
        <w:jc w:val="both"/>
      </w:pPr>
      <w:r>
        <w:rPr>
          <w:rFonts w:ascii="Times New Roman"/>
          <w:b w:val="false"/>
          <w:i w:val="false"/>
          <w:color w:val="000000"/>
          <w:sz w:val="28"/>
        </w:rPr>
        <w:t>
      Есепті кезеңде қайта бағалаудың және басқа да өзгерістердің мәндері оң да, теріс те болуы мүмкін. Халықаралық ұйымдар (2-бөлімнің А бөлігі), резидент емес кәсіпорындар (2-бөлімнің Б бөлігі), әріптес елдер (2-бөлімнің В және Г бөліктері) бойынша қайта бағалауды және басқа да өзгерістерді жіктеу мүмкін болмаған кезде қайта бағалауды және басқа да өзгерістерді жиынтық түрінде ғана 1-бағанда көрсетуге жол беріледі.</w:t>
      </w:r>
    </w:p>
    <w:bookmarkStart w:name="z84" w:id="69"/>
    <w:p>
      <w:pPr>
        <w:spacing w:after="0"/>
        <w:ind w:left="0"/>
        <w:jc w:val="both"/>
      </w:pPr>
      <w:r>
        <w:rPr>
          <w:rFonts w:ascii="Times New Roman"/>
          <w:b w:val="false"/>
          <w:i w:val="false"/>
          <w:color w:val="000000"/>
          <w:sz w:val="28"/>
        </w:rPr>
        <w:t>
      3. Осы нысанда сұратылатын ақпарат Қазақстан Республикасының төлем балансын, халықаралық инвестициялық позициясын қалыптастыруға және сыртқы борышын бағалауға арналған.</w:t>
      </w:r>
    </w:p>
    <w:bookmarkEnd w:id="69"/>
    <w:bookmarkStart w:name="z85" w:id="70"/>
    <w:p>
      <w:pPr>
        <w:spacing w:after="0"/>
        <w:ind w:left="0"/>
        <w:jc w:val="both"/>
      </w:pPr>
      <w:r>
        <w:rPr>
          <w:rFonts w:ascii="Times New Roman"/>
          <w:b w:val="false"/>
          <w:i w:val="false"/>
          <w:color w:val="000000"/>
          <w:sz w:val="28"/>
        </w:rPr>
        <w:t>
      4. Есепте барлық сомалар мың АҚШ долларымен бүтін санмен көрсетіледі. Теңдегеі және шетел валютасындағы сомалар АҚШ долларына ауыстырылады. Айырбастау үшін Қазақстан Республикасының заңнамасына сәйкес қаржылық есептілікті қалыптастыру мақсатында қолданылатын нарықтық валюта айырбастау бағамдары пайдаланылады. Операцияларды айырбастау үшін операция жасалған күндегі тиісті бағамдар пайдаланылады. Есепті кезең соңындағы қорларды (қалдықтарды) айырбастау үшін есепті кезең аяғындағы тиісті бағамдар пайдаланылады.</w:t>
      </w:r>
    </w:p>
    <w:bookmarkEnd w:id="70"/>
    <w:bookmarkStart w:name="z86" w:id="71"/>
    <w:p>
      <w:pPr>
        <w:spacing w:after="0"/>
        <w:ind w:left="0"/>
        <w:jc w:val="both"/>
      </w:pPr>
      <w:r>
        <w:rPr>
          <w:rFonts w:ascii="Times New Roman"/>
          <w:b w:val="false"/>
          <w:i w:val="false"/>
          <w:color w:val="000000"/>
          <w:sz w:val="28"/>
        </w:rPr>
        <w:t>
      5. Есептік деректер барлық әріптес елдер (1-бөлім, 2-бөлімнің В және Г бөліктері), халықаралық ұйымдар (1-бөлімнің В бөлігі, 2-бөлімнің А бөлігі), резидент емес кәсіпорындар (2-бөлімнің Б бөлігі) бойынша көрсетілеті. Бұл ретте 2-бөлімнің Б бөлігінің В жолында резидент еместің атауы, ал Г жолында - ол тіркелген ел көрсетіледі. Егер әріптес елдердің, халықаралық ұйымдардың немесе резидент емес кәсіпорындардың саны нысанда бар бағандар санынан асып кетсе, жетіспейтін бағандар қосылады.</w:t>
      </w:r>
    </w:p>
    <w:bookmarkEnd w:id="71"/>
    <w:bookmarkStart w:name="z87" w:id="72"/>
    <w:p>
      <w:pPr>
        <w:spacing w:after="0"/>
        <w:ind w:left="0"/>
        <w:jc w:val="both"/>
      </w:pPr>
      <w:r>
        <w:rPr>
          <w:rFonts w:ascii="Times New Roman"/>
          <w:b w:val="false"/>
          <w:i w:val="false"/>
          <w:color w:val="000000"/>
          <w:sz w:val="28"/>
        </w:rPr>
        <w:t xml:space="preserve">
      6. 1-бөлімде қызметтердің құны нақты ақы төлеу уақыты бойынша емес, ал оны есептеу сәтіне (нақты қызмет көрсетілген күніне) көрсетіледі. </w:t>
      </w:r>
    </w:p>
    <w:bookmarkEnd w:id="72"/>
    <w:p>
      <w:pPr>
        <w:spacing w:after="0"/>
        <w:ind w:left="0"/>
        <w:jc w:val="both"/>
      </w:pPr>
      <w:r>
        <w:rPr>
          <w:rFonts w:ascii="Times New Roman"/>
          <w:b w:val="false"/>
          <w:i w:val="false"/>
          <w:color w:val="000000"/>
          <w:sz w:val="28"/>
        </w:rPr>
        <w:t>
      Табиғи ресурстарды жалға алу (60; 90-жолдар) жер, орман, қорықтар, су сияқты табиғи ресурстарды уақытша пайдалануға беруді, сондай-ақ пайдалы қазбаларды өндіру және балық аулау құқығын қамтиды;</w:t>
      </w:r>
    </w:p>
    <w:p>
      <w:pPr>
        <w:spacing w:after="0"/>
        <w:ind w:left="0"/>
        <w:jc w:val="both"/>
      </w:pPr>
      <w:r>
        <w:rPr>
          <w:rFonts w:ascii="Times New Roman"/>
          <w:b w:val="false"/>
          <w:i w:val="false"/>
          <w:color w:val="000000"/>
          <w:sz w:val="28"/>
        </w:rPr>
        <w:t>
      Компьютерлік қызмет көрсетулерге(30-жол): тапсырыс берілген және тапсырыс берілмеген, электрондық байланыс арналары (электрондық почта) арқылы жеткізілетін бағдарламалық қамтамасыз етуді (жаппай шығарылатын) және осыған байланысты лицензияларды сату (сатып алу); техникалық құралдарды және бағдарламалық қамтамасыз етуді орнату; компьтерлік техника және бағдарламалық қамтамасыз ету саласындағы консалтинг; компьютерлерді және қосалқы құрылғыларды жөндеу және техникалық қызмет көрсету, деректерді өңдеу және оларды серверге орналастыру кіреді. Материалдық тасымалдағыштарда (дискілерде және басқа да алынып салынатын тасымалдағыштарда немесе компьютерлік жабдықтың бір бөлігі) жеткізілетін тапсырыс берілген және тапсырыс берілмеген бағдарламалық қамтамасыз ету тауарларға жатқызылады;</w:t>
      </w:r>
    </w:p>
    <w:p>
      <w:pPr>
        <w:spacing w:after="0"/>
        <w:ind w:left="0"/>
        <w:jc w:val="both"/>
      </w:pPr>
      <w:r>
        <w:rPr>
          <w:rFonts w:ascii="Times New Roman"/>
          <w:b w:val="false"/>
          <w:i w:val="false"/>
          <w:color w:val="000000"/>
          <w:sz w:val="28"/>
        </w:rPr>
        <w:t>
      Инвестициялық мақсаттарға арналған трансферттерге (160; 190-жолдар) негізгі қорларды сатып алуға гранттар (ақшалай және заттай нысанда) кіреді және көбінесе нақты инвестициялық жобалармен байланысты болады (мысалы, ірі құрылыс жобалармен);</w:t>
      </w:r>
    </w:p>
    <w:p>
      <w:pPr>
        <w:spacing w:after="0"/>
        <w:ind w:left="0"/>
        <w:jc w:val="both"/>
      </w:pPr>
      <w:r>
        <w:rPr>
          <w:rFonts w:ascii="Times New Roman"/>
          <w:b w:val="false"/>
          <w:i w:val="false"/>
          <w:color w:val="000000"/>
          <w:sz w:val="28"/>
        </w:rPr>
        <w:t>
      Күрделі активтерге зиян келтіруге және басқа да бүлінумен байланысты өтемақы төлемдеріне (170; 200-жолдар) мұнайдың ағып кетуімен, күшті жарылыстармен және т.б. келтірілген зиянды өтеу есебіндегі төлемдер кіреді.</w:t>
      </w:r>
    </w:p>
    <w:bookmarkStart w:name="z88" w:id="73"/>
    <w:p>
      <w:pPr>
        <w:spacing w:after="0"/>
        <w:ind w:left="0"/>
        <w:jc w:val="both"/>
      </w:pPr>
      <w:r>
        <w:rPr>
          <w:rFonts w:ascii="Times New Roman"/>
          <w:b w:val="false"/>
          <w:i w:val="false"/>
          <w:color w:val="000000"/>
          <w:sz w:val="28"/>
        </w:rPr>
        <w:t>
      7. 2-бөлімнің Б бөлігінің 340-жол коды бойынша ұйымның қатысу үлесіне келетін резидент еместің таза пайдасы (шығыны) мынадай жолмен есептеледі: шетелдік заңды тұлғаның есепті кезеңдегі салық төленгеннен кейінгі таза пайдасы (шығыны) 2-бөлімнің Б бөлігінің 270-жол коды бойынша көрсетілген ұйымның осы заңды тұлғаның капиталына қатысу үлесіне көбейтіледі.</w:t>
      </w:r>
    </w:p>
    <w:bookmarkEnd w:id="73"/>
    <w:p>
      <w:pPr>
        <w:spacing w:after="0"/>
        <w:ind w:left="0"/>
        <w:jc w:val="both"/>
      </w:pPr>
      <w:r>
        <w:rPr>
          <w:rFonts w:ascii="Times New Roman"/>
          <w:b w:val="false"/>
          <w:i w:val="false"/>
          <w:color w:val="000000"/>
          <w:sz w:val="28"/>
        </w:rPr>
        <w:t>
      Егер осындай тәсіл заңды тұлға емес нысанда ұйымдастырылған шетелдік инвестициялық қорға қолданылатын болса, онда осы инвестициялық қорға респондент ұйымының қатысу үлесіне келетін шетелдік инвестициялық қордың таза пайдасы (шығыны) да осылайша есептеледі.</w:t>
      </w:r>
    </w:p>
    <w:bookmarkStart w:name="z89" w:id="74"/>
    <w:p>
      <w:pPr>
        <w:spacing w:after="0"/>
        <w:ind w:left="0"/>
        <w:jc w:val="both"/>
      </w:pPr>
      <w:r>
        <w:rPr>
          <w:rFonts w:ascii="Times New Roman"/>
          <w:b w:val="false"/>
          <w:i w:val="false"/>
          <w:color w:val="000000"/>
          <w:sz w:val="28"/>
        </w:rPr>
        <w:t>
      8. Қолма-қол еуроны көрсету үшін 2-бөлімнің В бөлігінің 540-590 жолдары бойынша "Әріптес елдердің атауы" бағандарында "Басқа елдер" деп көрсету қажет.</w:t>
      </w:r>
    </w:p>
    <w:bookmarkEnd w:id="74"/>
    <w:bookmarkStart w:name="z90" w:id="75"/>
    <w:p>
      <w:pPr>
        <w:spacing w:after="0"/>
        <w:ind w:left="0"/>
        <w:jc w:val="both"/>
      </w:pPr>
      <w:r>
        <w:rPr>
          <w:rFonts w:ascii="Times New Roman"/>
          <w:b w:val="false"/>
          <w:i w:val="false"/>
          <w:color w:val="000000"/>
          <w:sz w:val="28"/>
        </w:rPr>
        <w:t xml:space="preserve">
      9. "Мемлекеттік, мемлекет кепілдік берген сыртқы қарыздар және Қазақстан Республикасының кепілдемесімен тартылған қарыздар туралы есеп" ведомстволық статистикалық байқаудың 14-ПБ нысанының болуына байланысты 2-бөлімнің Г бөлігінен Қазақстан Республикасы Үкіметінің ресми сыртқы қарыздары және еурооблигациялар алып тасталды. </w:t>
      </w:r>
    </w:p>
    <w:bookmarkEnd w:id="75"/>
    <w:bookmarkStart w:name="z91" w:id="76"/>
    <w:p>
      <w:pPr>
        <w:spacing w:after="0"/>
        <w:ind w:left="0"/>
        <w:jc w:val="both"/>
      </w:pPr>
      <w:r>
        <w:rPr>
          <w:rFonts w:ascii="Times New Roman"/>
          <w:b w:val="false"/>
          <w:i w:val="false"/>
          <w:color w:val="000000"/>
          <w:sz w:val="28"/>
        </w:rPr>
        <w:t xml:space="preserve">
      10. Есеп қағаз тасығышта немесе электрондық цифрлық қолтаңбаны растау рәсімдерін сақтай отырып байланыс арнасы арқылы электрондық түрде ұсынылады. Басқа тәсілмен ұсынылған есеп қағаз тасығышта немесе электрондық цифрлық қолтаңбаны растау рәсімдерін сақтай отырып байланыс арнасы арқылы электрондық түрде кейінгі растауды талап етеді. Бір есепті әр түрлі тәсілдермен ұсынған кезде, күндердің алғашқысы есепті ұсыну күні болып саналады. </w:t>
      </w:r>
    </w:p>
    <w:bookmarkEnd w:id="76"/>
    <w:p>
      <w:pPr>
        <w:spacing w:after="0"/>
        <w:ind w:left="0"/>
        <w:jc w:val="both"/>
      </w:pPr>
      <w:r>
        <w:rPr>
          <w:rFonts w:ascii="Times New Roman"/>
          <w:b w:val="false"/>
          <w:i w:val="false"/>
          <w:color w:val="000000"/>
          <w:sz w:val="28"/>
        </w:rPr>
        <w:t>
      Респондентпен есептерге түзетулер есептік кезеңнің аяқталғанынан кейінгі алты айдың ішінде енгізіледі.</w:t>
      </w:r>
    </w:p>
    <w:bookmarkStart w:name="z92" w:id="77"/>
    <w:p>
      <w:pPr>
        <w:spacing w:after="0"/>
        <w:ind w:left="0"/>
        <w:jc w:val="both"/>
      </w:pPr>
      <w:r>
        <w:rPr>
          <w:rFonts w:ascii="Times New Roman"/>
          <w:b w:val="false"/>
          <w:i w:val="false"/>
          <w:color w:val="000000"/>
          <w:sz w:val="28"/>
        </w:rPr>
        <w:t>
      11. Арифметикалық-логикалық бақылау:</w:t>
      </w:r>
    </w:p>
    <w:bookmarkEnd w:id="77"/>
    <w:p>
      <w:pPr>
        <w:spacing w:after="0"/>
        <w:ind w:left="0"/>
        <w:jc w:val="both"/>
      </w:pPr>
      <w:r>
        <w:rPr>
          <w:rFonts w:ascii="Times New Roman"/>
          <w:b w:val="false"/>
          <w:i w:val="false"/>
          <w:color w:val="000000"/>
          <w:sz w:val="28"/>
        </w:rPr>
        <w:t>
      1) 1-бөлім Б бөлігі "Резидент еместерден алынған басқа қызметтер":</w:t>
      </w:r>
    </w:p>
    <w:p>
      <w:pPr>
        <w:spacing w:after="0"/>
        <w:ind w:left="0"/>
        <w:jc w:val="both"/>
      </w:pPr>
      <w:r>
        <w:rPr>
          <w:rFonts w:ascii="Times New Roman"/>
          <w:b w:val="false"/>
          <w:i w:val="false"/>
          <w:color w:val="000000"/>
          <w:sz w:val="28"/>
        </w:rPr>
        <w:t>
      140-жол = 140/1+…..+ 140/n жолдарының қосындысы барлық бағандар үшін;</w:t>
      </w:r>
    </w:p>
    <w:p>
      <w:pPr>
        <w:spacing w:after="0"/>
        <w:ind w:left="0"/>
        <w:jc w:val="both"/>
      </w:pPr>
      <w:r>
        <w:rPr>
          <w:rFonts w:ascii="Times New Roman"/>
          <w:b w:val="false"/>
          <w:i w:val="false"/>
          <w:color w:val="000000"/>
          <w:sz w:val="28"/>
        </w:rPr>
        <w:t>
      2) 1-бөлім В бөлігі "Ағымдағы және күрделі трансферттер":</w:t>
      </w:r>
    </w:p>
    <w:p>
      <w:pPr>
        <w:spacing w:after="0"/>
        <w:ind w:left="0"/>
        <w:jc w:val="both"/>
      </w:pPr>
      <w:r>
        <w:rPr>
          <w:rFonts w:ascii="Times New Roman"/>
          <w:b w:val="false"/>
          <w:i w:val="false"/>
          <w:color w:val="000000"/>
          <w:sz w:val="28"/>
        </w:rPr>
        <w:t>
      180-жол = 180/1+…..+ 180/n жолдарының қосындысы барлық бағандар үшін;</w:t>
      </w:r>
    </w:p>
    <w:p>
      <w:pPr>
        <w:spacing w:after="0"/>
        <w:ind w:left="0"/>
        <w:jc w:val="both"/>
      </w:pPr>
      <w:r>
        <w:rPr>
          <w:rFonts w:ascii="Times New Roman"/>
          <w:b w:val="false"/>
          <w:i w:val="false"/>
          <w:color w:val="000000"/>
          <w:sz w:val="28"/>
        </w:rPr>
        <w:t>
      3) 1-бөлім В бөлігі "Ағымдағы және күрделі трансферттер":</w:t>
      </w:r>
    </w:p>
    <w:p>
      <w:pPr>
        <w:spacing w:after="0"/>
        <w:ind w:left="0"/>
        <w:jc w:val="both"/>
      </w:pPr>
      <w:r>
        <w:rPr>
          <w:rFonts w:ascii="Times New Roman"/>
          <w:b w:val="false"/>
          <w:i w:val="false"/>
          <w:color w:val="000000"/>
          <w:sz w:val="28"/>
        </w:rPr>
        <w:t>
      210-жол = 210/1 +…..+ 210/n жолдарының қосындысы барлық бағандар үшін;</w:t>
      </w:r>
    </w:p>
    <w:p>
      <w:pPr>
        <w:spacing w:after="0"/>
        <w:ind w:left="0"/>
        <w:jc w:val="both"/>
      </w:pPr>
      <w:r>
        <w:rPr>
          <w:rFonts w:ascii="Times New Roman"/>
          <w:b w:val="false"/>
          <w:i w:val="false"/>
          <w:color w:val="000000"/>
          <w:sz w:val="28"/>
        </w:rPr>
        <w:t>
      4) 2-бөлім. Резиденттерге қойылатын қаржылық талаптар және олардың алдындағы міндеттемелер:</w:t>
      </w:r>
    </w:p>
    <w:p>
      <w:pPr>
        <w:spacing w:after="0"/>
        <w:ind w:left="0"/>
        <w:jc w:val="both"/>
      </w:pPr>
      <w:r>
        <w:rPr>
          <w:rFonts w:ascii="Times New Roman"/>
          <w:b w:val="false"/>
          <w:i w:val="false"/>
          <w:color w:val="000000"/>
          <w:sz w:val="28"/>
        </w:rPr>
        <w:t>
      баған 1 = 2 +…..+ n бағандарының қосындысы барлық жолдар үшін;</w:t>
      </w:r>
    </w:p>
    <w:p>
      <w:pPr>
        <w:spacing w:after="0"/>
        <w:ind w:left="0"/>
        <w:jc w:val="both"/>
      </w:pPr>
      <w:r>
        <w:rPr>
          <w:rFonts w:ascii="Times New Roman"/>
          <w:b w:val="false"/>
          <w:i w:val="false"/>
          <w:color w:val="000000"/>
          <w:sz w:val="28"/>
        </w:rPr>
        <w:t>
      Есептік кезеңдегі 230, 300, 390, 450, 510, 560, 620, 690, 750, 810 бағандар = алдыңғы кезеңдегі 270, 350, 440, 500, 550, 600, 670, 740, 800, 860 бағандар;</w:t>
      </w:r>
    </w:p>
    <w:p>
      <w:pPr>
        <w:spacing w:after="0"/>
        <w:ind w:left="0"/>
        <w:jc w:val="both"/>
      </w:pPr>
      <w:r>
        <w:rPr>
          <w:rFonts w:ascii="Times New Roman"/>
          <w:b w:val="false"/>
          <w:i w:val="false"/>
          <w:color w:val="000000"/>
          <w:sz w:val="28"/>
        </w:rPr>
        <w:t>
      А бөлігі. Әрбір баған үшін 270-жол = 230 + 240 + 250 + 260;</w:t>
      </w:r>
    </w:p>
    <w:p>
      <w:pPr>
        <w:spacing w:after="0"/>
        <w:ind w:left="0"/>
        <w:jc w:val="both"/>
      </w:pPr>
      <w:r>
        <w:rPr>
          <w:rFonts w:ascii="Times New Roman"/>
          <w:b w:val="false"/>
          <w:i w:val="false"/>
          <w:color w:val="000000"/>
          <w:sz w:val="28"/>
        </w:rPr>
        <w:t>
      Б бөлігі. Әрбір баған үшін 350-жол = 300 + 310 – 320 + 330 + 340;</w:t>
      </w:r>
    </w:p>
    <w:p>
      <w:pPr>
        <w:spacing w:after="0"/>
        <w:ind w:left="0"/>
        <w:jc w:val="both"/>
      </w:pPr>
      <w:r>
        <w:rPr>
          <w:rFonts w:ascii="Times New Roman"/>
          <w:b w:val="false"/>
          <w:i w:val="false"/>
          <w:color w:val="000000"/>
          <w:sz w:val="28"/>
        </w:rPr>
        <w:t>
      В бөлігі. Әрбір баған үшін 440-жол = 390 + 400 – 410 + 420 + 430;</w:t>
      </w:r>
    </w:p>
    <w:p>
      <w:pPr>
        <w:spacing w:after="0"/>
        <w:ind w:left="0"/>
        <w:jc w:val="both"/>
      </w:pPr>
      <w:r>
        <w:rPr>
          <w:rFonts w:ascii="Times New Roman"/>
          <w:b w:val="false"/>
          <w:i w:val="false"/>
          <w:color w:val="000000"/>
          <w:sz w:val="28"/>
        </w:rPr>
        <w:t>
      В бөлігі. Әрбір баған үшін 500-жол = 450 + 460 – 470 + 480 + 490;</w:t>
      </w:r>
    </w:p>
    <w:p>
      <w:pPr>
        <w:spacing w:after="0"/>
        <w:ind w:left="0"/>
        <w:jc w:val="both"/>
      </w:pPr>
      <w:r>
        <w:rPr>
          <w:rFonts w:ascii="Times New Roman"/>
          <w:b w:val="false"/>
          <w:i w:val="false"/>
          <w:color w:val="000000"/>
          <w:sz w:val="28"/>
        </w:rPr>
        <w:t>
      В бөлігі. Әрбір баған үшін 550-жол = 510 + 520 – 530 + 540;</w:t>
      </w:r>
    </w:p>
    <w:p>
      <w:pPr>
        <w:spacing w:after="0"/>
        <w:ind w:left="0"/>
        <w:jc w:val="both"/>
      </w:pPr>
      <w:r>
        <w:rPr>
          <w:rFonts w:ascii="Times New Roman"/>
          <w:b w:val="false"/>
          <w:i w:val="false"/>
          <w:color w:val="000000"/>
          <w:sz w:val="28"/>
        </w:rPr>
        <w:t>
      В бөлігі. Әрбір баған үшін 600-жол = 560 + 570 – 580 + 590;</w:t>
      </w:r>
    </w:p>
    <w:p>
      <w:pPr>
        <w:spacing w:after="0"/>
        <w:ind w:left="0"/>
        <w:jc w:val="both"/>
      </w:pPr>
      <w:r>
        <w:rPr>
          <w:rFonts w:ascii="Times New Roman"/>
          <w:b w:val="false"/>
          <w:i w:val="false"/>
          <w:color w:val="000000"/>
          <w:sz w:val="28"/>
        </w:rPr>
        <w:t>
      В бөлігі. Әрбір баған үшін 670-жол = 620 + 630 – 640 + 650 + 660;</w:t>
      </w:r>
    </w:p>
    <w:p>
      <w:pPr>
        <w:spacing w:after="0"/>
        <w:ind w:left="0"/>
        <w:jc w:val="both"/>
      </w:pPr>
      <w:r>
        <w:rPr>
          <w:rFonts w:ascii="Times New Roman"/>
          <w:b w:val="false"/>
          <w:i w:val="false"/>
          <w:color w:val="000000"/>
          <w:sz w:val="28"/>
        </w:rPr>
        <w:t>
      В бөлігі. Әрбір баған үшін 740-жол = 690 + 700 – 710 + 720 + 730;</w:t>
      </w:r>
    </w:p>
    <w:p>
      <w:pPr>
        <w:spacing w:after="0"/>
        <w:ind w:left="0"/>
        <w:jc w:val="both"/>
      </w:pPr>
      <w:r>
        <w:rPr>
          <w:rFonts w:ascii="Times New Roman"/>
          <w:b w:val="false"/>
          <w:i w:val="false"/>
          <w:color w:val="000000"/>
          <w:sz w:val="28"/>
        </w:rPr>
        <w:t>
      В бөлігі. Әрбір баған үшін 800-жол = 750 + 760 – 770 + 780 + 790;</w:t>
      </w:r>
    </w:p>
    <w:p>
      <w:pPr>
        <w:spacing w:after="0"/>
        <w:ind w:left="0"/>
        <w:jc w:val="both"/>
      </w:pPr>
      <w:r>
        <w:rPr>
          <w:rFonts w:ascii="Times New Roman"/>
          <w:b w:val="false"/>
          <w:i w:val="false"/>
          <w:color w:val="000000"/>
          <w:sz w:val="28"/>
        </w:rPr>
        <w:t>
      В бөлігі. Әрбір баған үшін 860-жол = 810 + 820 – 830 + 840 + 850.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31-қосымша</w:t>
            </w:r>
          </w:p>
        </w:tc>
      </w:tr>
    </w:tbl>
    <w:tbl>
      <w:tblPr>
        <w:tblW w:w="0" w:type="auto"/>
        <w:tblCellSpacing w:w="0" w:type="auto"/>
        <w:tblBorders>
          <w:top w:val="none"/>
          <w:left w:val="none"/>
          <w:bottom w:val="none"/>
          <w:right w:val="none"/>
          <w:insideH w:val="none"/>
          <w:insideV w:val="none"/>
        </w:tblBorders>
      </w:tblPr>
      <w:tblGrid>
        <w:gridCol w:w="2652"/>
        <w:gridCol w:w="177"/>
        <w:gridCol w:w="688"/>
        <w:gridCol w:w="688"/>
        <w:gridCol w:w="80"/>
        <w:gridCol w:w="8109"/>
      </w:tblGrid>
      <w:tr>
        <w:trPr>
          <w:trHeight w:val="30" w:hRule="atLeast"/>
        </w:trPr>
        <w:tc>
          <w:tcPr>
            <w:tcW w:w="2652"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295400" cy="952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31 </w:t>
            </w:r>
          </w:p>
          <w:p>
            <w:pPr>
              <w:spacing w:after="20"/>
              <w:ind w:left="20"/>
              <w:jc w:val="both"/>
            </w:pPr>
            <w:r>
              <w:rPr>
                <w:rFonts w:ascii="Times New Roman"/>
                <w:b w:val="false"/>
                <w:i w:val="false"/>
                <w:color w:val="000000"/>
                <w:sz w:val="20"/>
              </w:rPr>
              <w:t xml:space="preserve">к приказу исполняющего обязанности </w:t>
            </w:r>
          </w:p>
          <w:p>
            <w:pPr>
              <w:spacing w:after="20"/>
              <w:ind w:left="20"/>
              <w:jc w:val="both"/>
            </w:pPr>
            <w:r>
              <w:rPr>
                <w:rFonts w:ascii="Times New Roman"/>
                <w:b w:val="false"/>
                <w:i w:val="false"/>
                <w:color w:val="000000"/>
                <w:sz w:val="20"/>
              </w:rPr>
              <w:t xml:space="preserve">Председателя Агентства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по статистике </w:t>
            </w:r>
          </w:p>
          <w:p>
            <w:pPr>
              <w:spacing w:after="20"/>
              <w:ind w:left="20"/>
              <w:jc w:val="both"/>
            </w:pPr>
            <w:r>
              <w:rPr>
                <w:rFonts w:ascii="Times New Roman"/>
                <w:b w:val="false"/>
                <w:i w:val="false"/>
                <w:color w:val="000000"/>
                <w:sz w:val="20"/>
              </w:rPr>
              <w:t>от 21 декабря 2010 года № 351</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аумақтық органына респонденттің орналасқан жері бойынша ұсынылады </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c>
          <w:tcPr>
            <w:tcW w:w="8109"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 www.nationalbank.kz интернет-ресурсына орналастырылған </w:t>
            </w:r>
          </w:p>
          <w:p>
            <w:pPr>
              <w:spacing w:after="20"/>
              <w:ind w:left="20"/>
              <w:jc w:val="both"/>
            </w:pPr>
            <w:r>
              <w:rPr>
                <w:rFonts w:ascii="Times New Roman"/>
                <w:b w:val="false"/>
                <w:i w:val="false"/>
                <w:color w:val="000000"/>
                <w:sz w:val="20"/>
              </w:rPr>
              <w:t>
Статистическая форма размещена на интернет-ресурсе www.nationalbank.kz</w:t>
            </w:r>
          </w:p>
        </w:tc>
        <w:tc>
          <w:tcPr>
            <w:tcW w:w="0" w:type="auto"/>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Статистикалықнысан коды 7401202</w:t>
            </w:r>
          </w:p>
          <w:p>
            <w:pPr>
              <w:spacing w:after="20"/>
              <w:ind w:left="20"/>
              <w:jc w:val="both"/>
            </w:pPr>
            <w:r>
              <w:rPr>
                <w:rFonts w:ascii="Times New Roman"/>
                <w:b w:val="false"/>
                <w:i w:val="false"/>
                <w:color w:val="000000"/>
                <w:sz w:val="20"/>
              </w:rPr>
              <w:t>
Код статистической формы 7401202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халықаралық операциялар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10-ТБ </w:t>
            </w:r>
          </w:p>
          <w:p>
            <w:pPr>
              <w:spacing w:after="20"/>
              <w:ind w:left="20"/>
              <w:jc w:val="both"/>
            </w:pPr>
            <w:r>
              <w:rPr>
                <w:rFonts w:ascii="Times New Roman"/>
                <w:b w:val="false"/>
                <w:i w:val="false"/>
                <w:color w:val="000000"/>
                <w:sz w:val="20"/>
              </w:rPr>
              <w:t xml:space="preserve">
10-ПБ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с нерезидентами</w:t>
            </w: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62"/>
              <w:gridCol w:w="448"/>
              <w:gridCol w:w="2046"/>
              <w:gridCol w:w="262"/>
              <w:gridCol w:w="9019"/>
              <w:gridCol w:w="263"/>
            </w:tblGrid>
            <w:tr>
              <w:trPr>
                <w:trHeight w:val="30" w:hRule="atLeast"/>
              </w:trPr>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20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90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c>
                <w:tcPr>
                  <w:tcW w:w="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экономикалық операцияларды жүзеге асыратын заңды тұлғалар-резиденттер және Қазақстан Республикасы аумағында құрылыс және бұрғылау жұмыстарын жүзеге асыратын резидент емес заңды тұлғалардың филиалдарын қоспағанда, Қазақстан Республикасы аумағында орналдасқан резидент емес заңды тұлғалар филиалдары ұсынады</w:t>
            </w:r>
          </w:p>
          <w:p>
            <w:pPr>
              <w:spacing w:after="20"/>
              <w:ind w:left="20"/>
              <w:jc w:val="both"/>
            </w:pPr>
            <w:r>
              <w:rPr>
                <w:rFonts w:ascii="Times New Roman"/>
                <w:b w:val="false"/>
                <w:i w:val="false"/>
                <w:color w:val="000000"/>
                <w:sz w:val="20"/>
              </w:rPr>
              <w:t>
Представляют организации,осуществляющие внешнеэкономические операции юридические лица-резиденты и находящиеся на территории Республики Казахстан филиалы юридических лиц-нерезидентов, за исключением филиалов юридических лиц-нерезидентов, осуществляющих строительные и буровые работы на территории Республики Казахстан</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Ұсыну мерзімі – есептік кезеңнен кейінгі бірінші айдың 30-нан кешіктірмей </w:t>
            </w:r>
          </w:p>
          <w:p>
            <w:pPr>
              <w:spacing w:after="20"/>
              <w:ind w:left="20"/>
              <w:jc w:val="both"/>
            </w:pPr>
            <w:r>
              <w:rPr>
                <w:rFonts w:ascii="Times New Roman"/>
                <w:b w:val="false"/>
                <w:i w:val="false"/>
                <w:color w:val="000000"/>
                <w:sz w:val="20"/>
              </w:rPr>
              <w:t>
Срок представления – не позднее 30 числа первого месяца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48260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Содержание</w:t>
      </w:r>
    </w:p>
    <w:p>
      <w:pPr>
        <w:spacing w:after="0"/>
        <w:ind w:left="0"/>
        <w:jc w:val="both"/>
      </w:pPr>
      <w:r>
        <w:rPr>
          <w:rFonts w:ascii="Times New Roman"/>
          <w:b w:val="false"/>
          <w:i w:val="false"/>
          <w:color w:val="000000"/>
          <w:sz w:val="28"/>
        </w:rPr>
        <w:t>
      Толтырылған бөліктерді көрсетіңіз (қанат белгісімен)</w:t>
      </w:r>
    </w:p>
    <w:p>
      <w:pPr>
        <w:spacing w:after="0"/>
        <w:ind w:left="0"/>
        <w:jc w:val="both"/>
      </w:pPr>
      <w:r>
        <w:rPr>
          <w:rFonts w:ascii="Times New Roman"/>
          <w:b w:val="false"/>
          <w:i w:val="false"/>
          <w:color w:val="000000"/>
          <w:sz w:val="28"/>
        </w:rPr>
        <w:t xml:space="preserve">
      Укажите (галочкой) заполненные части </w:t>
      </w:r>
    </w:p>
    <w:tbl>
      <w:tblPr>
        <w:tblW w:w="0" w:type="auto"/>
        <w:tblCellSpacing w:w="0" w:type="auto"/>
        <w:tblBorders>
          <w:top w:val="none"/>
          <w:left w:val="none"/>
          <w:bottom w:val="none"/>
          <w:right w:val="none"/>
          <w:insideH w:val="none"/>
          <w:insideV w:val="none"/>
        </w:tblBorders>
      </w:tblPr>
      <w:tblGrid>
        <w:gridCol w:w="2947"/>
        <w:gridCol w:w="1905"/>
        <w:gridCol w:w="7448"/>
      </w:tblGrid>
      <w:tr>
        <w:trPr>
          <w:trHeight w:val="30" w:hRule="atLeast"/>
        </w:trPr>
        <w:tc>
          <w:tcPr>
            <w:tcW w:w="294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9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1-бөлік. </w:t>
            </w:r>
          </w:p>
          <w:p>
            <w:pPr>
              <w:spacing w:after="20"/>
              <w:ind w:left="20"/>
              <w:jc w:val="both"/>
            </w:pPr>
            <w:r>
              <w:rPr>
                <w:rFonts w:ascii="Times New Roman"/>
                <w:b w:val="false"/>
                <w:i w:val="false"/>
                <w:color w:val="000000"/>
                <w:sz w:val="20"/>
              </w:rPr>
              <w:t xml:space="preserve">
Часть 1. </w:t>
            </w:r>
          </w:p>
        </w:tc>
        <w:tc>
          <w:tcPr>
            <w:tcW w:w="7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бойынша операциялар</w:t>
            </w:r>
          </w:p>
          <w:p>
            <w:pPr>
              <w:spacing w:after="20"/>
              <w:ind w:left="20"/>
              <w:jc w:val="both"/>
            </w:pPr>
            <w:r>
              <w:rPr>
                <w:rFonts w:ascii="Times New Roman"/>
                <w:b w:val="false"/>
                <w:i w:val="false"/>
                <w:color w:val="000000"/>
                <w:sz w:val="20"/>
              </w:rPr>
              <w:t>
Операции по оказанию услуг</w:t>
            </w:r>
          </w:p>
        </w:tc>
      </w:tr>
      <w:tr>
        <w:trPr>
          <w:trHeight w:val="30" w:hRule="atLeast"/>
        </w:trPr>
        <w:tc>
          <w:tcPr>
            <w:tcW w:w="294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9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2-бөлік.</w:t>
            </w:r>
          </w:p>
          <w:p>
            <w:pPr>
              <w:spacing w:after="20"/>
              <w:ind w:left="20"/>
              <w:jc w:val="both"/>
            </w:pPr>
            <w:r>
              <w:rPr>
                <w:rFonts w:ascii="Times New Roman"/>
                <w:b w:val="false"/>
                <w:i w:val="false"/>
                <w:color w:val="000000"/>
                <w:sz w:val="20"/>
              </w:rPr>
              <w:t>
Часть 2.</w:t>
            </w:r>
          </w:p>
        </w:tc>
        <w:tc>
          <w:tcPr>
            <w:tcW w:w="7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 құрылыстық және бұрғылау жұмыстарын жүргізетін резидент емес заңды тұлғалардың филиалдарымен операциялар</w:t>
            </w:r>
          </w:p>
          <w:p>
            <w:pPr>
              <w:spacing w:after="20"/>
              <w:ind w:left="20"/>
              <w:jc w:val="both"/>
            </w:pPr>
            <w:r>
              <w:rPr>
                <w:rFonts w:ascii="Times New Roman"/>
                <w:b w:val="false"/>
                <w:i w:val="false"/>
                <w:color w:val="000000"/>
                <w:sz w:val="20"/>
              </w:rPr>
              <w:t xml:space="preserve">
Операции с филиалами юридических лиц-нерезидентов, осуществляющих строительные и буровые работы на территории Казахстана </w:t>
            </w:r>
          </w:p>
        </w:tc>
      </w:tr>
      <w:tr>
        <w:trPr>
          <w:trHeight w:val="30" w:hRule="atLeast"/>
        </w:trPr>
        <w:tc>
          <w:tcPr>
            <w:tcW w:w="294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9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3-бөлік.</w:t>
            </w:r>
          </w:p>
          <w:p>
            <w:pPr>
              <w:spacing w:after="20"/>
              <w:ind w:left="20"/>
              <w:jc w:val="both"/>
            </w:pPr>
            <w:r>
              <w:rPr>
                <w:rFonts w:ascii="Times New Roman"/>
                <w:b w:val="false"/>
                <w:i w:val="false"/>
                <w:color w:val="000000"/>
                <w:sz w:val="20"/>
              </w:rPr>
              <w:t>
Часть 3.</w:t>
            </w:r>
          </w:p>
        </w:tc>
        <w:tc>
          <w:tcPr>
            <w:tcW w:w="7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орналасқан халықаралық ұйымдарға, шетел елшіліктеріне және басқа да шетел дипломатиялық және ресми өкілдіктерге ұсынылған тауарлар мен қызметтер</w:t>
            </w:r>
          </w:p>
          <w:p>
            <w:pPr>
              <w:spacing w:after="20"/>
              <w:ind w:left="20"/>
              <w:jc w:val="both"/>
            </w:pPr>
            <w:r>
              <w:rPr>
                <w:rFonts w:ascii="Times New Roman"/>
                <w:b w:val="false"/>
                <w:i w:val="false"/>
                <w:color w:val="000000"/>
                <w:sz w:val="20"/>
              </w:rPr>
              <w:t>
Товары и услуги, предоставленные находящимся в Казахстане международным организациям, иностранным посольствам, консульствам и другим иностранным дипломатическим и официальным представительствам</w:t>
            </w:r>
          </w:p>
        </w:tc>
      </w:tr>
      <w:tr>
        <w:trPr>
          <w:trHeight w:val="30" w:hRule="atLeast"/>
        </w:trPr>
        <w:tc>
          <w:tcPr>
            <w:tcW w:w="294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9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4-бөлік.</w:t>
            </w:r>
          </w:p>
          <w:p>
            <w:pPr>
              <w:spacing w:after="20"/>
              <w:ind w:left="20"/>
              <w:jc w:val="both"/>
            </w:pPr>
            <w:r>
              <w:rPr>
                <w:rFonts w:ascii="Times New Roman"/>
                <w:b w:val="false"/>
                <w:i w:val="false"/>
                <w:color w:val="000000"/>
                <w:sz w:val="20"/>
              </w:rPr>
              <w:t>
Часть 4.</w:t>
            </w:r>
          </w:p>
        </w:tc>
        <w:tc>
          <w:tcPr>
            <w:tcW w:w="7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 көрсету</w:t>
            </w:r>
          </w:p>
          <w:p>
            <w:pPr>
              <w:spacing w:after="20"/>
              <w:ind w:left="20"/>
              <w:jc w:val="both"/>
            </w:pPr>
            <w:r>
              <w:rPr>
                <w:rFonts w:ascii="Times New Roman"/>
                <w:b w:val="false"/>
                <w:i w:val="false"/>
                <w:color w:val="000000"/>
                <w:sz w:val="20"/>
              </w:rPr>
              <w:t>
Транспортные услуги</w:t>
            </w:r>
          </w:p>
        </w:tc>
      </w:tr>
      <w:tr>
        <w:trPr>
          <w:trHeight w:val="30" w:hRule="atLeast"/>
        </w:trPr>
        <w:tc>
          <w:tcPr>
            <w:tcW w:w="294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9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5-бөлік. </w:t>
            </w:r>
          </w:p>
          <w:p>
            <w:pPr>
              <w:spacing w:after="20"/>
              <w:ind w:left="20"/>
              <w:jc w:val="both"/>
            </w:pPr>
            <w:r>
              <w:rPr>
                <w:rFonts w:ascii="Times New Roman"/>
                <w:b w:val="false"/>
                <w:i w:val="false"/>
                <w:color w:val="000000"/>
                <w:sz w:val="20"/>
              </w:rPr>
              <w:t xml:space="preserve">
Часть 5. </w:t>
            </w:r>
          </w:p>
        </w:tc>
        <w:tc>
          <w:tcPr>
            <w:tcW w:w="7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активтермен және табиғи ресурстарды жалдаумен операциялар</w:t>
            </w:r>
          </w:p>
          <w:p>
            <w:pPr>
              <w:spacing w:after="20"/>
              <w:ind w:left="20"/>
              <w:jc w:val="both"/>
            </w:pPr>
            <w:r>
              <w:rPr>
                <w:rFonts w:ascii="Times New Roman"/>
                <w:b w:val="false"/>
                <w:i w:val="false"/>
                <w:color w:val="000000"/>
                <w:sz w:val="20"/>
              </w:rPr>
              <w:t>
Операции с нематериальными активами и арендой природных ресурсов</w:t>
            </w:r>
          </w:p>
        </w:tc>
      </w:tr>
      <w:tr>
        <w:trPr>
          <w:trHeight w:val="30" w:hRule="atLeast"/>
        </w:trPr>
        <w:tc>
          <w:tcPr>
            <w:tcW w:w="294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9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6-бөлік.</w:t>
            </w:r>
          </w:p>
          <w:p>
            <w:pPr>
              <w:spacing w:after="20"/>
              <w:ind w:left="20"/>
              <w:jc w:val="both"/>
            </w:pPr>
            <w:r>
              <w:rPr>
                <w:rFonts w:ascii="Times New Roman"/>
                <w:b w:val="false"/>
                <w:i w:val="false"/>
                <w:color w:val="000000"/>
                <w:sz w:val="20"/>
              </w:rPr>
              <w:t>
Часть 6</w:t>
            </w:r>
          </w:p>
        </w:tc>
        <w:tc>
          <w:tcPr>
            <w:tcW w:w="7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жөндеуге және қайта сатуға арналған тауарлар, тауарлар кері экспорты</w:t>
            </w:r>
          </w:p>
          <w:p>
            <w:pPr>
              <w:spacing w:after="20"/>
              <w:ind w:left="20"/>
              <w:jc w:val="both"/>
            </w:pPr>
            <w:r>
              <w:rPr>
                <w:rFonts w:ascii="Times New Roman"/>
                <w:b w:val="false"/>
                <w:i w:val="false"/>
                <w:color w:val="000000"/>
                <w:sz w:val="20"/>
              </w:rPr>
              <w:t xml:space="preserve">
Товары для переработки, ремонта и перепродажи, реэкспорт товаров </w:t>
            </w:r>
          </w:p>
        </w:tc>
      </w:tr>
      <w:tr>
        <w:trPr>
          <w:trHeight w:val="30" w:hRule="atLeast"/>
        </w:trPr>
        <w:tc>
          <w:tcPr>
            <w:tcW w:w="294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9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7-бөлік. </w:t>
            </w:r>
          </w:p>
          <w:p>
            <w:pPr>
              <w:spacing w:after="20"/>
              <w:ind w:left="20"/>
              <w:jc w:val="both"/>
            </w:pPr>
            <w:r>
              <w:rPr>
                <w:rFonts w:ascii="Times New Roman"/>
                <w:b w:val="false"/>
                <w:i w:val="false"/>
                <w:color w:val="000000"/>
                <w:sz w:val="20"/>
              </w:rPr>
              <w:t xml:space="preserve">
Часть 7. </w:t>
            </w:r>
          </w:p>
        </w:tc>
        <w:tc>
          <w:tcPr>
            <w:tcW w:w="7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қызметкерлерге төленген жалақы</w:t>
            </w:r>
          </w:p>
          <w:p>
            <w:pPr>
              <w:spacing w:after="20"/>
              <w:ind w:left="20"/>
              <w:jc w:val="both"/>
            </w:pPr>
            <w:r>
              <w:rPr>
                <w:rFonts w:ascii="Times New Roman"/>
                <w:b w:val="false"/>
                <w:i w:val="false"/>
                <w:color w:val="000000"/>
                <w:sz w:val="20"/>
              </w:rPr>
              <w:t xml:space="preserve">
Заработная плата, выплаченная работникам-нерезидентам </w:t>
            </w:r>
          </w:p>
        </w:tc>
      </w:tr>
      <w:tr>
        <w:trPr>
          <w:trHeight w:val="30" w:hRule="atLeast"/>
        </w:trPr>
        <w:tc>
          <w:tcPr>
            <w:tcW w:w="294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17500" cy="254000"/>
                          </a:xfrm>
                          <a:prstGeom prst="rect">
                            <a:avLst/>
                          </a:prstGeom>
                        </pic:spPr>
                      </pic:pic>
                    </a:graphicData>
                  </a:graphic>
                </wp:inline>
              </w:drawing>
            </w:r>
          </w:p>
          <w:p>
            <w:pPr>
              <w:spacing w:after="20"/>
              <w:ind w:left="20"/>
              <w:jc w:val="both"/>
            </w:pPr>
          </w:p>
          <w:p>
            <w:pPr>
              <w:spacing w:after="20"/>
              <w:ind w:left="20"/>
              <w:jc w:val="both"/>
            </w:pPr>
          </w:p>
        </w:tc>
        <w:tc>
          <w:tcPr>
            <w:tcW w:w="19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8-бөлік. </w:t>
            </w:r>
          </w:p>
          <w:p>
            <w:pPr>
              <w:spacing w:after="20"/>
              <w:ind w:left="20"/>
              <w:jc w:val="both"/>
            </w:pPr>
            <w:r>
              <w:rPr>
                <w:rFonts w:ascii="Times New Roman"/>
                <w:b w:val="false"/>
                <w:i w:val="false"/>
                <w:color w:val="000000"/>
                <w:sz w:val="20"/>
              </w:rPr>
              <w:t>
Часть 8</w:t>
            </w:r>
          </w:p>
        </w:tc>
        <w:tc>
          <w:tcPr>
            <w:tcW w:w="7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және күрделі трансферттер</w:t>
            </w:r>
          </w:p>
          <w:p>
            <w:pPr>
              <w:spacing w:after="20"/>
              <w:ind w:left="20"/>
              <w:jc w:val="both"/>
            </w:pPr>
            <w:r>
              <w:rPr>
                <w:rFonts w:ascii="Times New Roman"/>
                <w:b w:val="false"/>
                <w:i w:val="false"/>
                <w:color w:val="000000"/>
                <w:sz w:val="20"/>
              </w:rPr>
              <w:t>
Текущие и капитальные трансферты</w:t>
            </w:r>
          </w:p>
        </w:tc>
      </w:tr>
    </w:tbl>
    <w:p>
      <w:pPr>
        <w:spacing w:after="0"/>
        <w:ind w:left="0"/>
        <w:jc w:val="both"/>
      </w:pPr>
      <w:r>
        <w:rPr>
          <w:rFonts w:ascii="Times New Roman"/>
          <w:b w:val="false"/>
          <w:i w:val="false"/>
          <w:color w:val="000000"/>
          <w:sz w:val="28"/>
        </w:rPr>
        <w:t>
      1-бөлік. Қызмет көрсету бойынша операциялар</w:t>
      </w:r>
      <w:r>
        <w:rPr>
          <w:rFonts w:ascii="Times New Roman"/>
          <w:b w:val="false"/>
          <w:i w:val="false"/>
          <w:color w:val="000000"/>
          <w:vertAlign w:val="superscript"/>
        </w:rPr>
        <w:t>1</w:t>
      </w:r>
      <w:r>
        <w:rPr>
          <w:rFonts w:ascii="Times New Roman"/>
          <w:b w:val="false"/>
          <w:i w:val="false"/>
          <w:color w:val="000000"/>
          <w:sz w:val="28"/>
        </w:rPr>
        <w:t>                  мың АҚШ долл</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Часть 1. Операции по оказанию услуг</w:t>
      </w:r>
      <w:r>
        <w:rPr>
          <w:rFonts w:ascii="Times New Roman"/>
          <w:b w:val="false"/>
          <w:i w:val="false"/>
          <w:color w:val="000000"/>
          <w:vertAlign w:val="superscript"/>
        </w:rPr>
        <w:t>1</w:t>
      </w:r>
      <w:r>
        <w:rPr>
          <w:rFonts w:ascii="Times New Roman"/>
          <w:b w:val="false"/>
          <w:i w:val="false"/>
          <w:color w:val="000000"/>
          <w:sz w:val="28"/>
        </w:rPr>
        <w:t xml:space="preserve">                         в тыс. долл. США</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485"/>
        <w:gridCol w:w="704"/>
        <w:gridCol w:w="704"/>
        <w:gridCol w:w="705"/>
        <w:gridCol w:w="705"/>
        <w:gridCol w:w="705"/>
        <w:gridCol w:w="705"/>
        <w:gridCol w:w="705"/>
        <w:gridCol w:w="705"/>
        <w:gridCol w:w="1094"/>
        <w:gridCol w:w="1095"/>
      </w:tblGrid>
      <w:tr>
        <w:trPr>
          <w:trHeight w:val="30" w:hRule="atLeast"/>
        </w:trPr>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 резидент еместерге көрсеткен қызметтері</w:t>
            </w:r>
          </w:p>
          <w:p>
            <w:pPr>
              <w:spacing w:after="20"/>
              <w:ind w:left="20"/>
              <w:jc w:val="both"/>
            </w:pPr>
            <w:r>
              <w:rPr>
                <w:rFonts w:ascii="Times New Roman"/>
                <w:b w:val="false"/>
                <w:i w:val="false"/>
                <w:color w:val="000000"/>
                <w:sz w:val="20"/>
              </w:rPr>
              <w:t>
Услуги, оказанные Вашей организацией нерезидентам</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қызметін көрсету </w:t>
            </w:r>
          </w:p>
          <w:p>
            <w:pPr>
              <w:spacing w:after="20"/>
              <w:ind w:left="20"/>
              <w:jc w:val="both"/>
            </w:pPr>
            <w:r>
              <w:rPr>
                <w:rFonts w:ascii="Times New Roman"/>
                <w:b w:val="false"/>
                <w:i w:val="false"/>
                <w:color w:val="000000"/>
                <w:sz w:val="20"/>
              </w:rPr>
              <w:t>
Строительные услуги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қызметін көрсету </w:t>
            </w:r>
          </w:p>
          <w:p>
            <w:pPr>
              <w:spacing w:after="20"/>
              <w:ind w:left="20"/>
              <w:jc w:val="both"/>
            </w:pPr>
            <w:r>
              <w:rPr>
                <w:rFonts w:ascii="Times New Roman"/>
                <w:b w:val="false"/>
                <w:i w:val="false"/>
                <w:color w:val="000000"/>
                <w:sz w:val="20"/>
              </w:rPr>
              <w:t>
Финансовые услуги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қызмет көрсету </w:t>
            </w:r>
          </w:p>
          <w:p>
            <w:pPr>
              <w:spacing w:after="20"/>
              <w:ind w:left="20"/>
              <w:jc w:val="both"/>
            </w:pPr>
            <w:r>
              <w:rPr>
                <w:rFonts w:ascii="Times New Roman"/>
                <w:b w:val="false"/>
                <w:i w:val="false"/>
                <w:color w:val="000000"/>
                <w:sz w:val="20"/>
              </w:rPr>
              <w:t>
Компьютерные услуги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қызмет көрсету </w:t>
            </w:r>
          </w:p>
          <w:p>
            <w:pPr>
              <w:spacing w:after="20"/>
              <w:ind w:left="20"/>
              <w:jc w:val="both"/>
            </w:pPr>
            <w:r>
              <w:rPr>
                <w:rFonts w:ascii="Times New Roman"/>
                <w:b w:val="false"/>
                <w:i w:val="false"/>
                <w:color w:val="000000"/>
                <w:sz w:val="20"/>
              </w:rPr>
              <w:t>
Информационные услуги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қайта өңдеу бойынша қызмет көрсету </w:t>
            </w:r>
          </w:p>
          <w:p>
            <w:pPr>
              <w:spacing w:after="20"/>
              <w:ind w:left="20"/>
              <w:jc w:val="both"/>
            </w:pPr>
            <w:r>
              <w:rPr>
                <w:rFonts w:ascii="Times New Roman"/>
                <w:b w:val="false"/>
                <w:i w:val="false"/>
                <w:color w:val="000000"/>
                <w:sz w:val="20"/>
              </w:rPr>
              <w:t>
Услуги по переработке товаров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техникалық қызмет көрсету</w:t>
            </w:r>
          </w:p>
          <w:p>
            <w:pPr>
              <w:spacing w:after="20"/>
              <w:ind w:left="20"/>
              <w:jc w:val="both"/>
            </w:pPr>
            <w:r>
              <w:rPr>
                <w:rFonts w:ascii="Times New Roman"/>
                <w:b w:val="false"/>
                <w:i w:val="false"/>
                <w:color w:val="000000"/>
                <w:sz w:val="20"/>
              </w:rPr>
              <w:t>
Услуги по ремонту и техническому обслуживанию</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пайдалануға төлем</w:t>
            </w:r>
          </w:p>
          <w:p>
            <w:pPr>
              <w:spacing w:after="20"/>
              <w:ind w:left="20"/>
              <w:jc w:val="both"/>
            </w:pPr>
            <w:r>
              <w:rPr>
                <w:rFonts w:ascii="Times New Roman"/>
                <w:b w:val="false"/>
                <w:i w:val="false"/>
                <w:color w:val="000000"/>
                <w:sz w:val="20"/>
              </w:rPr>
              <w:t xml:space="preserve">
Плата за использование интеллектуальной собственности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іскерлік қызмет көрсету, оның ішінде:</w:t>
            </w:r>
          </w:p>
          <w:p>
            <w:pPr>
              <w:spacing w:after="20"/>
              <w:ind w:left="20"/>
              <w:jc w:val="both"/>
            </w:pPr>
            <w:r>
              <w:rPr>
                <w:rFonts w:ascii="Times New Roman"/>
                <w:b w:val="false"/>
                <w:i w:val="false"/>
                <w:color w:val="000000"/>
                <w:sz w:val="20"/>
              </w:rPr>
              <w:t>
Разные деловые услуги, в том числе: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әзірлемелер</w:t>
            </w:r>
          </w:p>
          <w:p>
            <w:pPr>
              <w:spacing w:after="20"/>
              <w:ind w:left="20"/>
              <w:jc w:val="both"/>
            </w:pPr>
            <w:r>
              <w:rPr>
                <w:rFonts w:ascii="Times New Roman"/>
                <w:b w:val="false"/>
                <w:i w:val="false"/>
                <w:color w:val="000000"/>
                <w:sz w:val="20"/>
              </w:rPr>
              <w:t xml:space="preserve">
научно-исследовательские и опытно- конструкторские разработки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заңгерлік</w:t>
            </w:r>
          </w:p>
          <w:p>
            <w:pPr>
              <w:spacing w:after="20"/>
              <w:ind w:left="20"/>
              <w:jc w:val="both"/>
            </w:pPr>
            <w:r>
              <w:rPr>
                <w:rFonts w:ascii="Times New Roman"/>
                <w:b w:val="false"/>
                <w:i w:val="false"/>
                <w:color w:val="000000"/>
                <w:sz w:val="20"/>
              </w:rPr>
              <w:t xml:space="preserve">
юридические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бухгалтерлік, аудиторлық </w:t>
            </w:r>
          </w:p>
          <w:p>
            <w:pPr>
              <w:spacing w:after="20"/>
              <w:ind w:left="20"/>
              <w:jc w:val="both"/>
            </w:pPr>
            <w:r>
              <w:rPr>
                <w:rFonts w:ascii="Times New Roman"/>
                <w:b w:val="false"/>
                <w:i w:val="false"/>
                <w:color w:val="000000"/>
                <w:sz w:val="20"/>
              </w:rPr>
              <w:t xml:space="preserve">
бухгалтерские, аудиторские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бойынша консультациялық қызмет көрсету</w:t>
            </w:r>
          </w:p>
          <w:p>
            <w:pPr>
              <w:spacing w:after="20"/>
              <w:ind w:left="20"/>
              <w:jc w:val="both"/>
            </w:pPr>
            <w:r>
              <w:rPr>
                <w:rFonts w:ascii="Times New Roman"/>
                <w:b w:val="false"/>
                <w:i w:val="false"/>
                <w:color w:val="000000"/>
                <w:sz w:val="20"/>
              </w:rPr>
              <w:t xml:space="preserve">
услуги по консультации бизнеса и </w:t>
            </w:r>
          </w:p>
          <w:p>
            <w:pPr>
              <w:spacing w:after="20"/>
              <w:ind w:left="20"/>
              <w:jc w:val="both"/>
            </w:pPr>
            <w:r>
              <w:rPr>
                <w:rFonts w:ascii="Times New Roman"/>
                <w:b w:val="false"/>
                <w:i w:val="false"/>
                <w:color w:val="000000"/>
                <w:sz w:val="20"/>
              </w:rPr>
              <w:t>
управления</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және нарық коньюнктурасын зерделеу саласындағы қызмет көрсету</w:t>
            </w:r>
          </w:p>
          <w:p>
            <w:pPr>
              <w:spacing w:after="20"/>
              <w:ind w:left="20"/>
              <w:jc w:val="both"/>
            </w:pPr>
            <w:r>
              <w:rPr>
                <w:rFonts w:ascii="Times New Roman"/>
                <w:b w:val="false"/>
                <w:i w:val="false"/>
                <w:color w:val="000000"/>
                <w:sz w:val="20"/>
              </w:rPr>
              <w:t xml:space="preserve">
услуги в области рекламы и изучения </w:t>
            </w:r>
          </w:p>
          <w:p>
            <w:pPr>
              <w:spacing w:after="20"/>
              <w:ind w:left="20"/>
              <w:jc w:val="both"/>
            </w:pPr>
            <w:r>
              <w:rPr>
                <w:rFonts w:ascii="Times New Roman"/>
                <w:b w:val="false"/>
                <w:i w:val="false"/>
                <w:color w:val="000000"/>
                <w:sz w:val="20"/>
              </w:rPr>
              <w:t>
конъюнктуры рынка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және басқа да техникалық қызмет көрсету</w:t>
            </w:r>
          </w:p>
          <w:p>
            <w:pPr>
              <w:spacing w:after="20"/>
              <w:ind w:left="20"/>
              <w:jc w:val="both"/>
            </w:pPr>
            <w:r>
              <w:rPr>
                <w:rFonts w:ascii="Times New Roman"/>
                <w:b w:val="false"/>
                <w:i w:val="false"/>
                <w:color w:val="000000"/>
                <w:sz w:val="20"/>
              </w:rPr>
              <w:t xml:space="preserve">
архитектурные, инженерные и прочие </w:t>
            </w:r>
          </w:p>
          <w:p>
            <w:pPr>
              <w:spacing w:after="20"/>
              <w:ind w:left="20"/>
              <w:jc w:val="both"/>
            </w:pPr>
            <w:r>
              <w:rPr>
                <w:rFonts w:ascii="Times New Roman"/>
                <w:b w:val="false"/>
                <w:i w:val="false"/>
                <w:color w:val="000000"/>
                <w:sz w:val="20"/>
              </w:rPr>
              <w:t>
технические услуги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және қоршаған ортаны тазарту</w:t>
            </w:r>
          </w:p>
          <w:p>
            <w:pPr>
              <w:spacing w:after="20"/>
              <w:ind w:left="20"/>
              <w:jc w:val="both"/>
            </w:pPr>
            <w:r>
              <w:rPr>
                <w:rFonts w:ascii="Times New Roman"/>
                <w:b w:val="false"/>
                <w:i w:val="false"/>
                <w:color w:val="000000"/>
                <w:sz w:val="20"/>
              </w:rPr>
              <w:t xml:space="preserve">
переработка отходов и очистка </w:t>
            </w:r>
          </w:p>
          <w:p>
            <w:pPr>
              <w:spacing w:after="20"/>
              <w:ind w:left="20"/>
              <w:jc w:val="both"/>
            </w:pPr>
            <w:r>
              <w:rPr>
                <w:rFonts w:ascii="Times New Roman"/>
                <w:b w:val="false"/>
                <w:i w:val="false"/>
                <w:color w:val="000000"/>
                <w:sz w:val="20"/>
              </w:rPr>
              <w:t>
окружающей среды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пайдалы қазбаларды өндіру саласындағы қызмет көрсету</w:t>
            </w:r>
          </w:p>
          <w:p>
            <w:pPr>
              <w:spacing w:after="20"/>
              <w:ind w:left="20"/>
              <w:jc w:val="both"/>
            </w:pPr>
            <w:r>
              <w:rPr>
                <w:rFonts w:ascii="Times New Roman"/>
                <w:b w:val="false"/>
                <w:i w:val="false"/>
                <w:color w:val="000000"/>
                <w:sz w:val="20"/>
              </w:rPr>
              <w:t xml:space="preserve">
услуги в области сельского хозяйства </w:t>
            </w:r>
          </w:p>
          <w:p>
            <w:pPr>
              <w:spacing w:after="20"/>
              <w:ind w:left="20"/>
              <w:jc w:val="both"/>
            </w:pPr>
            <w:r>
              <w:rPr>
                <w:rFonts w:ascii="Times New Roman"/>
                <w:b w:val="false"/>
                <w:i w:val="false"/>
                <w:color w:val="000000"/>
                <w:sz w:val="20"/>
              </w:rPr>
              <w:t xml:space="preserve">
и добычи полезных ископаемых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қызметкерсіз операциялық лизингі (жалдау)</w:t>
            </w:r>
          </w:p>
          <w:p>
            <w:pPr>
              <w:spacing w:after="20"/>
              <w:ind w:left="20"/>
              <w:jc w:val="both"/>
            </w:pPr>
            <w:r>
              <w:rPr>
                <w:rFonts w:ascii="Times New Roman"/>
                <w:b w:val="false"/>
                <w:i w:val="false"/>
                <w:color w:val="000000"/>
                <w:sz w:val="20"/>
              </w:rPr>
              <w:t xml:space="preserve">
операционный лизинг (аренда) </w:t>
            </w:r>
          </w:p>
          <w:p>
            <w:pPr>
              <w:spacing w:after="20"/>
              <w:ind w:left="20"/>
              <w:jc w:val="both"/>
            </w:pPr>
            <w:r>
              <w:rPr>
                <w:rFonts w:ascii="Times New Roman"/>
                <w:b w:val="false"/>
                <w:i w:val="false"/>
                <w:color w:val="000000"/>
                <w:sz w:val="20"/>
              </w:rPr>
              <w:t>
оборудования без персонала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саудамен байланысты қызмет көрсету</w:t>
            </w:r>
          </w:p>
          <w:p>
            <w:pPr>
              <w:spacing w:after="20"/>
              <w:ind w:left="20"/>
              <w:jc w:val="both"/>
            </w:pPr>
            <w:r>
              <w:rPr>
                <w:rFonts w:ascii="Times New Roman"/>
                <w:b w:val="false"/>
                <w:i w:val="false"/>
                <w:color w:val="000000"/>
                <w:sz w:val="20"/>
              </w:rPr>
              <w:t>
связанные с торговлей услуги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іскерлік қызметтер (көрсетіңіз)</w:t>
            </w:r>
          </w:p>
          <w:p>
            <w:pPr>
              <w:spacing w:after="20"/>
              <w:ind w:left="20"/>
              <w:jc w:val="both"/>
            </w:pPr>
            <w:r>
              <w:rPr>
                <w:rFonts w:ascii="Times New Roman"/>
                <w:b w:val="false"/>
                <w:i w:val="false"/>
                <w:color w:val="000000"/>
                <w:sz w:val="20"/>
              </w:rPr>
              <w:t>
прочие деловые услуги (укажите)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қызмет көрсету және мәдениет пен демалыс саласындағы қызмет көрсету (көрсетіңіз)</w:t>
            </w:r>
          </w:p>
          <w:p>
            <w:pPr>
              <w:spacing w:after="20"/>
              <w:ind w:left="20"/>
              <w:jc w:val="both"/>
            </w:pPr>
            <w:r>
              <w:rPr>
                <w:rFonts w:ascii="Times New Roman"/>
                <w:b w:val="false"/>
                <w:i w:val="false"/>
                <w:color w:val="000000"/>
                <w:sz w:val="20"/>
              </w:rPr>
              <w:t>
Услуги частным лицам и услуги в сфере культуры и отдыха (укажите)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Сіздің кәсіпорынға көрсеткен қызметтер</w:t>
            </w:r>
          </w:p>
          <w:p>
            <w:pPr>
              <w:spacing w:after="20"/>
              <w:ind w:left="20"/>
              <w:jc w:val="both"/>
            </w:pPr>
            <w:r>
              <w:rPr>
                <w:rFonts w:ascii="Times New Roman"/>
                <w:b w:val="false"/>
                <w:i w:val="false"/>
                <w:color w:val="000000"/>
                <w:sz w:val="20"/>
              </w:rPr>
              <w:t>
Услуги, оказанные Вашей организации нерезидентами</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қызметін көрсету </w:t>
            </w:r>
          </w:p>
          <w:p>
            <w:pPr>
              <w:spacing w:after="20"/>
              <w:ind w:left="20"/>
              <w:jc w:val="both"/>
            </w:pPr>
            <w:r>
              <w:rPr>
                <w:rFonts w:ascii="Times New Roman"/>
                <w:b w:val="false"/>
                <w:i w:val="false"/>
                <w:color w:val="000000"/>
                <w:sz w:val="20"/>
              </w:rPr>
              <w:t>
Строительные услуги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қызметін көрсету </w:t>
            </w:r>
          </w:p>
          <w:p>
            <w:pPr>
              <w:spacing w:after="20"/>
              <w:ind w:left="20"/>
              <w:jc w:val="both"/>
            </w:pPr>
            <w:r>
              <w:rPr>
                <w:rFonts w:ascii="Times New Roman"/>
                <w:b w:val="false"/>
                <w:i w:val="false"/>
                <w:color w:val="000000"/>
                <w:sz w:val="20"/>
              </w:rPr>
              <w:t>
Финансовые услуги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 көрсету:</w:t>
            </w:r>
          </w:p>
          <w:p>
            <w:pPr>
              <w:spacing w:after="20"/>
              <w:ind w:left="20"/>
              <w:jc w:val="both"/>
            </w:pPr>
            <w:r>
              <w:rPr>
                <w:rFonts w:ascii="Times New Roman"/>
                <w:b w:val="false"/>
                <w:i w:val="false"/>
                <w:color w:val="000000"/>
                <w:sz w:val="20"/>
              </w:rPr>
              <w:t>
Страховые услуги: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сақтандыру келісімі бойынша төленген сақтандыру сыйақысы</w:t>
            </w:r>
          </w:p>
          <w:p>
            <w:pPr>
              <w:spacing w:after="20"/>
              <w:ind w:left="20"/>
              <w:jc w:val="both"/>
            </w:pPr>
            <w:r>
              <w:rPr>
                <w:rFonts w:ascii="Times New Roman"/>
                <w:b w:val="false"/>
                <w:i w:val="false"/>
                <w:color w:val="000000"/>
                <w:sz w:val="20"/>
              </w:rPr>
              <w:t>
выплаченные страховые премии по договорам страхования с нерезидентами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сақтандыру келісімі бойынша алынған сақтандыру төлемдері</w:t>
            </w:r>
          </w:p>
          <w:p>
            <w:pPr>
              <w:spacing w:after="20"/>
              <w:ind w:left="20"/>
              <w:jc w:val="both"/>
            </w:pPr>
            <w:r>
              <w:rPr>
                <w:rFonts w:ascii="Times New Roman"/>
                <w:b w:val="false"/>
                <w:i w:val="false"/>
                <w:color w:val="000000"/>
                <w:sz w:val="20"/>
              </w:rPr>
              <w:t>
страховые выплаты, полученные по договорам страхования с нерезидентами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қызмет көрсету </w:t>
            </w:r>
          </w:p>
          <w:p>
            <w:pPr>
              <w:spacing w:after="20"/>
              <w:ind w:left="20"/>
              <w:jc w:val="both"/>
            </w:pPr>
            <w:r>
              <w:rPr>
                <w:rFonts w:ascii="Times New Roman"/>
                <w:b w:val="false"/>
                <w:i w:val="false"/>
                <w:color w:val="000000"/>
                <w:sz w:val="20"/>
              </w:rPr>
              <w:t>
Компьютерные услуги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Ақпараттыққызмет көрсету </w:t>
            </w:r>
          </w:p>
          <w:p>
            <w:pPr>
              <w:spacing w:after="20"/>
              <w:ind w:left="20"/>
              <w:jc w:val="both"/>
            </w:pPr>
            <w:r>
              <w:rPr>
                <w:rFonts w:ascii="Times New Roman"/>
                <w:b w:val="false"/>
                <w:i w:val="false"/>
                <w:color w:val="000000"/>
                <w:sz w:val="20"/>
              </w:rPr>
              <w:t>
Информационные услуги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қайта өңдеу бойынша қызмет көрсету </w:t>
            </w:r>
          </w:p>
          <w:p>
            <w:pPr>
              <w:spacing w:after="20"/>
              <w:ind w:left="20"/>
              <w:jc w:val="both"/>
            </w:pPr>
            <w:r>
              <w:rPr>
                <w:rFonts w:ascii="Times New Roman"/>
                <w:b w:val="false"/>
                <w:i w:val="false"/>
                <w:color w:val="000000"/>
                <w:sz w:val="20"/>
              </w:rPr>
              <w:t>
Услуги по переработке товаров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техникалық қызмет көрсету</w:t>
            </w:r>
          </w:p>
          <w:p>
            <w:pPr>
              <w:spacing w:after="20"/>
              <w:ind w:left="20"/>
              <w:jc w:val="both"/>
            </w:pPr>
            <w:r>
              <w:rPr>
                <w:rFonts w:ascii="Times New Roman"/>
                <w:b w:val="false"/>
                <w:i w:val="false"/>
                <w:color w:val="000000"/>
                <w:sz w:val="20"/>
              </w:rPr>
              <w:t>
Услуги по ремонту и техническому обслуживанию</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пайдалануға төлем</w:t>
            </w:r>
          </w:p>
          <w:p>
            <w:pPr>
              <w:spacing w:after="20"/>
              <w:ind w:left="20"/>
              <w:jc w:val="both"/>
            </w:pPr>
            <w:r>
              <w:rPr>
                <w:rFonts w:ascii="Times New Roman"/>
                <w:b w:val="false"/>
                <w:i w:val="false"/>
                <w:color w:val="000000"/>
                <w:sz w:val="20"/>
              </w:rPr>
              <w:t xml:space="preserve">
Плата за использование интеллектуальной собственности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іскерлік қызмет көрсету, оның ішінде:</w:t>
            </w:r>
          </w:p>
          <w:p>
            <w:pPr>
              <w:spacing w:after="20"/>
              <w:ind w:left="20"/>
              <w:jc w:val="both"/>
            </w:pPr>
            <w:r>
              <w:rPr>
                <w:rFonts w:ascii="Times New Roman"/>
                <w:b w:val="false"/>
                <w:i w:val="false"/>
                <w:color w:val="000000"/>
                <w:sz w:val="20"/>
              </w:rPr>
              <w:t>
Разные деловые услуги, в том числе: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әзірлемелер</w:t>
            </w:r>
          </w:p>
          <w:p>
            <w:pPr>
              <w:spacing w:after="20"/>
              <w:ind w:left="20"/>
              <w:jc w:val="both"/>
            </w:pPr>
            <w:r>
              <w:rPr>
                <w:rFonts w:ascii="Times New Roman"/>
                <w:b w:val="false"/>
                <w:i w:val="false"/>
                <w:color w:val="000000"/>
                <w:sz w:val="20"/>
              </w:rPr>
              <w:t xml:space="preserve">
научно-исследовательские и опытно- </w:t>
            </w:r>
          </w:p>
          <w:p>
            <w:pPr>
              <w:spacing w:after="20"/>
              <w:ind w:left="20"/>
              <w:jc w:val="both"/>
            </w:pPr>
            <w:r>
              <w:rPr>
                <w:rFonts w:ascii="Times New Roman"/>
                <w:b w:val="false"/>
                <w:i w:val="false"/>
                <w:color w:val="000000"/>
                <w:sz w:val="20"/>
              </w:rPr>
              <w:t xml:space="preserve">
конструкторские разработки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заңгерлік</w:t>
            </w:r>
          </w:p>
          <w:p>
            <w:pPr>
              <w:spacing w:after="20"/>
              <w:ind w:left="20"/>
              <w:jc w:val="both"/>
            </w:pPr>
            <w:r>
              <w:rPr>
                <w:rFonts w:ascii="Times New Roman"/>
                <w:b w:val="false"/>
                <w:i w:val="false"/>
                <w:color w:val="000000"/>
                <w:sz w:val="20"/>
              </w:rPr>
              <w:t xml:space="preserve">
юридические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бухгалтерлік, аудиторлық </w:t>
            </w:r>
          </w:p>
          <w:p>
            <w:pPr>
              <w:spacing w:after="20"/>
              <w:ind w:left="20"/>
              <w:jc w:val="both"/>
            </w:pPr>
            <w:r>
              <w:rPr>
                <w:rFonts w:ascii="Times New Roman"/>
                <w:b w:val="false"/>
                <w:i w:val="false"/>
                <w:color w:val="000000"/>
                <w:sz w:val="20"/>
              </w:rPr>
              <w:t xml:space="preserve">
бухгалтерские, аудиторские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бойынша консультациялық қызмет көрсету</w:t>
            </w:r>
          </w:p>
          <w:p>
            <w:pPr>
              <w:spacing w:after="20"/>
              <w:ind w:left="20"/>
              <w:jc w:val="both"/>
            </w:pPr>
            <w:r>
              <w:rPr>
                <w:rFonts w:ascii="Times New Roman"/>
                <w:b w:val="false"/>
                <w:i w:val="false"/>
                <w:color w:val="000000"/>
                <w:sz w:val="20"/>
              </w:rPr>
              <w:t xml:space="preserve">
услуги по консультации бизнеса и </w:t>
            </w:r>
          </w:p>
          <w:p>
            <w:pPr>
              <w:spacing w:after="20"/>
              <w:ind w:left="20"/>
              <w:jc w:val="both"/>
            </w:pPr>
            <w:r>
              <w:rPr>
                <w:rFonts w:ascii="Times New Roman"/>
                <w:b w:val="false"/>
                <w:i w:val="false"/>
                <w:color w:val="000000"/>
                <w:sz w:val="20"/>
              </w:rPr>
              <w:t>
управления</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және нарық коньюнктурасын зерделеу саласындағы қызмет көрсету</w:t>
            </w:r>
          </w:p>
          <w:p>
            <w:pPr>
              <w:spacing w:after="20"/>
              <w:ind w:left="20"/>
              <w:jc w:val="both"/>
            </w:pPr>
            <w:r>
              <w:rPr>
                <w:rFonts w:ascii="Times New Roman"/>
                <w:b w:val="false"/>
                <w:i w:val="false"/>
                <w:color w:val="000000"/>
                <w:sz w:val="20"/>
              </w:rPr>
              <w:t xml:space="preserve">
услуги в области рекламы и изучения </w:t>
            </w:r>
          </w:p>
          <w:p>
            <w:pPr>
              <w:spacing w:after="20"/>
              <w:ind w:left="20"/>
              <w:jc w:val="both"/>
            </w:pPr>
            <w:r>
              <w:rPr>
                <w:rFonts w:ascii="Times New Roman"/>
                <w:b w:val="false"/>
                <w:i w:val="false"/>
                <w:color w:val="000000"/>
                <w:sz w:val="20"/>
              </w:rPr>
              <w:t>
конъюнктуры рынка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және басқа да техникалық қызмет көрсету</w:t>
            </w:r>
          </w:p>
          <w:p>
            <w:pPr>
              <w:spacing w:after="20"/>
              <w:ind w:left="20"/>
              <w:jc w:val="both"/>
            </w:pPr>
            <w:r>
              <w:rPr>
                <w:rFonts w:ascii="Times New Roman"/>
                <w:b w:val="false"/>
                <w:i w:val="false"/>
                <w:color w:val="000000"/>
                <w:sz w:val="20"/>
              </w:rPr>
              <w:t>
архитектурные, инженерные и прочие технические услуги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және қоршаған ортаны тазарту</w:t>
            </w:r>
          </w:p>
          <w:p>
            <w:pPr>
              <w:spacing w:after="20"/>
              <w:ind w:left="20"/>
              <w:jc w:val="both"/>
            </w:pPr>
            <w:r>
              <w:rPr>
                <w:rFonts w:ascii="Times New Roman"/>
                <w:b w:val="false"/>
                <w:i w:val="false"/>
                <w:color w:val="000000"/>
                <w:sz w:val="20"/>
              </w:rPr>
              <w:t>
переработка отходов и очистка окружающей среды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пайдалы қазбаларды өндіру саласындағы қызмет көрсету</w:t>
            </w:r>
          </w:p>
          <w:p>
            <w:pPr>
              <w:spacing w:after="20"/>
              <w:ind w:left="20"/>
              <w:jc w:val="both"/>
            </w:pPr>
            <w:r>
              <w:rPr>
                <w:rFonts w:ascii="Times New Roman"/>
                <w:b w:val="false"/>
                <w:i w:val="false"/>
                <w:color w:val="000000"/>
                <w:sz w:val="20"/>
              </w:rPr>
              <w:t xml:space="preserve">
услуги в области сельского хозяйства и добычи полезных ископаемых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қызметкерсіз операциялық лизингі (жалдау)</w:t>
            </w:r>
          </w:p>
          <w:p>
            <w:pPr>
              <w:spacing w:after="20"/>
              <w:ind w:left="20"/>
              <w:jc w:val="both"/>
            </w:pPr>
            <w:r>
              <w:rPr>
                <w:rFonts w:ascii="Times New Roman"/>
                <w:b w:val="false"/>
                <w:i w:val="false"/>
                <w:color w:val="000000"/>
                <w:sz w:val="20"/>
              </w:rPr>
              <w:t>
операционный лизинг (аренда) оборудования без персонала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саудамен байланысты қызмет көрсету</w:t>
            </w:r>
          </w:p>
          <w:p>
            <w:pPr>
              <w:spacing w:after="20"/>
              <w:ind w:left="20"/>
              <w:jc w:val="both"/>
            </w:pPr>
            <w:r>
              <w:rPr>
                <w:rFonts w:ascii="Times New Roman"/>
                <w:b w:val="false"/>
                <w:i w:val="false"/>
                <w:color w:val="000000"/>
                <w:sz w:val="20"/>
              </w:rPr>
              <w:t>
связанные с торговлей услуги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іскер қызметтер (көрсетіңіз)</w:t>
            </w:r>
          </w:p>
          <w:p>
            <w:pPr>
              <w:spacing w:after="20"/>
              <w:ind w:left="20"/>
              <w:jc w:val="both"/>
            </w:pPr>
            <w:r>
              <w:rPr>
                <w:rFonts w:ascii="Times New Roman"/>
                <w:b w:val="false"/>
                <w:i w:val="false"/>
                <w:color w:val="000000"/>
                <w:sz w:val="20"/>
              </w:rPr>
              <w:t>
прочие деловые услуги (укажите)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қызмет көрсетуге және мәдениет пен демалыс саласындағы қызмет көрсету(көрсетіңіз)</w:t>
            </w:r>
          </w:p>
          <w:p>
            <w:pPr>
              <w:spacing w:after="20"/>
              <w:ind w:left="20"/>
              <w:jc w:val="both"/>
            </w:pPr>
            <w:r>
              <w:rPr>
                <w:rFonts w:ascii="Times New Roman"/>
                <w:b w:val="false"/>
                <w:i w:val="false"/>
                <w:color w:val="000000"/>
                <w:sz w:val="20"/>
              </w:rPr>
              <w:t>
Услуги частным лицам и услуги в сфере культуры и отдыха (укажите)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2-бөлік. Қазақстан аумағында құрылыстық және бұрғылау жұмыстарын жүргізетін резидент емес заңды тұлғалардың филиалдарымен операциялар</w:t>
      </w:r>
    </w:p>
    <w:p>
      <w:pPr>
        <w:spacing w:after="0"/>
        <w:ind w:left="0"/>
        <w:jc w:val="both"/>
      </w:pPr>
      <w:r>
        <w:rPr>
          <w:rFonts w:ascii="Times New Roman"/>
          <w:b w:val="false"/>
          <w:i w:val="false"/>
          <w:color w:val="000000"/>
          <w:sz w:val="28"/>
        </w:rPr>
        <w:t xml:space="preserve">
      Часть 2. Операции с филиалами юридических лиц-нерезидентов, осуществляющих строительные и буровые работы на территории Казахстана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7"/>
        <w:gridCol w:w="1551"/>
        <w:gridCol w:w="735"/>
        <w:gridCol w:w="736"/>
        <w:gridCol w:w="736"/>
        <w:gridCol w:w="736"/>
        <w:gridCol w:w="736"/>
        <w:gridCol w:w="736"/>
        <w:gridCol w:w="736"/>
        <w:gridCol w:w="736"/>
        <w:gridCol w:w="1142"/>
        <w:gridCol w:w="1143"/>
      </w:tblGrid>
      <w:tr>
        <w:trPr>
          <w:trHeight w:val="30" w:hRule="atLeast"/>
        </w:trPr>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Филиалдардың атауы</w:t>
            </w:r>
          </w:p>
          <w:p>
            <w:pPr>
              <w:spacing w:after="20"/>
              <w:ind w:left="20"/>
              <w:jc w:val="both"/>
            </w:pPr>
            <w:r>
              <w:rPr>
                <w:rFonts w:ascii="Times New Roman"/>
                <w:b w:val="false"/>
                <w:i w:val="false"/>
                <w:color w:val="000000"/>
                <w:sz w:val="20"/>
              </w:rPr>
              <w:t>
Наименование филиалов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 заңды тұлғалардың елдерінің атауы</w:t>
            </w:r>
          </w:p>
          <w:p>
            <w:pPr>
              <w:spacing w:after="20"/>
              <w:ind w:left="20"/>
              <w:jc w:val="both"/>
            </w:pPr>
            <w:r>
              <w:rPr>
                <w:rFonts w:ascii="Times New Roman"/>
                <w:b w:val="false"/>
                <w:i w:val="false"/>
                <w:color w:val="000000"/>
                <w:sz w:val="20"/>
              </w:rPr>
              <w:t>
Наименование стран юридических лиц-нерезидентов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филиалдары Сіздің ұйымға көрсеткен қызметтер</w:t>
            </w:r>
          </w:p>
          <w:p>
            <w:pPr>
              <w:spacing w:after="20"/>
              <w:ind w:left="20"/>
              <w:jc w:val="both"/>
            </w:pPr>
            <w:r>
              <w:rPr>
                <w:rFonts w:ascii="Times New Roman"/>
                <w:b w:val="false"/>
                <w:i w:val="false"/>
                <w:color w:val="000000"/>
                <w:sz w:val="20"/>
              </w:rPr>
              <w:t xml:space="preserve">
Услуги, оказанные Вашей организации филиалами нерезидентов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қызметін көрсету Строительные услуги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w:t>
            </w:r>
          </w:p>
          <w:p>
            <w:pPr>
              <w:spacing w:after="20"/>
              <w:ind w:left="20"/>
              <w:jc w:val="both"/>
            </w:pPr>
            <w:r>
              <w:rPr>
                <w:rFonts w:ascii="Times New Roman"/>
                <w:b w:val="false"/>
                <w:i w:val="false"/>
                <w:color w:val="000000"/>
                <w:sz w:val="20"/>
              </w:rPr>
              <w:t>
Буровые работы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филиалдарына Сіздің ұйым ұсынған тауарлар мен қызметтер</w:t>
            </w:r>
          </w:p>
          <w:p>
            <w:pPr>
              <w:spacing w:after="20"/>
              <w:ind w:left="20"/>
              <w:jc w:val="both"/>
            </w:pPr>
            <w:r>
              <w:rPr>
                <w:rFonts w:ascii="Times New Roman"/>
                <w:b w:val="false"/>
                <w:i w:val="false"/>
                <w:color w:val="000000"/>
                <w:sz w:val="20"/>
              </w:rPr>
              <w:t>
Товары и услуги, предоставленные Вашей организацией филиалам нерезидентов</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жанар май, энергия және басқа да тауарлар</w:t>
            </w:r>
          </w:p>
          <w:p>
            <w:pPr>
              <w:spacing w:after="20"/>
              <w:ind w:left="20"/>
              <w:jc w:val="both"/>
            </w:pPr>
            <w:r>
              <w:rPr>
                <w:rFonts w:ascii="Times New Roman"/>
                <w:b w:val="false"/>
                <w:i w:val="false"/>
                <w:color w:val="000000"/>
                <w:sz w:val="20"/>
              </w:rPr>
              <w:t>
Сырье, материалы, топливо, энергия и другие товары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қызметін көрсету </w:t>
            </w:r>
          </w:p>
          <w:p>
            <w:pPr>
              <w:spacing w:after="20"/>
              <w:ind w:left="20"/>
              <w:jc w:val="both"/>
            </w:pPr>
            <w:r>
              <w:rPr>
                <w:rFonts w:ascii="Times New Roman"/>
                <w:b w:val="false"/>
                <w:i w:val="false"/>
                <w:color w:val="000000"/>
                <w:sz w:val="20"/>
              </w:rPr>
              <w:t>
Строительные услуги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w:t>
            </w:r>
          </w:p>
          <w:p>
            <w:pPr>
              <w:spacing w:after="20"/>
              <w:ind w:left="20"/>
              <w:jc w:val="both"/>
            </w:pPr>
            <w:r>
              <w:rPr>
                <w:rFonts w:ascii="Times New Roman"/>
                <w:b w:val="false"/>
                <w:i w:val="false"/>
                <w:color w:val="000000"/>
                <w:sz w:val="20"/>
              </w:rPr>
              <w:t>
Буровые работы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 көрсетулер</w:t>
            </w:r>
          </w:p>
          <w:p>
            <w:pPr>
              <w:spacing w:after="20"/>
              <w:ind w:left="20"/>
              <w:jc w:val="both"/>
            </w:pPr>
            <w:r>
              <w:rPr>
                <w:rFonts w:ascii="Times New Roman"/>
                <w:b w:val="false"/>
                <w:i w:val="false"/>
                <w:color w:val="000000"/>
                <w:sz w:val="20"/>
              </w:rPr>
              <w:t>
Прочие услуги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3-бөлік. Қазақстанда орналасқан халықаралық ұйымдарға, шетел елшіліктеріне және басқа да шетел дипломатиялық және ресми өкілдіктерге ұсынылған тауарлар мен қызметтер</w:t>
      </w:r>
    </w:p>
    <w:p>
      <w:pPr>
        <w:spacing w:after="0"/>
        <w:ind w:left="0"/>
        <w:jc w:val="both"/>
      </w:pPr>
      <w:r>
        <w:rPr>
          <w:rFonts w:ascii="Times New Roman"/>
          <w:b w:val="false"/>
          <w:i w:val="false"/>
          <w:color w:val="000000"/>
          <w:sz w:val="28"/>
        </w:rPr>
        <w:t>
      Часть 3. Товары и услуги, предоставленные находящимся в Казахстане международным организациям, иностранным посольствам, консульствам и другим иностранным дипломатическим и официальным представительствам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1604"/>
        <w:gridCol w:w="761"/>
        <w:gridCol w:w="761"/>
        <w:gridCol w:w="761"/>
        <w:gridCol w:w="761"/>
        <w:gridCol w:w="761"/>
        <w:gridCol w:w="761"/>
        <w:gridCol w:w="761"/>
        <w:gridCol w:w="761"/>
        <w:gridCol w:w="1183"/>
        <w:gridCol w:w="1183"/>
      </w:tblGrid>
      <w:tr>
        <w:trPr>
          <w:trHeight w:val="30" w:hRule="atLeast"/>
        </w:trPr>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халықаралық үйымдардың атауы</w:t>
            </w:r>
          </w:p>
          <w:p>
            <w:pPr>
              <w:spacing w:after="20"/>
              <w:ind w:left="20"/>
              <w:jc w:val="both"/>
            </w:pPr>
            <w:r>
              <w:rPr>
                <w:rFonts w:ascii="Times New Roman"/>
                <w:b w:val="false"/>
                <w:i w:val="false"/>
                <w:color w:val="000000"/>
                <w:sz w:val="20"/>
              </w:rPr>
              <w:t>
Наименование стран-партнеров, международных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жылу энергиясымен, сумен, газбен қамтамасыз ету</w:t>
            </w:r>
          </w:p>
          <w:p>
            <w:pPr>
              <w:spacing w:after="20"/>
              <w:ind w:left="20"/>
              <w:jc w:val="both"/>
            </w:pPr>
            <w:r>
              <w:rPr>
                <w:rFonts w:ascii="Times New Roman"/>
                <w:b w:val="false"/>
                <w:i w:val="false"/>
                <w:color w:val="000000"/>
                <w:sz w:val="20"/>
              </w:rPr>
              <w:t>
Снабжение электро и теплоэнергией, водой, газом</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сату</w:t>
            </w:r>
          </w:p>
          <w:p>
            <w:pPr>
              <w:spacing w:after="20"/>
              <w:ind w:left="20"/>
              <w:jc w:val="both"/>
            </w:pPr>
            <w:r>
              <w:rPr>
                <w:rFonts w:ascii="Times New Roman"/>
                <w:b w:val="false"/>
                <w:i w:val="false"/>
                <w:color w:val="000000"/>
                <w:sz w:val="20"/>
              </w:rPr>
              <w:t>
Продажа объектов недвижимости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жалдау</w:t>
            </w:r>
          </w:p>
          <w:p>
            <w:pPr>
              <w:spacing w:after="20"/>
              <w:ind w:left="20"/>
              <w:jc w:val="both"/>
            </w:pPr>
            <w:r>
              <w:rPr>
                <w:rFonts w:ascii="Times New Roman"/>
                <w:b w:val="false"/>
                <w:i w:val="false"/>
                <w:color w:val="000000"/>
                <w:sz w:val="20"/>
              </w:rPr>
              <w:t>
Аренда недвижимости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қызметін көрсету </w:t>
            </w:r>
          </w:p>
          <w:p>
            <w:pPr>
              <w:spacing w:after="20"/>
              <w:ind w:left="20"/>
              <w:jc w:val="both"/>
            </w:pPr>
            <w:r>
              <w:rPr>
                <w:rFonts w:ascii="Times New Roman"/>
                <w:b w:val="false"/>
                <w:i w:val="false"/>
                <w:color w:val="000000"/>
                <w:sz w:val="20"/>
              </w:rPr>
              <w:t>
Строительные услуги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техникалық қызмет көрсету</w:t>
            </w:r>
          </w:p>
          <w:p>
            <w:pPr>
              <w:spacing w:after="20"/>
              <w:ind w:left="20"/>
              <w:jc w:val="both"/>
            </w:pPr>
            <w:r>
              <w:rPr>
                <w:rFonts w:ascii="Times New Roman"/>
                <w:b w:val="false"/>
                <w:i w:val="false"/>
                <w:color w:val="000000"/>
                <w:sz w:val="20"/>
              </w:rPr>
              <w:t>
Услуги по ремонту и техническому обслуживанию</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тауарлар мен қызмет көрсетулер</w:t>
            </w:r>
          </w:p>
          <w:p>
            <w:pPr>
              <w:spacing w:after="20"/>
              <w:ind w:left="20"/>
              <w:jc w:val="both"/>
            </w:pPr>
            <w:r>
              <w:rPr>
                <w:rFonts w:ascii="Times New Roman"/>
                <w:b w:val="false"/>
                <w:i w:val="false"/>
                <w:color w:val="000000"/>
                <w:sz w:val="20"/>
              </w:rPr>
              <w:t>
Прочие товары и услуги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4-бөлік. Көлік қызмет көрсету</w:t>
      </w:r>
    </w:p>
    <w:p>
      <w:pPr>
        <w:spacing w:after="0"/>
        <w:ind w:left="0"/>
        <w:jc w:val="both"/>
      </w:pPr>
      <w:r>
        <w:rPr>
          <w:rFonts w:ascii="Times New Roman"/>
          <w:b w:val="false"/>
          <w:i w:val="false"/>
          <w:color w:val="000000"/>
          <w:sz w:val="28"/>
        </w:rPr>
        <w:t>
      Часть 4. Транспортные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2265"/>
        <w:gridCol w:w="1074"/>
        <w:gridCol w:w="1338"/>
        <w:gridCol w:w="1338"/>
        <w:gridCol w:w="1338"/>
        <w:gridCol w:w="1338"/>
        <w:gridCol w:w="1339"/>
      </w:tblGrid>
      <w:tr>
        <w:trPr>
          <w:trHeight w:val="30" w:hRule="atLeast"/>
        </w:trPr>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көлік түрлері бойынша</w:t>
            </w:r>
          </w:p>
          <w:p>
            <w:pPr>
              <w:spacing w:after="20"/>
              <w:ind w:left="20"/>
              <w:jc w:val="both"/>
            </w:pPr>
            <w:r>
              <w:rPr>
                <w:rFonts w:ascii="Times New Roman"/>
                <w:b w:val="false"/>
                <w:i w:val="false"/>
                <w:color w:val="000000"/>
                <w:sz w:val="20"/>
              </w:rPr>
              <w:t>
В том числе по видам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p>
            <w:pPr>
              <w:spacing w:after="20"/>
              <w:ind w:left="20"/>
              <w:jc w:val="both"/>
            </w:pPr>
            <w:r>
              <w:rPr>
                <w:rFonts w:ascii="Times New Roman"/>
                <w:b w:val="false"/>
                <w:i w:val="false"/>
                <w:color w:val="000000"/>
                <w:sz w:val="20"/>
              </w:rPr>
              <w:t>
автомобильный</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p>
            <w:pPr>
              <w:spacing w:after="20"/>
              <w:ind w:left="20"/>
              <w:jc w:val="both"/>
            </w:pPr>
            <w:r>
              <w:rPr>
                <w:rFonts w:ascii="Times New Roman"/>
                <w:b w:val="false"/>
                <w:i w:val="false"/>
                <w:color w:val="000000"/>
                <w:sz w:val="20"/>
              </w:rPr>
              <w:t>
воздушный</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p>
            <w:pPr>
              <w:spacing w:after="20"/>
              <w:ind w:left="20"/>
              <w:jc w:val="both"/>
            </w:pPr>
            <w:r>
              <w:rPr>
                <w:rFonts w:ascii="Times New Roman"/>
                <w:b w:val="false"/>
                <w:i w:val="false"/>
                <w:color w:val="000000"/>
                <w:sz w:val="20"/>
              </w:rPr>
              <w:t>
железнодорожный</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w:t>
            </w:r>
          </w:p>
          <w:p>
            <w:pPr>
              <w:spacing w:after="20"/>
              <w:ind w:left="20"/>
              <w:jc w:val="both"/>
            </w:pPr>
            <w:r>
              <w:rPr>
                <w:rFonts w:ascii="Times New Roman"/>
                <w:b w:val="false"/>
                <w:i w:val="false"/>
                <w:color w:val="000000"/>
                <w:sz w:val="20"/>
              </w:rPr>
              <w:t>
трубопроводный</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p>
            <w:pPr>
              <w:spacing w:after="20"/>
              <w:ind w:left="20"/>
              <w:jc w:val="both"/>
            </w:pPr>
            <w:r>
              <w:rPr>
                <w:rFonts w:ascii="Times New Roman"/>
                <w:b w:val="false"/>
                <w:i w:val="false"/>
                <w:color w:val="000000"/>
                <w:sz w:val="20"/>
              </w:rPr>
              <w:t>
морской</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экспорты1</w:t>
            </w:r>
          </w:p>
          <w:p>
            <w:pPr>
              <w:spacing w:after="20"/>
              <w:ind w:left="20"/>
              <w:jc w:val="both"/>
            </w:pPr>
            <w:r>
              <w:rPr>
                <w:rFonts w:ascii="Times New Roman"/>
                <w:b w:val="false"/>
                <w:i w:val="false"/>
                <w:color w:val="000000"/>
                <w:sz w:val="20"/>
              </w:rPr>
              <w:t>
Экспорт товаров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ұйымның экспорттық тауарларды тасымалдауға шығарған шығындары</w:t>
            </w:r>
          </w:p>
          <w:p>
            <w:pPr>
              <w:spacing w:after="20"/>
              <w:ind w:left="20"/>
              <w:jc w:val="both"/>
            </w:pPr>
            <w:r>
              <w:rPr>
                <w:rFonts w:ascii="Times New Roman"/>
                <w:b w:val="false"/>
                <w:i w:val="false"/>
                <w:color w:val="000000"/>
                <w:sz w:val="20"/>
              </w:rPr>
              <w:t>
Расходы Вашей организацией на транспортировку экспортных товаров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p>
            <w:pPr>
              <w:spacing w:after="20"/>
              <w:ind w:left="20"/>
              <w:jc w:val="both"/>
            </w:pPr>
            <w:r>
              <w:rPr>
                <w:rFonts w:ascii="Times New Roman"/>
                <w:b w:val="false"/>
                <w:i w:val="false"/>
                <w:color w:val="000000"/>
                <w:sz w:val="20"/>
              </w:rPr>
              <w:t xml:space="preserve">
резидентами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w:t>
            </w:r>
          </w:p>
          <w:p>
            <w:pPr>
              <w:spacing w:after="20"/>
              <w:ind w:left="20"/>
              <w:jc w:val="both"/>
            </w:pPr>
            <w:r>
              <w:rPr>
                <w:rFonts w:ascii="Times New Roman"/>
                <w:b w:val="false"/>
                <w:i w:val="false"/>
                <w:color w:val="000000"/>
                <w:sz w:val="20"/>
              </w:rPr>
              <w:t>
нерезидентами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импорты3</w:t>
            </w:r>
          </w:p>
          <w:p>
            <w:pPr>
              <w:spacing w:after="20"/>
              <w:ind w:left="20"/>
              <w:jc w:val="both"/>
            </w:pPr>
            <w:r>
              <w:rPr>
                <w:rFonts w:ascii="Times New Roman"/>
                <w:b w:val="false"/>
                <w:i w:val="false"/>
                <w:color w:val="000000"/>
                <w:sz w:val="20"/>
              </w:rPr>
              <w:t>
Импорт товаров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ұйымның импорттық тауарларды тасымалдауға шығарған шығындары</w:t>
            </w:r>
          </w:p>
          <w:p>
            <w:pPr>
              <w:spacing w:after="20"/>
              <w:ind w:left="20"/>
              <w:jc w:val="both"/>
            </w:pPr>
            <w:r>
              <w:rPr>
                <w:rFonts w:ascii="Times New Roman"/>
                <w:b w:val="false"/>
                <w:i w:val="false"/>
                <w:color w:val="000000"/>
                <w:sz w:val="20"/>
              </w:rPr>
              <w:t>
Расходы Вашей организации на транспортировку импортных товаров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p>
            <w:pPr>
              <w:spacing w:after="20"/>
              <w:ind w:left="20"/>
              <w:jc w:val="both"/>
            </w:pPr>
            <w:r>
              <w:rPr>
                <w:rFonts w:ascii="Times New Roman"/>
                <w:b w:val="false"/>
                <w:i w:val="false"/>
                <w:color w:val="000000"/>
                <w:sz w:val="20"/>
              </w:rPr>
              <w:t xml:space="preserve">
резидентами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w:t>
            </w:r>
          </w:p>
          <w:p>
            <w:pPr>
              <w:spacing w:after="20"/>
              <w:ind w:left="20"/>
              <w:jc w:val="both"/>
            </w:pPr>
            <w:r>
              <w:rPr>
                <w:rFonts w:ascii="Times New Roman"/>
                <w:b w:val="false"/>
                <w:i w:val="false"/>
                <w:color w:val="000000"/>
                <w:sz w:val="20"/>
              </w:rPr>
              <w:t>
нерезидентами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5-бөлік. Материалдық емес активтермен және табиғи ресурстарды жалдаумен операциялар</w:t>
      </w:r>
    </w:p>
    <w:p>
      <w:pPr>
        <w:spacing w:after="0"/>
        <w:ind w:left="0"/>
        <w:jc w:val="both"/>
      </w:pPr>
      <w:r>
        <w:rPr>
          <w:rFonts w:ascii="Times New Roman"/>
          <w:b w:val="false"/>
          <w:i w:val="false"/>
          <w:color w:val="000000"/>
          <w:sz w:val="28"/>
        </w:rPr>
        <w:t>
      Часть 5. Операции с нематериальными активами и арендой природных ресурсов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1"/>
        <w:gridCol w:w="1560"/>
        <w:gridCol w:w="740"/>
        <w:gridCol w:w="740"/>
        <w:gridCol w:w="740"/>
        <w:gridCol w:w="740"/>
        <w:gridCol w:w="740"/>
        <w:gridCol w:w="740"/>
        <w:gridCol w:w="740"/>
        <w:gridCol w:w="740"/>
        <w:gridCol w:w="1149"/>
        <w:gridCol w:w="1150"/>
      </w:tblGrid>
      <w:tr>
        <w:trPr>
          <w:trHeight w:val="30" w:hRule="atLeast"/>
        </w:trPr>
        <w:tc>
          <w:tcPr>
            <w:tcW w:w="2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материалдық емес активтерді сатудан түскен түсімдер </w:t>
            </w:r>
          </w:p>
          <w:p>
            <w:pPr>
              <w:spacing w:after="20"/>
              <w:ind w:left="20"/>
              <w:jc w:val="both"/>
            </w:pPr>
            <w:r>
              <w:rPr>
                <w:rFonts w:ascii="Times New Roman"/>
                <w:b w:val="false"/>
                <w:i w:val="false"/>
                <w:color w:val="000000"/>
                <w:sz w:val="20"/>
              </w:rPr>
              <w:t>
Поступления от продажи нерезидентам нематериальных активов</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сатып алынған материалдық емес активтер үшін төлемдер </w:t>
            </w:r>
          </w:p>
          <w:p>
            <w:pPr>
              <w:spacing w:after="20"/>
              <w:ind w:left="20"/>
              <w:jc w:val="both"/>
            </w:pPr>
            <w:r>
              <w:rPr>
                <w:rFonts w:ascii="Times New Roman"/>
                <w:b w:val="false"/>
                <w:i w:val="false"/>
                <w:color w:val="000000"/>
                <w:sz w:val="20"/>
              </w:rPr>
              <w:t>
Платежи нерезидентам за приобретенные нематериальные активы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табиғи ресурстарды жалға беруден (пайдалану) түскен түсімдер </w:t>
            </w:r>
          </w:p>
          <w:p>
            <w:pPr>
              <w:spacing w:after="20"/>
              <w:ind w:left="20"/>
              <w:jc w:val="both"/>
            </w:pPr>
            <w:r>
              <w:rPr>
                <w:rFonts w:ascii="Times New Roman"/>
                <w:b w:val="false"/>
                <w:i w:val="false"/>
                <w:color w:val="000000"/>
                <w:sz w:val="20"/>
              </w:rPr>
              <w:t>
Поступления от предоставления в аренду (пользование) нерезидентам природных ресурсов</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табиғи ресурстарды жалдау үшін (пайдалану) төлемдер</w:t>
            </w:r>
          </w:p>
          <w:p>
            <w:pPr>
              <w:spacing w:after="20"/>
              <w:ind w:left="20"/>
              <w:jc w:val="both"/>
            </w:pPr>
            <w:r>
              <w:rPr>
                <w:rFonts w:ascii="Times New Roman"/>
                <w:b w:val="false"/>
                <w:i w:val="false"/>
                <w:color w:val="000000"/>
                <w:sz w:val="20"/>
              </w:rPr>
              <w:t>
Платежи нерезидентам за аренду (использование) природных ресурсов</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6-бөлік. Қайта өңдеуге, жөндеуге және қайта сатуға арналған тауарлар, тауарлар кері экспорты</w:t>
      </w:r>
    </w:p>
    <w:p>
      <w:pPr>
        <w:spacing w:after="0"/>
        <w:ind w:left="0"/>
        <w:jc w:val="both"/>
      </w:pPr>
      <w:r>
        <w:rPr>
          <w:rFonts w:ascii="Times New Roman"/>
          <w:b w:val="false"/>
          <w:i w:val="false"/>
          <w:color w:val="000000"/>
          <w:sz w:val="28"/>
        </w:rPr>
        <w:t xml:space="preserve">
      Часть 6. Товары для переработки, ремонта и перепродажи, реэкспорт товаров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1"/>
        <w:gridCol w:w="1389"/>
        <w:gridCol w:w="659"/>
        <w:gridCol w:w="659"/>
        <w:gridCol w:w="659"/>
        <w:gridCol w:w="659"/>
        <w:gridCol w:w="659"/>
        <w:gridCol w:w="659"/>
        <w:gridCol w:w="659"/>
        <w:gridCol w:w="659"/>
        <w:gridCol w:w="1024"/>
        <w:gridCol w:w="1024"/>
      </w:tblGrid>
      <w:tr>
        <w:trPr>
          <w:trHeight w:val="30" w:hRule="atLeast"/>
        </w:trPr>
        <w:tc>
          <w:tcPr>
            <w:tcW w:w="3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қайта өңдеуге және жөндеуге арналған тауарлар</w:t>
            </w:r>
          </w:p>
          <w:p>
            <w:pPr>
              <w:spacing w:after="20"/>
              <w:ind w:left="20"/>
              <w:jc w:val="both"/>
            </w:pPr>
            <w:r>
              <w:rPr>
                <w:rFonts w:ascii="Times New Roman"/>
                <w:b w:val="false"/>
                <w:i w:val="false"/>
                <w:color w:val="000000"/>
                <w:sz w:val="20"/>
              </w:rPr>
              <w:t>
Товары для переработки и ремонта в Казахстане</w:t>
            </w: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үшін шетелден алынған тауарлар</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xml:space="preserve">
Товары, полученные из-за рубежа для переработки </w:t>
            </w:r>
            <w:r>
              <w:rPr>
                <w:rFonts w:ascii="Times New Roman"/>
                <w:b w:val="false"/>
                <w:i w:val="false"/>
                <w:color w:val="000000"/>
                <w:vertAlign w:val="superscript"/>
              </w:rPr>
              <w:t>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өңдеуден кейін шетелге жіберілген тауарлар</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Товары, отправленные за рубеж после переработки</w:t>
            </w:r>
            <w:r>
              <w:rPr>
                <w:rFonts w:ascii="Times New Roman"/>
                <w:b w:val="false"/>
                <w:i w:val="false"/>
                <w:color w:val="000000"/>
                <w:vertAlign w:val="superscript"/>
              </w:rPr>
              <w:t>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үшін шетелден алынған тауарлар</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Товары, полученные из-за рубежа для ремонта</w:t>
            </w:r>
            <w:r>
              <w:rPr>
                <w:rFonts w:ascii="Times New Roman"/>
                <w:b w:val="false"/>
                <w:i w:val="false"/>
                <w:color w:val="000000"/>
                <w:vertAlign w:val="superscript"/>
              </w:rPr>
              <w:t>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кейін шетелге жіберілген тауарлар</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Товары, отправленные за рубеж после ремонта</w:t>
            </w:r>
            <w:r>
              <w:rPr>
                <w:rFonts w:ascii="Times New Roman"/>
                <w:b w:val="false"/>
                <w:i w:val="false"/>
                <w:color w:val="000000"/>
                <w:vertAlign w:val="superscript"/>
              </w:rPr>
              <w:t>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қайта өңдеуге және жөндеуге арналған тауарлар</w:t>
            </w:r>
          </w:p>
          <w:p>
            <w:pPr>
              <w:spacing w:after="20"/>
              <w:ind w:left="20"/>
              <w:jc w:val="both"/>
            </w:pPr>
            <w:r>
              <w:rPr>
                <w:rFonts w:ascii="Times New Roman"/>
                <w:b w:val="false"/>
                <w:i w:val="false"/>
                <w:color w:val="000000"/>
                <w:sz w:val="20"/>
              </w:rPr>
              <w:t>
Товары для переработки и ремонта за рубежом</w:t>
            </w: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үшін шетелге жіберілген тауарлар</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Товары, отправленные за рубеж для переработки4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өңдеуден кейін шетелден алынған тауарлар5</w:t>
            </w:r>
          </w:p>
          <w:p>
            <w:pPr>
              <w:spacing w:after="20"/>
              <w:ind w:left="20"/>
              <w:jc w:val="both"/>
            </w:pPr>
            <w:r>
              <w:rPr>
                <w:rFonts w:ascii="Times New Roman"/>
                <w:b w:val="false"/>
                <w:i w:val="false"/>
                <w:color w:val="000000"/>
                <w:sz w:val="20"/>
              </w:rPr>
              <w:t>
Товары, полученные из-за рубежа после переработки5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үшін шетелге жіберілген тауарлар4</w:t>
            </w:r>
          </w:p>
          <w:p>
            <w:pPr>
              <w:spacing w:after="20"/>
              <w:ind w:left="20"/>
              <w:jc w:val="both"/>
            </w:pPr>
            <w:r>
              <w:rPr>
                <w:rFonts w:ascii="Times New Roman"/>
                <w:b w:val="false"/>
                <w:i w:val="false"/>
                <w:color w:val="000000"/>
                <w:sz w:val="20"/>
              </w:rPr>
              <w:t>
Товары, отправленные за рубеж для ремонта4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кейін шетелден алынған тауарлар</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Товары, полученные из-за рубежа после ремонта5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тауарларды қайта сату</w:t>
            </w:r>
          </w:p>
          <w:p>
            <w:pPr>
              <w:spacing w:after="20"/>
              <w:ind w:left="20"/>
              <w:jc w:val="both"/>
            </w:pPr>
            <w:r>
              <w:rPr>
                <w:rFonts w:ascii="Times New Roman"/>
                <w:b w:val="false"/>
                <w:i w:val="false"/>
                <w:color w:val="000000"/>
                <w:sz w:val="20"/>
              </w:rPr>
              <w:t xml:space="preserve">
Перепродажа товаров за рубежом </w:t>
            </w: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қайта сату үшін, Қазақстан аумағына әкелусіз шетелден тауар сатып алу4</w:t>
            </w:r>
          </w:p>
          <w:p>
            <w:pPr>
              <w:spacing w:after="20"/>
              <w:ind w:left="20"/>
              <w:jc w:val="both"/>
            </w:pPr>
            <w:r>
              <w:rPr>
                <w:rFonts w:ascii="Times New Roman"/>
                <w:b w:val="false"/>
                <w:i w:val="false"/>
                <w:color w:val="000000"/>
                <w:sz w:val="20"/>
              </w:rPr>
              <w:t>
Приобретение товаров за рубежом без их ввоза на территорию Казахстана, для последующей перепродажи за рубежом 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аумағына әкелусіз шетелде бұрынырақ сатып алынған тауарларды шетелде сату4</w:t>
            </w:r>
          </w:p>
          <w:p>
            <w:pPr>
              <w:spacing w:after="20"/>
              <w:ind w:left="20"/>
              <w:jc w:val="both"/>
            </w:pPr>
            <w:r>
              <w:rPr>
                <w:rFonts w:ascii="Times New Roman"/>
                <w:b w:val="false"/>
                <w:i w:val="false"/>
                <w:color w:val="000000"/>
                <w:sz w:val="20"/>
              </w:rPr>
              <w:t>
Продажа за рубежом ранее приобретенных за рубежом товаров без их ввоза на территорию Казахстана4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кері экспорты</w:t>
            </w:r>
          </w:p>
          <w:p>
            <w:pPr>
              <w:spacing w:after="20"/>
              <w:ind w:left="20"/>
              <w:jc w:val="both"/>
            </w:pPr>
            <w:r>
              <w:rPr>
                <w:rFonts w:ascii="Times New Roman"/>
                <w:b w:val="false"/>
                <w:i w:val="false"/>
                <w:color w:val="000000"/>
                <w:sz w:val="20"/>
              </w:rPr>
              <w:t xml:space="preserve">
Реэкспорт товаров </w:t>
            </w: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жағдайының өзгеріссіз шетелде өндірілген бұрынырақ импортталған тауарлардың экспорты4</w:t>
            </w:r>
          </w:p>
          <w:p>
            <w:pPr>
              <w:spacing w:after="20"/>
              <w:ind w:left="20"/>
              <w:jc w:val="both"/>
            </w:pPr>
            <w:r>
              <w:rPr>
                <w:rFonts w:ascii="Times New Roman"/>
                <w:b w:val="false"/>
                <w:i w:val="false"/>
                <w:color w:val="000000"/>
                <w:sz w:val="20"/>
              </w:rPr>
              <w:t>
Экспорт ранее импортированных товаров иностранного производства без изменения их первоначального состояния4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7-бөлік. Резидент емес қызметкерлерге төленген жалақы</w:t>
      </w:r>
    </w:p>
    <w:p>
      <w:pPr>
        <w:spacing w:after="0"/>
        <w:ind w:left="0"/>
        <w:jc w:val="both"/>
      </w:pPr>
      <w:r>
        <w:rPr>
          <w:rFonts w:ascii="Times New Roman"/>
          <w:b w:val="false"/>
          <w:i w:val="false"/>
          <w:color w:val="000000"/>
          <w:sz w:val="28"/>
        </w:rPr>
        <w:t>
      Часть 7. Заработная плата, выплаченная работникам-нерезидентам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7"/>
        <w:gridCol w:w="1551"/>
        <w:gridCol w:w="735"/>
        <w:gridCol w:w="736"/>
        <w:gridCol w:w="736"/>
        <w:gridCol w:w="736"/>
        <w:gridCol w:w="736"/>
        <w:gridCol w:w="736"/>
        <w:gridCol w:w="736"/>
        <w:gridCol w:w="736"/>
        <w:gridCol w:w="1142"/>
        <w:gridCol w:w="1143"/>
      </w:tblGrid>
      <w:tr>
        <w:trPr>
          <w:trHeight w:val="30" w:hRule="atLeast"/>
        </w:trPr>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қызметкерлерге ақшалай түрде төленген жалақы және басқа да төлемдер </w:t>
            </w:r>
          </w:p>
          <w:p>
            <w:pPr>
              <w:spacing w:after="20"/>
              <w:ind w:left="20"/>
              <w:jc w:val="both"/>
            </w:pPr>
            <w:r>
              <w:rPr>
                <w:rFonts w:ascii="Times New Roman"/>
                <w:b w:val="false"/>
                <w:i w:val="false"/>
                <w:color w:val="000000"/>
                <w:sz w:val="20"/>
              </w:rPr>
              <w:t>
Заработная плата и другие выплаты работникам-нерезидентам в денежной форме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қызметкерлерге заттай түрде төленген жалақы </w:t>
            </w:r>
          </w:p>
          <w:p>
            <w:pPr>
              <w:spacing w:after="20"/>
              <w:ind w:left="20"/>
              <w:jc w:val="both"/>
            </w:pPr>
            <w:r>
              <w:rPr>
                <w:rFonts w:ascii="Times New Roman"/>
                <w:b w:val="false"/>
                <w:i w:val="false"/>
                <w:color w:val="000000"/>
                <w:sz w:val="20"/>
              </w:rPr>
              <w:t xml:space="preserve">
Заработная плата работникам-нерезидентам в натуральной форме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еместердің жалақысынан мемлекет атынан ұсталатын жеке табыс салығы </w:t>
            </w:r>
          </w:p>
          <w:p>
            <w:pPr>
              <w:spacing w:after="20"/>
              <w:ind w:left="20"/>
              <w:jc w:val="both"/>
            </w:pPr>
            <w:r>
              <w:rPr>
                <w:rFonts w:ascii="Times New Roman"/>
                <w:b w:val="false"/>
                <w:i w:val="false"/>
                <w:color w:val="000000"/>
                <w:sz w:val="20"/>
              </w:rPr>
              <w:t>
Индивидуальный подоходный налог с заработной платы нерезидентов, удержанный от имени государства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қызметкерлердің табысынан есептелген әлеуметтік салық</w:t>
            </w:r>
          </w:p>
          <w:p>
            <w:pPr>
              <w:spacing w:after="20"/>
              <w:ind w:left="20"/>
              <w:jc w:val="both"/>
            </w:pPr>
            <w:r>
              <w:rPr>
                <w:rFonts w:ascii="Times New Roman"/>
                <w:b w:val="false"/>
                <w:i w:val="false"/>
                <w:color w:val="000000"/>
                <w:sz w:val="20"/>
              </w:rPr>
              <w:t>
Социальный налог, исчисленный с доходов работников-нерезидентов</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8-бөлік. Ағымдағы және күрделі трансферттер</w:t>
      </w:r>
    </w:p>
    <w:p>
      <w:pPr>
        <w:spacing w:after="0"/>
        <w:ind w:left="0"/>
        <w:jc w:val="both"/>
      </w:pPr>
      <w:r>
        <w:rPr>
          <w:rFonts w:ascii="Times New Roman"/>
          <w:b w:val="false"/>
          <w:i w:val="false"/>
          <w:color w:val="000000"/>
          <w:sz w:val="28"/>
        </w:rPr>
        <w:t>
      Часть 8. Текущие и капитальные трансферты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0"/>
        <w:gridCol w:w="1501"/>
        <w:gridCol w:w="712"/>
        <w:gridCol w:w="712"/>
        <w:gridCol w:w="712"/>
        <w:gridCol w:w="712"/>
        <w:gridCol w:w="712"/>
        <w:gridCol w:w="712"/>
        <w:gridCol w:w="712"/>
        <w:gridCol w:w="712"/>
        <w:gridCol w:w="1106"/>
        <w:gridCol w:w="1107"/>
      </w:tblGrid>
      <w:tr>
        <w:trPr>
          <w:trHeight w:val="30" w:hRule="atLeast"/>
        </w:trPr>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төленген салықтар </w:t>
            </w:r>
          </w:p>
          <w:p>
            <w:pPr>
              <w:spacing w:after="20"/>
              <w:ind w:left="20"/>
              <w:jc w:val="both"/>
            </w:pPr>
            <w:r>
              <w:rPr>
                <w:rFonts w:ascii="Times New Roman"/>
                <w:b w:val="false"/>
                <w:i w:val="false"/>
                <w:color w:val="000000"/>
                <w:sz w:val="20"/>
              </w:rPr>
              <w:t>
Налоги, уплаченные нерезидентам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еместерден өсімпұл, айыппұл төлемдері және басқа да ағымдағы трансферттер түріндегі түсімдер </w:t>
            </w:r>
          </w:p>
          <w:p>
            <w:pPr>
              <w:spacing w:after="20"/>
              <w:ind w:left="20"/>
              <w:jc w:val="both"/>
            </w:pPr>
            <w:r>
              <w:rPr>
                <w:rFonts w:ascii="Times New Roman"/>
                <w:b w:val="false"/>
                <w:i w:val="false"/>
                <w:color w:val="000000"/>
                <w:sz w:val="20"/>
              </w:rPr>
              <w:t>
Поступления от нерезидентов в виде пени, штрафных платежей и прочих текущих трансферт</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өсімпұл, айыппұл төлемдері және басқа да ағымдағы трансферттер түрінде төленген төлемдер </w:t>
            </w:r>
          </w:p>
          <w:p>
            <w:pPr>
              <w:spacing w:after="20"/>
              <w:ind w:left="20"/>
              <w:jc w:val="both"/>
            </w:pPr>
            <w:r>
              <w:rPr>
                <w:rFonts w:ascii="Times New Roman"/>
                <w:b w:val="false"/>
                <w:i w:val="false"/>
                <w:color w:val="000000"/>
                <w:sz w:val="20"/>
              </w:rPr>
              <w:t>
Платежи нерезидентам в виде пени, штрафных платежей и прочих текущих трансферт</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еместерден алынған күрделі трансферттер </w:t>
            </w:r>
          </w:p>
          <w:p>
            <w:pPr>
              <w:spacing w:after="20"/>
              <w:ind w:left="20"/>
              <w:jc w:val="both"/>
            </w:pPr>
            <w:r>
              <w:rPr>
                <w:rFonts w:ascii="Times New Roman"/>
                <w:b w:val="false"/>
                <w:i w:val="false"/>
                <w:color w:val="000000"/>
                <w:sz w:val="20"/>
              </w:rPr>
              <w:t>
Капитальные трансферты, полученные от нерезидентов</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ұсынылған күрделі трансферттер </w:t>
            </w:r>
          </w:p>
          <w:p>
            <w:pPr>
              <w:spacing w:after="20"/>
              <w:ind w:left="20"/>
              <w:jc w:val="both"/>
            </w:pPr>
            <w:r>
              <w:rPr>
                <w:rFonts w:ascii="Times New Roman"/>
                <w:b w:val="false"/>
                <w:i w:val="false"/>
                <w:color w:val="000000"/>
                <w:sz w:val="20"/>
              </w:rPr>
              <w:t>
Капитальные трансферты, предоставленные нерезидентам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 Адрес______________________________________</w:t>
      </w:r>
    </w:p>
    <w:p>
      <w:pPr>
        <w:spacing w:after="0"/>
        <w:ind w:left="0"/>
        <w:jc w:val="both"/>
      </w:pPr>
      <w:r>
        <w:rPr>
          <w:rFonts w:ascii="Times New Roman"/>
          <w:b w:val="false"/>
          <w:i w:val="false"/>
          <w:color w:val="000000"/>
          <w:sz w:val="28"/>
        </w:rPr>
        <w:t>
      _____________________________________        ______________________________________</w:t>
      </w:r>
    </w:p>
    <w:p>
      <w:pPr>
        <w:spacing w:after="0"/>
        <w:ind w:left="0"/>
        <w:jc w:val="both"/>
      </w:pPr>
      <w:r>
        <w:rPr>
          <w:rFonts w:ascii="Times New Roman"/>
          <w:b w:val="false"/>
          <w:i w:val="false"/>
          <w:color w:val="000000"/>
          <w:sz w:val="28"/>
        </w:rPr>
        <w:t>
      Телефоны                                    Электрондық почта мекенжайы (респонденттің)</w:t>
      </w:r>
    </w:p>
    <w:p>
      <w:pPr>
        <w:spacing w:after="0"/>
        <w:ind w:left="0"/>
        <w:jc w:val="both"/>
      </w:pPr>
      <w:r>
        <w:rPr>
          <w:rFonts w:ascii="Times New Roman"/>
          <w:b w:val="false"/>
          <w:i w:val="false"/>
          <w:color w:val="000000"/>
          <w:sz w:val="28"/>
        </w:rPr>
        <w:t>
      Телефон______________________            Адрес электронной почты (респондента)_______</w:t>
      </w:r>
    </w:p>
    <w:tbl>
      <w:tblPr>
        <w:tblW w:w="0" w:type="auto"/>
        <w:tblCellSpacing w:w="0" w:type="auto"/>
        <w:tblBorders>
          <w:top w:val="none"/>
          <w:left w:val="none"/>
          <w:bottom w:val="none"/>
          <w:right w:val="none"/>
          <w:insideH w:val="none"/>
          <w:insideV w:val="none"/>
        </w:tblBorders>
      </w:tblPr>
      <w:tblGrid>
        <w:gridCol w:w="2539"/>
        <w:gridCol w:w="3452"/>
        <w:gridCol w:w="2855"/>
        <w:gridCol w:w="3454"/>
      </w:tblGrid>
      <w:tr>
        <w:trPr>
          <w:trHeight w:val="30" w:hRule="atLeast"/>
        </w:trPr>
        <w:tc>
          <w:tcPr>
            <w:tcW w:w="2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6</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6</w:t>
            </w:r>
          </w:p>
        </w:tc>
        <w:tc>
          <w:tcPr>
            <w:tcW w:w="345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8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6</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6</w:t>
            </w:r>
          </w:p>
        </w:tc>
        <w:tc>
          <w:tcPr>
            <w:tcW w:w="345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Исполнитель____________________________________________ 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____________________________________________ 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исполняющий его обязанности _______________________ 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32-қосымша</w:t>
            </w:r>
          </w:p>
        </w:tc>
      </w:tr>
    </w:tbl>
    <w:bookmarkStart w:name="z95" w:id="78"/>
    <w:p>
      <w:pPr>
        <w:spacing w:after="0"/>
        <w:ind w:left="0"/>
        <w:jc w:val="left"/>
      </w:pPr>
      <w:r>
        <w:rPr>
          <w:rFonts w:ascii="Times New Roman"/>
          <w:b/>
          <w:i w:val="false"/>
          <w:color w:val="000000"/>
        </w:rPr>
        <w:t xml:space="preserve"> "Резидент еместермен халықаралық операциялар туралы есеп" ведомстволық статистикалық байқаудың статистикалық нысанын (коды 7401202, индексі 10-ТБ, кезеңділігі тоқсандық) толтыру жөніндегі нұсқаулық</w:t>
      </w:r>
    </w:p>
    <w:bookmarkEnd w:id="78"/>
    <w:bookmarkStart w:name="z96" w:id="79"/>
    <w:p>
      <w:pPr>
        <w:spacing w:after="0"/>
        <w:ind w:left="0"/>
        <w:jc w:val="both"/>
      </w:pPr>
      <w:r>
        <w:rPr>
          <w:rFonts w:ascii="Times New Roman"/>
          <w:b w:val="false"/>
          <w:i w:val="false"/>
          <w:color w:val="000000"/>
          <w:sz w:val="28"/>
        </w:rPr>
        <w:t xml:space="preserve">
      1. Осы "Резидент еместермен халықаралық операциялар туралы есеп" ведомстволық статистикалық байқаудың статистикалық нысанын (коды 7401202, индексі 10-ТБ, кезеңділігі тоқсандық) толтыру жөніндегі нұсқаулықты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ведомстволық статистикалық байқаудың "Резидент еместермен халықаралық операциялар туралы есеп" статистикалық нысанын (коды 7401202, индексі 10-ТБ, кезеңділігі тоқсандық) (бұдан әрі – статистикалық нысан)толтыруды нақтылайды.</w:t>
      </w:r>
    </w:p>
    <w:bookmarkEnd w:id="79"/>
    <w:bookmarkStart w:name="z97" w:id="80"/>
    <w:p>
      <w:pPr>
        <w:spacing w:after="0"/>
        <w:ind w:left="0"/>
        <w:jc w:val="both"/>
      </w:pPr>
      <w:r>
        <w:rPr>
          <w:rFonts w:ascii="Times New Roman"/>
          <w:b w:val="false"/>
          <w:i w:val="false"/>
          <w:color w:val="000000"/>
          <w:sz w:val="28"/>
        </w:rPr>
        <w:t>
      2. Мынадай анықтамалар осы статистикалық нысанды толтыру мақсатында қолданылады:</w:t>
      </w:r>
    </w:p>
    <w:bookmarkEnd w:id="80"/>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емделу мақсатында жүрген Қазақстан Республикасының азаматтар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резидент еместер: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кемінде бір жыл тұратын шетелдік азаматтар. Республика аумағында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резиденттер еместер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тармақшаның үшінші абзацында көрсетілген заңды тұлғалардың басқа мемлекеттер аумағындағы филиалдары және өкілдіктері;</w:t>
      </w:r>
    </w:p>
    <w:bookmarkStart w:name="z98" w:id="81"/>
    <w:p>
      <w:pPr>
        <w:spacing w:after="0"/>
        <w:ind w:left="0"/>
        <w:jc w:val="both"/>
      </w:pPr>
      <w:r>
        <w:rPr>
          <w:rFonts w:ascii="Times New Roman"/>
          <w:b w:val="false"/>
          <w:i w:val="false"/>
          <w:color w:val="000000"/>
          <w:sz w:val="28"/>
        </w:rPr>
        <w:t xml:space="preserve">
      3. Осы нысанда сұратылатын ақпарат Қазақстан Республикасының төлем балансын қалыптастыруға арналған. </w:t>
      </w:r>
    </w:p>
    <w:bookmarkEnd w:id="81"/>
    <w:bookmarkStart w:name="z99" w:id="82"/>
    <w:p>
      <w:pPr>
        <w:spacing w:after="0"/>
        <w:ind w:left="0"/>
        <w:jc w:val="both"/>
      </w:pPr>
      <w:r>
        <w:rPr>
          <w:rFonts w:ascii="Times New Roman"/>
          <w:b w:val="false"/>
          <w:i w:val="false"/>
          <w:color w:val="000000"/>
          <w:sz w:val="28"/>
        </w:rPr>
        <w:t xml:space="preserve">
      4. Операциялардың құны нақты ақы төлеу уақыты бойынша емес оны есептеу (операцияларды нақты жүзеге күні) кезінде көрсетіледі. Нақты қызмет (жұмыс) көрсету күні орындалған қызметті (қызметті) қабылдау актісіне қол қойған күн болып саналады. Егер шартта орындалған қызметті (қызметті) қабылдау актілерін жасау көзделмеген болса, қызметті көрсету күні шот-фактура (инвойс) ұсынған күн деп санау керек. </w:t>
      </w:r>
    </w:p>
    <w:bookmarkEnd w:id="82"/>
    <w:bookmarkStart w:name="z100" w:id="83"/>
    <w:p>
      <w:pPr>
        <w:spacing w:after="0"/>
        <w:ind w:left="0"/>
        <w:jc w:val="both"/>
      </w:pPr>
      <w:r>
        <w:rPr>
          <w:rFonts w:ascii="Times New Roman"/>
          <w:b w:val="false"/>
          <w:i w:val="false"/>
          <w:color w:val="000000"/>
          <w:sz w:val="28"/>
        </w:rPr>
        <w:t>
      5. Барлық операциялар мың АҚШ долларымен көрсетілуі тиіс. Басқа шетел валюталарындағы операцияларды алдымен теңгеге, содан кейін АҚШ долларына ауыстырылады. Айырбастау үшін Қазақстан Республикасының заңнамасына сәйкес қаржылық есептілікті қалыптастыру мақсатында қолданылатын валюталардың нарықтық айырбастау бағамдары пайдаланылады. Бұл ретте операцияларды айырбастау үшін операцияларды жүргізу күнгі тиісті бағамдар қолданылады. Теңгемен көрсетілген сомалар операциялар жүргізілетін күні АҚШ долларына аударылады.</w:t>
      </w:r>
    </w:p>
    <w:bookmarkEnd w:id="83"/>
    <w:bookmarkStart w:name="z101" w:id="84"/>
    <w:p>
      <w:pPr>
        <w:spacing w:after="0"/>
        <w:ind w:left="0"/>
        <w:jc w:val="both"/>
      </w:pPr>
      <w:r>
        <w:rPr>
          <w:rFonts w:ascii="Times New Roman"/>
          <w:b w:val="false"/>
          <w:i w:val="false"/>
          <w:color w:val="000000"/>
          <w:sz w:val="28"/>
        </w:rPr>
        <w:t xml:space="preserve">
      6. Барлық операциялар барлық әріптес елдер және халықаралық ұйымдар бойынша бөліп көрсетіледі. Әріптес елдердің және халықаралық ұйымдардың атаулары нысанның екінші бағанынан бастап және әрі қарай көрсетіледі. Егер респонденттің әріптес елдерінің және халықаралық ұйымдардың саны нысанның бөлімдеріндегі бағандардың санынан асатын болса, жетпейтін бағандар қосылады. </w:t>
      </w:r>
    </w:p>
    <w:bookmarkEnd w:id="84"/>
    <w:bookmarkStart w:name="z102" w:id="85"/>
    <w:p>
      <w:pPr>
        <w:spacing w:after="0"/>
        <w:ind w:left="0"/>
        <w:jc w:val="both"/>
      </w:pPr>
      <w:r>
        <w:rPr>
          <w:rFonts w:ascii="Times New Roman"/>
          <w:b w:val="false"/>
          <w:i w:val="false"/>
          <w:color w:val="000000"/>
          <w:sz w:val="28"/>
        </w:rPr>
        <w:t>
      7. Қызмет көрсетулердің түсіндірмесі:</w:t>
      </w:r>
    </w:p>
    <w:bookmarkEnd w:id="85"/>
    <w:p>
      <w:pPr>
        <w:spacing w:after="0"/>
        <w:ind w:left="0"/>
        <w:jc w:val="both"/>
      </w:pPr>
      <w:r>
        <w:rPr>
          <w:rFonts w:ascii="Times New Roman"/>
          <w:b w:val="false"/>
          <w:i w:val="false"/>
          <w:color w:val="000000"/>
          <w:sz w:val="28"/>
        </w:rPr>
        <w:t>
      Құрылыс қызметін көрсету (10; 110-жолдар) құрылыс учаскесін, объектілердің құрылысын дайындау, жинамалы құрылғылар мен жабдықтарды бөлшектеу кіретін құрылыс келісімшарттарының ажырамас бөлігі болып табылатын барлық тауарлар мен қызмет көрсетулерді қамтиды. Су ұңғымасын бұрғылау және салу және операторы бар құрылыс немесе бөлшектеу жабдығын жалға алу, құрылыс жобасын басқару, құрылысты жөндеу сияқты басқа да құрылыс қызметі қосылады;</w:t>
      </w:r>
    </w:p>
    <w:p>
      <w:pPr>
        <w:spacing w:after="0"/>
        <w:ind w:left="0"/>
        <w:jc w:val="both"/>
      </w:pPr>
      <w:r>
        <w:rPr>
          <w:rFonts w:ascii="Times New Roman"/>
          <w:b w:val="false"/>
          <w:i w:val="false"/>
          <w:color w:val="000000"/>
          <w:sz w:val="28"/>
        </w:rPr>
        <w:t xml:space="preserve">
      Қаржы қызметін көрсетуге (20; 120-жолдар) делдалдардың қаржы мәмілелері бойынша комиссиялық сыйақысы кіреді және әдетте, оны банктер және басқа да қаржы ұйымдары (сақтандыру компанияларының және зейнетақы қорларының қызмет көрсетулерін қоспағанда) ұсынады. Сонымен қатар басқа да қосалқы қаржы қызметі, мысалы, қаржылық консультациялар, қаржы активтерін басқару, кредиттік рейтинг қызметі кіреді. Депозиттер, кредиттер, несиелер және қарыздар бойынша пайыздар қаржы қызметін көрсетуге қосылмайды; </w:t>
      </w:r>
    </w:p>
    <w:p>
      <w:pPr>
        <w:spacing w:after="0"/>
        <w:ind w:left="0"/>
        <w:jc w:val="both"/>
      </w:pPr>
      <w:r>
        <w:rPr>
          <w:rFonts w:ascii="Times New Roman"/>
          <w:b w:val="false"/>
          <w:i w:val="false"/>
          <w:color w:val="000000"/>
          <w:sz w:val="28"/>
        </w:rPr>
        <w:t xml:space="preserve">
      Компьютер қызметіне (30; 140-жолдар) мыналар қосылады: тапсырыс берілген және тапсырыс берілмеген (жаппай шығарылған) бағдарламалық қамтамасыз етуді және осылармен байланысты лицензияларды сату (сатып алу); техникалық құралдарды және бағдарламалық қамтамасыз етуді орнату; компьютерлік техника және бағдарламалық қамтамасыз ету саласындағы консалтинг; компьютерлерге және перифериялық құрылғыларды жөндеу және техникалық қызмет көрсету, деректерді өңдеу және оларды серверге орналастыру; жүйелік және қолданбалы бағдарламалық қамтамасыз етудің түпнұсқаларын және олардың меншік құқықтарын сатып алу және сату. Компьютерлік қызмет көрсетуге мыналар қосылмайды: оқу компьютер курстарын нақты пайдаланушысы үшін әзірленбеген бағдарламалық қамтамасыз етуді (зияткерлік меншікті пайдалану) шығаруға және (немесе) таратуға лицензиялар үшін ақы төлеу (жеке тұлғаларға басқа да қызмет көрсетулер); </w:t>
      </w:r>
    </w:p>
    <w:p>
      <w:pPr>
        <w:spacing w:after="0"/>
        <w:ind w:left="0"/>
        <w:jc w:val="both"/>
      </w:pPr>
      <w:r>
        <w:rPr>
          <w:rFonts w:ascii="Times New Roman"/>
          <w:b w:val="false"/>
          <w:i w:val="false"/>
          <w:color w:val="000000"/>
          <w:sz w:val="28"/>
        </w:rPr>
        <w:t>
      Ақпараттық қызмет көрсетуге (40; 150-жолдар) бұқаралық ақпарат құралдарына жаңалықтар, фотографиялар және мақалалар ұсыну; деректер базасын құру, сақтау және тарату; почта және өзге де тәсілдермен жеткізе отырып мерзімдік басылымдарға тікелей жеке жазылу; кітапханалар мен мұрағаттар қызметі кіреді;</w:t>
      </w:r>
    </w:p>
    <w:p>
      <w:pPr>
        <w:spacing w:after="0"/>
        <w:ind w:left="0"/>
        <w:jc w:val="both"/>
      </w:pPr>
      <w:r>
        <w:rPr>
          <w:rFonts w:ascii="Times New Roman"/>
          <w:b w:val="false"/>
          <w:i w:val="false"/>
          <w:color w:val="000000"/>
          <w:sz w:val="28"/>
        </w:rPr>
        <w:t xml:space="preserve">
      Тауарларды қайта өңдеу бойынша қызмет көрсетуге (50; 160-жолдар) материалдық ресурстарды өңдеу, жинақтау және тағы басқалар кіреді. Осы қызметтерге мыналар жатады: дайын құрылыс құрылғыларын (құрылыс қызметі) жинақтауын қоспағанда, өңделмеген мұнайды, табиғи газды, метал кендерін және қойыртпаларын өңдеу; киім тігу, электрониканы және жинаудың басқа түрлерін жинақтау; </w:t>
      </w:r>
    </w:p>
    <w:p>
      <w:pPr>
        <w:spacing w:after="0"/>
        <w:ind w:left="0"/>
        <w:jc w:val="both"/>
      </w:pPr>
      <w:r>
        <w:rPr>
          <w:rFonts w:ascii="Times New Roman"/>
          <w:b w:val="false"/>
          <w:i w:val="false"/>
          <w:color w:val="000000"/>
          <w:sz w:val="28"/>
        </w:rPr>
        <w:t xml:space="preserve">
      Жөндеу және техникалық қызмет көрсету бойынша қызметке (60; 170-жолдар) теңіз және әуе кемелерін және басқа да көлік құралдарын, сондай-ақ құрылыстық жөндеуді, компьютерлер жөндеуді және мұнай мен газ ұңғымаларын жөндеуді қоспағанда, басқа да тауарларды күрделі және ағымдағы жөндеу әрі техникалық қызмет көрсету кіреді. Көлік құралдарын тазалау және жинау (басқа да көлік қызметі) қосылмайды; </w:t>
      </w:r>
    </w:p>
    <w:p>
      <w:pPr>
        <w:spacing w:after="0"/>
        <w:ind w:left="0"/>
        <w:jc w:val="both"/>
      </w:pPr>
      <w:r>
        <w:rPr>
          <w:rFonts w:ascii="Times New Roman"/>
          <w:b w:val="false"/>
          <w:i w:val="false"/>
          <w:color w:val="000000"/>
          <w:sz w:val="28"/>
        </w:rPr>
        <w:t xml:space="preserve">
      Зияткерлік меншікті пайдаланғаны үшін (70; 180-жолдар) ақы төлеуге меншік құқықтарын (патенттер, авторлық құқықтар, сауда белгілері, технологиялық процестер, дизайн сияқты тағы басқалар) пайдаланғаны үшін ақы төлеу, сондай-ақ жасалынған түпнұсқаларды және прототиптерді (кітаптар және қолжазбалар, компьютерлік бағдарламалық қамтамасыз етулер, кинематографиялық жұмыстар, дыбыстық жазбалар және сияқты тағы басқалар) жасауға және (немесе) таратуға арналған лицензиялар үшін ақы төлеу кіреді; </w:t>
      </w:r>
    </w:p>
    <w:p>
      <w:pPr>
        <w:spacing w:after="0"/>
        <w:ind w:left="0"/>
        <w:jc w:val="both"/>
      </w:pPr>
      <w:r>
        <w:rPr>
          <w:rFonts w:ascii="Times New Roman"/>
          <w:b w:val="false"/>
          <w:i w:val="false"/>
          <w:color w:val="000000"/>
          <w:sz w:val="28"/>
        </w:rPr>
        <w:t>
      Ғылыми-зерттеу жұмыстары және тәжірибелік-конструкторлық әзірлемелер ( бұдан әрі – ҒЗТКӘ) (81; 191-жолдар) жаратылыстану және гуманитарлық ғылымдар саласындағы түбегейлі және қолданбалы зерттеулерді, жаңа өнімдер мен технологиялардың тәжірибелі әзірлемелерін, техникалық жаңа енгізілімдерді білдіретін операциялық жүйелерді әзірлеуді, сондай-ақ ҒЗТКӘ нәтижелерін (патенттер, авторлық құқықтар, сауда белгілері, технологиялық процестер және сияқты тағы басқалар) сатып алу және сату кіреді;</w:t>
      </w:r>
    </w:p>
    <w:p>
      <w:pPr>
        <w:spacing w:after="0"/>
        <w:ind w:left="0"/>
        <w:jc w:val="both"/>
      </w:pPr>
      <w:r>
        <w:rPr>
          <w:rFonts w:ascii="Times New Roman"/>
          <w:b w:val="false"/>
          <w:i w:val="false"/>
          <w:color w:val="000000"/>
          <w:sz w:val="28"/>
        </w:rPr>
        <w:t>
      Заң қызметіне (82; 192-жолдар) кеңестер мен консультациялар; заң, сот және заңнамалық үдерістерге қызмет көрсету; фирмаларға жедел көмек көрсету; заң құжаттамасын дайындау; төрелік сот қызметі және тағы басқалар кіреді;</w:t>
      </w:r>
    </w:p>
    <w:p>
      <w:pPr>
        <w:spacing w:after="0"/>
        <w:ind w:left="0"/>
        <w:jc w:val="both"/>
      </w:pPr>
      <w:r>
        <w:rPr>
          <w:rFonts w:ascii="Times New Roman"/>
          <w:b w:val="false"/>
          <w:i w:val="false"/>
          <w:color w:val="000000"/>
          <w:sz w:val="28"/>
        </w:rPr>
        <w:t xml:space="preserve">
      Бухгалтерлік, аудиторлық қызмет (83; 193-жолдар) бухгалтерлік есеп, шот жүргізу, аудит және салық салу бойынша консультациялық қызметті, қаржылық есептілікті жасауды қамтиды; </w:t>
      </w:r>
    </w:p>
    <w:p>
      <w:pPr>
        <w:spacing w:after="0"/>
        <w:ind w:left="0"/>
        <w:jc w:val="both"/>
      </w:pPr>
      <w:r>
        <w:rPr>
          <w:rFonts w:ascii="Times New Roman"/>
          <w:b w:val="false"/>
          <w:i w:val="false"/>
          <w:color w:val="000000"/>
          <w:sz w:val="28"/>
        </w:rPr>
        <w:t>
      Бизнес және басқару консультациялары (84; 194-жолдар) бойынша қызмет жалпы басқару консультацияларын, қаржы менеджментін, кадр менеджментін, өндірістік менеджментті және басқа басқару консультацияларын; саясат және стратегия бизнесі мәселелеріндегі консультацияларды, басқаруды және жедел көмекті; жұртшылықпен байланыс бойынша қызмет көрсетуді қамтиды. Құрылыс жобасын (құрылыс қызметін) басқару қосылмайды;</w:t>
      </w:r>
    </w:p>
    <w:p>
      <w:pPr>
        <w:spacing w:after="0"/>
        <w:ind w:left="0"/>
        <w:jc w:val="both"/>
      </w:pPr>
      <w:r>
        <w:rPr>
          <w:rFonts w:ascii="Times New Roman"/>
          <w:b w:val="false"/>
          <w:i w:val="false"/>
          <w:color w:val="000000"/>
          <w:sz w:val="28"/>
        </w:rPr>
        <w:t>
      Жарнама және нарық коньюнктурасын зерделеу саласындағы қызмет көрсетулерге (85; 195-жолдар) жарнама агенттіктері арқылы жарнамаларды жобалау, жасау және маркетинг; жарнама уақытын сатып алу және сатуды қоса алғанда бұқаралық ақпарат құралдарында жарнамаларды орналастыру; көрмелер мен сауда жәрмеңкелерін өткізу; тауарларды шетелдерде жарнамалау; маркетингтік зерттеулер; әр түрлі проблемалар бойынша қоғамдық пікірге сауалнамалар жүргізу кіреді;</w:t>
      </w:r>
    </w:p>
    <w:p>
      <w:pPr>
        <w:spacing w:after="0"/>
        <w:ind w:left="0"/>
        <w:jc w:val="both"/>
      </w:pPr>
      <w:r>
        <w:rPr>
          <w:rFonts w:ascii="Times New Roman"/>
          <w:b w:val="false"/>
          <w:i w:val="false"/>
          <w:color w:val="000000"/>
          <w:sz w:val="28"/>
        </w:rPr>
        <w:t>
      Сәулет, инженерлік және басқа да техникалық қызмет көрсетуге (86; 196-жолдар) сәулет және құрылыс жобаларын әзірлеу, геологиялық барлау және зерттеулер, картография; метеорологиялық қызмет көрсету; өнім сапасын тексеру және сертификаттау, техникалық сынақтар және талдаулар, техникалық бақылау; инженерлік консультациялар және қоршаған орта бойынша консультациялар кіреді. Тау-кен инженериясы мұнда қосылмайды, ол пайдалы қазбаларды өндіруге байланысты қызметтерде көрсетіледі;</w:t>
      </w:r>
    </w:p>
    <w:p>
      <w:pPr>
        <w:spacing w:after="0"/>
        <w:ind w:left="0"/>
        <w:jc w:val="both"/>
      </w:pPr>
      <w:r>
        <w:rPr>
          <w:rFonts w:ascii="Times New Roman"/>
          <w:b w:val="false"/>
          <w:i w:val="false"/>
          <w:color w:val="000000"/>
          <w:sz w:val="28"/>
        </w:rPr>
        <w:t>
      Қалдықтарды қайта өңдеуге және қоршаған ортаны тазалауға (87; 197-жолдар) радиоактивті және басқа қалдықтарды қайта өңдеу; қоршаған ортаны тазалауға және қайта өңдеуге байланысты қызмет көрсетулер; санитарлық қызмет кіреді;</w:t>
      </w:r>
    </w:p>
    <w:p>
      <w:pPr>
        <w:spacing w:after="0"/>
        <w:ind w:left="0"/>
        <w:jc w:val="both"/>
      </w:pPr>
      <w:r>
        <w:rPr>
          <w:rFonts w:ascii="Times New Roman"/>
          <w:b w:val="false"/>
          <w:i w:val="false"/>
          <w:color w:val="000000"/>
          <w:sz w:val="28"/>
        </w:rPr>
        <w:t xml:space="preserve">
      Ауыл шаруашылығы және пайдалы қазбаларды өндіру саласындағы қызмет көрсетуге (88; 198-жолдар) ауыл шаруашылығы дақылдарын (мысалы, өсімдіктерді аурулардан және зиянкестерден қорғау, өнімділікті арттыру) өсіру бойынша қызмет көрсету; орман шаруашылығы; бұрғылау жұмыстарын (бұрғылау, бұрғылау мұнараларын салу, мұнай және газ ұңғымаларын жөндеу, бөлшектеу және цементтеу; тау-кен инженериясы) қоса алғанда, мұнай, газ және басқа пайдалы қазбаларды өндіруге байланысты қызмет кіреді; </w:t>
      </w:r>
    </w:p>
    <w:p>
      <w:pPr>
        <w:spacing w:after="0"/>
        <w:ind w:left="0"/>
        <w:jc w:val="both"/>
      </w:pPr>
      <w:r>
        <w:rPr>
          <w:rFonts w:ascii="Times New Roman"/>
          <w:b w:val="false"/>
          <w:i w:val="false"/>
          <w:color w:val="000000"/>
          <w:sz w:val="28"/>
        </w:rPr>
        <w:t>
      Қызметкерсіз жабдықтың операциялық лизингі (жалға алу) (89; 199-жолдар) қызметкерсіз жабдықты жалға алуды, экипажсыз көлік құралдарын жалға алуды, жылжымайтын мүлікті жалға алуды қамтиды. Қаржы лизингі, телекоммуникациялық желілер мен қуат көздерін (телекоммуникациялық қызметті) жалға алу, экипажы бар көлік құралдарын (жүк немесе жолаушы тасымалдаулар) жалға алу қосылмайды;</w:t>
      </w:r>
    </w:p>
    <w:p>
      <w:pPr>
        <w:spacing w:after="0"/>
        <w:ind w:left="0"/>
        <w:jc w:val="both"/>
      </w:pPr>
      <w:r>
        <w:rPr>
          <w:rFonts w:ascii="Times New Roman"/>
          <w:b w:val="false"/>
          <w:i w:val="false"/>
          <w:color w:val="000000"/>
          <w:sz w:val="28"/>
        </w:rPr>
        <w:t xml:space="preserve">
      Саудаға байланысты қызмет көрсетуге (90; 200-жолдар) тауарлармен және қызметпен операциялар бойынша трейдерлерге, биржалық тауар брокерлеріне, дилерлерге, аукционшыларға төлеуге тиісті комиссиялық сыйақы кіреді. Қаржы құралдары (қаржылық қызмет) брокерлік қызмет және агенттердің жүк немесе жолаушы тасымалдауларына (басқа көлік қызметі) байланысты комиссиялық сыйақысы қосылмайды; </w:t>
      </w:r>
    </w:p>
    <w:p>
      <w:pPr>
        <w:spacing w:after="0"/>
        <w:ind w:left="0"/>
        <w:jc w:val="both"/>
      </w:pPr>
      <w:r>
        <w:rPr>
          <w:rFonts w:ascii="Times New Roman"/>
          <w:b w:val="false"/>
          <w:i w:val="false"/>
          <w:color w:val="000000"/>
          <w:sz w:val="28"/>
        </w:rPr>
        <w:t xml:space="preserve">
      Басқа іскерлік қызмет көрсетулерге (91; 201-жолдар) электр энергиясын, су, газ тарату және тағы басқалар; кадрларды іріктеу, күзет, жазбаша және ауызша аударма, фотосуретке түсіру, үй-жайларды жинау, тамақтандыруды ұйымдастыру, риэлторлық қызмет, баспа қызметі, ветеринар қызметі және жоғарыда аталған қызмет көрсетулерге қосылмайтын басқа да іскерлік қызметтер кіреді; </w:t>
      </w:r>
    </w:p>
    <w:p>
      <w:pPr>
        <w:spacing w:after="0"/>
        <w:ind w:left="0"/>
        <w:jc w:val="both"/>
      </w:pPr>
      <w:r>
        <w:rPr>
          <w:rFonts w:ascii="Times New Roman"/>
          <w:b w:val="false"/>
          <w:i w:val="false"/>
          <w:color w:val="000000"/>
          <w:sz w:val="28"/>
        </w:rPr>
        <w:t xml:space="preserve">
      Жеке тұлғаларға қызмет көрсетуге және мәдениет пен демалыс саласындағы қызмет көрсетуге (100; 210-жолдар) фильмдерді, радио- және телебағдарламалар мен сазгерлік туындылардың жазбаларын жасауға байланысты қызметтерді; актерлердің, режиссерлердің және тағы басқа гастрольдерге шығуына, театр қойылымдарын жасауға, сазгерлік, спорттық және цирк бағдарламаларын жасауға байланысты еңбекке ақы төлеу; бейне- және дыбыс жазбаларын жалға алғаны үшін, бейне- және дыбыс жазбаларын пайдалану (көрсету) құқығы үшін, телеарналарға қолжетімділігі үшін ақы төлеу; прокаттан түскен төлемдер мен түсімдер; қолжазбалардың, бейне- және дыбыс жазбаларының түпнұсқаларын сатып алу және сату, жаппай шығару; мұражайлардың, кітапханалардың, мұрағаттардың жұмыстарына байланысты қызмет көрсету және спорттық іс-шараларды ұйымдастыруға байланысты қызмет көрсетулерге; сондай-ақ оқытушылар мен медицина қызметкерлерінің өз елінен тысқары жерлерде көрсететін қызметтеріне, сырттай көрсетілетін қызметті қоса алғанда, ақы төлеу кіреді. </w:t>
      </w:r>
    </w:p>
    <w:p>
      <w:pPr>
        <w:spacing w:after="0"/>
        <w:ind w:left="0"/>
        <w:jc w:val="both"/>
      </w:pPr>
      <w:r>
        <w:rPr>
          <w:rFonts w:ascii="Times New Roman"/>
          <w:b w:val="false"/>
          <w:i w:val="false"/>
          <w:color w:val="000000"/>
          <w:sz w:val="28"/>
        </w:rPr>
        <w:t>
      Материалдық емес активтермен операцияларға (380; 390-жолдар) брендтердің атаулары, мерзімдік басылымдардың тақырыптары, сауда белгілері, домен логотиптері мен аттары сияқты маркетингтік активтерді сату және сатып алу; спортшының бір клубтан басқасына өткен үшін трансфертке ақы төлеу кіреді;</w:t>
      </w:r>
    </w:p>
    <w:p>
      <w:pPr>
        <w:spacing w:after="0"/>
        <w:ind w:left="0"/>
        <w:jc w:val="both"/>
      </w:pPr>
      <w:r>
        <w:rPr>
          <w:rFonts w:ascii="Times New Roman"/>
          <w:b w:val="false"/>
          <w:i w:val="false"/>
          <w:color w:val="000000"/>
          <w:sz w:val="28"/>
        </w:rPr>
        <w:t>
      Табиғи ресурстарды жалға алуға (400; 410-жолдар) жер, орман, қорықтар, сулы жерлер сияқты табиғи ресурстарды уақытша пайдалануға бергені үшін; пайдалы қазбаларды өндіруге және балық аулауға құқықтар бергені үшін; аумақтың үстінен ұшу құқығы үшін төлемдер кіреді;</w:t>
      </w:r>
    </w:p>
    <w:p>
      <w:pPr>
        <w:spacing w:after="0"/>
        <w:ind w:left="0"/>
        <w:jc w:val="both"/>
      </w:pPr>
      <w:r>
        <w:rPr>
          <w:rFonts w:ascii="Times New Roman"/>
          <w:b w:val="false"/>
          <w:i w:val="false"/>
          <w:color w:val="000000"/>
          <w:sz w:val="28"/>
        </w:rPr>
        <w:t>
      Резидент емес қызметкерлердің жалақысына (530; 540-жолдар) кемінде бір жыл мерзімге жұмысқа жалданған шетелдік қызметкерлердің және вахталық әдіспен жұмысқа тартылған шетелдік қызметкерлердің ақшалай және табиғи нысандағы еңбекақысы кіреді. Табиғи нысандағы жалақы тауарлар және тамақтану, тұрғын үй, көлік құралдары, тегін жол жүру, жұмысқа және жұмыстан тасымалдау, спорт орталықтарының және демалыс үйлерінің қызметі, акцияларға опциондар сияқты қызмет түріндегі төлемдерден тұрады;</w:t>
      </w:r>
    </w:p>
    <w:p>
      <w:pPr>
        <w:spacing w:after="0"/>
        <w:ind w:left="0"/>
        <w:jc w:val="both"/>
      </w:pPr>
      <w:r>
        <w:rPr>
          <w:rFonts w:ascii="Times New Roman"/>
          <w:b w:val="false"/>
          <w:i w:val="false"/>
          <w:color w:val="000000"/>
          <w:sz w:val="28"/>
        </w:rPr>
        <w:t>
      Басқа да ағымдағы трансферттерге (580; 590-жолдар) сақтандыру төлемдері, сондай-ақ негізгі капиталдың жинақтарын қаржыландыруға байланысты емес сыйлықтар және садақалар болып табылмайтын мүлікке келтірілген жарақат немесе ысырап үшін өтемақылар төлеу кіреді. Сауда палаталары немесе салалық қауымдастықтар сияқты коммерциялық емес ұйымдарға мүшелік жарналар трансферттерге жатпайды (басқа да іскерлік қызметтер);</w:t>
      </w:r>
    </w:p>
    <w:p>
      <w:pPr>
        <w:spacing w:after="0"/>
        <w:ind w:left="0"/>
        <w:jc w:val="both"/>
      </w:pPr>
      <w:r>
        <w:rPr>
          <w:rFonts w:ascii="Times New Roman"/>
          <w:b w:val="false"/>
          <w:i w:val="false"/>
          <w:color w:val="000000"/>
          <w:sz w:val="28"/>
        </w:rPr>
        <w:t>
      Күрделі трансферттерге капитал активтеріне (600; 610-жолдар) ауқымды зиян (мысалы, мұнайдың құйылуына байланысты, күшті жарылыстар, фармацевтік өнімнен болған жанама әсерлер және тағы басқалар) келтіргені үшін өтемақы төлемдері, сондай-ақ негізгі капиталдың жинақтарын қаржыландыру мақсатына арналған ірі сыйлықтар және садақалар</w:t>
      </w:r>
      <w:r>
        <w:rPr>
          <w:rFonts w:ascii="Times New Roman"/>
          <w:b/>
          <w:i w:val="false"/>
          <w:color w:val="000000"/>
          <w:sz w:val="28"/>
        </w:rPr>
        <w:t xml:space="preserve">, </w:t>
      </w:r>
      <w:r>
        <w:rPr>
          <w:rFonts w:ascii="Times New Roman"/>
          <w:b w:val="false"/>
          <w:i w:val="false"/>
          <w:color w:val="000000"/>
          <w:sz w:val="28"/>
        </w:rPr>
        <w:t>мысалы, университеттерге жаңа оқу үй-жайларының құрылысы бойынша шығыстарды жабуға арналған сыйлықтар кіреді.</w:t>
      </w:r>
    </w:p>
    <w:bookmarkStart w:name="z103" w:id="86"/>
    <w:p>
      <w:pPr>
        <w:spacing w:after="0"/>
        <w:ind w:left="0"/>
        <w:jc w:val="both"/>
      </w:pPr>
      <w:r>
        <w:rPr>
          <w:rFonts w:ascii="Times New Roman"/>
          <w:b w:val="false"/>
          <w:i w:val="false"/>
          <w:color w:val="000000"/>
          <w:sz w:val="28"/>
        </w:rPr>
        <w:t xml:space="preserve">
      8. Есеп қағаз тасығышта немесе электрондық цифрлық қолтаңбаны растау рәсімдерін сақтай отырып байланыс арнасы арқылы электрондық түрде ұсынылады. Басқа тәсілмен ұсынылған есеп қағаз тасығышта немесе электрондық цифрлық қолтаңбаны растау рәсімдерін сақтай отырып байланыс арнасы арқылы электрондық түрде кейінгі растауды талап етеді. Бір есепті әр түрлі тәсілдермен ұсынған кезде, күндердің алғашқысы есепті ұсыну күні болып саналады. </w:t>
      </w:r>
    </w:p>
    <w:bookmarkEnd w:id="86"/>
    <w:p>
      <w:pPr>
        <w:spacing w:after="0"/>
        <w:ind w:left="0"/>
        <w:jc w:val="both"/>
      </w:pPr>
      <w:r>
        <w:rPr>
          <w:rFonts w:ascii="Times New Roman"/>
          <w:b w:val="false"/>
          <w:i w:val="false"/>
          <w:color w:val="000000"/>
          <w:sz w:val="28"/>
        </w:rPr>
        <w:t>
      Қағаз тасығышта есеп беру кезінде респондент статистикалық нысанның тек ақпарат толтырылған бөліктерін тапсырады. Сонымен бірге, статистикалық нысанның мазмұнында толтырылған бөліктердің бар болуы көрсетіледі.</w:t>
      </w:r>
    </w:p>
    <w:p>
      <w:pPr>
        <w:spacing w:after="0"/>
        <w:ind w:left="0"/>
        <w:jc w:val="both"/>
      </w:pPr>
      <w:r>
        <w:rPr>
          <w:rFonts w:ascii="Times New Roman"/>
          <w:b w:val="false"/>
          <w:i w:val="false"/>
          <w:color w:val="000000"/>
          <w:sz w:val="28"/>
        </w:rPr>
        <w:t>
      Респондентпен есептерге түзетулер есептік кезеңнің аяқталғанынан кейінгі алты айдың ішінде енгізіледі.</w:t>
      </w:r>
    </w:p>
    <w:bookmarkStart w:name="z104" w:id="87"/>
    <w:p>
      <w:pPr>
        <w:spacing w:after="0"/>
        <w:ind w:left="0"/>
        <w:jc w:val="both"/>
      </w:pPr>
      <w:r>
        <w:rPr>
          <w:rFonts w:ascii="Times New Roman"/>
          <w:b w:val="false"/>
          <w:i w:val="false"/>
          <w:color w:val="000000"/>
          <w:sz w:val="28"/>
        </w:rPr>
        <w:t>
      9. Арифметикалық-логикалық бақылау:</w:t>
      </w:r>
    </w:p>
    <w:bookmarkEnd w:id="87"/>
    <w:p>
      <w:pPr>
        <w:spacing w:after="0"/>
        <w:ind w:left="0"/>
        <w:jc w:val="both"/>
      </w:pPr>
      <w:r>
        <w:rPr>
          <w:rFonts w:ascii="Times New Roman"/>
          <w:b w:val="false"/>
          <w:i w:val="false"/>
          <w:color w:val="000000"/>
          <w:sz w:val="28"/>
        </w:rPr>
        <w:t>
      1) 1-бөлік "Қызмет көрсету бойынша операциялар":</w:t>
      </w:r>
    </w:p>
    <w:p>
      <w:pPr>
        <w:spacing w:after="0"/>
        <w:ind w:left="0"/>
        <w:jc w:val="both"/>
      </w:pPr>
      <w:r>
        <w:rPr>
          <w:rFonts w:ascii="Times New Roman"/>
          <w:b w:val="false"/>
          <w:i w:val="false"/>
          <w:color w:val="000000"/>
          <w:sz w:val="28"/>
        </w:rPr>
        <w:t>
      80-жол = 81 + 82 + 83 + 84 + 85 + 86 + 87 + 88 + 89 + 90 + 91-жолдарының қосындысы әрбір баған үшін;</w:t>
      </w:r>
    </w:p>
    <w:p>
      <w:pPr>
        <w:spacing w:after="0"/>
        <w:ind w:left="0"/>
        <w:jc w:val="both"/>
      </w:pPr>
      <w:r>
        <w:rPr>
          <w:rFonts w:ascii="Times New Roman"/>
          <w:b w:val="false"/>
          <w:i w:val="false"/>
          <w:color w:val="000000"/>
          <w:sz w:val="28"/>
        </w:rPr>
        <w:t>
      91-жол = 91/1 +….+ 91/n -жолдарының қосындысы әрбір баған үшін;</w:t>
      </w:r>
    </w:p>
    <w:p>
      <w:pPr>
        <w:spacing w:after="0"/>
        <w:ind w:left="0"/>
        <w:jc w:val="both"/>
      </w:pPr>
      <w:r>
        <w:rPr>
          <w:rFonts w:ascii="Times New Roman"/>
          <w:b w:val="false"/>
          <w:i w:val="false"/>
          <w:color w:val="000000"/>
          <w:sz w:val="28"/>
        </w:rPr>
        <w:t>
      100-жол = 100/1 +….+ 100/n-жолдарының қосындысы әрбір баған үшін;</w:t>
      </w:r>
    </w:p>
    <w:p>
      <w:pPr>
        <w:spacing w:after="0"/>
        <w:ind w:left="0"/>
        <w:jc w:val="both"/>
      </w:pPr>
      <w:r>
        <w:rPr>
          <w:rFonts w:ascii="Times New Roman"/>
          <w:b w:val="false"/>
          <w:i w:val="false"/>
          <w:color w:val="000000"/>
          <w:sz w:val="28"/>
        </w:rPr>
        <w:t>
      190-жол = 191 + 192 + 193 + 194 + 195 + 196 + 197 + 198 + 199 + 200 + + 201-жолдарының қосындысы әрбір баған үшін;</w:t>
      </w:r>
    </w:p>
    <w:p>
      <w:pPr>
        <w:spacing w:after="0"/>
        <w:ind w:left="0"/>
        <w:jc w:val="both"/>
      </w:pPr>
      <w:r>
        <w:rPr>
          <w:rFonts w:ascii="Times New Roman"/>
          <w:b w:val="false"/>
          <w:i w:val="false"/>
          <w:color w:val="000000"/>
          <w:sz w:val="28"/>
        </w:rPr>
        <w:t>
      201-жол = 201/1+….+201/n -жолдарының қосындысы әрбір баған үшін;</w:t>
      </w:r>
    </w:p>
    <w:p>
      <w:pPr>
        <w:spacing w:after="0"/>
        <w:ind w:left="0"/>
        <w:jc w:val="both"/>
      </w:pPr>
      <w:r>
        <w:rPr>
          <w:rFonts w:ascii="Times New Roman"/>
          <w:b w:val="false"/>
          <w:i w:val="false"/>
          <w:color w:val="000000"/>
          <w:sz w:val="28"/>
        </w:rPr>
        <w:t>
      210-жол = 210/1+….+210/n -жолдарының қосындысы әрбір баған үшін;</w:t>
      </w:r>
    </w:p>
    <w:p>
      <w:pPr>
        <w:spacing w:after="0"/>
        <w:ind w:left="0"/>
        <w:jc w:val="both"/>
      </w:pPr>
      <w:r>
        <w:rPr>
          <w:rFonts w:ascii="Times New Roman"/>
          <w:b w:val="false"/>
          <w:i w:val="false"/>
          <w:color w:val="000000"/>
          <w:sz w:val="28"/>
        </w:rPr>
        <w:t xml:space="preserve">
      2) 4-бөлік. "Көлік қызметтері": </w:t>
      </w:r>
    </w:p>
    <w:p>
      <w:pPr>
        <w:spacing w:after="0"/>
        <w:ind w:left="0"/>
        <w:jc w:val="both"/>
      </w:pPr>
      <w:r>
        <w:rPr>
          <w:rFonts w:ascii="Times New Roman"/>
          <w:b w:val="false"/>
          <w:i w:val="false"/>
          <w:color w:val="000000"/>
          <w:sz w:val="28"/>
        </w:rPr>
        <w:t>
      350-жол = 351 + 352-жолдарының қосындысы әрбір баған үшін;</w:t>
      </w:r>
    </w:p>
    <w:p>
      <w:pPr>
        <w:spacing w:after="0"/>
        <w:ind w:left="0"/>
        <w:jc w:val="both"/>
      </w:pPr>
      <w:r>
        <w:rPr>
          <w:rFonts w:ascii="Times New Roman"/>
          <w:b w:val="false"/>
          <w:i w:val="false"/>
          <w:color w:val="000000"/>
          <w:sz w:val="28"/>
        </w:rPr>
        <w:t>
      370-жол = 371 + 372-жолдарының қосындысы әрбір баған үшін;</w:t>
      </w:r>
    </w:p>
    <w:p>
      <w:pPr>
        <w:spacing w:after="0"/>
        <w:ind w:left="0"/>
        <w:jc w:val="both"/>
      </w:pPr>
      <w:r>
        <w:rPr>
          <w:rFonts w:ascii="Times New Roman"/>
          <w:b w:val="false"/>
          <w:i w:val="false"/>
          <w:color w:val="000000"/>
          <w:sz w:val="28"/>
        </w:rPr>
        <w:t>
      3) барлық бөліктер үшін:</w:t>
      </w:r>
    </w:p>
    <w:p>
      <w:pPr>
        <w:spacing w:after="0"/>
        <w:ind w:left="0"/>
        <w:jc w:val="both"/>
      </w:pPr>
      <w:r>
        <w:rPr>
          <w:rFonts w:ascii="Times New Roman"/>
          <w:b w:val="false"/>
          <w:i w:val="false"/>
          <w:color w:val="000000"/>
          <w:sz w:val="28"/>
        </w:rPr>
        <w:t>
      1-баған = 2 + 3 +…+ n-жолдарының қосындысы барлық жолдар үшін, 4-бөліктің 340 және 360-жолдарынан басқа.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33-қосымша</w:t>
            </w:r>
          </w:p>
        </w:tc>
      </w:tr>
    </w:tbl>
    <w:tbl>
      <w:tblPr>
        <w:tblW w:w="0" w:type="auto"/>
        <w:tblCellSpacing w:w="0" w:type="auto"/>
        <w:tblBorders>
          <w:top w:val="none"/>
          <w:left w:val="none"/>
          <w:bottom w:val="none"/>
          <w:right w:val="none"/>
          <w:insideH w:val="none"/>
          <w:insideV w:val="none"/>
        </w:tblBorders>
      </w:tblPr>
      <w:tblGrid>
        <w:gridCol w:w="2652"/>
        <w:gridCol w:w="177"/>
        <w:gridCol w:w="688"/>
        <w:gridCol w:w="688"/>
        <w:gridCol w:w="80"/>
        <w:gridCol w:w="8109"/>
      </w:tblGrid>
      <w:tr>
        <w:trPr>
          <w:trHeight w:val="30" w:hRule="atLeast"/>
        </w:trPr>
        <w:tc>
          <w:tcPr>
            <w:tcW w:w="2652"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295400" cy="952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33 к приказу исполняющего обязанности Председателя Агентства Республики Казахстан по статистике </w:t>
            </w:r>
          </w:p>
          <w:p>
            <w:pPr>
              <w:spacing w:after="20"/>
              <w:ind w:left="20"/>
              <w:jc w:val="both"/>
            </w:pPr>
            <w:r>
              <w:rPr>
                <w:rFonts w:ascii="Times New Roman"/>
                <w:b w:val="false"/>
                <w:i w:val="false"/>
                <w:color w:val="000000"/>
                <w:sz w:val="20"/>
              </w:rPr>
              <w:t>от 21 декабря 2010 года № 351</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органына респонденттің орналасқан жері бойынша ұсынылады</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c>
          <w:tcPr>
            <w:tcW w:w="8109"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 www.nationalbank.kz интернет-ресурсына орналастырылған </w:t>
            </w:r>
          </w:p>
          <w:p>
            <w:pPr>
              <w:spacing w:after="20"/>
              <w:ind w:left="20"/>
              <w:jc w:val="both"/>
            </w:pPr>
            <w:r>
              <w:rPr>
                <w:rFonts w:ascii="Times New Roman"/>
                <w:b w:val="false"/>
                <w:i w:val="false"/>
                <w:color w:val="000000"/>
                <w:sz w:val="20"/>
              </w:rPr>
              <w:t>
Статистическая форма размещена на интернет-ресурсе www.nationalbank.kz</w:t>
            </w:r>
          </w:p>
        </w:tc>
        <w:tc>
          <w:tcPr>
            <w:tcW w:w="0" w:type="auto"/>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6991202</w:t>
            </w:r>
          </w:p>
          <w:p>
            <w:pPr>
              <w:spacing w:after="20"/>
              <w:ind w:left="20"/>
              <w:jc w:val="both"/>
            </w:pPr>
            <w:r>
              <w:rPr>
                <w:rFonts w:ascii="Times New Roman"/>
                <w:b w:val="false"/>
                <w:i w:val="false"/>
                <w:color w:val="000000"/>
                <w:sz w:val="20"/>
              </w:rPr>
              <w:t>
Код статистической формы 6991202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резидент еместерді сақтандыру (қайта сақтандыру) және резидент еместердің тәуекелдерін қайта сақтандыру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11-ТБ-ЖС</w:t>
            </w:r>
          </w:p>
          <w:p>
            <w:pPr>
              <w:spacing w:after="20"/>
              <w:ind w:left="20"/>
              <w:jc w:val="both"/>
            </w:pPr>
            <w:r>
              <w:rPr>
                <w:rFonts w:ascii="Times New Roman"/>
                <w:b w:val="false"/>
                <w:i w:val="false"/>
                <w:color w:val="000000"/>
                <w:sz w:val="20"/>
              </w:rPr>
              <w:t>
11-ПБ-ОС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страховании (перестраховании) нерезидентов и перестраховании рисков у нерезидентов по отрасли "общее страхование"</w:t>
            </w: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62"/>
              <w:gridCol w:w="448"/>
              <w:gridCol w:w="2046"/>
              <w:gridCol w:w="262"/>
              <w:gridCol w:w="9019"/>
              <w:gridCol w:w="263"/>
            </w:tblGrid>
            <w:tr>
              <w:trPr>
                <w:trHeight w:val="30" w:hRule="atLeast"/>
              </w:trPr>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20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90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c>
                <w:tcPr>
                  <w:tcW w:w="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лицензия негізінде өз қызметін жүзеге асыратын сақтандыру ұйымдары ұсынады</w:t>
            </w:r>
          </w:p>
          <w:p>
            <w:pPr>
              <w:spacing w:after="20"/>
              <w:ind w:left="20"/>
              <w:jc w:val="both"/>
            </w:pPr>
            <w:r>
              <w:rPr>
                <w:rFonts w:ascii="Times New Roman"/>
                <w:b w:val="false"/>
                <w:i w:val="false"/>
                <w:color w:val="000000"/>
                <w:sz w:val="20"/>
              </w:rPr>
              <w:t>
Представляют страховые организации, осуществляющие свою деятельность на основании лицензии по отрасли "общее страхование"</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 20-нан кешіктірмей</w:t>
            </w:r>
          </w:p>
          <w:p>
            <w:pPr>
              <w:spacing w:after="20"/>
              <w:ind w:left="20"/>
              <w:jc w:val="both"/>
            </w:pPr>
            <w:r>
              <w:rPr>
                <w:rFonts w:ascii="Times New Roman"/>
                <w:b w:val="false"/>
                <w:i w:val="false"/>
                <w:color w:val="000000"/>
                <w:sz w:val="20"/>
              </w:rPr>
              <w:t>
Срок представления – не позднее 20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48260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Резидент еместерді тікелей сақтандыру, мың АҚШ доллары</w:t>
      </w:r>
    </w:p>
    <w:p>
      <w:pPr>
        <w:spacing w:after="0"/>
        <w:ind w:left="0"/>
        <w:jc w:val="both"/>
      </w:pPr>
      <w:r>
        <w:rPr>
          <w:rFonts w:ascii="Times New Roman"/>
          <w:b w:val="false"/>
          <w:i w:val="false"/>
          <w:color w:val="000000"/>
          <w:sz w:val="28"/>
        </w:rPr>
        <w:t>
      Прямое страхование нерезидентов,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2099"/>
        <w:gridCol w:w="652"/>
        <w:gridCol w:w="652"/>
        <w:gridCol w:w="653"/>
        <w:gridCol w:w="653"/>
        <w:gridCol w:w="653"/>
        <w:gridCol w:w="653"/>
        <w:gridCol w:w="653"/>
        <w:gridCol w:w="653"/>
        <w:gridCol w:w="653"/>
        <w:gridCol w:w="1014"/>
      </w:tblGrid>
      <w:tr>
        <w:trPr>
          <w:trHeight w:val="30" w:hRule="atLeast"/>
        </w:trPr>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 елдің атауы</w:t>
            </w:r>
          </w:p>
          <w:p>
            <w:pPr>
              <w:spacing w:after="20"/>
              <w:ind w:left="20"/>
              <w:jc w:val="both"/>
            </w:pPr>
            <w:r>
              <w:rPr>
                <w:rFonts w:ascii="Times New Roman"/>
                <w:b w:val="false"/>
                <w:i w:val="false"/>
                <w:color w:val="000000"/>
                <w:sz w:val="20"/>
              </w:rPr>
              <w:t>
Наименование страны страхователя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1.1-бөлік. Есепті кезеңнің операциялары </w:t>
            </w:r>
          </w:p>
          <w:p>
            <w:pPr>
              <w:spacing w:after="20"/>
              <w:ind w:left="20"/>
              <w:jc w:val="both"/>
            </w:pPr>
            <w:r>
              <w:rPr>
                <w:rFonts w:ascii="Times New Roman"/>
                <w:b w:val="false"/>
                <w:i w:val="false"/>
                <w:color w:val="000000"/>
                <w:sz w:val="20"/>
              </w:rPr>
              <w:t>
Часть 1.1. Операции за отчетный период</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сақтандыру шарттары бойын-ша қабылданған сақтандыру сыйлықақылары </w:t>
            </w:r>
          </w:p>
          <w:p>
            <w:pPr>
              <w:spacing w:after="20"/>
              <w:ind w:left="20"/>
              <w:jc w:val="both"/>
            </w:pPr>
            <w:r>
              <w:rPr>
                <w:rFonts w:ascii="Times New Roman"/>
                <w:b w:val="false"/>
                <w:i w:val="false"/>
                <w:color w:val="000000"/>
                <w:sz w:val="20"/>
              </w:rPr>
              <w:t>
Страховые премии, принятые по договорам страхования с нерезидентами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сақтандыру шарттары бойынша сақтандыру төлемдерін жүзеге асыру шығыстары</w:t>
            </w:r>
          </w:p>
          <w:p>
            <w:pPr>
              <w:spacing w:after="20"/>
              <w:ind w:left="20"/>
              <w:jc w:val="both"/>
            </w:pPr>
            <w:r>
              <w:rPr>
                <w:rFonts w:ascii="Times New Roman"/>
                <w:b w:val="false"/>
                <w:i w:val="false"/>
                <w:color w:val="000000"/>
                <w:sz w:val="20"/>
              </w:rPr>
              <w:t>
Расходы по осуществлению страховых выплат по договорам страхования с нерезидентами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ірі сақтандыру төлемдері </w:t>
            </w:r>
          </w:p>
          <w:p>
            <w:pPr>
              <w:spacing w:after="20"/>
              <w:ind w:left="20"/>
              <w:jc w:val="both"/>
            </w:pPr>
            <w:r>
              <w:rPr>
                <w:rFonts w:ascii="Times New Roman"/>
                <w:b w:val="false"/>
                <w:i w:val="false"/>
                <w:color w:val="000000"/>
                <w:sz w:val="20"/>
              </w:rPr>
              <w:t>
из них крупные страховые выплаты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 инвестициялаудан кіріс (резидент еместермен сақтандыру шарттары бойынша, қайта сақтандырушының үлесін қоспағанда)</w:t>
            </w:r>
          </w:p>
          <w:p>
            <w:pPr>
              <w:spacing w:after="20"/>
              <w:ind w:left="20"/>
              <w:jc w:val="both"/>
            </w:pPr>
            <w:r>
              <w:rPr>
                <w:rFonts w:ascii="Times New Roman"/>
                <w:b w:val="false"/>
                <w:i w:val="false"/>
                <w:color w:val="000000"/>
                <w:sz w:val="20"/>
              </w:rPr>
              <w:t>
Доход от инвестирования страховых резервов (по договорам страхования с нерезидентами, за исключением доли перестраховщика)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1.2-бөлік. Резидент еместермен сақтандыру шарттары бойынша резервтер бойынша қалдықтар (позициялар) (қайта сақтандырушының үлесін қоспағанда)</w:t>
            </w:r>
          </w:p>
          <w:p>
            <w:pPr>
              <w:spacing w:after="20"/>
              <w:ind w:left="20"/>
              <w:jc w:val="both"/>
            </w:pPr>
            <w:r>
              <w:rPr>
                <w:rFonts w:ascii="Times New Roman"/>
                <w:b w:val="false"/>
                <w:i w:val="false"/>
                <w:color w:val="000000"/>
                <w:sz w:val="20"/>
              </w:rPr>
              <w:t>
Часть 1.2. Остатки (позиции) по резервам по договорам страхования с нерезидентами (за исключением доли перестраховщика)</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Еңбегі сіңбеген сыйлықақы резерві</w:t>
            </w:r>
          </w:p>
          <w:p>
            <w:pPr>
              <w:spacing w:after="20"/>
              <w:ind w:left="20"/>
              <w:jc w:val="both"/>
            </w:pPr>
            <w:r>
              <w:rPr>
                <w:rFonts w:ascii="Times New Roman"/>
                <w:b w:val="false"/>
                <w:i w:val="false"/>
                <w:color w:val="000000"/>
                <w:sz w:val="20"/>
              </w:rPr>
              <w:t xml:space="preserve">
Резерв незаработанной премии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резидент еместерді сақтандыру бойынша </w:t>
            </w:r>
          </w:p>
          <w:p>
            <w:pPr>
              <w:spacing w:after="20"/>
              <w:ind w:left="20"/>
              <w:jc w:val="both"/>
            </w:pPr>
            <w:r>
              <w:rPr>
                <w:rFonts w:ascii="Times New Roman"/>
                <w:b w:val="false"/>
                <w:i w:val="false"/>
                <w:color w:val="000000"/>
                <w:sz w:val="20"/>
              </w:rPr>
              <w:t>
по страхованию прочих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резидент еместерді сақтандыру бойынша </w:t>
            </w:r>
          </w:p>
          <w:p>
            <w:pPr>
              <w:spacing w:after="20"/>
              <w:ind w:left="20"/>
              <w:jc w:val="both"/>
            </w:pPr>
            <w:r>
              <w:rPr>
                <w:rFonts w:ascii="Times New Roman"/>
                <w:b w:val="false"/>
                <w:i w:val="false"/>
                <w:color w:val="000000"/>
                <w:sz w:val="20"/>
              </w:rPr>
              <w:t>
по страхованию прочих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резерві</w:t>
            </w:r>
          </w:p>
          <w:p>
            <w:pPr>
              <w:spacing w:after="20"/>
              <w:ind w:left="20"/>
              <w:jc w:val="both"/>
            </w:pPr>
            <w:r>
              <w:rPr>
                <w:rFonts w:ascii="Times New Roman"/>
                <w:b w:val="false"/>
                <w:i w:val="false"/>
                <w:color w:val="000000"/>
                <w:sz w:val="20"/>
              </w:rPr>
              <w:t xml:space="preserve">
Резерв убытков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резидент еместерді сақтандыру бойынша </w:t>
            </w:r>
          </w:p>
          <w:p>
            <w:pPr>
              <w:spacing w:after="20"/>
              <w:ind w:left="20"/>
              <w:jc w:val="both"/>
            </w:pPr>
            <w:r>
              <w:rPr>
                <w:rFonts w:ascii="Times New Roman"/>
                <w:b w:val="false"/>
                <w:i w:val="false"/>
                <w:color w:val="000000"/>
                <w:sz w:val="20"/>
              </w:rPr>
              <w:t>
по страхованию прочих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резидент еместерді сақтандыру бойынша </w:t>
            </w:r>
          </w:p>
          <w:p>
            <w:pPr>
              <w:spacing w:after="20"/>
              <w:ind w:left="20"/>
              <w:jc w:val="both"/>
            </w:pPr>
            <w:r>
              <w:rPr>
                <w:rFonts w:ascii="Times New Roman"/>
                <w:b w:val="false"/>
                <w:i w:val="false"/>
                <w:color w:val="000000"/>
                <w:sz w:val="20"/>
              </w:rPr>
              <w:t>
по страхованию прочих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Резидент еместерді қайта сақтандыру (кіріс қайта сақтандыруы), мың АҚШ доллары</w:t>
      </w:r>
    </w:p>
    <w:p>
      <w:pPr>
        <w:spacing w:after="0"/>
        <w:ind w:left="0"/>
        <w:jc w:val="both"/>
      </w:pPr>
      <w:r>
        <w:rPr>
          <w:rFonts w:ascii="Times New Roman"/>
          <w:b w:val="false"/>
          <w:i w:val="false"/>
          <w:color w:val="000000"/>
          <w:sz w:val="28"/>
        </w:rPr>
        <w:t>
      Перестрахование нерезидентов (входящее перестрахование),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4"/>
        <w:gridCol w:w="1448"/>
        <w:gridCol w:w="1923"/>
        <w:gridCol w:w="212"/>
        <w:gridCol w:w="72"/>
        <w:gridCol w:w="351"/>
        <w:gridCol w:w="177"/>
        <w:gridCol w:w="588"/>
        <w:gridCol w:w="12"/>
        <w:gridCol w:w="601"/>
        <w:gridCol w:w="296"/>
        <w:gridCol w:w="304"/>
        <w:gridCol w:w="297"/>
        <w:gridCol w:w="304"/>
        <w:gridCol w:w="297"/>
        <w:gridCol w:w="304"/>
        <w:gridCol w:w="297"/>
        <w:gridCol w:w="304"/>
        <w:gridCol w:w="297"/>
        <w:gridCol w:w="304"/>
        <w:gridCol w:w="297"/>
        <w:gridCol w:w="305"/>
        <w:gridCol w:w="93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 елдің атауы</w:t>
            </w:r>
          </w:p>
          <w:p>
            <w:pPr>
              <w:spacing w:after="20"/>
              <w:ind w:left="20"/>
              <w:jc w:val="both"/>
            </w:pPr>
            <w:r>
              <w:rPr>
                <w:rFonts w:ascii="Times New Roman"/>
                <w:b w:val="false"/>
                <w:i w:val="false"/>
                <w:color w:val="000000"/>
                <w:sz w:val="20"/>
              </w:rPr>
              <w:t>
Наименование страны перестрахователя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2.1-бөлік. Есепті кезеңнің операциялары </w:t>
            </w:r>
          </w:p>
          <w:p>
            <w:pPr>
              <w:spacing w:after="20"/>
              <w:ind w:left="20"/>
              <w:jc w:val="both"/>
            </w:pPr>
            <w:r>
              <w:rPr>
                <w:rFonts w:ascii="Times New Roman"/>
                <w:b w:val="false"/>
                <w:i w:val="false"/>
                <w:color w:val="000000"/>
                <w:sz w:val="20"/>
              </w:rPr>
              <w:t>
Часть 2.1. Операции за отчетный период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қайта сақтандыру шарттары бойынша қабылданған сақтандыру сыйлықақылары</w:t>
            </w:r>
          </w:p>
          <w:p>
            <w:pPr>
              <w:spacing w:after="20"/>
              <w:ind w:left="20"/>
              <w:jc w:val="both"/>
            </w:pPr>
            <w:r>
              <w:rPr>
                <w:rFonts w:ascii="Times New Roman"/>
                <w:b w:val="false"/>
                <w:i w:val="false"/>
                <w:color w:val="000000"/>
                <w:sz w:val="20"/>
              </w:rPr>
              <w:t>
Принятые страховые премии по договорам перестрахования с нерезидентами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қайта сақтандыру шарттары бойынша сақтандыру төлемдерін жүзеге асыру шығыстары</w:t>
            </w:r>
          </w:p>
          <w:p>
            <w:pPr>
              <w:spacing w:after="20"/>
              <w:ind w:left="20"/>
              <w:jc w:val="both"/>
            </w:pPr>
            <w:r>
              <w:rPr>
                <w:rFonts w:ascii="Times New Roman"/>
                <w:b w:val="false"/>
                <w:i w:val="false"/>
                <w:color w:val="000000"/>
                <w:sz w:val="20"/>
              </w:rPr>
              <w:t>
Расходы по осуществлению страховых выплат по договорам перестрахования с нерезидентами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ірі сақтандыру төлемдері </w:t>
            </w:r>
          </w:p>
          <w:p>
            <w:pPr>
              <w:spacing w:after="20"/>
              <w:ind w:left="20"/>
              <w:jc w:val="both"/>
            </w:pPr>
            <w:r>
              <w:rPr>
                <w:rFonts w:ascii="Times New Roman"/>
                <w:b w:val="false"/>
                <w:i w:val="false"/>
                <w:color w:val="000000"/>
                <w:sz w:val="20"/>
              </w:rPr>
              <w:t>
из них крупные страховые выплаты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резервтерін инвестициялаудан кіріс (резидент еместермен қайта сақтандыру шарттары бойынша)</w:t>
            </w:r>
          </w:p>
          <w:p>
            <w:pPr>
              <w:spacing w:after="20"/>
              <w:ind w:left="20"/>
              <w:jc w:val="both"/>
            </w:pPr>
            <w:r>
              <w:rPr>
                <w:rFonts w:ascii="Times New Roman"/>
                <w:b w:val="false"/>
                <w:i w:val="false"/>
                <w:color w:val="000000"/>
                <w:sz w:val="20"/>
              </w:rPr>
              <w:t>
Доход от инвестирования страховых резервов (по договорам перестрахования с нерезидентами)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жататын комиссиялар</w:t>
            </w:r>
          </w:p>
          <w:p>
            <w:pPr>
              <w:spacing w:after="20"/>
              <w:ind w:left="20"/>
              <w:jc w:val="both"/>
            </w:pPr>
            <w:r>
              <w:rPr>
                <w:rFonts w:ascii="Times New Roman"/>
                <w:b w:val="false"/>
                <w:i w:val="false"/>
                <w:color w:val="000000"/>
                <w:sz w:val="20"/>
              </w:rPr>
              <w:t>
комиссионные, подлежащие к выплате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қайта сақтандыру болған жағдайда</w:t>
            </w:r>
          </w:p>
          <w:p>
            <w:pPr>
              <w:spacing w:after="20"/>
              <w:ind w:left="20"/>
              <w:jc w:val="both"/>
            </w:pPr>
            <w:r>
              <w:rPr>
                <w:rFonts w:ascii="Times New Roman"/>
                <w:b w:val="false"/>
                <w:i w:val="false"/>
                <w:color w:val="000000"/>
                <w:sz w:val="20"/>
              </w:rPr>
              <w:t>
в случае пропорционального перестрахования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емес қайта сақтандыру болған жағдайда</w:t>
            </w:r>
          </w:p>
          <w:p>
            <w:pPr>
              <w:spacing w:after="20"/>
              <w:ind w:left="20"/>
              <w:jc w:val="both"/>
            </w:pPr>
            <w:r>
              <w:rPr>
                <w:rFonts w:ascii="Times New Roman"/>
                <w:b w:val="false"/>
                <w:i w:val="false"/>
                <w:color w:val="000000"/>
                <w:sz w:val="20"/>
              </w:rPr>
              <w:t>
в случае непропорционального перестрахования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2.2-бөлік. Резидент еместермен сақтандыру шарттары бойынша резервтер бойынша қалдықтар (позициялар) (қайта сақтандырушының үлесі)</w:t>
            </w:r>
          </w:p>
          <w:p>
            <w:pPr>
              <w:spacing w:after="20"/>
              <w:ind w:left="20"/>
              <w:jc w:val="both"/>
            </w:pPr>
            <w:r>
              <w:rPr>
                <w:rFonts w:ascii="Times New Roman"/>
                <w:b w:val="false"/>
                <w:i w:val="false"/>
                <w:color w:val="000000"/>
                <w:sz w:val="20"/>
              </w:rPr>
              <w:t>
Часть 2.2. Остатки (позиции) по резервам (доля перестраховщика по договорам перестрахования с нерезидентами)</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еңбегі сіңбеген сыйлықақы</w:t>
            </w:r>
          </w:p>
          <w:p>
            <w:pPr>
              <w:spacing w:after="20"/>
              <w:ind w:left="20"/>
              <w:jc w:val="both"/>
            </w:pPr>
            <w:r>
              <w:rPr>
                <w:rFonts w:ascii="Times New Roman"/>
                <w:b w:val="false"/>
                <w:i w:val="false"/>
                <w:color w:val="000000"/>
                <w:sz w:val="20"/>
              </w:rPr>
              <w:t>
резерв незаработанной премии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резидент еместерді сақтандыру бойынша </w:t>
            </w:r>
          </w:p>
          <w:p>
            <w:pPr>
              <w:spacing w:after="20"/>
              <w:ind w:left="20"/>
              <w:jc w:val="both"/>
            </w:pPr>
            <w:r>
              <w:rPr>
                <w:rFonts w:ascii="Times New Roman"/>
                <w:b w:val="false"/>
                <w:i w:val="false"/>
                <w:color w:val="000000"/>
                <w:sz w:val="20"/>
              </w:rPr>
              <w:t>
по страхованию прочих нерезидентов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резидент еместерді сақтандыру бойынша </w:t>
            </w:r>
          </w:p>
          <w:p>
            <w:pPr>
              <w:spacing w:after="20"/>
              <w:ind w:left="20"/>
              <w:jc w:val="both"/>
            </w:pPr>
            <w:r>
              <w:rPr>
                <w:rFonts w:ascii="Times New Roman"/>
                <w:b w:val="false"/>
                <w:i w:val="false"/>
                <w:color w:val="000000"/>
                <w:sz w:val="20"/>
              </w:rPr>
              <w:t>
по страхованию прочих нерезидентов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резерві</w:t>
            </w:r>
          </w:p>
          <w:p>
            <w:pPr>
              <w:spacing w:after="20"/>
              <w:ind w:left="20"/>
              <w:jc w:val="both"/>
            </w:pPr>
            <w:r>
              <w:rPr>
                <w:rFonts w:ascii="Times New Roman"/>
                <w:b w:val="false"/>
                <w:i w:val="false"/>
                <w:color w:val="000000"/>
                <w:sz w:val="20"/>
              </w:rPr>
              <w:t>
резерв убытков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резидент еместерді сақтандыру бойынша </w:t>
            </w:r>
          </w:p>
          <w:p>
            <w:pPr>
              <w:spacing w:after="20"/>
              <w:ind w:left="20"/>
              <w:jc w:val="both"/>
            </w:pPr>
            <w:r>
              <w:rPr>
                <w:rFonts w:ascii="Times New Roman"/>
                <w:b w:val="false"/>
                <w:i w:val="false"/>
                <w:color w:val="000000"/>
                <w:sz w:val="20"/>
              </w:rPr>
              <w:t>
по страхованию прочих нерезидентов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резидент еместерді сақтандыру бойынша </w:t>
            </w:r>
          </w:p>
          <w:p>
            <w:pPr>
              <w:spacing w:after="20"/>
              <w:ind w:left="20"/>
              <w:jc w:val="both"/>
            </w:pPr>
            <w:r>
              <w:rPr>
                <w:rFonts w:ascii="Times New Roman"/>
                <w:b w:val="false"/>
                <w:i w:val="false"/>
                <w:color w:val="000000"/>
                <w:sz w:val="20"/>
              </w:rPr>
              <w:t>
по страхованию прочих нерезидентов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Резидент еместердің қайта сақтандыруы (шығыс қайта сақтандыруы), мың АҚШ доллары</w:t>
      </w:r>
    </w:p>
    <w:p>
      <w:pPr>
        <w:spacing w:after="0"/>
        <w:ind w:left="0"/>
        <w:jc w:val="both"/>
      </w:pPr>
      <w:r>
        <w:rPr>
          <w:rFonts w:ascii="Times New Roman"/>
          <w:b w:val="false"/>
          <w:i w:val="false"/>
          <w:color w:val="000000"/>
          <w:sz w:val="28"/>
        </w:rPr>
        <w:t>
      Перестрахование нерезидентами (исходящее перестрахование),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4"/>
        <w:gridCol w:w="2119"/>
        <w:gridCol w:w="659"/>
        <w:gridCol w:w="659"/>
        <w:gridCol w:w="659"/>
        <w:gridCol w:w="659"/>
        <w:gridCol w:w="659"/>
        <w:gridCol w:w="659"/>
        <w:gridCol w:w="659"/>
        <w:gridCol w:w="659"/>
        <w:gridCol w:w="660"/>
        <w:gridCol w:w="1025"/>
      </w:tblGrid>
      <w:tr>
        <w:trPr>
          <w:trHeight w:val="30" w:hRule="atLeast"/>
        </w:trPr>
        <w:tc>
          <w:tcPr>
            <w:tcW w:w="3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 елдің атауы</w:t>
            </w:r>
          </w:p>
          <w:p>
            <w:pPr>
              <w:spacing w:after="20"/>
              <w:ind w:left="20"/>
              <w:jc w:val="both"/>
            </w:pPr>
            <w:r>
              <w:rPr>
                <w:rFonts w:ascii="Times New Roman"/>
                <w:b w:val="false"/>
                <w:i w:val="false"/>
                <w:color w:val="000000"/>
                <w:sz w:val="20"/>
              </w:rPr>
              <w:t>
Наименование страны перестраховщика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3.1-бөлік. Есепті кезеңнің операциялары</w:t>
            </w:r>
          </w:p>
          <w:p>
            <w:pPr>
              <w:spacing w:after="20"/>
              <w:ind w:left="20"/>
              <w:jc w:val="both"/>
            </w:pPr>
            <w:r>
              <w:rPr>
                <w:rFonts w:ascii="Times New Roman"/>
                <w:b w:val="false"/>
                <w:i w:val="false"/>
                <w:color w:val="000000"/>
                <w:sz w:val="20"/>
              </w:rPr>
              <w:t>
Часть 3.1. Операции за отчетный период</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қайта сақтандыру ұйымына, оның ішінде сақтандыру брокері арқылы берілген сақтандыру сыйлықақылары</w:t>
            </w:r>
          </w:p>
          <w:p>
            <w:pPr>
              <w:spacing w:after="20"/>
              <w:ind w:left="20"/>
              <w:jc w:val="both"/>
            </w:pPr>
            <w:r>
              <w:rPr>
                <w:rFonts w:ascii="Times New Roman"/>
                <w:b w:val="false"/>
                <w:i w:val="false"/>
                <w:color w:val="000000"/>
                <w:sz w:val="20"/>
              </w:rPr>
              <w:t>
страховые премии, переданные перестраховочной организации – нерезиденту, в том числе через страхового брокера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қайта сақтандыру шарттары бойынша алынған өтемақы</w:t>
            </w:r>
          </w:p>
          <w:p>
            <w:pPr>
              <w:spacing w:after="20"/>
              <w:ind w:left="20"/>
              <w:jc w:val="both"/>
            </w:pPr>
            <w:r>
              <w:rPr>
                <w:rFonts w:ascii="Times New Roman"/>
                <w:b w:val="false"/>
                <w:i w:val="false"/>
                <w:color w:val="000000"/>
                <w:sz w:val="20"/>
              </w:rPr>
              <w:t>
возмещение, полученное по договорам перестрахования с нерезидентами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жататын комиссиялар</w:t>
            </w:r>
          </w:p>
          <w:p>
            <w:pPr>
              <w:spacing w:after="20"/>
              <w:ind w:left="20"/>
              <w:jc w:val="both"/>
            </w:pPr>
            <w:r>
              <w:rPr>
                <w:rFonts w:ascii="Times New Roman"/>
                <w:b w:val="false"/>
                <w:i w:val="false"/>
                <w:color w:val="000000"/>
                <w:sz w:val="20"/>
              </w:rPr>
              <w:t>
комиссионные, подлежащие к получению</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қайта сақтандыру болған жағдайда</w:t>
            </w:r>
          </w:p>
          <w:p>
            <w:pPr>
              <w:spacing w:after="20"/>
              <w:ind w:left="20"/>
              <w:jc w:val="both"/>
            </w:pPr>
            <w:r>
              <w:rPr>
                <w:rFonts w:ascii="Times New Roman"/>
                <w:b w:val="false"/>
                <w:i w:val="false"/>
                <w:color w:val="000000"/>
                <w:sz w:val="20"/>
              </w:rPr>
              <w:t>
в случае пропорционального перестрахования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емес қайта сақтандыру болған жағдайда</w:t>
            </w:r>
          </w:p>
          <w:p>
            <w:pPr>
              <w:spacing w:after="20"/>
              <w:ind w:left="20"/>
              <w:jc w:val="both"/>
            </w:pPr>
            <w:r>
              <w:rPr>
                <w:rFonts w:ascii="Times New Roman"/>
                <w:b w:val="false"/>
                <w:i w:val="false"/>
                <w:color w:val="000000"/>
                <w:sz w:val="20"/>
              </w:rPr>
              <w:t>
в случае непропорционального перестрахования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Сақтандыру брокерлерінің және резидент емес сақтандыру агенттерінің (делдалдық қызмет) қатысуымен сақтандыру (қайта сақтандыру), мың АҚШ доллары</w:t>
      </w:r>
    </w:p>
    <w:p>
      <w:pPr>
        <w:spacing w:after="0"/>
        <w:ind w:left="0"/>
        <w:jc w:val="both"/>
      </w:pPr>
      <w:r>
        <w:rPr>
          <w:rFonts w:ascii="Times New Roman"/>
          <w:b w:val="false"/>
          <w:i w:val="false"/>
          <w:color w:val="000000"/>
          <w:sz w:val="28"/>
        </w:rPr>
        <w:t>
      Страхование (перестрахование) с участием страховых брокеров и страховых агентов нерезидентов (посредническая деятельность),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2218"/>
        <w:gridCol w:w="690"/>
        <w:gridCol w:w="690"/>
        <w:gridCol w:w="690"/>
        <w:gridCol w:w="690"/>
        <w:gridCol w:w="690"/>
        <w:gridCol w:w="690"/>
        <w:gridCol w:w="690"/>
        <w:gridCol w:w="690"/>
        <w:gridCol w:w="690"/>
        <w:gridCol w:w="1072"/>
      </w:tblGrid>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 (агент) елдің атауы</w:t>
            </w:r>
          </w:p>
          <w:p>
            <w:pPr>
              <w:spacing w:after="20"/>
              <w:ind w:left="20"/>
              <w:jc w:val="both"/>
            </w:pPr>
            <w:r>
              <w:rPr>
                <w:rFonts w:ascii="Times New Roman"/>
                <w:b w:val="false"/>
                <w:i w:val="false"/>
                <w:color w:val="000000"/>
                <w:sz w:val="20"/>
              </w:rPr>
              <w:t>
Наименование страны брокера (агента)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4.1-бөлік. Есепті кезеңнің операциялары</w:t>
            </w:r>
          </w:p>
          <w:p>
            <w:pPr>
              <w:spacing w:after="20"/>
              <w:ind w:left="20"/>
              <w:jc w:val="both"/>
            </w:pPr>
            <w:r>
              <w:rPr>
                <w:rFonts w:ascii="Times New Roman"/>
                <w:b w:val="false"/>
                <w:i w:val="false"/>
                <w:color w:val="000000"/>
                <w:sz w:val="20"/>
              </w:rPr>
              <w:t>
Часть 4.1. Операции за отчетный период</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сақтандыру брокеріне немесе резидент емес сақтандыру агентіне алынған қызметтер үшін төленген комиссия </w:t>
            </w:r>
          </w:p>
          <w:p>
            <w:pPr>
              <w:spacing w:after="20"/>
              <w:ind w:left="20"/>
              <w:jc w:val="both"/>
            </w:pPr>
            <w:r>
              <w:rPr>
                <w:rFonts w:ascii="Times New Roman"/>
                <w:b w:val="false"/>
                <w:i w:val="false"/>
                <w:color w:val="000000"/>
                <w:sz w:val="20"/>
              </w:rPr>
              <w:t>
Комиссия, выплаченная страховому брокеру-нерезиденту или страховому агенту-нерезиденту за полученные услуги</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 Адрес______________________________________</w:t>
      </w:r>
    </w:p>
    <w:p>
      <w:pPr>
        <w:spacing w:after="0"/>
        <w:ind w:left="0"/>
        <w:jc w:val="both"/>
      </w:pPr>
      <w:r>
        <w:rPr>
          <w:rFonts w:ascii="Times New Roman"/>
          <w:b w:val="false"/>
          <w:i w:val="false"/>
          <w:color w:val="000000"/>
          <w:sz w:val="28"/>
        </w:rPr>
        <w:t>
      _____________________________________        ______________________________________</w:t>
      </w:r>
    </w:p>
    <w:p>
      <w:pPr>
        <w:spacing w:after="0"/>
        <w:ind w:left="0"/>
        <w:jc w:val="both"/>
      </w:pPr>
      <w:r>
        <w:rPr>
          <w:rFonts w:ascii="Times New Roman"/>
          <w:b w:val="false"/>
          <w:i w:val="false"/>
          <w:color w:val="000000"/>
          <w:sz w:val="28"/>
        </w:rPr>
        <w:t>
      Телефоны                                    Электрондық почта мекенжайы (респонденттің)</w:t>
      </w:r>
    </w:p>
    <w:p>
      <w:pPr>
        <w:spacing w:after="0"/>
        <w:ind w:left="0"/>
        <w:jc w:val="both"/>
      </w:pPr>
      <w:r>
        <w:rPr>
          <w:rFonts w:ascii="Times New Roman"/>
          <w:b w:val="false"/>
          <w:i w:val="false"/>
          <w:color w:val="000000"/>
          <w:sz w:val="28"/>
        </w:rPr>
        <w:t>
      Телефон______________________            Адрес электронной почты (респондента)_______</w:t>
      </w:r>
    </w:p>
    <w:tbl>
      <w:tblPr>
        <w:tblW w:w="0" w:type="auto"/>
        <w:tblCellSpacing w:w="0" w:type="auto"/>
        <w:tblBorders>
          <w:top w:val="none"/>
          <w:left w:val="none"/>
          <w:bottom w:val="none"/>
          <w:right w:val="none"/>
          <w:insideH w:val="none"/>
          <w:insideV w:val="none"/>
        </w:tblBorders>
      </w:tblPr>
      <w:tblGrid>
        <w:gridCol w:w="2539"/>
        <w:gridCol w:w="3452"/>
        <w:gridCol w:w="2855"/>
        <w:gridCol w:w="3454"/>
      </w:tblGrid>
      <w:tr>
        <w:trPr>
          <w:trHeight w:val="30" w:hRule="atLeast"/>
        </w:trPr>
        <w:tc>
          <w:tcPr>
            <w:tcW w:w="2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tc>
        <w:tc>
          <w:tcPr>
            <w:tcW w:w="345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8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45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Исполнитель____________________________________________ 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____________________________________________ 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исполняющий его обязанности _______________________ 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34-қосымша</w:t>
            </w:r>
          </w:p>
        </w:tc>
      </w:tr>
    </w:tbl>
    <w:bookmarkStart w:name="z107" w:id="88"/>
    <w:p>
      <w:pPr>
        <w:spacing w:after="0"/>
        <w:ind w:left="0"/>
        <w:jc w:val="left"/>
      </w:pPr>
      <w:r>
        <w:rPr>
          <w:rFonts w:ascii="Times New Roman"/>
          <w:b/>
          <w:i w:val="false"/>
          <w:color w:val="000000"/>
        </w:rPr>
        <w:t xml:space="preserve"> "Жалпы сақтандыру" саласы бойынша резидент еместерді сақтандыру (қайта сақтандыру) және резидент еместердің тәуекелдерін қайта сақтандыру туралы есеп" ведомстволық статистикалық байқаудың статистикалық нысанын (коды 6991202, индексі 11-ТБ-ЖС, кезеңділігі тоқсандық) толтыру жөніндегі нұсқаулық</w:t>
      </w:r>
    </w:p>
    <w:bookmarkEnd w:id="88"/>
    <w:bookmarkStart w:name="z108" w:id="89"/>
    <w:p>
      <w:pPr>
        <w:spacing w:after="0"/>
        <w:ind w:left="0"/>
        <w:jc w:val="both"/>
      </w:pPr>
      <w:r>
        <w:rPr>
          <w:rFonts w:ascii="Times New Roman"/>
          <w:b w:val="false"/>
          <w:i w:val="false"/>
          <w:color w:val="000000"/>
          <w:sz w:val="28"/>
        </w:rPr>
        <w:t xml:space="preserve">
      1. Осы "Жалпы сақтандыру" саласы бойынша резидент еместерді сақтандыру (қайта сақтандыру) және резидент еместердің тәуекелдерін қайта сақтандыру туралы есеп" (коды 6991202, индексі 11-ТБ-ЖС, кезеңділігі тоқсандық) ведомстволық статистикалық байқаудың статистикалық нысанын толтыру жөніндегі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ведомстволық статистикалық байқаудың "Жалпы сақтандыру" саласы бойынша резидент еместерді сақтандыру (қайта сақтандыру) және резидент еместердің тәуекелдерін қайта сақтандыру туралы есеп" (коды 6991202, индексі 11-ТБ-ЖС, кезеңділігі тоқсандық) статистикалық нысанын (бұдан әрі – статистикалық нысан) толтыруды нақтылайды.</w:t>
      </w:r>
    </w:p>
    <w:bookmarkEnd w:id="89"/>
    <w:bookmarkStart w:name="z109" w:id="90"/>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90"/>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Республикасының аумағында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емдеу мақсатында жүрген Қазақстан Республикасының азаматтары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резидент еместер: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кем тұратын шетелдік азаматтар.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 еместер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тармақшасының үшінші абзацында көрсетілген заңды тұлғалардың басқа мемлекеттер аумағындағы филиалдары және өкілдіктері;</w:t>
      </w:r>
    </w:p>
    <w:p>
      <w:pPr>
        <w:spacing w:after="0"/>
        <w:ind w:left="0"/>
        <w:jc w:val="both"/>
      </w:pPr>
      <w:r>
        <w:rPr>
          <w:rFonts w:ascii="Times New Roman"/>
          <w:b w:val="false"/>
          <w:i w:val="false"/>
          <w:color w:val="000000"/>
          <w:sz w:val="28"/>
        </w:rPr>
        <w:t>
      3) резидент еместерді тікелей сақтандыру – сақтандыру шарты бойынша сақтандыру тәуекелдерін қабылдаумен байланысты туындайтын қызмет және онымен байланысты қатынастар;</w:t>
      </w:r>
    </w:p>
    <w:p>
      <w:pPr>
        <w:spacing w:after="0"/>
        <w:ind w:left="0"/>
        <w:jc w:val="both"/>
      </w:pPr>
      <w:r>
        <w:rPr>
          <w:rFonts w:ascii="Times New Roman"/>
          <w:b w:val="false"/>
          <w:i w:val="false"/>
          <w:color w:val="000000"/>
          <w:sz w:val="28"/>
        </w:rPr>
        <w:t>
      4) резидент еместердің қайта сақтандыруы (шығыс қайта сақтандыруы) – жасалған қайта сақтандыру шартына сәйкес сақтандыру тәуекелдерінің бөлігін қайта сақтандыруға берумен байланысты туындайтын қызмет және онымен байланысты қатынастар;</w:t>
      </w:r>
    </w:p>
    <w:p>
      <w:pPr>
        <w:spacing w:after="0"/>
        <w:ind w:left="0"/>
        <w:jc w:val="both"/>
      </w:pPr>
      <w:r>
        <w:rPr>
          <w:rFonts w:ascii="Times New Roman"/>
          <w:b w:val="false"/>
          <w:i w:val="false"/>
          <w:color w:val="000000"/>
          <w:sz w:val="28"/>
        </w:rPr>
        <w:t>
      5) резидент еместерді қайта сақтандыру (кіріс қайта сақтандыруы) – жасалған қайта сақтандыру шартына сәйкес сақтандыру тәуекелдерінің бөлігін қабылдаумен байланысты туындайтын қызмет және онымен байланысты қатынастар;</w:t>
      </w:r>
    </w:p>
    <w:p>
      <w:pPr>
        <w:spacing w:after="0"/>
        <w:ind w:left="0"/>
        <w:jc w:val="both"/>
      </w:pPr>
      <w:r>
        <w:rPr>
          <w:rFonts w:ascii="Times New Roman"/>
          <w:b w:val="false"/>
          <w:i w:val="false"/>
          <w:color w:val="000000"/>
          <w:sz w:val="28"/>
        </w:rPr>
        <w:t>
      6) тікелей инвестор – капиталдағы қатысу (дауыс беретін акциялар немесе қатысушының дауысы) құралдарының он және одан көп пайызын иеленетін (тікелей немесе жанама) тұлға. Тікелей инвесторлар жеке тұлғалар (үй шаруашылықтары), заңды тұлғалар, халықаралық ұйымдар, сондай-ақ заңды тұлға құрмай - ақ басқа да субъектілер болып табылады;</w:t>
      </w:r>
    </w:p>
    <w:p>
      <w:pPr>
        <w:spacing w:after="0"/>
        <w:ind w:left="0"/>
        <w:jc w:val="both"/>
      </w:pPr>
      <w:r>
        <w:rPr>
          <w:rFonts w:ascii="Times New Roman"/>
          <w:b w:val="false"/>
          <w:i w:val="false"/>
          <w:color w:val="000000"/>
          <w:sz w:val="28"/>
        </w:rPr>
        <w:t>
      7) тікелей инвестициялау объектісі – оған қатысты респондент тікелей инвестор болып табылатын объект;</w:t>
      </w:r>
    </w:p>
    <w:p>
      <w:pPr>
        <w:spacing w:after="0"/>
        <w:ind w:left="0"/>
        <w:jc w:val="both"/>
      </w:pPr>
      <w:r>
        <w:rPr>
          <w:rFonts w:ascii="Times New Roman"/>
          <w:b w:val="false"/>
          <w:i w:val="false"/>
          <w:color w:val="000000"/>
          <w:sz w:val="28"/>
        </w:rPr>
        <w:t>
      8) тел кәсіпорын – тікелей инвестордың респондентімен ортақ жағдайлары бар кәсіпорын, бірақ бұл кәсіпорын да, респондент те бір-бірінің капиталына қатысу құралдарының 10 пайызына немесе одан көп ие болмайды;</w:t>
      </w:r>
    </w:p>
    <w:p>
      <w:pPr>
        <w:spacing w:after="0"/>
        <w:ind w:left="0"/>
        <w:jc w:val="both"/>
      </w:pPr>
      <w:r>
        <w:rPr>
          <w:rFonts w:ascii="Times New Roman"/>
          <w:b w:val="false"/>
          <w:i w:val="false"/>
          <w:color w:val="000000"/>
          <w:sz w:val="28"/>
        </w:rPr>
        <w:t xml:space="preserve">
      9) ірі сақтандыру төлемдері – бөлек жасалған сақтандыру (қайта сақтандыру) шарты бойынша сақтандыру (қайта сақтандыру) ұйымы активтері сомасының 25 пайызынан асатын, сақтандыру резервтеріндегі қайта сақтандырушының үлесі болып табылатын активтерді шегергендегі төлемдер. </w:t>
      </w:r>
    </w:p>
    <w:bookmarkStart w:name="z110" w:id="91"/>
    <w:p>
      <w:pPr>
        <w:spacing w:after="0"/>
        <w:ind w:left="0"/>
        <w:jc w:val="both"/>
      </w:pPr>
      <w:r>
        <w:rPr>
          <w:rFonts w:ascii="Times New Roman"/>
          <w:b w:val="false"/>
          <w:i w:val="false"/>
          <w:color w:val="000000"/>
          <w:sz w:val="28"/>
        </w:rPr>
        <w:t xml:space="preserve">
      3. Осы статистикалық нысанда сұратылатын ақпарат Қазақстан Республикасы сыртқы секторының статистикасын қалыптастыруға арналған. Статистикалық нысан бойынша сақтандыру (қайта сақтандыру) қызметі саласындағы төлем балансының операцияларына жататын ақпарат, сондай-ақ елдің халықаралық инвестициялық позициясы және сыртқы борышы үшін сақтандыру (қайта сақтандыру) ұйымдарының резервтері бойынша қалдықтары жинақталады. </w:t>
      </w:r>
    </w:p>
    <w:bookmarkEnd w:id="91"/>
    <w:bookmarkStart w:name="z111" w:id="92"/>
    <w:p>
      <w:pPr>
        <w:spacing w:after="0"/>
        <w:ind w:left="0"/>
        <w:jc w:val="both"/>
      </w:pPr>
      <w:r>
        <w:rPr>
          <w:rFonts w:ascii="Times New Roman"/>
          <w:b w:val="false"/>
          <w:i w:val="false"/>
          <w:color w:val="000000"/>
          <w:sz w:val="28"/>
        </w:rPr>
        <w:t>
      4. Есепті кезең үшін есептің 1.1, 2.1, 3.1, 4,1-бөлімдерінде аталған барлық операциялар (жол коды 11100, 11200, 11210, 11300, 12100, 12200, 12210, 12300, 12400, 12440, 12450, 13100, 13200, 13400, 13440, 13450, 14400), есептеу әдісіне сәйкес көрсетіледі.</w:t>
      </w:r>
    </w:p>
    <w:bookmarkEnd w:id="92"/>
    <w:bookmarkStart w:name="z112" w:id="93"/>
    <w:p>
      <w:pPr>
        <w:spacing w:after="0"/>
        <w:ind w:left="0"/>
        <w:jc w:val="both"/>
      </w:pPr>
      <w:r>
        <w:rPr>
          <w:rFonts w:ascii="Times New Roman"/>
          <w:b w:val="false"/>
          <w:i w:val="false"/>
          <w:color w:val="000000"/>
          <w:sz w:val="28"/>
        </w:rPr>
        <w:t xml:space="preserve">
      5. 4-бөлімде резидент емес сақтандыру – брокеріне немесе резидент емес сақтандыру – агентіне алынған қызметтері үшін төленген комиссия көрсетіледі. </w:t>
      </w:r>
    </w:p>
    <w:bookmarkEnd w:id="93"/>
    <w:p>
      <w:pPr>
        <w:spacing w:after="0"/>
        <w:ind w:left="0"/>
        <w:jc w:val="both"/>
      </w:pPr>
      <w:r>
        <w:rPr>
          <w:rFonts w:ascii="Times New Roman"/>
          <w:b w:val="false"/>
          <w:i w:val="false"/>
          <w:color w:val="000000"/>
          <w:sz w:val="28"/>
        </w:rPr>
        <w:t xml:space="preserve">
      Осындай қызметтерге сақтандыру (қайта сақтандыру) бойынша делдалдық қызмет, консультациялық қызмет, құндық бағалау және шығындарды реттеу қызметтері, құтқару жұмыстарын қамтамасыз ету бойынша әкімшілік қызметтер, сақтандыру төлемдеріне қатысты реттеу және мониторинг жүргізу қызметтері, сақтандыру қызметімен байланысты басқа қосалқы қызметтер жатады. </w:t>
      </w:r>
    </w:p>
    <w:bookmarkStart w:name="z113" w:id="94"/>
    <w:p>
      <w:pPr>
        <w:spacing w:after="0"/>
        <w:ind w:left="0"/>
        <w:jc w:val="both"/>
      </w:pPr>
      <w:r>
        <w:rPr>
          <w:rFonts w:ascii="Times New Roman"/>
          <w:b w:val="false"/>
          <w:i w:val="false"/>
          <w:color w:val="000000"/>
          <w:sz w:val="28"/>
        </w:rPr>
        <w:t>
      6. Барлық сомалар үтірден кейін нақты бір белгіге дейін мың АҚШ долларында көрсетіледі.</w:t>
      </w:r>
    </w:p>
    <w:bookmarkEnd w:id="94"/>
    <w:p>
      <w:pPr>
        <w:spacing w:after="0"/>
        <w:ind w:left="0"/>
        <w:jc w:val="both"/>
      </w:pPr>
      <w:r>
        <w:rPr>
          <w:rFonts w:ascii="Times New Roman"/>
          <w:b w:val="false"/>
          <w:i w:val="false"/>
          <w:color w:val="000000"/>
          <w:sz w:val="28"/>
        </w:rPr>
        <w:t xml:space="preserve">
      Теңгеде көрсетілген сомалар АҚШ долларына аударылады. Өзге шетел валюталарында көрсетілген сомалар алдымен теңгеге, содан кейін АҚШ долларына аударылады. </w:t>
      </w:r>
    </w:p>
    <w:p>
      <w:pPr>
        <w:spacing w:after="0"/>
        <w:ind w:left="0"/>
        <w:jc w:val="both"/>
      </w:pPr>
      <w:r>
        <w:rPr>
          <w:rFonts w:ascii="Times New Roman"/>
          <w:b w:val="false"/>
          <w:i w:val="false"/>
          <w:color w:val="000000"/>
          <w:sz w:val="28"/>
        </w:rPr>
        <w:t>
      Қазақстан Республикасының заңнамасына сәйкес қаржылық есептілікті қалыптастыру мақсатында, айырбастау үшін валюта айырбастаудың нарықтық бағамы қолданылады. Бұл ретте, операцияларды айырбастау үшін операцияларды жүзеге асыру күніне тиісті бағамдар, кірістер және комиссиялар үшін – есепті кезеңдегі орташа есеппен алынған бағамдар, тоқсанның басындағы және соңындағы қалдықтар үшін – тиісті күннің бағамы қолданылады.</w:t>
      </w:r>
    </w:p>
    <w:bookmarkStart w:name="z114" w:id="95"/>
    <w:p>
      <w:pPr>
        <w:spacing w:after="0"/>
        <w:ind w:left="0"/>
        <w:jc w:val="both"/>
      </w:pPr>
      <w:r>
        <w:rPr>
          <w:rFonts w:ascii="Times New Roman"/>
          <w:b w:val="false"/>
          <w:i w:val="false"/>
          <w:color w:val="000000"/>
          <w:sz w:val="28"/>
        </w:rPr>
        <w:t xml:space="preserve">
      7. Барлық операциялар әріптес елдер бойынша бөлініп көрсетіледі (сақтанушылар, қайта сақтанушылар, қайта сақтандырушылар, брокерлер, агенттер). Елдердің атауы 1–4 бөлімдердің 2–10 бағандарында көрсетіледі. Егер респонденттің әріптес елдерінің саны нысанның бөлімдеріндегі бағандардың санынан асатын болса, жетпейтін бағандар қосылады. </w:t>
      </w:r>
    </w:p>
    <w:bookmarkEnd w:id="95"/>
    <w:bookmarkStart w:name="z115" w:id="96"/>
    <w:p>
      <w:pPr>
        <w:spacing w:after="0"/>
        <w:ind w:left="0"/>
        <w:jc w:val="both"/>
      </w:pPr>
      <w:r>
        <w:rPr>
          <w:rFonts w:ascii="Times New Roman"/>
          <w:b w:val="false"/>
          <w:i w:val="false"/>
          <w:color w:val="000000"/>
          <w:sz w:val="28"/>
        </w:rPr>
        <w:t>
      8. Есепті кезеңнің басындағы сақтандыру резервтері бойынша қалдықтар олардың өткен кезеңнің соңындағы қалдықтарына тең.</w:t>
      </w:r>
    </w:p>
    <w:bookmarkEnd w:id="96"/>
    <w:bookmarkStart w:name="z116" w:id="97"/>
    <w:p>
      <w:pPr>
        <w:spacing w:after="0"/>
        <w:ind w:left="0"/>
        <w:jc w:val="both"/>
      </w:pPr>
      <w:r>
        <w:rPr>
          <w:rFonts w:ascii="Times New Roman"/>
          <w:b w:val="false"/>
          <w:i w:val="false"/>
          <w:color w:val="000000"/>
          <w:sz w:val="28"/>
        </w:rPr>
        <w:t xml:space="preserve">
      9. Есеп электрондық цифрлық қолтаңбаны растау рәсімдерін сақтай отырып байланыс арнасы арқылы электрондық түрде ұсынылады. </w:t>
      </w:r>
    </w:p>
    <w:bookmarkEnd w:id="97"/>
    <w:p>
      <w:pPr>
        <w:spacing w:after="0"/>
        <w:ind w:left="0"/>
        <w:jc w:val="both"/>
      </w:pPr>
      <w:r>
        <w:rPr>
          <w:rFonts w:ascii="Times New Roman"/>
          <w:b w:val="false"/>
          <w:i w:val="false"/>
          <w:color w:val="000000"/>
          <w:sz w:val="28"/>
        </w:rPr>
        <w:t>
      Респондентпен есептерге түзетулер есептік кезеңнің аяқталғанынан кейінгі алты айдың ішінде енгізіледі.</w:t>
      </w:r>
    </w:p>
    <w:p>
      <w:pPr>
        <w:spacing w:after="0"/>
        <w:ind w:left="0"/>
        <w:jc w:val="both"/>
      </w:pPr>
      <w:r>
        <w:rPr>
          <w:rFonts w:ascii="Times New Roman"/>
          <w:b w:val="false"/>
          <w:i w:val="false"/>
          <w:color w:val="000000"/>
          <w:sz w:val="28"/>
        </w:rPr>
        <w:t>
      10. Арифметикалық-логикалық бақылау:</w:t>
      </w:r>
    </w:p>
    <w:p>
      <w:pPr>
        <w:spacing w:after="0"/>
        <w:ind w:left="0"/>
        <w:jc w:val="both"/>
      </w:pPr>
      <w:r>
        <w:rPr>
          <w:rFonts w:ascii="Times New Roman"/>
          <w:b w:val="false"/>
          <w:i w:val="false"/>
          <w:color w:val="000000"/>
          <w:sz w:val="28"/>
        </w:rPr>
        <w:t>
      11520 жол = өткен кезеңдегі есептің 11530 жолы әр баған үшін;</w:t>
      </w:r>
    </w:p>
    <w:p>
      <w:pPr>
        <w:spacing w:after="0"/>
        <w:ind w:left="0"/>
        <w:jc w:val="both"/>
      </w:pPr>
      <w:r>
        <w:rPr>
          <w:rFonts w:ascii="Times New Roman"/>
          <w:b w:val="false"/>
          <w:i w:val="false"/>
          <w:color w:val="000000"/>
          <w:sz w:val="28"/>
        </w:rPr>
        <w:t>
      11521 жол = өткен кезеңдегі есептің 11531 жолы әр баған үшін;</w:t>
      </w:r>
    </w:p>
    <w:p>
      <w:pPr>
        <w:spacing w:after="0"/>
        <w:ind w:left="0"/>
        <w:jc w:val="both"/>
      </w:pPr>
      <w:r>
        <w:rPr>
          <w:rFonts w:ascii="Times New Roman"/>
          <w:b w:val="false"/>
          <w:i w:val="false"/>
          <w:color w:val="000000"/>
          <w:sz w:val="28"/>
        </w:rPr>
        <w:t>
      11522 жол = өткен кезеңдегі есептің 11532 жолы әр баған үшін;</w:t>
      </w:r>
    </w:p>
    <w:p>
      <w:pPr>
        <w:spacing w:after="0"/>
        <w:ind w:left="0"/>
        <w:jc w:val="both"/>
      </w:pPr>
      <w:r>
        <w:rPr>
          <w:rFonts w:ascii="Times New Roman"/>
          <w:b w:val="false"/>
          <w:i w:val="false"/>
          <w:color w:val="000000"/>
          <w:sz w:val="28"/>
        </w:rPr>
        <w:t>
      11523 жол = өткен кезеңдегі есептің 11533 жолы әр баған үшін;</w:t>
      </w:r>
    </w:p>
    <w:p>
      <w:pPr>
        <w:spacing w:after="0"/>
        <w:ind w:left="0"/>
        <w:jc w:val="both"/>
      </w:pPr>
      <w:r>
        <w:rPr>
          <w:rFonts w:ascii="Times New Roman"/>
          <w:b w:val="false"/>
          <w:i w:val="false"/>
          <w:color w:val="000000"/>
          <w:sz w:val="28"/>
        </w:rPr>
        <w:t>
      11524 жол = өткен кезеңдегі есептің 11534 жолы әр баған үшін;</w:t>
      </w:r>
    </w:p>
    <w:p>
      <w:pPr>
        <w:spacing w:after="0"/>
        <w:ind w:left="0"/>
        <w:jc w:val="both"/>
      </w:pPr>
      <w:r>
        <w:rPr>
          <w:rFonts w:ascii="Times New Roman"/>
          <w:b w:val="false"/>
          <w:i w:val="false"/>
          <w:color w:val="000000"/>
          <w:sz w:val="28"/>
        </w:rPr>
        <w:t>
      11620 жол = өткен кезеңдегі есептің 11630 жолы әр баған үшін;</w:t>
      </w:r>
    </w:p>
    <w:p>
      <w:pPr>
        <w:spacing w:after="0"/>
        <w:ind w:left="0"/>
        <w:jc w:val="both"/>
      </w:pPr>
      <w:r>
        <w:rPr>
          <w:rFonts w:ascii="Times New Roman"/>
          <w:b w:val="false"/>
          <w:i w:val="false"/>
          <w:color w:val="000000"/>
          <w:sz w:val="28"/>
        </w:rPr>
        <w:t>
      11621 жол = өткен кезеңдегі есептің 11631 жолы әр баған үшін;</w:t>
      </w:r>
    </w:p>
    <w:p>
      <w:pPr>
        <w:spacing w:after="0"/>
        <w:ind w:left="0"/>
        <w:jc w:val="both"/>
      </w:pPr>
      <w:r>
        <w:rPr>
          <w:rFonts w:ascii="Times New Roman"/>
          <w:b w:val="false"/>
          <w:i w:val="false"/>
          <w:color w:val="000000"/>
          <w:sz w:val="28"/>
        </w:rPr>
        <w:t>
      11622 жол = өткен кезеңдегі есептің 11632 жолы әр баған үшін;</w:t>
      </w:r>
    </w:p>
    <w:p>
      <w:pPr>
        <w:spacing w:after="0"/>
        <w:ind w:left="0"/>
        <w:jc w:val="both"/>
      </w:pPr>
      <w:r>
        <w:rPr>
          <w:rFonts w:ascii="Times New Roman"/>
          <w:b w:val="false"/>
          <w:i w:val="false"/>
          <w:color w:val="000000"/>
          <w:sz w:val="28"/>
        </w:rPr>
        <w:t>
      11623 жол = өткен кезеңдегі есептің 11633 жолы әр баған үшін;</w:t>
      </w:r>
    </w:p>
    <w:p>
      <w:pPr>
        <w:spacing w:after="0"/>
        <w:ind w:left="0"/>
        <w:jc w:val="both"/>
      </w:pPr>
      <w:r>
        <w:rPr>
          <w:rFonts w:ascii="Times New Roman"/>
          <w:b w:val="false"/>
          <w:i w:val="false"/>
          <w:color w:val="000000"/>
          <w:sz w:val="28"/>
        </w:rPr>
        <w:t>
      11624 жол = өткен кезеңдегі есептің 11634 жолы әр баған үшін;</w:t>
      </w:r>
    </w:p>
    <w:p>
      <w:pPr>
        <w:spacing w:after="0"/>
        <w:ind w:left="0"/>
        <w:jc w:val="both"/>
      </w:pPr>
      <w:r>
        <w:rPr>
          <w:rFonts w:ascii="Times New Roman"/>
          <w:b w:val="false"/>
          <w:i w:val="false"/>
          <w:color w:val="000000"/>
          <w:sz w:val="28"/>
        </w:rPr>
        <w:t>
      12520 жол = өткен кезеңдегі есептің 12530 жолы әр баған үшін;</w:t>
      </w:r>
    </w:p>
    <w:p>
      <w:pPr>
        <w:spacing w:after="0"/>
        <w:ind w:left="0"/>
        <w:jc w:val="both"/>
      </w:pPr>
      <w:r>
        <w:rPr>
          <w:rFonts w:ascii="Times New Roman"/>
          <w:b w:val="false"/>
          <w:i w:val="false"/>
          <w:color w:val="000000"/>
          <w:sz w:val="28"/>
        </w:rPr>
        <w:t>
      12521 жол = өткен кезеңдегі есептің 12531 жолы әр баған үшін;</w:t>
      </w:r>
    </w:p>
    <w:p>
      <w:pPr>
        <w:spacing w:after="0"/>
        <w:ind w:left="0"/>
        <w:jc w:val="both"/>
      </w:pPr>
      <w:r>
        <w:rPr>
          <w:rFonts w:ascii="Times New Roman"/>
          <w:b w:val="false"/>
          <w:i w:val="false"/>
          <w:color w:val="000000"/>
          <w:sz w:val="28"/>
        </w:rPr>
        <w:t>
      12522 жол = өткен кезеңдегі есептің 12532 жолы әр баған үшін;</w:t>
      </w:r>
    </w:p>
    <w:p>
      <w:pPr>
        <w:spacing w:after="0"/>
        <w:ind w:left="0"/>
        <w:jc w:val="both"/>
      </w:pPr>
      <w:r>
        <w:rPr>
          <w:rFonts w:ascii="Times New Roman"/>
          <w:b w:val="false"/>
          <w:i w:val="false"/>
          <w:color w:val="000000"/>
          <w:sz w:val="28"/>
        </w:rPr>
        <w:t>
      12523 жол = өткен кезеңдегі есептің 12533 жолы әр баған үшін;</w:t>
      </w:r>
    </w:p>
    <w:p>
      <w:pPr>
        <w:spacing w:after="0"/>
        <w:ind w:left="0"/>
        <w:jc w:val="both"/>
      </w:pPr>
      <w:r>
        <w:rPr>
          <w:rFonts w:ascii="Times New Roman"/>
          <w:b w:val="false"/>
          <w:i w:val="false"/>
          <w:color w:val="000000"/>
          <w:sz w:val="28"/>
        </w:rPr>
        <w:t>
      12524 жол = өткен кезеңдегі есептің 12534 жолы әр баған үшін;</w:t>
      </w:r>
    </w:p>
    <w:p>
      <w:pPr>
        <w:spacing w:after="0"/>
        <w:ind w:left="0"/>
        <w:jc w:val="both"/>
      </w:pPr>
      <w:r>
        <w:rPr>
          <w:rFonts w:ascii="Times New Roman"/>
          <w:b w:val="false"/>
          <w:i w:val="false"/>
          <w:color w:val="000000"/>
          <w:sz w:val="28"/>
        </w:rPr>
        <w:t>
      12620 жол = өткен кезеңдегі есептің 12630 жолы әр баған үшін;</w:t>
      </w:r>
    </w:p>
    <w:p>
      <w:pPr>
        <w:spacing w:after="0"/>
        <w:ind w:left="0"/>
        <w:jc w:val="both"/>
      </w:pPr>
      <w:r>
        <w:rPr>
          <w:rFonts w:ascii="Times New Roman"/>
          <w:b w:val="false"/>
          <w:i w:val="false"/>
          <w:color w:val="000000"/>
          <w:sz w:val="28"/>
        </w:rPr>
        <w:t>
      12621 жол = өткен кезеңдегі есептің 12631 жолы әр баған үшін;</w:t>
      </w:r>
    </w:p>
    <w:p>
      <w:pPr>
        <w:spacing w:after="0"/>
        <w:ind w:left="0"/>
        <w:jc w:val="both"/>
      </w:pPr>
      <w:r>
        <w:rPr>
          <w:rFonts w:ascii="Times New Roman"/>
          <w:b w:val="false"/>
          <w:i w:val="false"/>
          <w:color w:val="000000"/>
          <w:sz w:val="28"/>
        </w:rPr>
        <w:t>
      12622 жол = өткен кезеңдегі есептің 12632 жолы әр баған үшін;</w:t>
      </w:r>
    </w:p>
    <w:p>
      <w:pPr>
        <w:spacing w:after="0"/>
        <w:ind w:left="0"/>
        <w:jc w:val="both"/>
      </w:pPr>
      <w:r>
        <w:rPr>
          <w:rFonts w:ascii="Times New Roman"/>
          <w:b w:val="false"/>
          <w:i w:val="false"/>
          <w:color w:val="000000"/>
          <w:sz w:val="28"/>
        </w:rPr>
        <w:t>
      12623 жол = өткен кезеңдегі есептің 12633 жолы әр баған үшін;</w:t>
      </w:r>
    </w:p>
    <w:p>
      <w:pPr>
        <w:spacing w:after="0"/>
        <w:ind w:left="0"/>
        <w:jc w:val="both"/>
      </w:pPr>
      <w:r>
        <w:rPr>
          <w:rFonts w:ascii="Times New Roman"/>
          <w:b w:val="false"/>
          <w:i w:val="false"/>
          <w:color w:val="000000"/>
          <w:sz w:val="28"/>
        </w:rPr>
        <w:t>
      12624 жол = өткен кезеңдегі есептің 12634 жолы әр баған үшін;</w:t>
      </w:r>
    </w:p>
    <w:p>
      <w:pPr>
        <w:spacing w:after="0"/>
        <w:ind w:left="0"/>
        <w:jc w:val="both"/>
      </w:pPr>
      <w:r>
        <w:rPr>
          <w:rFonts w:ascii="Times New Roman"/>
          <w:b w:val="false"/>
          <w:i w:val="false"/>
          <w:color w:val="000000"/>
          <w:sz w:val="28"/>
        </w:rPr>
        <w:t>
      12400 жол = 12440 жол + 12450 жол әр баған үшін;</w:t>
      </w:r>
    </w:p>
    <w:p>
      <w:pPr>
        <w:spacing w:after="0"/>
        <w:ind w:left="0"/>
        <w:jc w:val="both"/>
      </w:pPr>
      <w:r>
        <w:rPr>
          <w:rFonts w:ascii="Times New Roman"/>
          <w:b w:val="false"/>
          <w:i w:val="false"/>
          <w:color w:val="000000"/>
          <w:sz w:val="28"/>
        </w:rPr>
        <w:t>
      13400 жол = 13440 жол + 13450 жол әр баған үшін;</w:t>
      </w:r>
    </w:p>
    <w:p>
      <w:pPr>
        <w:spacing w:after="0"/>
        <w:ind w:left="0"/>
        <w:jc w:val="both"/>
      </w:pPr>
      <w:r>
        <w:rPr>
          <w:rFonts w:ascii="Times New Roman"/>
          <w:b w:val="false"/>
          <w:i w:val="false"/>
          <w:color w:val="000000"/>
          <w:sz w:val="28"/>
        </w:rPr>
        <w:t>
      11520 жол = 11521 жол + 11522 жол + 11523 жол + 11524 жол әр баған үшін;</w:t>
      </w:r>
    </w:p>
    <w:p>
      <w:pPr>
        <w:spacing w:after="0"/>
        <w:ind w:left="0"/>
        <w:jc w:val="both"/>
      </w:pPr>
      <w:r>
        <w:rPr>
          <w:rFonts w:ascii="Times New Roman"/>
          <w:b w:val="false"/>
          <w:i w:val="false"/>
          <w:color w:val="000000"/>
          <w:sz w:val="28"/>
        </w:rPr>
        <w:t>
      11530 жол = 11531 жол + 11532 жол + 11533 жол + 11534 жол әр баған үшін;</w:t>
      </w:r>
    </w:p>
    <w:p>
      <w:pPr>
        <w:spacing w:after="0"/>
        <w:ind w:left="0"/>
        <w:jc w:val="both"/>
      </w:pPr>
      <w:r>
        <w:rPr>
          <w:rFonts w:ascii="Times New Roman"/>
          <w:b w:val="false"/>
          <w:i w:val="false"/>
          <w:color w:val="000000"/>
          <w:sz w:val="28"/>
        </w:rPr>
        <w:t>
      11620 жол = 11621 жол + 11622 жол + 11623 жол + 11624 жол әр баған үшін;</w:t>
      </w:r>
    </w:p>
    <w:p>
      <w:pPr>
        <w:spacing w:after="0"/>
        <w:ind w:left="0"/>
        <w:jc w:val="both"/>
      </w:pPr>
      <w:r>
        <w:rPr>
          <w:rFonts w:ascii="Times New Roman"/>
          <w:b w:val="false"/>
          <w:i w:val="false"/>
          <w:color w:val="000000"/>
          <w:sz w:val="28"/>
        </w:rPr>
        <w:t>
      11630 жол = 11631 жол + 11632 жол + 11633 жол + 11634 жол әр баған үшін;</w:t>
      </w:r>
    </w:p>
    <w:p>
      <w:pPr>
        <w:spacing w:after="0"/>
        <w:ind w:left="0"/>
        <w:jc w:val="both"/>
      </w:pPr>
      <w:r>
        <w:rPr>
          <w:rFonts w:ascii="Times New Roman"/>
          <w:b w:val="false"/>
          <w:i w:val="false"/>
          <w:color w:val="000000"/>
          <w:sz w:val="28"/>
        </w:rPr>
        <w:t>
      12520 жол = 12521 жол + 12522 жол + 12523 жол + 12524 жол әр баған үшін;</w:t>
      </w:r>
    </w:p>
    <w:p>
      <w:pPr>
        <w:spacing w:after="0"/>
        <w:ind w:left="0"/>
        <w:jc w:val="both"/>
      </w:pPr>
      <w:r>
        <w:rPr>
          <w:rFonts w:ascii="Times New Roman"/>
          <w:b w:val="false"/>
          <w:i w:val="false"/>
          <w:color w:val="000000"/>
          <w:sz w:val="28"/>
        </w:rPr>
        <w:t>
      12530 жол = 12531 жол + 12532 жол + 12533 жол + 12534 жол әр баған үшін;</w:t>
      </w:r>
    </w:p>
    <w:p>
      <w:pPr>
        <w:spacing w:after="0"/>
        <w:ind w:left="0"/>
        <w:jc w:val="both"/>
      </w:pPr>
      <w:r>
        <w:rPr>
          <w:rFonts w:ascii="Times New Roman"/>
          <w:b w:val="false"/>
          <w:i w:val="false"/>
          <w:color w:val="000000"/>
          <w:sz w:val="28"/>
        </w:rPr>
        <w:t>
      12620 жол = 12621 жол + 12622 жол + 12623 жол + 12624 жол әр баған үшін;</w:t>
      </w:r>
    </w:p>
    <w:p>
      <w:pPr>
        <w:spacing w:after="0"/>
        <w:ind w:left="0"/>
        <w:jc w:val="both"/>
      </w:pPr>
      <w:r>
        <w:rPr>
          <w:rFonts w:ascii="Times New Roman"/>
          <w:b w:val="false"/>
          <w:i w:val="false"/>
          <w:color w:val="000000"/>
          <w:sz w:val="28"/>
        </w:rPr>
        <w:t>
      12630 жол = 12631 жол + 12632 жол + 12633 жол + 12634 жол әр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37-қосымша</w:t>
            </w:r>
          </w:p>
        </w:tc>
      </w:tr>
    </w:tbl>
    <w:tbl>
      <w:tblPr>
        <w:tblW w:w="0" w:type="auto"/>
        <w:tblCellSpacing w:w="0" w:type="auto"/>
        <w:tblBorders>
          <w:top w:val="none"/>
          <w:left w:val="none"/>
          <w:bottom w:val="none"/>
          <w:right w:val="none"/>
          <w:insideH w:val="none"/>
          <w:insideV w:val="none"/>
        </w:tblBorders>
      </w:tblPr>
      <w:tblGrid>
        <w:gridCol w:w="10315"/>
        <w:gridCol w:w="2074"/>
        <w:gridCol w:w="58"/>
        <w:gridCol w:w="72"/>
        <w:gridCol w:w="7564"/>
      </w:tblGrid>
      <w:tr>
        <w:trPr>
          <w:trHeight w:val="30" w:hRule="atLeast"/>
        </w:trPr>
        <w:tc>
          <w:tcPr>
            <w:tcW w:w="10315"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295400" cy="952500"/>
                          </a:xfrm>
                          <a:prstGeom prst="rect">
                            <a:avLst/>
                          </a:prstGeom>
                        </pic:spPr>
                      </pic:pic>
                    </a:graphicData>
                  </a:graphic>
                </wp:inline>
              </w:drawing>
            </w:r>
          </w:p>
          <w:p>
            <w:pPr>
              <w:spacing w:after="20"/>
              <w:ind w:left="20"/>
              <w:jc w:val="both"/>
            </w:pPr>
          </w:p>
          <w:p>
            <w:pPr>
              <w:spacing w:after="20"/>
              <w:ind w:left="20"/>
              <w:jc w:val="both"/>
            </w:pPr>
          </w:p>
        </w:tc>
        <w:tc>
          <w:tcPr>
            <w:tcW w:w="2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37 к приказу исполняющего обязанности Председателя Агентства Республики Казахстан по статистике от 21 декабря 2010 года № 351</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аумақтық органына респонденттің орналасқан жері бойынша ұсынылады </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c>
          <w:tcPr>
            <w:tcW w:w="7564"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 www.nationalbank.kz интернет-ресурсына орналастырылған </w:t>
            </w:r>
          </w:p>
          <w:p>
            <w:pPr>
              <w:spacing w:after="20"/>
              <w:ind w:left="20"/>
              <w:jc w:val="both"/>
            </w:pPr>
            <w:r>
              <w:rPr>
                <w:rFonts w:ascii="Times New Roman"/>
                <w:b w:val="false"/>
                <w:i w:val="false"/>
                <w:color w:val="000000"/>
                <w:sz w:val="20"/>
              </w:rPr>
              <w:t>
Статистическая форма размещена на интернет-ресурсе www.nationalbank.kz</w:t>
            </w:r>
          </w:p>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Статистикалықнысан коды 7431202</w:t>
                  </w:r>
                </w:p>
                <w:p>
                  <w:pPr>
                    <w:spacing w:after="20"/>
                    <w:ind w:left="20"/>
                    <w:jc w:val="both"/>
                  </w:pPr>
                  <w:r>
                    <w:rPr>
                      <w:rFonts w:ascii="Times New Roman"/>
                      <w:b w:val="false"/>
                      <w:i w:val="false"/>
                      <w:color w:val="000000"/>
                      <w:sz w:val="20"/>
                    </w:rPr>
                    <w:t>
Код статистической формы 7431202</w:t>
                  </w: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мен бағалы қағаздар бойынша халықаралық</w:t>
            </w:r>
          </w:p>
          <w:p>
            <w:pPr>
              <w:spacing w:after="20"/>
              <w:ind w:left="20"/>
              <w:jc w:val="both"/>
            </w:pPr>
            <w:r>
              <w:rPr>
                <w:rFonts w:ascii="Times New Roman"/>
                <w:b w:val="false"/>
                <w:i w:val="false"/>
                <w:color w:val="000000"/>
                <w:sz w:val="20"/>
              </w:rPr>
              <w:t>
операциялар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15-ТБ</w:t>
            </w:r>
          </w:p>
          <w:p>
            <w:pPr>
              <w:spacing w:after="20"/>
              <w:ind w:left="20"/>
              <w:jc w:val="both"/>
            </w:pPr>
            <w:r>
              <w:rPr>
                <w:rFonts w:ascii="Times New Roman"/>
                <w:b w:val="false"/>
                <w:i w:val="false"/>
                <w:color w:val="000000"/>
                <w:sz w:val="20"/>
              </w:rPr>
              <w:t xml:space="preserve">
15-ПБ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по ценным бумагам с нерезидентами</w:t>
            </w: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62"/>
              <w:gridCol w:w="448"/>
              <w:gridCol w:w="2046"/>
              <w:gridCol w:w="262"/>
              <w:gridCol w:w="9019"/>
              <w:gridCol w:w="263"/>
            </w:tblGrid>
            <w:tr>
              <w:trPr>
                <w:trHeight w:val="30" w:hRule="atLeast"/>
              </w:trPr>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20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90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c>
                <w:tcPr>
                  <w:tcW w:w="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"Қазақстан Даму Банкі" акционерлік қоғамы; брокерлер және (немесе) дилерлер; инвестициялық портфельді басқаратын ұйымдар; бағалы қағаздардың номиналды ұстаушылары және тіркеушілері; зейнетақы активтерiн инвестициялық басқаруды жүзеге асыратын ұйымдар; бірыңғай жинақтаушы зейнетақы қоры, ерікті жинақтаушы зейнетақы қорларымен ұсынылады</w:t>
            </w:r>
          </w:p>
          <w:p>
            <w:pPr>
              <w:spacing w:after="20"/>
              <w:ind w:left="20"/>
              <w:jc w:val="both"/>
            </w:pPr>
            <w:r>
              <w:rPr>
                <w:rFonts w:ascii="Times New Roman"/>
                <w:b w:val="false"/>
                <w:i w:val="false"/>
                <w:color w:val="000000"/>
                <w:sz w:val="20"/>
              </w:rPr>
              <w:t>
Представляется банками второго уровня и акционерным обществом "Банк Развития Казахстана"; брокерами и (или) дилерами; организациями по управлению инвестиционным портфелем; номинальными держателями и регистраторами ценных бумаг; организациями, осуществляющими инвестиционное управление пенсионными активами; единым накопительным пенсионным фондом, добровольными накопительными пенсионными фондами</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есептік кезеңнен кейінгі бірінші айдың 20-нан кешіктірмей</w:t>
            </w:r>
          </w:p>
          <w:p>
            <w:pPr>
              <w:spacing w:after="20"/>
              <w:ind w:left="20"/>
              <w:jc w:val="both"/>
            </w:pPr>
            <w:r>
              <w:rPr>
                <w:rFonts w:ascii="Times New Roman"/>
                <w:b w:val="false"/>
                <w:i w:val="false"/>
                <w:color w:val="000000"/>
                <w:sz w:val="20"/>
              </w:rPr>
              <w:t>
Срок представления – не позднее 20 числа первого месяца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48260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Қазақстан Республикасында эмиссияланған бағалы қағаздар</w:t>
      </w:r>
    </w:p>
    <w:p>
      <w:pPr>
        <w:spacing w:after="0"/>
        <w:ind w:left="0"/>
        <w:jc w:val="both"/>
      </w:pPr>
      <w:r>
        <w:rPr>
          <w:rFonts w:ascii="Times New Roman"/>
          <w:b w:val="false"/>
          <w:i w:val="false"/>
          <w:color w:val="000000"/>
          <w:sz w:val="28"/>
        </w:rPr>
        <w:t>
      Ценные бумаги, эмитированные в Республике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571"/>
        <w:gridCol w:w="260"/>
        <w:gridCol w:w="271"/>
        <w:gridCol w:w="541"/>
        <w:gridCol w:w="808"/>
        <w:gridCol w:w="347"/>
        <w:gridCol w:w="797"/>
        <w:gridCol w:w="584"/>
        <w:gridCol w:w="84"/>
        <w:gridCol w:w="523"/>
        <w:gridCol w:w="260"/>
        <w:gridCol w:w="804"/>
        <w:gridCol w:w="645"/>
        <w:gridCol w:w="798"/>
        <w:gridCol w:w="708"/>
        <w:gridCol w:w="104"/>
        <w:gridCol w:w="813"/>
        <w:gridCol w:w="406"/>
        <w:gridCol w:w="807"/>
        <w:gridCol w:w="607"/>
        <w:gridCol w:w="207"/>
        <w:gridCol w:w="815"/>
      </w:tblGrid>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коды</w:t>
            </w:r>
          </w:p>
          <w:p>
            <w:pPr>
              <w:spacing w:after="20"/>
              <w:ind w:left="20"/>
              <w:jc w:val="both"/>
            </w:pPr>
            <w:r>
              <w:rPr>
                <w:rFonts w:ascii="Times New Roman"/>
                <w:b w:val="false"/>
                <w:i w:val="false"/>
                <w:color w:val="000000"/>
                <w:sz w:val="20"/>
              </w:rPr>
              <w:t>
Код операции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ҰСН1</w:t>
            </w:r>
          </w:p>
          <w:p>
            <w:pPr>
              <w:spacing w:after="20"/>
              <w:ind w:left="20"/>
              <w:jc w:val="both"/>
            </w:pPr>
            <w:r>
              <w:rPr>
                <w:rFonts w:ascii="Times New Roman"/>
                <w:b w:val="false"/>
                <w:i w:val="false"/>
                <w:color w:val="000000"/>
                <w:sz w:val="20"/>
              </w:rPr>
              <w:t>
НИН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иесі типінің коды</w:t>
            </w:r>
          </w:p>
          <w:p>
            <w:pPr>
              <w:spacing w:after="20"/>
              <w:ind w:left="20"/>
              <w:jc w:val="both"/>
            </w:pPr>
            <w:r>
              <w:rPr>
                <w:rFonts w:ascii="Times New Roman"/>
                <w:b w:val="false"/>
                <w:i w:val="false"/>
                <w:color w:val="000000"/>
                <w:sz w:val="20"/>
              </w:rPr>
              <w:t>
Код типа владельца счета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w:t>
            </w:r>
          </w:p>
          <w:p>
            <w:pPr>
              <w:spacing w:after="20"/>
              <w:ind w:left="20"/>
              <w:jc w:val="both"/>
            </w:pPr>
            <w:r>
              <w:rPr>
                <w:rFonts w:ascii="Times New Roman"/>
                <w:b w:val="false"/>
                <w:i w:val="false"/>
                <w:color w:val="000000"/>
                <w:sz w:val="20"/>
              </w:rPr>
              <w:t>
На начало отчетного периода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операциялар</w:t>
            </w:r>
          </w:p>
          <w:p>
            <w:pPr>
              <w:spacing w:after="20"/>
              <w:ind w:left="20"/>
              <w:jc w:val="both"/>
            </w:pPr>
            <w:r>
              <w:rPr>
                <w:rFonts w:ascii="Times New Roman"/>
                <w:b w:val="false"/>
                <w:i w:val="false"/>
                <w:color w:val="000000"/>
                <w:sz w:val="20"/>
              </w:rPr>
              <w:t>
Финансовые операции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 құны</w:t>
            </w:r>
          </w:p>
          <w:p>
            <w:pPr>
              <w:spacing w:after="20"/>
              <w:ind w:left="20"/>
              <w:jc w:val="both"/>
            </w:pPr>
            <w:r>
              <w:rPr>
                <w:rFonts w:ascii="Times New Roman"/>
                <w:b w:val="false"/>
                <w:i w:val="false"/>
                <w:color w:val="000000"/>
                <w:sz w:val="20"/>
              </w:rPr>
              <w:t>
стоимость ЦБ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нарықта сатып алу</w:t>
            </w:r>
          </w:p>
          <w:p>
            <w:pPr>
              <w:spacing w:after="20"/>
              <w:ind w:left="20"/>
              <w:jc w:val="both"/>
            </w:pPr>
            <w:r>
              <w:rPr>
                <w:rFonts w:ascii="Times New Roman"/>
                <w:b w:val="false"/>
                <w:i w:val="false"/>
                <w:color w:val="000000"/>
                <w:sz w:val="20"/>
              </w:rPr>
              <w:t>
покупка на первичном рынке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өтеуі (сатып алуы)</w:t>
            </w:r>
          </w:p>
          <w:p>
            <w:pPr>
              <w:spacing w:after="20"/>
              <w:ind w:left="20"/>
              <w:jc w:val="both"/>
            </w:pPr>
            <w:r>
              <w:rPr>
                <w:rFonts w:ascii="Times New Roman"/>
                <w:b w:val="false"/>
                <w:i w:val="false"/>
                <w:color w:val="000000"/>
                <w:sz w:val="20"/>
              </w:rPr>
              <w:t>
погашение (выкуп) эмитентом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нарықта сатып алу</w:t>
            </w:r>
          </w:p>
          <w:p>
            <w:pPr>
              <w:spacing w:after="20"/>
              <w:ind w:left="20"/>
              <w:jc w:val="both"/>
            </w:pPr>
            <w:r>
              <w:rPr>
                <w:rFonts w:ascii="Times New Roman"/>
                <w:b w:val="false"/>
                <w:i w:val="false"/>
                <w:color w:val="000000"/>
                <w:sz w:val="20"/>
              </w:rPr>
              <w:t>
покупка на вторичном рынке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нарықта сату</w:t>
            </w:r>
          </w:p>
          <w:p>
            <w:pPr>
              <w:spacing w:after="20"/>
              <w:ind w:left="20"/>
              <w:jc w:val="both"/>
            </w:pPr>
            <w:r>
              <w:rPr>
                <w:rFonts w:ascii="Times New Roman"/>
                <w:b w:val="false"/>
                <w:i w:val="false"/>
                <w:color w:val="000000"/>
                <w:sz w:val="20"/>
              </w:rPr>
              <w:t>
продажа на вторичном рынке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Код страны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p>
            <w:pPr>
              <w:spacing w:after="20"/>
              <w:ind w:left="20"/>
              <w:jc w:val="both"/>
            </w:pPr>
            <w:r>
              <w:rPr>
                <w:rFonts w:ascii="Times New Roman"/>
                <w:b w:val="false"/>
                <w:i w:val="false"/>
                <w:color w:val="000000"/>
                <w:sz w:val="20"/>
              </w:rPr>
              <w:t>
Код сектора экономики</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операциялар</w:t>
            </w:r>
          </w:p>
          <w:p>
            <w:pPr>
              <w:spacing w:after="20"/>
              <w:ind w:left="20"/>
              <w:jc w:val="both"/>
            </w:pPr>
            <w:r>
              <w:rPr>
                <w:rFonts w:ascii="Times New Roman"/>
                <w:b w:val="false"/>
                <w:i w:val="false"/>
                <w:color w:val="000000"/>
                <w:sz w:val="20"/>
              </w:rPr>
              <w:t>
Прочие операции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 өзгерістер</w:t>
            </w:r>
          </w:p>
          <w:p>
            <w:pPr>
              <w:spacing w:after="20"/>
              <w:ind w:left="20"/>
              <w:jc w:val="both"/>
            </w:pPr>
            <w:r>
              <w:rPr>
                <w:rFonts w:ascii="Times New Roman"/>
                <w:b w:val="false"/>
                <w:i w:val="false"/>
                <w:color w:val="000000"/>
                <w:sz w:val="20"/>
              </w:rPr>
              <w:t>
Стоимостные изменения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аяғында</w:t>
            </w:r>
          </w:p>
          <w:p>
            <w:pPr>
              <w:spacing w:after="20"/>
              <w:ind w:left="20"/>
              <w:jc w:val="both"/>
            </w:pPr>
            <w:r>
              <w:rPr>
                <w:rFonts w:ascii="Times New Roman"/>
                <w:b w:val="false"/>
                <w:i w:val="false"/>
                <w:color w:val="000000"/>
                <w:sz w:val="20"/>
              </w:rPr>
              <w:t>
На конец отчетного периода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w:t>
            </w:r>
          </w:p>
          <w:p>
            <w:pPr>
              <w:spacing w:after="20"/>
              <w:ind w:left="20"/>
              <w:jc w:val="both"/>
            </w:pPr>
            <w:r>
              <w:rPr>
                <w:rFonts w:ascii="Times New Roman"/>
                <w:b w:val="false"/>
                <w:i w:val="false"/>
                <w:color w:val="000000"/>
                <w:sz w:val="20"/>
              </w:rPr>
              <w:t>
Инвестиционный доход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комиссиялық алымдар</w:t>
            </w:r>
          </w:p>
          <w:p>
            <w:pPr>
              <w:spacing w:after="20"/>
              <w:ind w:left="20"/>
              <w:jc w:val="both"/>
            </w:pPr>
            <w:r>
              <w:rPr>
                <w:rFonts w:ascii="Times New Roman"/>
                <w:b w:val="false"/>
                <w:i w:val="false"/>
                <w:color w:val="000000"/>
                <w:sz w:val="20"/>
              </w:rPr>
              <w:t>
Комиссионные полученные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есептеу бойынша</w:t>
            </w:r>
          </w:p>
          <w:p>
            <w:pPr>
              <w:spacing w:after="20"/>
              <w:ind w:left="20"/>
              <w:jc w:val="both"/>
            </w:pPr>
            <w:r>
              <w:rPr>
                <w:rFonts w:ascii="Times New Roman"/>
                <w:b w:val="false"/>
                <w:i w:val="false"/>
                <w:color w:val="000000"/>
                <w:sz w:val="20"/>
              </w:rPr>
              <w:t>
по зачислению ЦБ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есептен шығару бойынша</w:t>
            </w:r>
          </w:p>
          <w:p>
            <w:pPr>
              <w:spacing w:after="20"/>
              <w:ind w:left="20"/>
              <w:jc w:val="both"/>
            </w:pPr>
            <w:r>
              <w:rPr>
                <w:rFonts w:ascii="Times New Roman"/>
                <w:b w:val="false"/>
                <w:i w:val="false"/>
                <w:color w:val="000000"/>
                <w:sz w:val="20"/>
              </w:rPr>
              <w:t>
по списанию ЦБ</w:t>
            </w: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есептелгені</w:t>
            </w:r>
          </w:p>
          <w:p>
            <w:pPr>
              <w:spacing w:after="20"/>
              <w:ind w:left="20"/>
              <w:jc w:val="both"/>
            </w:pPr>
            <w:r>
              <w:rPr>
                <w:rFonts w:ascii="Times New Roman"/>
                <w:b w:val="false"/>
                <w:i w:val="false"/>
                <w:color w:val="000000"/>
                <w:sz w:val="20"/>
              </w:rPr>
              <w:t>
Начислено в отчетном периоде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алынғаны</w:t>
            </w:r>
          </w:p>
          <w:p>
            <w:pPr>
              <w:spacing w:after="20"/>
              <w:ind w:left="20"/>
              <w:jc w:val="both"/>
            </w:pPr>
            <w:r>
              <w:rPr>
                <w:rFonts w:ascii="Times New Roman"/>
                <w:b w:val="false"/>
                <w:i w:val="false"/>
                <w:color w:val="000000"/>
                <w:sz w:val="20"/>
              </w:rPr>
              <w:t>
Получено в отчетном периоде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1.1 Теңгемен номинирленген бағалы қағаздар</w:t>
      </w:r>
    </w:p>
    <w:p>
      <w:pPr>
        <w:spacing w:after="0"/>
        <w:ind w:left="0"/>
        <w:jc w:val="both"/>
      </w:pPr>
      <w:r>
        <w:rPr>
          <w:rFonts w:ascii="Times New Roman"/>
          <w:b w:val="false"/>
          <w:i w:val="false"/>
          <w:color w:val="000000"/>
          <w:sz w:val="28"/>
        </w:rPr>
        <w:t>
      Ценные бумаги, номинированные в тенге</w:t>
      </w:r>
    </w:p>
    <w:p>
      <w:pPr>
        <w:spacing w:after="0"/>
        <w:ind w:left="0"/>
        <w:jc w:val="both"/>
      </w:pPr>
      <w:r>
        <w:rPr>
          <w:rFonts w:ascii="Times New Roman"/>
          <w:b w:val="false"/>
          <w:i w:val="false"/>
          <w:color w:val="000000"/>
          <w:sz w:val="28"/>
        </w:rPr>
        <w:t>
      1.1.1 Резиденттер эмиссиялаған және резидент еместерге тиесілі бағалы қағаздар мың теңгемен</w:t>
      </w:r>
    </w:p>
    <w:p>
      <w:pPr>
        <w:spacing w:after="0"/>
        <w:ind w:left="0"/>
        <w:jc w:val="both"/>
      </w:pPr>
      <w:r>
        <w:rPr>
          <w:rFonts w:ascii="Times New Roman"/>
          <w:b w:val="false"/>
          <w:i w:val="false"/>
          <w:color w:val="000000"/>
          <w:sz w:val="28"/>
        </w:rPr>
        <w:t>
      Ценные бумаги, эмитированные резидентами и принадлежащие нерезидентам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1.1.2 Резидент еместер эмиссиялаған және резиденттерге тиесілі бағалы қағаздар мың теңгемен</w:t>
      </w:r>
    </w:p>
    <w:p>
      <w:pPr>
        <w:spacing w:after="0"/>
        <w:ind w:left="0"/>
        <w:jc w:val="both"/>
      </w:pPr>
      <w:r>
        <w:rPr>
          <w:rFonts w:ascii="Times New Roman"/>
          <w:b w:val="false"/>
          <w:i w:val="false"/>
          <w:color w:val="000000"/>
          <w:sz w:val="28"/>
        </w:rPr>
        <w:t>
      Ценные бумаги, эмитированные нерезидентами и принадлежащие резидентам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xml:space="preserve">
      1.2 Шетел валютасымен номинирленген бағалы қағаздар </w:t>
      </w:r>
    </w:p>
    <w:p>
      <w:pPr>
        <w:spacing w:after="0"/>
        <w:ind w:left="0"/>
        <w:jc w:val="both"/>
      </w:pPr>
      <w:r>
        <w:rPr>
          <w:rFonts w:ascii="Times New Roman"/>
          <w:b w:val="false"/>
          <w:i w:val="false"/>
          <w:color w:val="000000"/>
          <w:sz w:val="28"/>
        </w:rPr>
        <w:t>
      Ценные бумаги, номинированные в иностранной валюте</w:t>
      </w:r>
    </w:p>
    <w:p>
      <w:pPr>
        <w:spacing w:after="0"/>
        <w:ind w:left="0"/>
        <w:jc w:val="both"/>
      </w:pPr>
      <w:r>
        <w:rPr>
          <w:rFonts w:ascii="Times New Roman"/>
          <w:b w:val="false"/>
          <w:i w:val="false"/>
          <w:color w:val="000000"/>
          <w:sz w:val="28"/>
        </w:rPr>
        <w:t>
      1.2.1 Резиденттер эмиссиялаған және резидент еместерге тиесілі бағалы қағаздар мың АҚШ долларымен</w:t>
      </w:r>
    </w:p>
    <w:p>
      <w:pPr>
        <w:spacing w:after="0"/>
        <w:ind w:left="0"/>
        <w:jc w:val="both"/>
      </w:pPr>
      <w:r>
        <w:rPr>
          <w:rFonts w:ascii="Times New Roman"/>
          <w:b w:val="false"/>
          <w:i w:val="false"/>
          <w:color w:val="000000"/>
          <w:sz w:val="28"/>
        </w:rPr>
        <w:t>
      Ценные бумаги, эмитированные резидентами и принадлежащие нерезидентам в тысячах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1.2.2 Резидент еместер эмиссиялаған және резиденттерге тиесілі бағалы қағаздар мың АҚШ долларымен</w:t>
      </w:r>
    </w:p>
    <w:p>
      <w:pPr>
        <w:spacing w:after="0"/>
        <w:ind w:left="0"/>
        <w:jc w:val="both"/>
      </w:pPr>
      <w:r>
        <w:rPr>
          <w:rFonts w:ascii="Times New Roman"/>
          <w:b w:val="false"/>
          <w:i w:val="false"/>
          <w:color w:val="000000"/>
          <w:sz w:val="28"/>
        </w:rPr>
        <w:t>
      Ценные бумаги, эмитированные нерезидентами и принадлежащие резидентам в тысячах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2. Басқа мемлекеттердің заңнамасына сәйкес және солардың аумағында шығарылған бағалы қағаздар</w:t>
      </w:r>
    </w:p>
    <w:p>
      <w:pPr>
        <w:spacing w:after="0"/>
        <w:ind w:left="0"/>
        <w:jc w:val="both"/>
      </w:pPr>
      <w:r>
        <w:rPr>
          <w:rFonts w:ascii="Times New Roman"/>
          <w:b w:val="false"/>
          <w:i w:val="false"/>
          <w:color w:val="000000"/>
          <w:sz w:val="28"/>
        </w:rPr>
        <w:t>
      Ценные бумаги, выпущенные в соответствии с законодательством других государств и на их территории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70"/>
        <w:gridCol w:w="670"/>
        <w:gridCol w:w="670"/>
        <w:gridCol w:w="670"/>
        <w:gridCol w:w="670"/>
        <w:gridCol w:w="670"/>
        <w:gridCol w:w="670"/>
        <w:gridCol w:w="670"/>
        <w:gridCol w:w="1041"/>
        <w:gridCol w:w="1041"/>
        <w:gridCol w:w="1041"/>
        <w:gridCol w:w="1041"/>
        <w:gridCol w:w="1042"/>
        <w:gridCol w:w="1042"/>
      </w:tblGrid>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коды</w:t>
            </w:r>
          </w:p>
          <w:p>
            <w:pPr>
              <w:spacing w:after="20"/>
              <w:ind w:left="20"/>
              <w:jc w:val="both"/>
            </w:pPr>
            <w:r>
              <w:rPr>
                <w:rFonts w:ascii="Times New Roman"/>
                <w:b w:val="false"/>
                <w:i w:val="false"/>
                <w:color w:val="000000"/>
                <w:sz w:val="20"/>
              </w:rPr>
              <w:t>
Код операции</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ҰСН</w:t>
            </w:r>
          </w:p>
          <w:p>
            <w:pPr>
              <w:spacing w:after="20"/>
              <w:ind w:left="20"/>
              <w:jc w:val="both"/>
            </w:pPr>
            <w:r>
              <w:rPr>
                <w:rFonts w:ascii="Times New Roman"/>
                <w:b w:val="false"/>
                <w:i w:val="false"/>
                <w:color w:val="000000"/>
                <w:sz w:val="20"/>
              </w:rPr>
              <w:t>
НИН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иесі типінің коды</w:t>
            </w:r>
          </w:p>
          <w:p>
            <w:pPr>
              <w:spacing w:after="20"/>
              <w:ind w:left="20"/>
              <w:jc w:val="both"/>
            </w:pPr>
            <w:r>
              <w:rPr>
                <w:rFonts w:ascii="Times New Roman"/>
                <w:b w:val="false"/>
                <w:i w:val="false"/>
                <w:color w:val="000000"/>
                <w:sz w:val="20"/>
              </w:rPr>
              <w:t>
Код типа владельца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w:t>
            </w:r>
          </w:p>
          <w:p>
            <w:pPr>
              <w:spacing w:after="20"/>
              <w:ind w:left="20"/>
              <w:jc w:val="both"/>
            </w:pPr>
            <w:r>
              <w:rPr>
                <w:rFonts w:ascii="Times New Roman"/>
                <w:b w:val="false"/>
                <w:i w:val="false"/>
                <w:color w:val="000000"/>
                <w:sz w:val="20"/>
              </w:rPr>
              <w:t>
На начало отчетного периода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операциялар</w:t>
            </w:r>
          </w:p>
          <w:p>
            <w:pPr>
              <w:spacing w:after="20"/>
              <w:ind w:left="20"/>
              <w:jc w:val="both"/>
            </w:pPr>
            <w:r>
              <w:rPr>
                <w:rFonts w:ascii="Times New Roman"/>
                <w:b w:val="false"/>
                <w:i w:val="false"/>
                <w:color w:val="000000"/>
                <w:sz w:val="20"/>
              </w:rPr>
              <w:t>
Финансовые операции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нарықта сатып алу</w:t>
            </w:r>
          </w:p>
          <w:p>
            <w:pPr>
              <w:spacing w:after="20"/>
              <w:ind w:left="20"/>
              <w:jc w:val="both"/>
            </w:pPr>
            <w:r>
              <w:rPr>
                <w:rFonts w:ascii="Times New Roman"/>
                <w:b w:val="false"/>
                <w:i w:val="false"/>
                <w:color w:val="000000"/>
                <w:sz w:val="20"/>
              </w:rPr>
              <w:t>
покупка на первичном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өтеуі (сатып алуы)</w:t>
            </w:r>
          </w:p>
          <w:p>
            <w:pPr>
              <w:spacing w:after="20"/>
              <w:ind w:left="20"/>
              <w:jc w:val="both"/>
            </w:pPr>
            <w:r>
              <w:rPr>
                <w:rFonts w:ascii="Times New Roman"/>
                <w:b w:val="false"/>
                <w:i w:val="false"/>
                <w:color w:val="000000"/>
                <w:sz w:val="20"/>
              </w:rPr>
              <w:t>
погашение (выкуп) эмитентом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нарықта сатып алу</w:t>
            </w:r>
          </w:p>
          <w:p>
            <w:pPr>
              <w:spacing w:after="20"/>
              <w:ind w:left="20"/>
              <w:jc w:val="both"/>
            </w:pPr>
            <w:r>
              <w:rPr>
                <w:rFonts w:ascii="Times New Roman"/>
                <w:b w:val="false"/>
                <w:i w:val="false"/>
                <w:color w:val="000000"/>
                <w:sz w:val="20"/>
              </w:rPr>
              <w:t>
покупка на вторичном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нарықта сату</w:t>
            </w:r>
          </w:p>
          <w:p>
            <w:pPr>
              <w:spacing w:after="20"/>
              <w:ind w:left="20"/>
              <w:jc w:val="both"/>
            </w:pPr>
            <w:r>
              <w:rPr>
                <w:rFonts w:ascii="Times New Roman"/>
                <w:b w:val="false"/>
                <w:i w:val="false"/>
                <w:color w:val="000000"/>
                <w:sz w:val="20"/>
              </w:rPr>
              <w:t>
продажа на вторичном рынке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Код страны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p>
            <w:pPr>
              <w:spacing w:after="20"/>
              <w:ind w:left="20"/>
              <w:jc w:val="both"/>
            </w:pPr>
            <w:r>
              <w:rPr>
                <w:rFonts w:ascii="Times New Roman"/>
                <w:b w:val="false"/>
                <w:i w:val="false"/>
                <w:color w:val="000000"/>
                <w:sz w:val="20"/>
              </w:rPr>
              <w:t>
Код сектора экономики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операциялар</w:t>
            </w:r>
          </w:p>
          <w:p>
            <w:pPr>
              <w:spacing w:after="20"/>
              <w:ind w:left="20"/>
              <w:jc w:val="both"/>
            </w:pPr>
            <w:r>
              <w:rPr>
                <w:rFonts w:ascii="Times New Roman"/>
                <w:b w:val="false"/>
                <w:i w:val="false"/>
                <w:color w:val="000000"/>
                <w:sz w:val="20"/>
              </w:rPr>
              <w:t>
Прочие операции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 өзгерістер</w:t>
            </w:r>
          </w:p>
          <w:p>
            <w:pPr>
              <w:spacing w:after="20"/>
              <w:ind w:left="20"/>
              <w:jc w:val="both"/>
            </w:pPr>
            <w:r>
              <w:rPr>
                <w:rFonts w:ascii="Times New Roman"/>
                <w:b w:val="false"/>
                <w:i w:val="false"/>
                <w:color w:val="000000"/>
                <w:sz w:val="20"/>
              </w:rPr>
              <w:t>
Стоимостные изменения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аяғында</w:t>
            </w:r>
          </w:p>
          <w:p>
            <w:pPr>
              <w:spacing w:after="20"/>
              <w:ind w:left="20"/>
              <w:jc w:val="both"/>
            </w:pPr>
            <w:r>
              <w:rPr>
                <w:rFonts w:ascii="Times New Roman"/>
                <w:b w:val="false"/>
                <w:i w:val="false"/>
                <w:color w:val="000000"/>
                <w:sz w:val="20"/>
              </w:rPr>
              <w:t>
На конец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w:t>
            </w:r>
          </w:p>
          <w:p>
            <w:pPr>
              <w:spacing w:after="20"/>
              <w:ind w:left="20"/>
              <w:jc w:val="both"/>
            </w:pPr>
            <w:r>
              <w:rPr>
                <w:rFonts w:ascii="Times New Roman"/>
                <w:b w:val="false"/>
                <w:i w:val="false"/>
                <w:color w:val="000000"/>
                <w:sz w:val="20"/>
              </w:rPr>
              <w:t>
Инвестиционный доход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комиссиялық алымдар</w:t>
            </w:r>
          </w:p>
          <w:p>
            <w:pPr>
              <w:spacing w:after="20"/>
              <w:ind w:left="20"/>
              <w:jc w:val="both"/>
            </w:pPr>
            <w:r>
              <w:rPr>
                <w:rFonts w:ascii="Times New Roman"/>
                <w:b w:val="false"/>
                <w:i w:val="false"/>
                <w:color w:val="000000"/>
                <w:sz w:val="20"/>
              </w:rPr>
              <w:t>
Комиссионные полученные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есептеу бойынша</w:t>
            </w:r>
          </w:p>
          <w:p>
            <w:pPr>
              <w:spacing w:after="20"/>
              <w:ind w:left="20"/>
              <w:jc w:val="both"/>
            </w:pPr>
            <w:r>
              <w:rPr>
                <w:rFonts w:ascii="Times New Roman"/>
                <w:b w:val="false"/>
                <w:i w:val="false"/>
                <w:color w:val="000000"/>
                <w:sz w:val="20"/>
              </w:rPr>
              <w:t>
по зачислению ЦБ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есептен шығару</w:t>
            </w:r>
          </w:p>
          <w:p>
            <w:pPr>
              <w:spacing w:after="20"/>
              <w:ind w:left="20"/>
              <w:jc w:val="both"/>
            </w:pPr>
            <w:r>
              <w:rPr>
                <w:rFonts w:ascii="Times New Roman"/>
                <w:b w:val="false"/>
                <w:i w:val="false"/>
                <w:color w:val="000000"/>
                <w:sz w:val="20"/>
              </w:rPr>
              <w:t>
бойынша по списанию ЦБ</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есептелгені</w:t>
            </w:r>
          </w:p>
          <w:p>
            <w:pPr>
              <w:spacing w:after="20"/>
              <w:ind w:left="20"/>
              <w:jc w:val="both"/>
            </w:pPr>
            <w:r>
              <w:rPr>
                <w:rFonts w:ascii="Times New Roman"/>
                <w:b w:val="false"/>
                <w:i w:val="false"/>
                <w:color w:val="000000"/>
                <w:sz w:val="20"/>
              </w:rPr>
              <w:t>
Начислено в отчетном периоде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алынғаны</w:t>
            </w:r>
          </w:p>
          <w:p>
            <w:pPr>
              <w:spacing w:after="20"/>
              <w:ind w:left="20"/>
              <w:jc w:val="both"/>
            </w:pPr>
            <w:r>
              <w:rPr>
                <w:rFonts w:ascii="Times New Roman"/>
                <w:b w:val="false"/>
                <w:i w:val="false"/>
                <w:color w:val="000000"/>
                <w:sz w:val="20"/>
              </w:rPr>
              <w:t>
Получено в отчетном периоде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2.1 Резиденттер эмиссиялаған және резидент еместерге тиесілі бағалы қағаздар мың АҚШ долларымен</w:t>
      </w:r>
    </w:p>
    <w:p>
      <w:pPr>
        <w:spacing w:after="0"/>
        <w:ind w:left="0"/>
        <w:jc w:val="both"/>
      </w:pPr>
      <w:r>
        <w:rPr>
          <w:rFonts w:ascii="Times New Roman"/>
          <w:b w:val="false"/>
          <w:i w:val="false"/>
          <w:color w:val="000000"/>
          <w:sz w:val="28"/>
        </w:rPr>
        <w:t>
      Ценные бумаги, эмитированные резидентами и принадлежащие нерезидентам в тысячах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Резидент еместер эмиссиялаған және резиденттерге тиесілі бағалы қағаздар мың АҚШ долларымен</w:t>
      </w:r>
    </w:p>
    <w:p>
      <w:pPr>
        <w:spacing w:after="0"/>
        <w:ind w:left="0"/>
        <w:jc w:val="both"/>
      </w:pPr>
      <w:r>
        <w:rPr>
          <w:rFonts w:ascii="Times New Roman"/>
          <w:b w:val="false"/>
          <w:i w:val="false"/>
          <w:color w:val="000000"/>
          <w:sz w:val="28"/>
        </w:rPr>
        <w:t>
      Ценные бумаги, эмитированные нерезидентами и принадлежащие резидентам в тысячах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2.3 Резиденттер эмиссиялаған және резиденттерге тиесілі бағалы қағаздар мың АҚШ долларымен</w:t>
      </w:r>
    </w:p>
    <w:p>
      <w:pPr>
        <w:spacing w:after="0"/>
        <w:ind w:left="0"/>
        <w:jc w:val="both"/>
      </w:pPr>
      <w:r>
        <w:rPr>
          <w:rFonts w:ascii="Times New Roman"/>
          <w:b w:val="false"/>
          <w:i w:val="false"/>
          <w:color w:val="000000"/>
          <w:sz w:val="28"/>
        </w:rPr>
        <w:t xml:space="preserve">
      Ценные бумаги, эмитированные резидентами и принадлежащие резидентам в тысячах долларов США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Түсіндірмелер</w:t>
      </w:r>
    </w:p>
    <w:p>
      <w:pPr>
        <w:spacing w:after="0"/>
        <w:ind w:left="0"/>
        <w:jc w:val="both"/>
      </w:pPr>
      <w:r>
        <w:rPr>
          <w:rFonts w:ascii="Times New Roman"/>
          <w:b w:val="false"/>
          <w:i w:val="false"/>
          <w:color w:val="000000"/>
          <w:sz w:val="28"/>
        </w:rPr>
        <w:t>
      Комментарии ____________________________________________________________________</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 Адрес______________________________________</w:t>
      </w:r>
    </w:p>
    <w:p>
      <w:pPr>
        <w:spacing w:after="0"/>
        <w:ind w:left="0"/>
        <w:jc w:val="both"/>
      </w:pPr>
      <w:r>
        <w:rPr>
          <w:rFonts w:ascii="Times New Roman"/>
          <w:b w:val="false"/>
          <w:i w:val="false"/>
          <w:color w:val="000000"/>
          <w:sz w:val="28"/>
        </w:rPr>
        <w:t>
      _____________________________________        ______________________________________</w:t>
      </w:r>
    </w:p>
    <w:p>
      <w:pPr>
        <w:spacing w:after="0"/>
        <w:ind w:left="0"/>
        <w:jc w:val="both"/>
      </w:pPr>
      <w:r>
        <w:rPr>
          <w:rFonts w:ascii="Times New Roman"/>
          <w:b w:val="false"/>
          <w:i w:val="false"/>
          <w:color w:val="000000"/>
          <w:sz w:val="28"/>
        </w:rPr>
        <w:t>
      Телефоны                                    Электрондық почта мекенжайы (респонденттің)</w:t>
      </w:r>
    </w:p>
    <w:p>
      <w:pPr>
        <w:spacing w:after="0"/>
        <w:ind w:left="0"/>
        <w:jc w:val="both"/>
      </w:pPr>
      <w:r>
        <w:rPr>
          <w:rFonts w:ascii="Times New Roman"/>
          <w:b w:val="false"/>
          <w:i w:val="false"/>
          <w:color w:val="000000"/>
          <w:sz w:val="28"/>
        </w:rPr>
        <w:t>
      Телефон______________________            Адрес электронной почты (респондента)_______</w:t>
      </w:r>
    </w:p>
    <w:tbl>
      <w:tblPr>
        <w:tblW w:w="0" w:type="auto"/>
        <w:tblCellSpacing w:w="0" w:type="auto"/>
        <w:tblBorders>
          <w:top w:val="none"/>
          <w:left w:val="none"/>
          <w:bottom w:val="none"/>
          <w:right w:val="none"/>
          <w:insideH w:val="none"/>
          <w:insideV w:val="none"/>
        </w:tblBorders>
      </w:tblPr>
      <w:tblGrid>
        <w:gridCol w:w="2539"/>
        <w:gridCol w:w="3452"/>
        <w:gridCol w:w="2855"/>
        <w:gridCol w:w="3454"/>
      </w:tblGrid>
      <w:tr>
        <w:trPr>
          <w:trHeight w:val="30" w:hRule="atLeast"/>
        </w:trPr>
        <w:tc>
          <w:tcPr>
            <w:tcW w:w="2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345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8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c>
          <w:tcPr>
            <w:tcW w:w="345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Исполнитель____________________________________________ 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____________________________________________ 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исполняющий его обязанности _______________________ 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38-қосымша</w:t>
            </w:r>
          </w:p>
        </w:tc>
      </w:tr>
    </w:tbl>
    <w:bookmarkStart w:name="z119" w:id="98"/>
    <w:p>
      <w:pPr>
        <w:spacing w:after="0"/>
        <w:ind w:left="0"/>
        <w:jc w:val="left"/>
      </w:pPr>
      <w:r>
        <w:rPr>
          <w:rFonts w:ascii="Times New Roman"/>
          <w:b/>
          <w:i w:val="false"/>
          <w:color w:val="000000"/>
        </w:rPr>
        <w:t xml:space="preserve"> "Резидент еместермен бағалы қағаздар бойынша халықаралық операциялар туралы есеп" ведомстволық статистикалық байқаудың статистикалық нысанын (коды 7431202, индексі 15-ТБ, кезеңділігі тоқсандық) толтыру жөніндегі нұсқаулық</w:t>
      </w:r>
    </w:p>
    <w:bookmarkEnd w:id="98"/>
    <w:bookmarkStart w:name="z120" w:id="99"/>
    <w:p>
      <w:pPr>
        <w:spacing w:after="0"/>
        <w:ind w:left="0"/>
        <w:jc w:val="both"/>
      </w:pPr>
      <w:r>
        <w:rPr>
          <w:rFonts w:ascii="Times New Roman"/>
          <w:b w:val="false"/>
          <w:i w:val="false"/>
          <w:color w:val="000000"/>
          <w:sz w:val="28"/>
        </w:rPr>
        <w:t xml:space="preserve">
      1. Осы "Резидент еместермен бағалы қағаздар бойынша халықаралық операциялар туралы есеп" ведомстволық статистикалық байқаудың статистикалық нысанын (коды 7431202, индексі 15-ТБ, кезеңділігі тоқсандық) толтыру жөніндегі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ведомстволық статистикалық байқаудың "Резидент еместермен бағалы қағаздар бойынша халықаралық операциялар туралы есеп" ведомстволық статистикалық байқаудың статистикалық нысанын (коды 7431202, индексі 15-ТБ, кезеңділігі тоқсандық) (бұдан әрі – статистикалық нысан) толтыруды нақтылайды.</w:t>
      </w:r>
    </w:p>
    <w:bookmarkEnd w:id="99"/>
    <w:bookmarkStart w:name="z121" w:id="100"/>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00"/>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емделу мақсатында жүрген азаматтар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резидент еместер: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кемінде бір жыл тұратын шетелдік азаматтар. Республика аумағында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резиденттер еместер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тармақшаның үшінші абзацында көрсетілген заңды тұлғалардың басқа мемлекеттер аумағындағы филиалдары және өкілдіктері.</w:t>
      </w:r>
    </w:p>
    <w:bookmarkStart w:name="z122" w:id="101"/>
    <w:p>
      <w:pPr>
        <w:spacing w:after="0"/>
        <w:ind w:left="0"/>
        <w:jc w:val="both"/>
      </w:pPr>
      <w:r>
        <w:rPr>
          <w:rFonts w:ascii="Times New Roman"/>
          <w:b w:val="false"/>
          <w:i w:val="false"/>
          <w:color w:val="000000"/>
          <w:sz w:val="28"/>
        </w:rPr>
        <w:t>
      3. Респонденттер статистикалық нысанды өз операциялары бойынша және респондент клиенттерінің мынадай операциялары бойынша ұсынады:</w:t>
      </w:r>
    </w:p>
    <w:bookmarkEnd w:id="101"/>
    <w:p>
      <w:pPr>
        <w:spacing w:after="0"/>
        <w:ind w:left="0"/>
        <w:jc w:val="both"/>
      </w:pPr>
      <w:r>
        <w:rPr>
          <w:rFonts w:ascii="Times New Roman"/>
          <w:b w:val="false"/>
          <w:i w:val="false"/>
          <w:color w:val="000000"/>
          <w:sz w:val="28"/>
        </w:rPr>
        <w:t>
      1) резиденттер шығарған және респонденттің резидент емес клиентіне тиесілі бағалы қағаздармен (1.1.1, 1.2.1, 2.1-бөліктер);</w:t>
      </w:r>
    </w:p>
    <w:p>
      <w:pPr>
        <w:spacing w:after="0"/>
        <w:ind w:left="0"/>
        <w:jc w:val="both"/>
      </w:pPr>
      <w:r>
        <w:rPr>
          <w:rFonts w:ascii="Times New Roman"/>
          <w:b w:val="false"/>
          <w:i w:val="false"/>
          <w:color w:val="000000"/>
          <w:sz w:val="28"/>
        </w:rPr>
        <w:t>
      2) резиденттер еместер шығарған және респондентке немесе респонденттің резидент клиентіне тиесілі бағалы қағаздармен (1.1.2, 1.2.2, 2.2-бөліктер);</w:t>
      </w:r>
    </w:p>
    <w:p>
      <w:pPr>
        <w:spacing w:after="0"/>
        <w:ind w:left="0"/>
        <w:jc w:val="both"/>
      </w:pPr>
      <w:r>
        <w:rPr>
          <w:rFonts w:ascii="Times New Roman"/>
          <w:b w:val="false"/>
          <w:i w:val="false"/>
          <w:color w:val="000000"/>
          <w:sz w:val="28"/>
        </w:rPr>
        <w:t>
      3) шет елдегі резиденттер шығарған және респондентке немесе респонденттің резидент клиентіне тиесілі бағалы қағаздармен (2.3-бөлік).</w:t>
      </w:r>
    </w:p>
    <w:bookmarkStart w:name="z123" w:id="102"/>
    <w:p>
      <w:pPr>
        <w:spacing w:after="0"/>
        <w:ind w:left="0"/>
        <w:jc w:val="both"/>
      </w:pPr>
      <w:r>
        <w:rPr>
          <w:rFonts w:ascii="Times New Roman"/>
          <w:b w:val="false"/>
          <w:i w:val="false"/>
          <w:color w:val="000000"/>
          <w:sz w:val="28"/>
        </w:rPr>
        <w:t>
      4. Респондентке тиесілі бағалы қағаздар және оның клиенттеріне тиесілі бағалы қағаздар бойынша жеке статистикалық нысанды ұсынуға болады. Бағалы қағаздар нарығында қызметтің бірнеше түрін жүзеге асыратын ұйымдар қызметінің әрбір түрі бойынша жеке статистикалық нысанды ұсынуына болады. Көрсетілген жағдайларда түсіндірмеде ұсынылған статистикалық нысанның ерекше нұсқамасы көрсетіледі.</w:t>
      </w:r>
    </w:p>
    <w:bookmarkEnd w:id="102"/>
    <w:bookmarkStart w:name="z124" w:id="103"/>
    <w:p>
      <w:pPr>
        <w:spacing w:after="0"/>
        <w:ind w:left="0"/>
        <w:jc w:val="both"/>
      </w:pPr>
      <w:r>
        <w:rPr>
          <w:rFonts w:ascii="Times New Roman"/>
          <w:b w:val="false"/>
          <w:i w:val="false"/>
          <w:color w:val="000000"/>
          <w:sz w:val="28"/>
        </w:rPr>
        <w:t>
      5. Статистикалық нысанда Қазақстан Республикасында шығарылған мемлекеттік бағалы қағаздарды қоспағанда резидент еместермен (өз атынан және клиенттердің атынан) есепті кезеңде Қазақстан Республикасында да, шет елде де шығарылған барлық бағалы қағаздармен жүргізілген операциялар бойынша деректер көрсетіледі. Сонымен бірге есепті кезеңнің басындағы және соңындағы жағдай бойынша бағалы қағаздардың саны, құны, бағалы қағаздарды иеленуден түскен инвестициялық кіріс және қызмет көрсеткені үшін комиссиялық алымдар бойынша, оның ішінде есепті кезеңде операциялар болмаған жағдайдағы деректер ұсынылады.</w:t>
      </w:r>
    </w:p>
    <w:bookmarkEnd w:id="103"/>
    <w:p>
      <w:pPr>
        <w:spacing w:after="0"/>
        <w:ind w:left="0"/>
        <w:jc w:val="both"/>
      </w:pPr>
      <w:r>
        <w:rPr>
          <w:rFonts w:ascii="Times New Roman"/>
          <w:b w:val="false"/>
          <w:i w:val="false"/>
          <w:color w:val="000000"/>
          <w:sz w:val="28"/>
        </w:rPr>
        <w:t>
      Деректер бағалы қағаздың әрбір түрі және әрбір иесі бойынша жеке ұсынылады.</w:t>
      </w:r>
    </w:p>
    <w:bookmarkStart w:name="z125" w:id="104"/>
    <w:p>
      <w:pPr>
        <w:spacing w:after="0"/>
        <w:ind w:left="0"/>
        <w:jc w:val="both"/>
      </w:pPr>
      <w:r>
        <w:rPr>
          <w:rFonts w:ascii="Times New Roman"/>
          <w:b w:val="false"/>
          <w:i w:val="false"/>
          <w:color w:val="000000"/>
          <w:sz w:val="28"/>
        </w:rPr>
        <w:t>
      6. 1-бағанда жазбаның реттік нөмірі көрсетіледі. Белгілі бір бөлімнің әрбір бөлігі үшін жазбаның нөмірі жеке жазылады.</w:t>
      </w:r>
    </w:p>
    <w:bookmarkEnd w:id="104"/>
    <w:bookmarkStart w:name="z126" w:id="105"/>
    <w:p>
      <w:pPr>
        <w:spacing w:after="0"/>
        <w:ind w:left="0"/>
        <w:jc w:val="both"/>
      </w:pPr>
      <w:r>
        <w:rPr>
          <w:rFonts w:ascii="Times New Roman"/>
          <w:b w:val="false"/>
          <w:i w:val="false"/>
          <w:color w:val="000000"/>
          <w:sz w:val="28"/>
        </w:rPr>
        <w:t>
      7. 2-бағанда әрбір жол бойынша нысанның мынадай бөліктеріне сәйкес әрдайым операция коды қойылады:</w:t>
      </w:r>
    </w:p>
    <w:bookmarkEnd w:id="105"/>
    <w:p>
      <w:pPr>
        <w:spacing w:after="0"/>
        <w:ind w:left="0"/>
        <w:jc w:val="both"/>
      </w:pPr>
      <w:r>
        <w:rPr>
          <w:rFonts w:ascii="Times New Roman"/>
          <w:b w:val="false"/>
          <w:i w:val="false"/>
          <w:color w:val="000000"/>
          <w:sz w:val="28"/>
        </w:rPr>
        <w:t>
      1.1.1 – 1111-код;</w:t>
      </w:r>
    </w:p>
    <w:p>
      <w:pPr>
        <w:spacing w:after="0"/>
        <w:ind w:left="0"/>
        <w:jc w:val="both"/>
      </w:pPr>
      <w:r>
        <w:rPr>
          <w:rFonts w:ascii="Times New Roman"/>
          <w:b w:val="false"/>
          <w:i w:val="false"/>
          <w:color w:val="000000"/>
          <w:sz w:val="28"/>
        </w:rPr>
        <w:t>
      1.1.2 – 1210-код;</w:t>
      </w:r>
    </w:p>
    <w:p>
      <w:pPr>
        <w:spacing w:after="0"/>
        <w:ind w:left="0"/>
        <w:jc w:val="both"/>
      </w:pPr>
      <w:r>
        <w:rPr>
          <w:rFonts w:ascii="Times New Roman"/>
          <w:b w:val="false"/>
          <w:i w:val="false"/>
          <w:color w:val="000000"/>
          <w:sz w:val="28"/>
        </w:rPr>
        <w:t>
      1.2.1 – 1121-код;</w:t>
      </w:r>
    </w:p>
    <w:p>
      <w:pPr>
        <w:spacing w:after="0"/>
        <w:ind w:left="0"/>
        <w:jc w:val="both"/>
      </w:pPr>
      <w:r>
        <w:rPr>
          <w:rFonts w:ascii="Times New Roman"/>
          <w:b w:val="false"/>
          <w:i w:val="false"/>
          <w:color w:val="000000"/>
          <w:sz w:val="28"/>
        </w:rPr>
        <w:t>
      1.2.2 – 1220-код;</w:t>
      </w:r>
    </w:p>
    <w:p>
      <w:pPr>
        <w:spacing w:after="0"/>
        <w:ind w:left="0"/>
        <w:jc w:val="both"/>
      </w:pPr>
      <w:r>
        <w:rPr>
          <w:rFonts w:ascii="Times New Roman"/>
          <w:b w:val="false"/>
          <w:i w:val="false"/>
          <w:color w:val="000000"/>
          <w:sz w:val="28"/>
        </w:rPr>
        <w:t>
      2.1 – 2121-код;</w:t>
      </w:r>
    </w:p>
    <w:p>
      <w:pPr>
        <w:spacing w:after="0"/>
        <w:ind w:left="0"/>
        <w:jc w:val="both"/>
      </w:pPr>
      <w:r>
        <w:rPr>
          <w:rFonts w:ascii="Times New Roman"/>
          <w:b w:val="false"/>
          <w:i w:val="false"/>
          <w:color w:val="000000"/>
          <w:sz w:val="28"/>
        </w:rPr>
        <w:t>
      2.2 – 2220-код;</w:t>
      </w:r>
    </w:p>
    <w:p>
      <w:pPr>
        <w:spacing w:after="0"/>
        <w:ind w:left="0"/>
        <w:jc w:val="both"/>
      </w:pPr>
      <w:r>
        <w:rPr>
          <w:rFonts w:ascii="Times New Roman"/>
          <w:b w:val="false"/>
          <w:i w:val="false"/>
          <w:color w:val="000000"/>
          <w:sz w:val="28"/>
        </w:rPr>
        <w:t>
      2.3 – 2120-код.</w:t>
      </w:r>
    </w:p>
    <w:bookmarkStart w:name="z127" w:id="106"/>
    <w:p>
      <w:pPr>
        <w:spacing w:after="0"/>
        <w:ind w:left="0"/>
        <w:jc w:val="both"/>
      </w:pPr>
      <w:r>
        <w:rPr>
          <w:rFonts w:ascii="Times New Roman"/>
          <w:b w:val="false"/>
          <w:i w:val="false"/>
          <w:color w:val="000000"/>
          <w:sz w:val="28"/>
        </w:rPr>
        <w:t>
      8. 1-бөлімнің 3-бағанында бағалы қағаздың ұлттық сәйкестендіру нөмірі, 2-бөлімнің 3-бағанында – бағалы қағаздың шетелдік мемлекеттің уәкілетті органдары берген сәйкестендіру нөмірі көрсетіледі.</w:t>
      </w:r>
    </w:p>
    <w:bookmarkEnd w:id="106"/>
    <w:bookmarkStart w:name="z128" w:id="107"/>
    <w:p>
      <w:pPr>
        <w:spacing w:after="0"/>
        <w:ind w:left="0"/>
        <w:jc w:val="both"/>
      </w:pPr>
      <w:r>
        <w:rPr>
          <w:rFonts w:ascii="Times New Roman"/>
          <w:b w:val="false"/>
          <w:i w:val="false"/>
          <w:color w:val="000000"/>
          <w:sz w:val="28"/>
        </w:rPr>
        <w:t>
      9. 4 және 5-бағандарда әрбір шот иесіне берілетін шот иесі типінің коды көрсетіледі:</w:t>
      </w:r>
    </w:p>
    <w:bookmarkEnd w:id="107"/>
    <w:p>
      <w:pPr>
        <w:spacing w:after="0"/>
        <w:ind w:left="0"/>
        <w:jc w:val="both"/>
      </w:pPr>
      <w:r>
        <w:rPr>
          <w:rFonts w:ascii="Times New Roman"/>
          <w:b w:val="false"/>
          <w:i w:val="false"/>
          <w:color w:val="000000"/>
          <w:sz w:val="28"/>
        </w:rPr>
        <w:t>
      1) 4-бағанда – "Елдердің атауларын және олардың әкімшілік-аумақтық бөлімшелерін белгілеуге арналған кодтар" Қазақстан Республикасының ұлттық жіктеушісіне (06 ИСО 3166.1 – 2013 ҚР ҰЖ) сәйкес шот иесі елінің үш мәнді цифрлық коды;</w:t>
      </w:r>
    </w:p>
    <w:p>
      <w:pPr>
        <w:spacing w:after="0"/>
        <w:ind w:left="0"/>
        <w:jc w:val="both"/>
      </w:pPr>
      <w:r>
        <w:rPr>
          <w:rFonts w:ascii="Times New Roman"/>
          <w:b w:val="false"/>
          <w:i w:val="false"/>
          <w:color w:val="000000"/>
          <w:sz w:val="28"/>
        </w:rPr>
        <w:t>
      2) 5-бағанда – шот иесі секторының коды:</w:t>
      </w:r>
    </w:p>
    <w:p>
      <w:pPr>
        <w:spacing w:after="0"/>
        <w:ind w:left="0"/>
        <w:jc w:val="both"/>
      </w:pPr>
      <w:r>
        <w:rPr>
          <w:rFonts w:ascii="Times New Roman"/>
          <w:b w:val="false"/>
          <w:i w:val="false"/>
          <w:color w:val="000000"/>
          <w:sz w:val="28"/>
        </w:rPr>
        <w:t>
      "1" орталық үкімет;</w:t>
      </w:r>
    </w:p>
    <w:p>
      <w:pPr>
        <w:spacing w:after="0"/>
        <w:ind w:left="0"/>
        <w:jc w:val="both"/>
      </w:pPr>
      <w:r>
        <w:rPr>
          <w:rFonts w:ascii="Times New Roman"/>
          <w:b w:val="false"/>
          <w:i w:val="false"/>
          <w:color w:val="000000"/>
          <w:sz w:val="28"/>
        </w:rPr>
        <w:t>
      "2" аймақтық және жергілікті басқару органдары;</w:t>
      </w:r>
    </w:p>
    <w:p>
      <w:pPr>
        <w:spacing w:after="0"/>
        <w:ind w:left="0"/>
        <w:jc w:val="both"/>
      </w:pPr>
      <w:r>
        <w:rPr>
          <w:rFonts w:ascii="Times New Roman"/>
          <w:b w:val="false"/>
          <w:i w:val="false"/>
          <w:color w:val="000000"/>
          <w:sz w:val="28"/>
        </w:rPr>
        <w:t>
      "3" орталық (ұлттық) банктер;</w:t>
      </w:r>
    </w:p>
    <w:p>
      <w:pPr>
        <w:spacing w:after="0"/>
        <w:ind w:left="0"/>
        <w:jc w:val="both"/>
      </w:pPr>
      <w:r>
        <w:rPr>
          <w:rFonts w:ascii="Times New Roman"/>
          <w:b w:val="false"/>
          <w:i w:val="false"/>
          <w:color w:val="000000"/>
          <w:sz w:val="28"/>
        </w:rPr>
        <w:t>
      "4" басқа да депозиттік ұйымдар;</w:t>
      </w:r>
    </w:p>
    <w:p>
      <w:pPr>
        <w:spacing w:after="0"/>
        <w:ind w:left="0"/>
        <w:jc w:val="both"/>
      </w:pPr>
      <w:r>
        <w:rPr>
          <w:rFonts w:ascii="Times New Roman"/>
          <w:b w:val="false"/>
          <w:i w:val="false"/>
          <w:color w:val="000000"/>
          <w:sz w:val="28"/>
        </w:rPr>
        <w:t>
      "5" басқа да қаржы ұйымдары;</w:t>
      </w:r>
    </w:p>
    <w:p>
      <w:pPr>
        <w:spacing w:after="0"/>
        <w:ind w:left="0"/>
        <w:jc w:val="both"/>
      </w:pPr>
      <w:r>
        <w:rPr>
          <w:rFonts w:ascii="Times New Roman"/>
          <w:b w:val="false"/>
          <w:i w:val="false"/>
          <w:color w:val="000000"/>
          <w:sz w:val="28"/>
        </w:rPr>
        <w:t>
      "6" мемлекеттік қаржылық емес ұйымдар;</w:t>
      </w:r>
    </w:p>
    <w:p>
      <w:pPr>
        <w:spacing w:after="0"/>
        <w:ind w:left="0"/>
        <w:jc w:val="both"/>
      </w:pPr>
      <w:r>
        <w:rPr>
          <w:rFonts w:ascii="Times New Roman"/>
          <w:b w:val="false"/>
          <w:i w:val="false"/>
          <w:color w:val="000000"/>
          <w:sz w:val="28"/>
        </w:rPr>
        <w:t>
      "7" мемлекеттік емес қаржылық емес ұйымдар;</w:t>
      </w:r>
    </w:p>
    <w:p>
      <w:pPr>
        <w:spacing w:after="0"/>
        <w:ind w:left="0"/>
        <w:jc w:val="both"/>
      </w:pPr>
      <w:r>
        <w:rPr>
          <w:rFonts w:ascii="Times New Roman"/>
          <w:b w:val="false"/>
          <w:i w:val="false"/>
          <w:color w:val="000000"/>
          <w:sz w:val="28"/>
        </w:rPr>
        <w:t>
      "8" үй шаруашылықтарына қызмет көрсететін коммерциялық емес ұйымдар;</w:t>
      </w:r>
    </w:p>
    <w:p>
      <w:pPr>
        <w:spacing w:after="0"/>
        <w:ind w:left="0"/>
        <w:jc w:val="both"/>
      </w:pPr>
      <w:r>
        <w:rPr>
          <w:rFonts w:ascii="Times New Roman"/>
          <w:b w:val="false"/>
          <w:i w:val="false"/>
          <w:color w:val="000000"/>
          <w:sz w:val="28"/>
        </w:rPr>
        <w:t>
      "9" үй шаруашылықтары.</w:t>
      </w:r>
    </w:p>
    <w:bookmarkStart w:name="z129" w:id="108"/>
    <w:p>
      <w:pPr>
        <w:spacing w:after="0"/>
        <w:ind w:left="0"/>
        <w:jc w:val="both"/>
      </w:pPr>
      <w:r>
        <w:rPr>
          <w:rFonts w:ascii="Times New Roman"/>
          <w:b w:val="false"/>
          <w:i w:val="false"/>
          <w:color w:val="000000"/>
          <w:sz w:val="28"/>
        </w:rPr>
        <w:t>
      10. Қаржы операциялары 8, 9, 10, 11, 12, 13, 14, 15-бағандары бойынша бағалы қағаздар иелерінің ауысуын көздейтін резидент және резидент емес арасындағы операциялардан тұрады және мәміледе көрсетілген құны бойынша көрсетіледі.</w:t>
      </w:r>
    </w:p>
    <w:bookmarkEnd w:id="108"/>
    <w:bookmarkStart w:name="z130" w:id="109"/>
    <w:p>
      <w:pPr>
        <w:spacing w:after="0"/>
        <w:ind w:left="0"/>
        <w:jc w:val="both"/>
      </w:pPr>
      <w:r>
        <w:rPr>
          <w:rFonts w:ascii="Times New Roman"/>
          <w:b w:val="false"/>
          <w:i w:val="false"/>
          <w:color w:val="000000"/>
          <w:sz w:val="28"/>
        </w:rPr>
        <w:t>
      11. Басқа операциялар 16, 17, 18, 19-бағандары бойынша мыналардан тұрады:</w:t>
      </w:r>
    </w:p>
    <w:bookmarkEnd w:id="109"/>
    <w:p>
      <w:pPr>
        <w:spacing w:after="0"/>
        <w:ind w:left="0"/>
        <w:jc w:val="both"/>
      </w:pPr>
      <w:r>
        <w:rPr>
          <w:rFonts w:ascii="Times New Roman"/>
          <w:b w:val="false"/>
          <w:i w:val="false"/>
          <w:color w:val="000000"/>
          <w:sz w:val="28"/>
        </w:rPr>
        <w:t>
      1) нәтижесі бағалы қағаздарға деген меншік құқығын беруге әкеп соқпайтын резидент пен резидент емес арасындағы операциялар (бағалы қағаздарды номиналды ұстауға беру, клиенттердің бір номиналды ұстаушыдан немесе тіркеушіден басқа номиналды ұстаушыға немесе тіркеушіге өтуі);</w:t>
      </w:r>
    </w:p>
    <w:p>
      <w:pPr>
        <w:spacing w:after="0"/>
        <w:ind w:left="0"/>
        <w:jc w:val="both"/>
      </w:pPr>
      <w:r>
        <w:rPr>
          <w:rFonts w:ascii="Times New Roman"/>
          <w:b w:val="false"/>
          <w:i w:val="false"/>
          <w:color w:val="000000"/>
          <w:sz w:val="28"/>
        </w:rPr>
        <w:t>
      2) қаржы операцияларына жатқызылған: бағалы қағаздарды сыйға тарту, бағалы қағаздарды мұрагерлікке беру, бағалы қағаздарды соттың шешімі бойынша иеліктен шығаруды қоспағанда, резидент және резидент емес арасындағы меншік құқығын берумен байланысты операциялар;</w:t>
      </w:r>
    </w:p>
    <w:p>
      <w:pPr>
        <w:spacing w:after="0"/>
        <w:ind w:left="0"/>
        <w:jc w:val="both"/>
      </w:pPr>
      <w:r>
        <w:rPr>
          <w:rFonts w:ascii="Times New Roman"/>
          <w:b w:val="false"/>
          <w:i w:val="false"/>
          <w:color w:val="000000"/>
          <w:sz w:val="28"/>
        </w:rPr>
        <w:t>
      3) резидент еместер арасындағы меншік құқығын берумен байланысты операциялар (қайталама нарықтағы сатып алу, қайталама нарықтағы сату);</w:t>
      </w:r>
    </w:p>
    <w:p>
      <w:pPr>
        <w:spacing w:after="0"/>
        <w:ind w:left="0"/>
        <w:jc w:val="both"/>
      </w:pPr>
      <w:r>
        <w:rPr>
          <w:rFonts w:ascii="Times New Roman"/>
          <w:b w:val="false"/>
          <w:i w:val="false"/>
          <w:color w:val="000000"/>
          <w:sz w:val="28"/>
        </w:rPr>
        <w:t>
      4) резиденттер арасындағы меншік құқығын берумен байланысты операциялар (қайталама нарықтағы сатып алу, қайталама нарықтағы сату).</w:t>
      </w:r>
    </w:p>
    <w:bookmarkStart w:name="z131" w:id="110"/>
    <w:p>
      <w:pPr>
        <w:spacing w:after="0"/>
        <w:ind w:left="0"/>
        <w:jc w:val="both"/>
      </w:pPr>
      <w:r>
        <w:rPr>
          <w:rFonts w:ascii="Times New Roman"/>
          <w:b w:val="false"/>
          <w:i w:val="false"/>
          <w:color w:val="000000"/>
          <w:sz w:val="28"/>
        </w:rPr>
        <w:t>
      12. Құн өзгерістері 20-баған бойынша валюта бағамының ауытқуы нәтижесіндегі өзгерістерден (АҚШ долларынан басқа шетел валютасындағы бағалы қағаздар жағдайындағы бағамдық айырма), сондай-ақ бағалы қағаздың нарықтық құнынан тұрады.</w:t>
      </w:r>
    </w:p>
    <w:bookmarkEnd w:id="110"/>
    <w:bookmarkStart w:name="z132" w:id="111"/>
    <w:p>
      <w:pPr>
        <w:spacing w:after="0"/>
        <w:ind w:left="0"/>
        <w:jc w:val="both"/>
      </w:pPr>
      <w:r>
        <w:rPr>
          <w:rFonts w:ascii="Times New Roman"/>
          <w:b w:val="false"/>
          <w:i w:val="false"/>
          <w:color w:val="000000"/>
          <w:sz w:val="28"/>
        </w:rPr>
        <w:t>
      13. 23-бағанда тек борыштық бағалы қағаздар бойынша деректер көрсетіледі:</w:t>
      </w:r>
    </w:p>
    <w:bookmarkEnd w:id="111"/>
    <w:p>
      <w:pPr>
        <w:spacing w:after="0"/>
        <w:ind w:left="0"/>
        <w:jc w:val="both"/>
      </w:pPr>
      <w:r>
        <w:rPr>
          <w:rFonts w:ascii="Times New Roman"/>
          <w:b w:val="false"/>
          <w:i w:val="false"/>
          <w:color w:val="000000"/>
          <w:sz w:val="28"/>
        </w:rPr>
        <w:t>
      1) респонденттің және оның клиентінің бағалы қағазды есепті кезеңде иеленген күндері үшін есептелген жарияланған сыйақы;</w:t>
      </w:r>
    </w:p>
    <w:p>
      <w:pPr>
        <w:spacing w:after="0"/>
        <w:ind w:left="0"/>
        <w:jc w:val="both"/>
      </w:pPr>
      <w:r>
        <w:rPr>
          <w:rFonts w:ascii="Times New Roman"/>
          <w:b w:val="false"/>
          <w:i w:val="false"/>
          <w:color w:val="000000"/>
          <w:sz w:val="28"/>
        </w:rPr>
        <w:t>
      2) респонденттің және оның клиентінің бағалы қағазды есепті кезеңде иеленген күндері үшін сыйлықақы немесе дисконт амортизациясы.</w:t>
      </w:r>
    </w:p>
    <w:bookmarkStart w:name="z133" w:id="112"/>
    <w:p>
      <w:pPr>
        <w:spacing w:after="0"/>
        <w:ind w:left="0"/>
        <w:jc w:val="both"/>
      </w:pPr>
      <w:r>
        <w:rPr>
          <w:rFonts w:ascii="Times New Roman"/>
          <w:b w:val="false"/>
          <w:i w:val="false"/>
          <w:color w:val="000000"/>
          <w:sz w:val="28"/>
        </w:rPr>
        <w:t>
      14. 24-бағанда есепті кезеңде алынған кірістер бойынша деректер көрсетіледі:</w:t>
      </w:r>
    </w:p>
    <w:bookmarkEnd w:id="112"/>
    <w:p>
      <w:pPr>
        <w:spacing w:after="0"/>
        <w:ind w:left="0"/>
        <w:jc w:val="both"/>
      </w:pPr>
      <w:r>
        <w:rPr>
          <w:rFonts w:ascii="Times New Roman"/>
          <w:b w:val="false"/>
          <w:i w:val="false"/>
          <w:color w:val="000000"/>
          <w:sz w:val="28"/>
        </w:rPr>
        <w:t>
      1) респонденттің және оның клиентінің есепті кезеңде алған дивиденттері;</w:t>
      </w:r>
    </w:p>
    <w:p>
      <w:pPr>
        <w:spacing w:after="0"/>
        <w:ind w:left="0"/>
        <w:jc w:val="both"/>
      </w:pPr>
      <w:r>
        <w:rPr>
          <w:rFonts w:ascii="Times New Roman"/>
          <w:b w:val="false"/>
          <w:i w:val="false"/>
          <w:color w:val="000000"/>
          <w:sz w:val="28"/>
        </w:rPr>
        <w:t>
      2) респонденттің және оның клиентінің есепті кезеңде эмитенттің борыштық бағалы қағаздар бойынша есептелген сыйақыны өтеуі кезінде алған сыйақысы.</w:t>
      </w:r>
    </w:p>
    <w:p>
      <w:pPr>
        <w:spacing w:after="0"/>
        <w:ind w:left="0"/>
        <w:jc w:val="both"/>
      </w:pPr>
      <w:r>
        <w:rPr>
          <w:rFonts w:ascii="Times New Roman"/>
          <w:b w:val="false"/>
          <w:i w:val="false"/>
          <w:color w:val="000000"/>
          <w:sz w:val="28"/>
        </w:rPr>
        <w:t>
      Осы тармақта көрсетілген кірістер олардан ұсталатын кез келген комиссиялық алымдар немесе салықтарды құрайтын сомада көрсетіледі.</w:t>
      </w:r>
    </w:p>
    <w:bookmarkStart w:name="z134" w:id="113"/>
    <w:p>
      <w:pPr>
        <w:spacing w:after="0"/>
        <w:ind w:left="0"/>
        <w:jc w:val="both"/>
      </w:pPr>
      <w:r>
        <w:rPr>
          <w:rFonts w:ascii="Times New Roman"/>
          <w:b w:val="false"/>
          <w:i w:val="false"/>
          <w:color w:val="000000"/>
          <w:sz w:val="28"/>
        </w:rPr>
        <w:t>
      15. 25-бағанда резидент емес клиенттің респондентке брокерлік, консультациялық, ақпараттық, тіркеу және басқа да қызметтері үшін төлеген комиссиялық кіріс бойынша деректер көрсетіледі.</w:t>
      </w:r>
    </w:p>
    <w:bookmarkEnd w:id="113"/>
    <w:bookmarkStart w:name="z135" w:id="114"/>
    <w:p>
      <w:pPr>
        <w:spacing w:after="0"/>
        <w:ind w:left="0"/>
        <w:jc w:val="both"/>
      </w:pPr>
      <w:r>
        <w:rPr>
          <w:rFonts w:ascii="Times New Roman"/>
          <w:b w:val="false"/>
          <w:i w:val="false"/>
          <w:color w:val="000000"/>
          <w:sz w:val="28"/>
        </w:rPr>
        <w:t>
      16. Бағалы қағаздардың қайталама нарықта сатып алынуы және сатылуы ағымдағы нарықтық құны немесе сатып алушы-клиент немесе сатушы көрсеткен тиісті құны, бағасы бойынша 13 және 15-бағандарда көрсетіледі.</w:t>
      </w:r>
    </w:p>
    <w:bookmarkEnd w:id="114"/>
    <w:bookmarkStart w:name="z136" w:id="115"/>
    <w:p>
      <w:pPr>
        <w:spacing w:after="0"/>
        <w:ind w:left="0"/>
        <w:jc w:val="both"/>
      </w:pPr>
      <w:r>
        <w:rPr>
          <w:rFonts w:ascii="Times New Roman"/>
          <w:b w:val="false"/>
          <w:i w:val="false"/>
          <w:color w:val="000000"/>
          <w:sz w:val="28"/>
        </w:rPr>
        <w:t xml:space="preserve">
      17. Бағалы қағаздар бойынша есепті кезеңнің басындағы позициялар олардың есепті кезеңнің аяғындағы 6 және 7-бағандардың позицияларына тең. </w:t>
      </w:r>
    </w:p>
    <w:bookmarkEnd w:id="115"/>
    <w:p>
      <w:pPr>
        <w:spacing w:after="0"/>
        <w:ind w:left="0"/>
        <w:jc w:val="both"/>
      </w:pPr>
      <w:r>
        <w:rPr>
          <w:rFonts w:ascii="Times New Roman"/>
          <w:b w:val="false"/>
          <w:i w:val="false"/>
          <w:color w:val="000000"/>
          <w:sz w:val="28"/>
        </w:rPr>
        <w:t>
      22 бағандағы бағалы қағаздар бойынша есепті кезеңнің аяғындағы позиция бағалы қағаздардың ұйымдастырылған нарығында жарияланған есепті кезеңнің аяғындағы нарықтық бағағамен анықталады.</w:t>
      </w:r>
    </w:p>
    <w:p>
      <w:pPr>
        <w:spacing w:after="0"/>
        <w:ind w:left="0"/>
        <w:jc w:val="both"/>
      </w:pPr>
      <w:r>
        <w:rPr>
          <w:rFonts w:ascii="Times New Roman"/>
          <w:b w:val="false"/>
          <w:i w:val="false"/>
          <w:color w:val="000000"/>
          <w:sz w:val="28"/>
        </w:rPr>
        <w:t>
      Ұйымдастырылмаған нарықта мәмілелер жасалатын бағалы қағаздармен болған жағдайларда есепті кезеңнің аяғындағы бағалы қағаздар бойынша позицияны бағалау үшін артықшылық беру тәртібімен мынадай бағалар 22-бағанда қолданылады:</w:t>
      </w:r>
    </w:p>
    <w:p>
      <w:pPr>
        <w:spacing w:after="0"/>
        <w:ind w:left="0"/>
        <w:jc w:val="both"/>
      </w:pPr>
      <w:r>
        <w:rPr>
          <w:rFonts w:ascii="Times New Roman"/>
          <w:b w:val="false"/>
          <w:i w:val="false"/>
          <w:color w:val="000000"/>
          <w:sz w:val="28"/>
        </w:rPr>
        <w:t>
      бағалы қағаздың соңғы мәміле бойынша бағасы;</w:t>
      </w:r>
    </w:p>
    <w:p>
      <w:pPr>
        <w:spacing w:after="0"/>
        <w:ind w:left="0"/>
        <w:jc w:val="both"/>
      </w:pPr>
      <w:r>
        <w:rPr>
          <w:rFonts w:ascii="Times New Roman"/>
          <w:b w:val="false"/>
          <w:i w:val="false"/>
          <w:color w:val="000000"/>
          <w:sz w:val="28"/>
        </w:rPr>
        <w:t>
      бағалы қағаздың сатып алумен байланысты шығыстарын алып тастағандағы сатып алу құны бойынша бағасы (брокерлік сыйақы, банк қызметі үшін сыйақы);</w:t>
      </w:r>
    </w:p>
    <w:p>
      <w:pPr>
        <w:spacing w:after="0"/>
        <w:ind w:left="0"/>
        <w:jc w:val="both"/>
      </w:pPr>
      <w:r>
        <w:rPr>
          <w:rFonts w:ascii="Times New Roman"/>
          <w:b w:val="false"/>
          <w:i w:val="false"/>
          <w:color w:val="000000"/>
          <w:sz w:val="28"/>
        </w:rPr>
        <w:t>
      бағалы қағаздың номиналды құны.</w:t>
      </w:r>
    </w:p>
    <w:bookmarkStart w:name="z137" w:id="116"/>
    <w:p>
      <w:pPr>
        <w:spacing w:after="0"/>
        <w:ind w:left="0"/>
        <w:jc w:val="both"/>
      </w:pPr>
      <w:r>
        <w:rPr>
          <w:rFonts w:ascii="Times New Roman"/>
          <w:b w:val="false"/>
          <w:i w:val="false"/>
          <w:color w:val="000000"/>
          <w:sz w:val="28"/>
        </w:rPr>
        <w:t xml:space="preserve">
      18. 1 бөлімнің 1.1 бөлігі Қазақстан Республикасында шығарылған және теңгемен номинирленген бағалы қағаздармен операциялар бойынша сомалар мың теңгемен көрсетіледі. 1 бөлімнің 1.2 бөлігі Қазақстан Республикасында шығарылған және шетел валютасымен номинирленген бағалы қағаздармен операциялар бойынша сомалар мың АҚШ долларымен көрсетіледі. </w:t>
      </w:r>
    </w:p>
    <w:bookmarkEnd w:id="116"/>
    <w:bookmarkStart w:name="z138" w:id="117"/>
    <w:p>
      <w:pPr>
        <w:spacing w:after="0"/>
        <w:ind w:left="0"/>
        <w:jc w:val="both"/>
      </w:pPr>
      <w:r>
        <w:rPr>
          <w:rFonts w:ascii="Times New Roman"/>
          <w:b w:val="false"/>
          <w:i w:val="false"/>
          <w:color w:val="000000"/>
          <w:sz w:val="28"/>
        </w:rPr>
        <w:t>
      19. 2-бөлімде басқа мемлекеттердің заңнамасына сәйкес және олардың аумағында шығарылған және шетел валюталарында номинирленген бағалы қағаздармен операциялар бойынша сомалар мың АҚШ долларымен көрсетіледі.</w:t>
      </w:r>
    </w:p>
    <w:bookmarkEnd w:id="117"/>
    <w:bookmarkStart w:name="z139" w:id="118"/>
    <w:p>
      <w:pPr>
        <w:spacing w:after="0"/>
        <w:ind w:left="0"/>
        <w:jc w:val="both"/>
      </w:pPr>
      <w:r>
        <w:rPr>
          <w:rFonts w:ascii="Times New Roman"/>
          <w:b w:val="false"/>
          <w:i w:val="false"/>
          <w:color w:val="000000"/>
          <w:sz w:val="28"/>
        </w:rPr>
        <w:t xml:space="preserve">
      20. Басқа шетел валюталарымен берілген қаржы операциялары және басқа көрсеткіштер төмендегідей белгіленген кросс-бағам бойынша АҚШ долларына ауыстырылады: </w:t>
      </w:r>
    </w:p>
    <w:bookmarkEnd w:id="118"/>
    <w:p>
      <w:pPr>
        <w:spacing w:after="0"/>
        <w:ind w:left="0"/>
        <w:jc w:val="both"/>
      </w:pPr>
      <w:r>
        <w:rPr>
          <w:rFonts w:ascii="Times New Roman"/>
          <w:b w:val="false"/>
          <w:i w:val="false"/>
          <w:color w:val="000000"/>
          <w:sz w:val="28"/>
        </w:rPr>
        <w:t xml:space="preserve">
      1) кезеңнің басындағы құны алдыңғы кезеңнің аяғындағы кросс-бағам бойынша ауыстырылады; </w:t>
      </w:r>
    </w:p>
    <w:p>
      <w:pPr>
        <w:spacing w:after="0"/>
        <w:ind w:left="0"/>
        <w:jc w:val="both"/>
      </w:pPr>
      <w:r>
        <w:rPr>
          <w:rFonts w:ascii="Times New Roman"/>
          <w:b w:val="false"/>
          <w:i w:val="false"/>
          <w:color w:val="000000"/>
          <w:sz w:val="28"/>
        </w:rPr>
        <w:t xml:space="preserve">
      2) кезеңнің аяғындағы құны – есепті кезеңнің аяғындағы кросс-бағам бойынша; </w:t>
      </w:r>
    </w:p>
    <w:p>
      <w:pPr>
        <w:spacing w:after="0"/>
        <w:ind w:left="0"/>
        <w:jc w:val="both"/>
      </w:pPr>
      <w:r>
        <w:rPr>
          <w:rFonts w:ascii="Times New Roman"/>
          <w:b w:val="false"/>
          <w:i w:val="false"/>
          <w:color w:val="000000"/>
          <w:sz w:val="28"/>
        </w:rPr>
        <w:t>
      3) қаржы және басқа операциялар, инвестициялық кіріс және комиссиялық ақы – операция жүргізілген күнгі бағам бойынша не есепті кезеңдегі орташа алынған кросс-бағам бойынша.</w:t>
      </w:r>
    </w:p>
    <w:p>
      <w:pPr>
        <w:spacing w:after="0"/>
        <w:ind w:left="0"/>
        <w:jc w:val="both"/>
      </w:pPr>
      <w:r>
        <w:rPr>
          <w:rFonts w:ascii="Times New Roman"/>
          <w:b w:val="false"/>
          <w:i w:val="false"/>
          <w:color w:val="000000"/>
          <w:sz w:val="28"/>
        </w:rPr>
        <w:t xml:space="preserve">
      Айырбастау үшін Қазақстан Республикасы заңнамасына сәйкес қаржылық есептілікті қалыптастыру мақсатында қолданылатын валютаны айырбастаудың нарықтық бағамы пайдаланылады. </w:t>
      </w:r>
    </w:p>
    <w:bookmarkStart w:name="z140" w:id="119"/>
    <w:p>
      <w:pPr>
        <w:spacing w:after="0"/>
        <w:ind w:left="0"/>
        <w:jc w:val="both"/>
      </w:pPr>
      <w:r>
        <w:rPr>
          <w:rFonts w:ascii="Times New Roman"/>
          <w:b w:val="false"/>
          <w:i w:val="false"/>
          <w:color w:val="000000"/>
          <w:sz w:val="28"/>
        </w:rPr>
        <w:t>
      21. Есеп қағаз тасығышта немесе электрондық цифрлық қолтаңбаны растау рәсімдерін сақтай отырып байланыс арнасы арқылы электрондық түрде ұсынылады. Басқа тәсілмен ұсынылған есеп қағаз тасығышта немесе электрондық цифрлық қолтаңбаны растау рәсімдерін сақтай отырып байланыс арнасы арқылы электрондық түрде кейінгі растауды талап етеді. Бір есепті әр түрлі тәсілдермен ұсынған кезде, күндердің алғашқысы есепті ұсыну күні болып саналады.</w:t>
      </w:r>
    </w:p>
    <w:bookmarkEnd w:id="119"/>
    <w:p>
      <w:pPr>
        <w:spacing w:after="0"/>
        <w:ind w:left="0"/>
        <w:jc w:val="both"/>
      </w:pPr>
      <w:r>
        <w:rPr>
          <w:rFonts w:ascii="Times New Roman"/>
          <w:b w:val="false"/>
          <w:i w:val="false"/>
          <w:color w:val="000000"/>
          <w:sz w:val="28"/>
        </w:rPr>
        <w:t>
      Респондентпен есептерге түзетулер есептік кезеңнің аяқталғанынан кейінгі алты айдың ішінде енгізіледі.</w:t>
      </w:r>
    </w:p>
    <w:bookmarkStart w:name="z141" w:id="120"/>
    <w:p>
      <w:pPr>
        <w:spacing w:after="0"/>
        <w:ind w:left="0"/>
        <w:jc w:val="both"/>
      </w:pPr>
      <w:r>
        <w:rPr>
          <w:rFonts w:ascii="Times New Roman"/>
          <w:b w:val="false"/>
          <w:i w:val="false"/>
          <w:color w:val="000000"/>
          <w:sz w:val="28"/>
        </w:rPr>
        <w:t>
      22. Арифметикалық-логикалық бақылау:</w:t>
      </w:r>
    </w:p>
    <w:bookmarkEnd w:id="120"/>
    <w:p>
      <w:pPr>
        <w:spacing w:after="0"/>
        <w:ind w:left="0"/>
        <w:jc w:val="both"/>
      </w:pPr>
      <w:r>
        <w:rPr>
          <w:rFonts w:ascii="Times New Roman"/>
          <w:b w:val="false"/>
          <w:i w:val="false"/>
          <w:color w:val="000000"/>
          <w:sz w:val="28"/>
        </w:rPr>
        <w:t>
      1) есепті кезеңнің басындағы позициялар бойынша:</w:t>
      </w:r>
    </w:p>
    <w:p>
      <w:pPr>
        <w:spacing w:after="0"/>
        <w:ind w:left="0"/>
        <w:jc w:val="both"/>
      </w:pPr>
      <w:r>
        <w:rPr>
          <w:rFonts w:ascii="Times New Roman"/>
          <w:b w:val="false"/>
          <w:i w:val="false"/>
          <w:color w:val="000000"/>
          <w:sz w:val="28"/>
        </w:rPr>
        <w:t>
      6-баған = өткен кезеңдегі есептің 21 бағаны;</w:t>
      </w:r>
    </w:p>
    <w:p>
      <w:pPr>
        <w:spacing w:after="0"/>
        <w:ind w:left="0"/>
        <w:jc w:val="both"/>
      </w:pPr>
      <w:r>
        <w:rPr>
          <w:rFonts w:ascii="Times New Roman"/>
          <w:b w:val="false"/>
          <w:i w:val="false"/>
          <w:color w:val="000000"/>
          <w:sz w:val="28"/>
        </w:rPr>
        <w:t>
      7-баған = өткен кезеңдегі есептің 22 бағаны;</w:t>
      </w:r>
    </w:p>
    <w:p>
      <w:pPr>
        <w:spacing w:after="0"/>
        <w:ind w:left="0"/>
        <w:jc w:val="both"/>
      </w:pPr>
      <w:r>
        <w:rPr>
          <w:rFonts w:ascii="Times New Roman"/>
          <w:b w:val="false"/>
          <w:i w:val="false"/>
          <w:color w:val="000000"/>
          <w:sz w:val="28"/>
        </w:rPr>
        <w:t>
      2) әр қатар үшін бағалы қағаздардың құны бойынша:</w:t>
      </w:r>
    </w:p>
    <w:p>
      <w:pPr>
        <w:spacing w:after="0"/>
        <w:ind w:left="0"/>
        <w:jc w:val="both"/>
      </w:pPr>
      <w:r>
        <w:rPr>
          <w:rFonts w:ascii="Times New Roman"/>
          <w:b w:val="false"/>
          <w:i w:val="false"/>
          <w:color w:val="000000"/>
          <w:sz w:val="28"/>
        </w:rPr>
        <w:t>
      7-баған = 6-баған * бағалы қағаздың бағасы;</w:t>
      </w:r>
    </w:p>
    <w:p>
      <w:pPr>
        <w:spacing w:after="0"/>
        <w:ind w:left="0"/>
        <w:jc w:val="both"/>
      </w:pPr>
      <w:r>
        <w:rPr>
          <w:rFonts w:ascii="Times New Roman"/>
          <w:b w:val="false"/>
          <w:i w:val="false"/>
          <w:color w:val="000000"/>
          <w:sz w:val="28"/>
        </w:rPr>
        <w:t>
      9-баған = 8-баған * бағалы қағаздың бағасы;</w:t>
      </w:r>
    </w:p>
    <w:p>
      <w:pPr>
        <w:spacing w:after="0"/>
        <w:ind w:left="0"/>
        <w:jc w:val="both"/>
      </w:pPr>
      <w:r>
        <w:rPr>
          <w:rFonts w:ascii="Times New Roman"/>
          <w:b w:val="false"/>
          <w:i w:val="false"/>
          <w:color w:val="000000"/>
          <w:sz w:val="28"/>
        </w:rPr>
        <w:t>
      11-баған = 10-баған * бағалы қағаздың бағасы;</w:t>
      </w:r>
    </w:p>
    <w:p>
      <w:pPr>
        <w:spacing w:after="0"/>
        <w:ind w:left="0"/>
        <w:jc w:val="both"/>
      </w:pPr>
      <w:r>
        <w:rPr>
          <w:rFonts w:ascii="Times New Roman"/>
          <w:b w:val="false"/>
          <w:i w:val="false"/>
          <w:color w:val="000000"/>
          <w:sz w:val="28"/>
        </w:rPr>
        <w:t>
      13-баған = 12-баған * бағалы қағаздың бағасы;</w:t>
      </w:r>
    </w:p>
    <w:p>
      <w:pPr>
        <w:spacing w:after="0"/>
        <w:ind w:left="0"/>
        <w:jc w:val="both"/>
      </w:pPr>
      <w:r>
        <w:rPr>
          <w:rFonts w:ascii="Times New Roman"/>
          <w:b w:val="false"/>
          <w:i w:val="false"/>
          <w:color w:val="000000"/>
          <w:sz w:val="28"/>
        </w:rPr>
        <w:t>
      15-баған = 14-баған * бағалы қағаздың бағасы;</w:t>
      </w:r>
    </w:p>
    <w:p>
      <w:pPr>
        <w:spacing w:after="0"/>
        <w:ind w:left="0"/>
        <w:jc w:val="both"/>
      </w:pPr>
      <w:r>
        <w:rPr>
          <w:rFonts w:ascii="Times New Roman"/>
          <w:b w:val="false"/>
          <w:i w:val="false"/>
          <w:color w:val="000000"/>
          <w:sz w:val="28"/>
        </w:rPr>
        <w:t>
      17-баған = 16-баған * бағалы қағаздың бағасы;</w:t>
      </w:r>
    </w:p>
    <w:p>
      <w:pPr>
        <w:spacing w:after="0"/>
        <w:ind w:left="0"/>
        <w:jc w:val="both"/>
      </w:pPr>
      <w:r>
        <w:rPr>
          <w:rFonts w:ascii="Times New Roman"/>
          <w:b w:val="false"/>
          <w:i w:val="false"/>
          <w:color w:val="000000"/>
          <w:sz w:val="28"/>
        </w:rPr>
        <w:t>
      19-баған = 18-баған * бағалы қағаздың бағасы;</w:t>
      </w:r>
    </w:p>
    <w:p>
      <w:pPr>
        <w:spacing w:after="0"/>
        <w:ind w:left="0"/>
        <w:jc w:val="both"/>
      </w:pPr>
      <w:r>
        <w:rPr>
          <w:rFonts w:ascii="Times New Roman"/>
          <w:b w:val="false"/>
          <w:i w:val="false"/>
          <w:color w:val="000000"/>
          <w:sz w:val="28"/>
        </w:rPr>
        <w:t>
      22-баған = 21-баған * бағалы қағаздың бағасы;</w:t>
      </w:r>
    </w:p>
    <w:p>
      <w:pPr>
        <w:spacing w:after="0"/>
        <w:ind w:left="0"/>
        <w:jc w:val="both"/>
      </w:pPr>
      <w:r>
        <w:rPr>
          <w:rFonts w:ascii="Times New Roman"/>
          <w:b w:val="false"/>
          <w:i w:val="false"/>
          <w:color w:val="000000"/>
          <w:sz w:val="28"/>
        </w:rPr>
        <w:t>
      3) статистикалық нысанның әрбір жолы үшін бағалы қағаздар саны бойынша:</w:t>
      </w:r>
    </w:p>
    <w:p>
      <w:pPr>
        <w:spacing w:after="0"/>
        <w:ind w:left="0"/>
        <w:jc w:val="both"/>
      </w:pPr>
      <w:r>
        <w:rPr>
          <w:rFonts w:ascii="Times New Roman"/>
          <w:b w:val="false"/>
          <w:i w:val="false"/>
          <w:color w:val="000000"/>
          <w:sz w:val="28"/>
        </w:rPr>
        <w:t>
      21-баған = 6-баған + 8-баған – 10-баған + 12-баған – 14-баған + 16-баған – 18-баған;</w:t>
      </w:r>
    </w:p>
    <w:p>
      <w:pPr>
        <w:spacing w:after="0"/>
        <w:ind w:left="0"/>
        <w:jc w:val="both"/>
      </w:pPr>
      <w:r>
        <w:rPr>
          <w:rFonts w:ascii="Times New Roman"/>
          <w:b w:val="false"/>
          <w:i w:val="false"/>
          <w:color w:val="000000"/>
          <w:sz w:val="28"/>
        </w:rPr>
        <w:t>
      4) құн өзгерістерін дұрыс көрсету үшін статистикалық нысанды алдымен номинация валютасында толтырылады, содан кейін ғана АҚШ долларына тиісті бағамдар бойынша ағындар мен қорларға ауыстырылады. Құн өзгерістерінен басқа барлық бағандарды есепке алу валютасында толтырғаннан кейін 20-баған қалдық әдісімен айқындалады:</w:t>
      </w:r>
    </w:p>
    <w:p>
      <w:pPr>
        <w:spacing w:after="0"/>
        <w:ind w:left="0"/>
        <w:jc w:val="both"/>
      </w:pPr>
      <w:r>
        <w:rPr>
          <w:rFonts w:ascii="Times New Roman"/>
          <w:b w:val="false"/>
          <w:i w:val="false"/>
          <w:color w:val="000000"/>
          <w:sz w:val="28"/>
        </w:rPr>
        <w:t>
      әр қатар үшін 20-баған = 22-баған – 7-баған – 9-баған + 11-баған – 13-баған + 15-баған – 17-баған + 19-баған.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39-қосымша</w:t>
            </w:r>
          </w:p>
        </w:tc>
      </w:tr>
    </w:tbl>
    <w:tbl>
      <w:tblPr>
        <w:tblW w:w="0" w:type="auto"/>
        <w:tblCellSpacing w:w="0" w:type="auto"/>
        <w:tblBorders>
          <w:top w:val="none"/>
          <w:left w:val="none"/>
          <w:bottom w:val="none"/>
          <w:right w:val="none"/>
          <w:insideH w:val="none"/>
          <w:insideV w:val="none"/>
        </w:tblBorders>
      </w:tblPr>
      <w:tblGrid>
        <w:gridCol w:w="10259"/>
        <w:gridCol w:w="2062"/>
        <w:gridCol w:w="4"/>
        <w:gridCol w:w="69"/>
        <w:gridCol w:w="74"/>
        <w:gridCol w:w="7606"/>
      </w:tblGrid>
      <w:tr>
        <w:trPr>
          <w:trHeight w:val="30" w:hRule="atLeast"/>
        </w:trPr>
        <w:tc>
          <w:tcPr>
            <w:tcW w:w="10259"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295400" cy="952500"/>
                          </a:xfrm>
                          <a:prstGeom prst="rect">
                            <a:avLst/>
                          </a:prstGeom>
                        </pic:spPr>
                      </pic:pic>
                    </a:graphicData>
                  </a:graphic>
                </wp:inline>
              </w:drawing>
            </w:r>
          </w:p>
          <w:p>
            <w:pPr>
              <w:spacing w:after="20"/>
              <w:ind w:left="20"/>
              <w:jc w:val="both"/>
            </w:pPr>
          </w:p>
          <w:p>
            <w:pPr>
              <w:spacing w:after="20"/>
              <w:ind w:left="20"/>
              <w:jc w:val="both"/>
            </w:pP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37 к приказу исполняющего обязанности Председателя Агентства Республики Казахстан по статистике от 21 декабря 2010 года № 351</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аумақтық органына респонденттің орналасқан жері бойынша ұсынылады </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c>
          <w:tcPr>
            <w:tcW w:w="7606"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 www.nationalbank.kz интернет-ресурсына орналастырылған </w:t>
            </w:r>
          </w:p>
          <w:p>
            <w:pPr>
              <w:spacing w:after="20"/>
              <w:ind w:left="20"/>
              <w:jc w:val="both"/>
            </w:pPr>
            <w:r>
              <w:rPr>
                <w:rFonts w:ascii="Times New Roman"/>
                <w:b w:val="false"/>
                <w:i w:val="false"/>
                <w:color w:val="000000"/>
                <w:sz w:val="20"/>
              </w:rPr>
              <w:t>
Статистическая форма размещена на интернет-ресурсе www.nationalbank.kz</w:t>
            </w:r>
          </w:p>
        </w:tc>
        <w:tc>
          <w:tcPr>
            <w:tcW w:w="0" w:type="auto"/>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4"/>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7441201</w:t>
                  </w:r>
                </w:p>
                <w:p>
                  <w:pPr>
                    <w:spacing w:after="20"/>
                    <w:ind w:left="20"/>
                    <w:jc w:val="both"/>
                  </w:pPr>
                  <w:r>
                    <w:rPr>
                      <w:rFonts w:ascii="Times New Roman"/>
                      <w:b w:val="false"/>
                      <w:i w:val="false"/>
                      <w:color w:val="000000"/>
                      <w:sz w:val="20"/>
                    </w:rPr>
                    <w:t>
Код статистической формы 7441201</w:t>
                  </w: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валютасының қозғалысы туралы есеп</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16-ТБ</w:t>
            </w:r>
          </w:p>
          <w:p>
            <w:pPr>
              <w:spacing w:after="20"/>
              <w:ind w:left="20"/>
              <w:jc w:val="both"/>
            </w:pPr>
            <w:r>
              <w:rPr>
                <w:rFonts w:ascii="Times New Roman"/>
                <w:b w:val="false"/>
                <w:i w:val="false"/>
                <w:color w:val="000000"/>
                <w:sz w:val="20"/>
              </w:rPr>
              <w:t xml:space="preserve">
16-ПБ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движении наличной иностранной валюты</w:t>
            </w: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62"/>
              <w:gridCol w:w="448"/>
              <w:gridCol w:w="2046"/>
              <w:gridCol w:w="262"/>
              <w:gridCol w:w="9019"/>
              <w:gridCol w:w="263"/>
            </w:tblGrid>
            <w:tr>
              <w:trPr>
                <w:trHeight w:val="30" w:hRule="atLeast"/>
              </w:trPr>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20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90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c>
                <w:tcPr>
                  <w:tcW w:w="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"Қазақстанның Даму Банкі" акционерлік қоғамы және Ұлттық почта операторы ұсынады</w:t>
            </w:r>
          </w:p>
          <w:p>
            <w:pPr>
              <w:spacing w:after="20"/>
              <w:ind w:left="20"/>
              <w:jc w:val="both"/>
            </w:pPr>
            <w:r>
              <w:rPr>
                <w:rFonts w:ascii="Times New Roman"/>
                <w:b w:val="false"/>
                <w:i w:val="false"/>
                <w:color w:val="000000"/>
                <w:sz w:val="20"/>
              </w:rPr>
              <w:t>
Представляется банками второго уровня, акционерным обществом "Банк Развития Казахстана" и Национальным оператором почты</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Ұсыну мерзімі – есептік кезеңнен кейінгі айдың 15-нен кешіктірмей </w:t>
            </w:r>
          </w:p>
          <w:p>
            <w:pPr>
              <w:spacing w:after="20"/>
              <w:ind w:left="20"/>
              <w:jc w:val="both"/>
            </w:pPr>
            <w:r>
              <w:rPr>
                <w:rFonts w:ascii="Times New Roman"/>
                <w:b w:val="false"/>
                <w:i w:val="false"/>
                <w:color w:val="000000"/>
                <w:sz w:val="20"/>
              </w:rPr>
              <w:t>
Срок представления – не позднее 15 числа после отчетного месяца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48260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Қолма-қол шетел валютасының қозғалысы туралы есеп, валютаның мың берлігімен</w:t>
      </w:r>
    </w:p>
    <w:p>
      <w:pPr>
        <w:spacing w:after="0"/>
        <w:ind w:left="0"/>
        <w:jc w:val="both"/>
      </w:pPr>
      <w:r>
        <w:rPr>
          <w:rFonts w:ascii="Times New Roman"/>
          <w:b w:val="false"/>
          <w:i w:val="false"/>
          <w:color w:val="000000"/>
          <w:sz w:val="28"/>
        </w:rPr>
        <w:t>
      Отчет о движении наличной иностранной валюты, в тысячах единиц валюты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0"/>
        <w:gridCol w:w="2227"/>
        <w:gridCol w:w="1056"/>
        <w:gridCol w:w="1056"/>
        <w:gridCol w:w="1350"/>
        <w:gridCol w:w="1641"/>
      </w:tblGrid>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шифырлар</w:t>
            </w:r>
          </w:p>
          <w:p>
            <w:pPr>
              <w:spacing w:after="20"/>
              <w:ind w:left="20"/>
              <w:jc w:val="both"/>
            </w:pPr>
            <w:r>
              <w:rPr>
                <w:rFonts w:ascii="Times New Roman"/>
                <w:b w:val="false"/>
                <w:i w:val="false"/>
                <w:color w:val="000000"/>
                <w:sz w:val="20"/>
              </w:rPr>
              <w:t>
шифры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p>
            <w:pPr>
              <w:spacing w:after="20"/>
              <w:ind w:left="20"/>
              <w:jc w:val="both"/>
            </w:pPr>
            <w:r>
              <w:rPr>
                <w:rFonts w:ascii="Times New Roman"/>
                <w:b w:val="false"/>
                <w:i w:val="false"/>
                <w:color w:val="000000"/>
                <w:sz w:val="20"/>
              </w:rPr>
              <w:t>
Доллар США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p>
            <w:pPr>
              <w:spacing w:after="20"/>
              <w:ind w:left="20"/>
              <w:jc w:val="both"/>
            </w:pPr>
            <w:r>
              <w:rPr>
                <w:rFonts w:ascii="Times New Roman"/>
                <w:b w:val="false"/>
                <w:i w:val="false"/>
                <w:color w:val="000000"/>
                <w:sz w:val="20"/>
              </w:rPr>
              <w:t>
Евро</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 Российский рубль</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бар шетел валютасының кезең басындағы қалдығы</w:t>
            </w:r>
          </w:p>
          <w:p>
            <w:pPr>
              <w:spacing w:after="20"/>
              <w:ind w:left="20"/>
              <w:jc w:val="both"/>
            </w:pPr>
            <w:r>
              <w:rPr>
                <w:rFonts w:ascii="Times New Roman"/>
                <w:b w:val="false"/>
                <w:i w:val="false"/>
                <w:color w:val="000000"/>
                <w:sz w:val="20"/>
              </w:rPr>
              <w:t>
Остаток наличной инвалюты на начало периода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бар шетел валютасының түскені, барлығы</w:t>
            </w:r>
          </w:p>
          <w:p>
            <w:pPr>
              <w:spacing w:after="20"/>
              <w:ind w:left="20"/>
              <w:jc w:val="both"/>
            </w:pPr>
            <w:r>
              <w:rPr>
                <w:rFonts w:ascii="Times New Roman"/>
                <w:b w:val="false"/>
                <w:i w:val="false"/>
                <w:color w:val="000000"/>
                <w:sz w:val="20"/>
              </w:rPr>
              <w:t>
Поступление наличной инвалюты, всего</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Қазақстанға әкелгені</w:t>
            </w:r>
          </w:p>
          <w:p>
            <w:pPr>
              <w:spacing w:after="20"/>
              <w:ind w:left="20"/>
              <w:jc w:val="both"/>
            </w:pPr>
            <w:r>
              <w:rPr>
                <w:rFonts w:ascii="Times New Roman"/>
                <w:b w:val="false"/>
                <w:i w:val="false"/>
                <w:color w:val="000000"/>
                <w:sz w:val="20"/>
              </w:rPr>
              <w:t>
ввезено банком в Казахстан</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Банкті қосқанда банктер-резиденттерден сатып алынғаны </w:t>
            </w:r>
          </w:p>
          <w:p>
            <w:pPr>
              <w:spacing w:after="20"/>
              <w:ind w:left="20"/>
              <w:jc w:val="both"/>
            </w:pPr>
            <w:r>
              <w:rPr>
                <w:rFonts w:ascii="Times New Roman"/>
                <w:b w:val="false"/>
                <w:i w:val="false"/>
                <w:color w:val="000000"/>
                <w:sz w:val="20"/>
              </w:rPr>
              <w:t>
куплено у банков-резидентов, включая Национальный Банк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есепшоттарға аудару үшін банктік емес заңды тұлғалар–резиденттерден түскені</w:t>
            </w:r>
          </w:p>
          <w:p>
            <w:pPr>
              <w:spacing w:after="20"/>
              <w:ind w:left="20"/>
              <w:jc w:val="both"/>
            </w:pPr>
            <w:r>
              <w:rPr>
                <w:rFonts w:ascii="Times New Roman"/>
                <w:b w:val="false"/>
                <w:i w:val="false"/>
                <w:color w:val="000000"/>
                <w:sz w:val="20"/>
              </w:rPr>
              <w:t>
поступление от небанковских юридических лиц-резидентов для зачисления на валютные счета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заңды тұлғалар-резидент еместерден ваюталық есепшоттарға түскені</w:t>
            </w:r>
          </w:p>
          <w:p>
            <w:pPr>
              <w:spacing w:after="20"/>
              <w:ind w:left="20"/>
              <w:jc w:val="both"/>
            </w:pPr>
            <w:r>
              <w:rPr>
                <w:rFonts w:ascii="Times New Roman"/>
                <w:b w:val="false"/>
                <w:i w:val="false"/>
                <w:color w:val="000000"/>
                <w:sz w:val="20"/>
              </w:rPr>
              <w:t>поступление от небанковских юридических лиц-нерезидентов для зачисления на валютные счета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айырбастау пунктері арқылы жеке тұлғалардан сатып алынғаны</w:t>
            </w:r>
          </w:p>
          <w:p>
            <w:pPr>
              <w:spacing w:after="20"/>
              <w:ind w:left="20"/>
              <w:jc w:val="both"/>
            </w:pPr>
            <w:r>
              <w:rPr>
                <w:rFonts w:ascii="Times New Roman"/>
                <w:b w:val="false"/>
                <w:i w:val="false"/>
                <w:color w:val="000000"/>
                <w:sz w:val="20"/>
              </w:rPr>
              <w:t>
куплено у физических лиц через обменные пункты банка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 резиденттерден валюталық есепшоттарға қабылданғаны</w:t>
            </w:r>
          </w:p>
          <w:p>
            <w:pPr>
              <w:spacing w:after="20"/>
              <w:ind w:left="20"/>
              <w:jc w:val="both"/>
            </w:pPr>
            <w:r>
              <w:rPr>
                <w:rFonts w:ascii="Times New Roman"/>
                <w:b w:val="false"/>
                <w:i w:val="false"/>
                <w:color w:val="000000"/>
                <w:sz w:val="20"/>
              </w:rPr>
              <w:t>
принято от физических лиц-резидентов для зачисления на валютные счета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 резидент еместерден валюталық есепшоттарға қабылданғаны</w:t>
            </w:r>
          </w:p>
          <w:p>
            <w:pPr>
              <w:spacing w:after="20"/>
              <w:ind w:left="20"/>
              <w:jc w:val="both"/>
            </w:pPr>
            <w:r>
              <w:rPr>
                <w:rFonts w:ascii="Times New Roman"/>
                <w:b w:val="false"/>
                <w:i w:val="false"/>
                <w:color w:val="000000"/>
                <w:sz w:val="20"/>
              </w:rPr>
              <w:t>принято от физических лиц-нерезидентов для зачисления на валютные счета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есепшот ашпай-ақ Қазақстан бойынша біржолғы аударым үшін жеке тұлғалар - резиденттерден қабылданғаны </w:t>
            </w:r>
          </w:p>
          <w:p>
            <w:pPr>
              <w:spacing w:after="20"/>
              <w:ind w:left="20"/>
              <w:jc w:val="both"/>
            </w:pPr>
            <w:r>
              <w:rPr>
                <w:rFonts w:ascii="Times New Roman"/>
                <w:b w:val="false"/>
                <w:i w:val="false"/>
                <w:color w:val="000000"/>
                <w:sz w:val="20"/>
              </w:rPr>
              <w:t>
принято от физических лиц-резидентов для разового перевода по Казахстану</w:t>
            </w:r>
          </w:p>
          <w:p>
            <w:pPr>
              <w:spacing w:after="20"/>
              <w:ind w:left="20"/>
              <w:jc w:val="both"/>
            </w:pPr>
            <w:r>
              <w:rPr>
                <w:rFonts w:ascii="Times New Roman"/>
                <w:b w:val="false"/>
                <w:i w:val="false"/>
                <w:color w:val="000000"/>
                <w:sz w:val="20"/>
              </w:rPr>
              <w:t xml:space="preserve">без открытия счета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есепшот ашпай-ақ шет елге біржолғы аударым үшін жеке тұлғалар -</w:t>
            </w:r>
          </w:p>
          <w:p>
            <w:pPr>
              <w:spacing w:after="20"/>
              <w:ind w:left="20"/>
              <w:jc w:val="both"/>
            </w:pPr>
            <w:r>
              <w:rPr>
                <w:rFonts w:ascii="Times New Roman"/>
                <w:b w:val="false"/>
                <w:i w:val="false"/>
                <w:color w:val="000000"/>
                <w:sz w:val="20"/>
              </w:rPr>
              <w:t>резиденттерден қабылданғаны</w:t>
            </w:r>
          </w:p>
          <w:p>
            <w:pPr>
              <w:spacing w:after="20"/>
              <w:ind w:left="20"/>
              <w:jc w:val="both"/>
            </w:pPr>
            <w:r>
              <w:rPr>
                <w:rFonts w:ascii="Times New Roman"/>
                <w:b w:val="false"/>
                <w:i w:val="false"/>
                <w:color w:val="000000"/>
                <w:sz w:val="20"/>
              </w:rPr>
              <w:t>
принято от физических лиц-резидентов для разового перевода за рубеж без открытия счета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p>
            <w:pPr>
              <w:spacing w:after="20"/>
              <w:ind w:left="20"/>
              <w:jc w:val="both"/>
            </w:pPr>
            <w:r>
              <w:rPr>
                <w:rFonts w:ascii="Times New Roman"/>
                <w:b w:val="false"/>
                <w:i w:val="false"/>
                <w:color w:val="000000"/>
                <w:sz w:val="20"/>
              </w:rPr>
              <w:t xml:space="preserve">
емделуге және білім алуға </w:t>
            </w:r>
          </w:p>
          <w:p>
            <w:pPr>
              <w:spacing w:after="20"/>
              <w:ind w:left="20"/>
              <w:jc w:val="both"/>
            </w:pPr>
            <w:r>
              <w:rPr>
                <w:rFonts w:ascii="Times New Roman"/>
                <w:b w:val="false"/>
                <w:i w:val="false"/>
                <w:color w:val="000000"/>
                <w:sz w:val="20"/>
              </w:rPr>
              <w:t>
на лечение и образование</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есепшот ашпай-ақ Қазақстан бойынша біржолғы аударым үшін жеке тұлғалар резидент еместерден қабылданғаны </w:t>
            </w:r>
          </w:p>
          <w:p>
            <w:pPr>
              <w:spacing w:after="20"/>
              <w:ind w:left="20"/>
              <w:jc w:val="both"/>
            </w:pPr>
            <w:r>
              <w:rPr>
                <w:rFonts w:ascii="Times New Roman"/>
                <w:b w:val="false"/>
                <w:i w:val="false"/>
                <w:color w:val="000000"/>
                <w:sz w:val="20"/>
              </w:rPr>
              <w:t>
принято от физических лиц-нерезидентов для разового перевода по Казахстану без открытия счета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есепшот ашпай-ақ шет елге біржолғы аударым үшін жеке тұлғалар – резидент еместерден қабылданғаны </w:t>
            </w:r>
          </w:p>
          <w:p>
            <w:pPr>
              <w:spacing w:after="20"/>
              <w:ind w:left="20"/>
              <w:jc w:val="both"/>
            </w:pPr>
            <w:r>
              <w:rPr>
                <w:rFonts w:ascii="Times New Roman"/>
                <w:b w:val="false"/>
                <w:i w:val="false"/>
                <w:color w:val="000000"/>
                <w:sz w:val="20"/>
              </w:rPr>
              <w:t>
принято от физических лиц-нерезидентов для разового перевода за рубеж</w:t>
            </w:r>
          </w:p>
          <w:p>
            <w:pPr>
              <w:spacing w:after="20"/>
              <w:ind w:left="20"/>
              <w:jc w:val="both"/>
            </w:pPr>
            <w:r>
              <w:rPr>
                <w:rFonts w:ascii="Times New Roman"/>
                <w:b w:val="false"/>
                <w:i w:val="false"/>
                <w:color w:val="000000"/>
                <w:sz w:val="20"/>
              </w:rPr>
              <w:t>
без открытия счета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тұлғалар-резиденттерге жол чектерін сатудан түскені </w:t>
            </w:r>
          </w:p>
          <w:p>
            <w:pPr>
              <w:spacing w:after="20"/>
              <w:ind w:left="20"/>
              <w:jc w:val="both"/>
            </w:pPr>
            <w:r>
              <w:rPr>
                <w:rFonts w:ascii="Times New Roman"/>
                <w:b w:val="false"/>
                <w:i w:val="false"/>
                <w:color w:val="000000"/>
                <w:sz w:val="20"/>
              </w:rPr>
              <w:t>
принято от продажи физическим лицам-резидентам дорожных чеков</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тұлғалар-резидент еместерге жол чектерін сатудан түскені </w:t>
            </w:r>
          </w:p>
          <w:p>
            <w:pPr>
              <w:spacing w:after="20"/>
              <w:ind w:left="20"/>
              <w:jc w:val="both"/>
            </w:pPr>
            <w:r>
              <w:rPr>
                <w:rFonts w:ascii="Times New Roman"/>
                <w:b w:val="false"/>
                <w:i w:val="false"/>
                <w:color w:val="000000"/>
                <w:sz w:val="20"/>
              </w:rPr>
              <w:t>
принято от продажи физическим лицам-нерезидентам дорожных чеков</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p>
            <w:pPr>
              <w:spacing w:after="20"/>
              <w:ind w:left="20"/>
              <w:jc w:val="both"/>
            </w:pPr>
            <w:r>
              <w:rPr>
                <w:rFonts w:ascii="Times New Roman"/>
                <w:b w:val="false"/>
                <w:i w:val="false"/>
                <w:color w:val="000000"/>
                <w:sz w:val="20"/>
              </w:rPr>
              <w:t>
прочие поступления</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Қолма-қол шетел валютасының жұмсалғаны, барлығы </w:t>
            </w:r>
          </w:p>
          <w:p>
            <w:pPr>
              <w:spacing w:after="20"/>
              <w:ind w:left="20"/>
              <w:jc w:val="both"/>
            </w:pPr>
            <w:r>
              <w:rPr>
                <w:rFonts w:ascii="Times New Roman"/>
                <w:b w:val="false"/>
                <w:i w:val="false"/>
                <w:color w:val="000000"/>
                <w:sz w:val="20"/>
              </w:rPr>
              <w:t>
Израсходовано наличной инвалюты, всего</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Қазақстаннан шетке шығарғаны</w:t>
            </w:r>
          </w:p>
          <w:p>
            <w:pPr>
              <w:spacing w:after="20"/>
              <w:ind w:left="20"/>
              <w:jc w:val="both"/>
            </w:pPr>
            <w:r>
              <w:rPr>
                <w:rFonts w:ascii="Times New Roman"/>
                <w:b w:val="false"/>
                <w:i w:val="false"/>
                <w:color w:val="000000"/>
                <w:sz w:val="20"/>
              </w:rPr>
              <w:t>
вывезено банком из Казахстана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Банкті қосқанда банктер-резиденттерге сатылғаны </w:t>
            </w:r>
          </w:p>
          <w:p>
            <w:pPr>
              <w:spacing w:after="20"/>
              <w:ind w:left="20"/>
              <w:jc w:val="both"/>
            </w:pPr>
            <w:r>
              <w:rPr>
                <w:rFonts w:ascii="Times New Roman"/>
                <w:b w:val="false"/>
                <w:i w:val="false"/>
                <w:color w:val="000000"/>
                <w:sz w:val="20"/>
              </w:rPr>
              <w:t>
продано банкам-резидентам, включая Национальный Банк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есепшоттардан банктік емес заңды тұлғалар - резиденттерге берілгені</w:t>
            </w:r>
          </w:p>
          <w:p>
            <w:pPr>
              <w:spacing w:after="20"/>
              <w:ind w:left="20"/>
              <w:jc w:val="both"/>
            </w:pPr>
            <w:r>
              <w:rPr>
                <w:rFonts w:ascii="Times New Roman"/>
                <w:b w:val="false"/>
                <w:i w:val="false"/>
                <w:color w:val="000000"/>
                <w:sz w:val="20"/>
              </w:rPr>
              <w:t>выдано небанковским юридическим лицам - резидентам с валютных счетов</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төлеуге </w:t>
            </w:r>
          </w:p>
          <w:p>
            <w:pPr>
              <w:spacing w:after="20"/>
              <w:ind w:left="20"/>
              <w:jc w:val="both"/>
            </w:pPr>
            <w:r>
              <w:rPr>
                <w:rFonts w:ascii="Times New Roman"/>
                <w:b w:val="false"/>
                <w:i w:val="false"/>
                <w:color w:val="000000"/>
                <w:sz w:val="20"/>
              </w:rPr>
              <w:t>
на оплату заработной платы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шығыстарына </w:t>
            </w:r>
          </w:p>
          <w:p>
            <w:pPr>
              <w:spacing w:after="20"/>
              <w:ind w:left="20"/>
              <w:jc w:val="both"/>
            </w:pPr>
            <w:r>
              <w:rPr>
                <w:rFonts w:ascii="Times New Roman"/>
                <w:b w:val="false"/>
                <w:i w:val="false"/>
                <w:color w:val="000000"/>
                <w:sz w:val="20"/>
              </w:rPr>
              <w:t>
на командировочные расходы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мақсаттарға </w:t>
            </w:r>
          </w:p>
          <w:p>
            <w:pPr>
              <w:spacing w:after="20"/>
              <w:ind w:left="20"/>
              <w:jc w:val="both"/>
            </w:pPr>
            <w:r>
              <w:rPr>
                <w:rFonts w:ascii="Times New Roman"/>
                <w:b w:val="false"/>
                <w:i w:val="false"/>
                <w:color w:val="000000"/>
                <w:sz w:val="20"/>
              </w:rPr>
              <w:t>
на прочие цели</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валюталық есепшоттардан банктік емес заңды тұлғалар - резидент еместерге берілгені </w:t>
            </w:r>
          </w:p>
          <w:p>
            <w:pPr>
              <w:spacing w:after="20"/>
              <w:ind w:left="20"/>
              <w:jc w:val="both"/>
            </w:pPr>
            <w:r>
              <w:rPr>
                <w:rFonts w:ascii="Times New Roman"/>
                <w:b w:val="false"/>
                <w:i w:val="false"/>
                <w:color w:val="000000"/>
                <w:sz w:val="20"/>
              </w:rPr>
              <w:t>
выдано небанковским юридическим лицам - нерезидентам с валютных счетов</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төлеуге </w:t>
            </w:r>
          </w:p>
          <w:p>
            <w:pPr>
              <w:spacing w:after="20"/>
              <w:ind w:left="20"/>
              <w:jc w:val="both"/>
            </w:pPr>
            <w:r>
              <w:rPr>
                <w:rFonts w:ascii="Times New Roman"/>
                <w:b w:val="false"/>
                <w:i w:val="false"/>
                <w:color w:val="000000"/>
                <w:sz w:val="20"/>
              </w:rPr>
              <w:t>
на оплату заработной платы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шығыстарына </w:t>
            </w:r>
          </w:p>
          <w:p>
            <w:pPr>
              <w:spacing w:after="20"/>
              <w:ind w:left="20"/>
              <w:jc w:val="both"/>
            </w:pPr>
            <w:r>
              <w:rPr>
                <w:rFonts w:ascii="Times New Roman"/>
                <w:b w:val="false"/>
                <w:i w:val="false"/>
                <w:color w:val="000000"/>
                <w:sz w:val="20"/>
              </w:rPr>
              <w:t>
на командировочные расходы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мақсаттарға </w:t>
            </w:r>
          </w:p>
          <w:p>
            <w:pPr>
              <w:spacing w:after="20"/>
              <w:ind w:left="20"/>
              <w:jc w:val="both"/>
            </w:pPr>
            <w:r>
              <w:rPr>
                <w:rFonts w:ascii="Times New Roman"/>
                <w:b w:val="false"/>
                <w:i w:val="false"/>
                <w:color w:val="000000"/>
                <w:sz w:val="20"/>
              </w:rPr>
              <w:t>
на прочие цели</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банктің айырбастау пунктері арқылы сатылғаны </w:t>
            </w:r>
          </w:p>
          <w:p>
            <w:pPr>
              <w:spacing w:after="20"/>
              <w:ind w:left="20"/>
              <w:jc w:val="both"/>
            </w:pPr>
            <w:r>
              <w:rPr>
                <w:rFonts w:ascii="Times New Roman"/>
                <w:b w:val="false"/>
                <w:i w:val="false"/>
                <w:color w:val="000000"/>
                <w:sz w:val="20"/>
              </w:rPr>
              <w:t>
продано физическим лицам через обменные пункты банка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тұлғалар-резиденттерге валюталық есепшоттардан берілгені </w:t>
            </w:r>
          </w:p>
          <w:p>
            <w:pPr>
              <w:spacing w:after="20"/>
              <w:ind w:left="20"/>
              <w:jc w:val="both"/>
            </w:pPr>
            <w:r>
              <w:rPr>
                <w:rFonts w:ascii="Times New Roman"/>
                <w:b w:val="false"/>
                <w:i w:val="false"/>
                <w:color w:val="000000"/>
                <w:sz w:val="20"/>
              </w:rPr>
              <w:t>
выдано физическим лицам-резидентам с валютных счетов</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 -резидент еместерге валюталық есепшоттардан берілгені </w:t>
            </w:r>
          </w:p>
          <w:p>
            <w:pPr>
              <w:spacing w:after="20"/>
              <w:ind w:left="20"/>
              <w:jc w:val="both"/>
            </w:pPr>
            <w:r>
              <w:rPr>
                <w:rFonts w:ascii="Times New Roman"/>
                <w:b w:val="false"/>
                <w:i w:val="false"/>
                <w:color w:val="000000"/>
                <w:sz w:val="20"/>
              </w:rPr>
              <w:t>
выдано физическим лицам-нерезидентам с валютных счетов</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 - резиденттерге есепшот ашпай-ақ Қазақстан бойынша біржолғы аударымның берілгені </w:t>
            </w:r>
          </w:p>
          <w:p>
            <w:pPr>
              <w:spacing w:after="20"/>
              <w:ind w:left="20"/>
              <w:jc w:val="both"/>
            </w:pPr>
            <w:r>
              <w:rPr>
                <w:rFonts w:ascii="Times New Roman"/>
                <w:b w:val="false"/>
                <w:i w:val="false"/>
                <w:color w:val="000000"/>
                <w:sz w:val="20"/>
              </w:rPr>
              <w:t>
выдано физическим лицам-резидентам по разовому переводу по Казахстану без открытия счета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 - резиденттерге есепшот ашпай-ақ шет елден біржолғы аударымның берілгені </w:t>
            </w:r>
          </w:p>
          <w:p>
            <w:pPr>
              <w:spacing w:after="20"/>
              <w:ind w:left="20"/>
              <w:jc w:val="both"/>
            </w:pPr>
            <w:r>
              <w:rPr>
                <w:rFonts w:ascii="Times New Roman"/>
                <w:b w:val="false"/>
                <w:i w:val="false"/>
                <w:color w:val="000000"/>
                <w:sz w:val="20"/>
              </w:rPr>
              <w:t>
выдано физическим лицам-резидентам по разовому переводу из-за рубежа без открытия счета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емделуге және білім алуға</w:t>
            </w:r>
          </w:p>
          <w:p>
            <w:pPr>
              <w:spacing w:after="20"/>
              <w:ind w:left="20"/>
              <w:jc w:val="both"/>
            </w:pPr>
            <w:r>
              <w:rPr>
                <w:rFonts w:ascii="Times New Roman"/>
                <w:b w:val="false"/>
                <w:i w:val="false"/>
                <w:color w:val="000000"/>
                <w:sz w:val="20"/>
              </w:rPr>
              <w:t>
на лечение и образование</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 - резидент еместерге есепшот ашпай-ақ Қазақстан бойынша біржолғы аударымның берілгені </w:t>
            </w:r>
          </w:p>
          <w:p>
            <w:pPr>
              <w:spacing w:after="20"/>
              <w:ind w:left="20"/>
              <w:jc w:val="both"/>
            </w:pPr>
            <w:r>
              <w:rPr>
                <w:rFonts w:ascii="Times New Roman"/>
                <w:b w:val="false"/>
                <w:i w:val="false"/>
                <w:color w:val="000000"/>
                <w:sz w:val="20"/>
              </w:rPr>
              <w:t>
выдано физическим лицам-нерезидентам по разовому переводу по Казахстану без открытия счета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 - резидент еместерге есепшот ашпай-ақ шет елден біржолғы аударымның берілгені </w:t>
            </w:r>
          </w:p>
          <w:p>
            <w:pPr>
              <w:spacing w:after="20"/>
              <w:ind w:left="20"/>
              <w:jc w:val="both"/>
            </w:pPr>
            <w:r>
              <w:rPr>
                <w:rFonts w:ascii="Times New Roman"/>
                <w:b w:val="false"/>
                <w:i w:val="false"/>
                <w:color w:val="000000"/>
                <w:sz w:val="20"/>
              </w:rPr>
              <w:t>
выдано физическим лицам-нерезидентам по разовому переводу из-за рубежа без открытия счета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тұлғалар-резиденттерге жол чектерін өтеу/қабылдау кезінде берілгені </w:t>
            </w:r>
          </w:p>
          <w:p>
            <w:pPr>
              <w:spacing w:after="20"/>
              <w:ind w:left="20"/>
              <w:jc w:val="both"/>
            </w:pPr>
            <w:r>
              <w:rPr>
                <w:rFonts w:ascii="Times New Roman"/>
                <w:b w:val="false"/>
                <w:i w:val="false"/>
                <w:color w:val="000000"/>
                <w:sz w:val="20"/>
              </w:rPr>
              <w:t>
выдано физическим лицам-резидентам при погашении/приеме дорожных чеков</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тұлғалар-резидент еместерге жол чектерін өтеу/қабылдау кезінде берілгені </w:t>
            </w:r>
          </w:p>
          <w:p>
            <w:pPr>
              <w:spacing w:after="20"/>
              <w:ind w:left="20"/>
              <w:jc w:val="both"/>
            </w:pPr>
            <w:r>
              <w:rPr>
                <w:rFonts w:ascii="Times New Roman"/>
                <w:b w:val="false"/>
                <w:i w:val="false"/>
                <w:color w:val="000000"/>
                <w:sz w:val="20"/>
              </w:rPr>
              <w:t>
выдано физическим лицам-нерезидентам при погашении/приеме дорожных чеков</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p>
            <w:pPr>
              <w:spacing w:after="20"/>
              <w:ind w:left="20"/>
              <w:jc w:val="both"/>
            </w:pPr>
            <w:r>
              <w:rPr>
                <w:rFonts w:ascii="Times New Roman"/>
                <w:b w:val="false"/>
                <w:i w:val="false"/>
                <w:color w:val="000000"/>
                <w:sz w:val="20"/>
              </w:rPr>
              <w:t>
прочие расходования</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Қолма-қол шетел валютасының кезең аяғындағы қалдығы </w:t>
            </w:r>
          </w:p>
          <w:p>
            <w:pPr>
              <w:spacing w:after="20"/>
              <w:ind w:left="20"/>
              <w:jc w:val="both"/>
            </w:pPr>
            <w:r>
              <w:rPr>
                <w:rFonts w:ascii="Times New Roman"/>
                <w:b w:val="false"/>
                <w:i w:val="false"/>
                <w:color w:val="000000"/>
                <w:sz w:val="20"/>
              </w:rPr>
              <w:t>
Остаток наличной инвалюты на конец периода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 Адрес______________________________________</w:t>
      </w:r>
    </w:p>
    <w:p>
      <w:pPr>
        <w:spacing w:after="0"/>
        <w:ind w:left="0"/>
        <w:jc w:val="both"/>
      </w:pPr>
      <w:r>
        <w:rPr>
          <w:rFonts w:ascii="Times New Roman"/>
          <w:b w:val="false"/>
          <w:i w:val="false"/>
          <w:color w:val="000000"/>
          <w:sz w:val="28"/>
        </w:rPr>
        <w:t>
      _____________________________________        ______________________________________</w:t>
      </w:r>
    </w:p>
    <w:p>
      <w:pPr>
        <w:spacing w:after="0"/>
        <w:ind w:left="0"/>
        <w:jc w:val="both"/>
      </w:pPr>
      <w:r>
        <w:rPr>
          <w:rFonts w:ascii="Times New Roman"/>
          <w:b w:val="false"/>
          <w:i w:val="false"/>
          <w:color w:val="000000"/>
          <w:sz w:val="28"/>
        </w:rPr>
        <w:t>
      Телефоны                                    Электрондық почта мекенжайы (респонденттің)</w:t>
      </w:r>
    </w:p>
    <w:p>
      <w:pPr>
        <w:spacing w:after="0"/>
        <w:ind w:left="0"/>
        <w:jc w:val="both"/>
      </w:pPr>
      <w:r>
        <w:rPr>
          <w:rFonts w:ascii="Times New Roman"/>
          <w:b w:val="false"/>
          <w:i w:val="false"/>
          <w:color w:val="000000"/>
          <w:sz w:val="28"/>
        </w:rPr>
        <w:t>
      Телефон______________________            Адрес электронной почты (респондента)_______</w:t>
      </w:r>
    </w:p>
    <w:tbl>
      <w:tblPr>
        <w:tblW w:w="0" w:type="auto"/>
        <w:tblCellSpacing w:w="0" w:type="auto"/>
        <w:tblBorders>
          <w:top w:val="none"/>
          <w:left w:val="none"/>
          <w:bottom w:val="none"/>
          <w:right w:val="none"/>
          <w:insideH w:val="none"/>
          <w:insideV w:val="none"/>
        </w:tblBorders>
      </w:tblPr>
      <w:tblGrid>
        <w:gridCol w:w="2539"/>
        <w:gridCol w:w="3452"/>
        <w:gridCol w:w="2855"/>
        <w:gridCol w:w="3454"/>
      </w:tblGrid>
      <w:tr>
        <w:trPr>
          <w:trHeight w:val="30" w:hRule="atLeast"/>
        </w:trPr>
        <w:tc>
          <w:tcPr>
            <w:tcW w:w="2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tc>
        <w:tc>
          <w:tcPr>
            <w:tcW w:w="345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8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45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Исполнитель____________________________________________ 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____________________________________________ 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исполняющий его обязанности _______________________ 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40-қосымша</w:t>
            </w:r>
          </w:p>
        </w:tc>
      </w:tr>
    </w:tbl>
    <w:bookmarkStart w:name="z144" w:id="121"/>
    <w:p>
      <w:pPr>
        <w:spacing w:after="0"/>
        <w:ind w:left="0"/>
        <w:jc w:val="left"/>
      </w:pPr>
      <w:r>
        <w:rPr>
          <w:rFonts w:ascii="Times New Roman"/>
          <w:b/>
          <w:i w:val="false"/>
          <w:color w:val="000000"/>
        </w:rPr>
        <w:t xml:space="preserve"> "Қолма-қол шетел валютасының қозғалысы туралы есеп" ведомстволық статистикалық байқаудың статистикалық нысанын (коды 7441201, индексі 16-ТБ, кезеңділігі айлық) толтыру жөніндегі нұсқаулық</w:t>
      </w:r>
    </w:p>
    <w:bookmarkEnd w:id="121"/>
    <w:bookmarkStart w:name="z145" w:id="122"/>
    <w:p>
      <w:pPr>
        <w:spacing w:after="0"/>
        <w:ind w:left="0"/>
        <w:jc w:val="both"/>
      </w:pPr>
      <w:r>
        <w:rPr>
          <w:rFonts w:ascii="Times New Roman"/>
          <w:b w:val="false"/>
          <w:i w:val="false"/>
          <w:color w:val="000000"/>
          <w:sz w:val="28"/>
        </w:rPr>
        <w:t xml:space="preserve">
      1. Осы "Қолма-қол шетел валютасының қозғалысы туралы есеп" ведомстволық статистикалық байқаудың статистикалық нысанын (коды 7441201, индексі 16-ТБ, кезеңділігі айлық) толтыру жөніндегі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ведомстволық статистикалық байқаудың "Қолма-қол шетел валютасының қозғалысы туралы есеп" (коды 7441201, индексі 16-ТБ, кезеңділігі айлық) (бұдан әрі – статистикалық нысан) толтыруды нақтылайды.</w:t>
      </w:r>
    </w:p>
    <w:bookmarkEnd w:id="122"/>
    <w:bookmarkStart w:name="z146" w:id="123"/>
    <w:p>
      <w:pPr>
        <w:spacing w:after="0"/>
        <w:ind w:left="0"/>
        <w:jc w:val="both"/>
      </w:pPr>
      <w:r>
        <w:rPr>
          <w:rFonts w:ascii="Times New Roman"/>
          <w:b w:val="false"/>
          <w:i w:val="false"/>
          <w:color w:val="000000"/>
          <w:sz w:val="28"/>
        </w:rPr>
        <w:t>
      2. Нысандағы көрсеткіштер есепті кезеңде операциялар жасалған шетел валютасы түрлері немесе есепті кезеңнің басында немесе соңында болатын қолма-қол шетел валютасының қалдығы бойынша көрсетіледі.</w:t>
      </w:r>
    </w:p>
    <w:bookmarkEnd w:id="123"/>
    <w:p>
      <w:pPr>
        <w:spacing w:after="0"/>
        <w:ind w:left="0"/>
        <w:jc w:val="both"/>
      </w:pPr>
      <w:r>
        <w:rPr>
          <w:rFonts w:ascii="Times New Roman"/>
          <w:b w:val="false"/>
          <w:i w:val="false"/>
          <w:color w:val="000000"/>
          <w:sz w:val="28"/>
        </w:rPr>
        <w:t>
      Деректер валютаның мың бірлігімен бірлігіне дейінгі дәлдікпен көрсетіледі.</w:t>
      </w:r>
    </w:p>
    <w:bookmarkStart w:name="z147" w:id="124"/>
    <w:p>
      <w:pPr>
        <w:spacing w:after="0"/>
        <w:ind w:left="0"/>
        <w:jc w:val="both"/>
      </w:pPr>
      <w:r>
        <w:rPr>
          <w:rFonts w:ascii="Times New Roman"/>
          <w:b w:val="false"/>
          <w:i w:val="false"/>
          <w:color w:val="000000"/>
          <w:sz w:val="28"/>
        </w:rPr>
        <w:t>
      3. Есеп байланыс арнасы арқылы электрондық түрде ұсынылады.</w:t>
      </w:r>
    </w:p>
    <w:bookmarkEnd w:id="124"/>
    <w:bookmarkStart w:name="z148" w:id="125"/>
    <w:p>
      <w:pPr>
        <w:spacing w:after="0"/>
        <w:ind w:left="0"/>
        <w:jc w:val="both"/>
      </w:pPr>
      <w:r>
        <w:rPr>
          <w:rFonts w:ascii="Times New Roman"/>
          <w:b w:val="false"/>
          <w:i w:val="false"/>
          <w:color w:val="000000"/>
          <w:sz w:val="28"/>
        </w:rPr>
        <w:t>
      4. Есепке түзетулер есепті кезең аяқталғаннан кейінгі үш айдың ішінде енгізіледі.</w:t>
      </w:r>
    </w:p>
    <w:bookmarkEnd w:id="125"/>
    <w:bookmarkStart w:name="z149" w:id="126"/>
    <w:p>
      <w:pPr>
        <w:spacing w:after="0"/>
        <w:ind w:left="0"/>
        <w:jc w:val="both"/>
      </w:pPr>
      <w:r>
        <w:rPr>
          <w:rFonts w:ascii="Times New Roman"/>
          <w:b w:val="false"/>
          <w:i w:val="false"/>
          <w:color w:val="000000"/>
          <w:sz w:val="28"/>
        </w:rPr>
        <w:t>
      5. Арифметикалық-логикалық бақылау:</w:t>
      </w:r>
    </w:p>
    <w:bookmarkEnd w:id="126"/>
    <w:p>
      <w:pPr>
        <w:spacing w:after="0"/>
        <w:ind w:left="0"/>
        <w:jc w:val="both"/>
      </w:pPr>
      <w:r>
        <w:rPr>
          <w:rFonts w:ascii="Times New Roman"/>
          <w:b w:val="false"/>
          <w:i w:val="false"/>
          <w:color w:val="000000"/>
          <w:sz w:val="28"/>
        </w:rPr>
        <w:t>
      статистикалық нысанның әрбір бағаны бойынша:</w:t>
      </w:r>
    </w:p>
    <w:p>
      <w:pPr>
        <w:spacing w:after="0"/>
        <w:ind w:left="0"/>
        <w:jc w:val="both"/>
      </w:pPr>
      <w:r>
        <w:rPr>
          <w:rFonts w:ascii="Times New Roman"/>
          <w:b w:val="false"/>
          <w:i w:val="false"/>
          <w:color w:val="000000"/>
          <w:sz w:val="28"/>
        </w:rPr>
        <w:t>
      100-шифр = алдыңғы кезеңдегі статистикалық нысанның 600-шифрына;</w:t>
      </w:r>
    </w:p>
    <w:p>
      <w:pPr>
        <w:spacing w:after="0"/>
        <w:ind w:left="0"/>
        <w:jc w:val="both"/>
      </w:pPr>
      <w:r>
        <w:rPr>
          <w:rFonts w:ascii="Times New Roman"/>
          <w:b w:val="false"/>
          <w:i w:val="false"/>
          <w:color w:val="000000"/>
          <w:sz w:val="28"/>
        </w:rPr>
        <w:t>
      200-шифр = 210–320-шифрлардың қосындысына;</w:t>
      </w:r>
    </w:p>
    <w:p>
      <w:pPr>
        <w:spacing w:after="0"/>
        <w:ind w:left="0"/>
        <w:jc w:val="both"/>
      </w:pPr>
      <w:r>
        <w:rPr>
          <w:rFonts w:ascii="Times New Roman"/>
          <w:b w:val="false"/>
          <w:i w:val="false"/>
          <w:color w:val="000000"/>
          <w:sz w:val="28"/>
        </w:rPr>
        <w:t>
      290-шифр  291-шифрдан;</w:t>
      </w:r>
    </w:p>
    <w:p>
      <w:pPr>
        <w:spacing w:after="0"/>
        <w:ind w:left="0"/>
        <w:jc w:val="both"/>
      </w:pPr>
      <w:r>
        <w:rPr>
          <w:rFonts w:ascii="Times New Roman"/>
          <w:b w:val="false"/>
          <w:i w:val="false"/>
          <w:color w:val="000000"/>
          <w:sz w:val="28"/>
        </w:rPr>
        <w:t xml:space="preserve">
      400-шифр = 410–520-шифрлардың қосындысына; </w:t>
      </w:r>
    </w:p>
    <w:p>
      <w:pPr>
        <w:spacing w:after="0"/>
        <w:ind w:left="0"/>
        <w:jc w:val="both"/>
      </w:pPr>
      <w:r>
        <w:rPr>
          <w:rFonts w:ascii="Times New Roman"/>
          <w:b w:val="false"/>
          <w:i w:val="false"/>
          <w:color w:val="000000"/>
          <w:sz w:val="28"/>
        </w:rPr>
        <w:t>
      430-шифр = 431–433-шифрлардың қосындысына;</w:t>
      </w:r>
    </w:p>
    <w:p>
      <w:pPr>
        <w:spacing w:after="0"/>
        <w:ind w:left="0"/>
        <w:jc w:val="both"/>
      </w:pPr>
      <w:r>
        <w:rPr>
          <w:rFonts w:ascii="Times New Roman"/>
          <w:b w:val="false"/>
          <w:i w:val="false"/>
          <w:color w:val="000000"/>
          <w:sz w:val="28"/>
        </w:rPr>
        <w:t>
      440-шифр = 441–443-шифрлардың қосындысына;</w:t>
      </w:r>
    </w:p>
    <w:p>
      <w:pPr>
        <w:spacing w:after="0"/>
        <w:ind w:left="0"/>
        <w:jc w:val="both"/>
      </w:pPr>
      <w:r>
        <w:rPr>
          <w:rFonts w:ascii="Times New Roman"/>
          <w:b w:val="false"/>
          <w:i w:val="false"/>
          <w:color w:val="000000"/>
          <w:sz w:val="28"/>
        </w:rPr>
        <w:t>
      490-шифр  491-шифрдан;</w:t>
      </w:r>
    </w:p>
    <w:p>
      <w:pPr>
        <w:spacing w:after="0"/>
        <w:ind w:left="0"/>
        <w:jc w:val="both"/>
      </w:pPr>
      <w:r>
        <w:rPr>
          <w:rFonts w:ascii="Times New Roman"/>
          <w:b w:val="false"/>
          <w:i w:val="false"/>
          <w:color w:val="000000"/>
          <w:sz w:val="28"/>
        </w:rPr>
        <w:t>
      600-шифр = 100-шифр + 200-шифр – 400-шифр.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47-қосымша</w:t>
            </w:r>
          </w:p>
        </w:tc>
      </w:tr>
    </w:tbl>
    <w:tbl>
      <w:tblPr>
        <w:tblW w:w="0" w:type="auto"/>
        <w:tblCellSpacing w:w="0" w:type="auto"/>
        <w:tblBorders>
          <w:top w:val="none"/>
          <w:left w:val="none"/>
          <w:bottom w:val="none"/>
          <w:right w:val="none"/>
          <w:insideH w:val="none"/>
          <w:insideV w:val="none"/>
        </w:tblBorders>
      </w:tblPr>
      <w:tblGrid>
        <w:gridCol w:w="2890"/>
        <w:gridCol w:w="43"/>
        <w:gridCol w:w="686"/>
        <w:gridCol w:w="693"/>
        <w:gridCol w:w="95"/>
        <w:gridCol w:w="7987"/>
      </w:tblGrid>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295400" cy="952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47 к приказу исполняющего обязанности Председателя Агентства Республики Казахстан по статистике от 21 декабря 2010 года № 351</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аумақтық органына респонденттің орналасқан жері бойынша ұсынылады </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c>
          <w:tcPr>
            <w:tcW w:w="7987"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 www.nationalbank.kz интернет-ресурсына орналастырылған </w:t>
            </w:r>
          </w:p>
          <w:p>
            <w:pPr>
              <w:spacing w:after="20"/>
              <w:ind w:left="20"/>
              <w:jc w:val="both"/>
            </w:pPr>
            <w:r>
              <w:rPr>
                <w:rFonts w:ascii="Times New Roman"/>
                <w:b w:val="false"/>
                <w:i w:val="false"/>
                <w:color w:val="000000"/>
                <w:sz w:val="20"/>
              </w:rPr>
              <w:t>
Статистическая форма размещена на интернет-ресурсе www.nationalbank.kz</w:t>
            </w:r>
          </w:p>
        </w:tc>
        <w:tc>
          <w:tcPr>
            <w:tcW w:w="0" w:type="auto"/>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7612205</w:t>
            </w:r>
          </w:p>
          <w:p>
            <w:pPr>
              <w:spacing w:after="20"/>
              <w:ind w:left="20"/>
              <w:jc w:val="both"/>
            </w:pPr>
            <w:r>
              <w:rPr>
                <w:rFonts w:ascii="Times New Roman"/>
                <w:b w:val="false"/>
                <w:i w:val="false"/>
                <w:color w:val="000000"/>
                <w:sz w:val="20"/>
              </w:rPr>
              <w:t>
Код статистической формы 7612205</w:t>
            </w:r>
          </w:p>
          <w:p>
            <w:pPr>
              <w:spacing w:after="20"/>
              <w:ind w:left="20"/>
              <w:jc w:val="both"/>
            </w:pPr>
            <w:r>
              <w:rPr>
                <w:rFonts w:ascii="Times New Roman"/>
                <w:b w:val="false"/>
                <w:i w:val="false"/>
                <w:color w:val="000000"/>
                <w:sz w:val="20"/>
              </w:rPr>
              <w:t>
 </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төлем балансы бойынша тексеру сауалнамасы</w:t>
            </w:r>
          </w:p>
          <w:p>
            <w:pPr>
              <w:spacing w:after="20"/>
              <w:ind w:left="20"/>
              <w:jc w:val="both"/>
            </w:pPr>
            <w:r>
              <w:rPr>
                <w:rFonts w:ascii="Times New Roman"/>
                <w:b w:val="false"/>
                <w:i w:val="false"/>
                <w:color w:val="000000"/>
                <w:sz w:val="20"/>
              </w:rPr>
              <w:t>
Анкета обследования предприятий по платежному балансу</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ТБЗ-1</w:t>
            </w:r>
          </w:p>
          <w:p>
            <w:pPr>
              <w:spacing w:after="20"/>
              <w:ind w:left="20"/>
              <w:jc w:val="both"/>
            </w:pPr>
            <w:r>
              <w:rPr>
                <w:rFonts w:ascii="Times New Roman"/>
                <w:b w:val="false"/>
                <w:i w:val="false"/>
                <w:color w:val="000000"/>
                <w:sz w:val="20"/>
              </w:rPr>
              <w:t>
ОПБ-1</w:t>
            </w:r>
          </w:p>
        </w:tc>
        <w:tc>
          <w:tcPr>
            <w:tcW w:w="0" w:type="auto"/>
            <w:gridSpan w:val="3"/>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42"/>
              <w:gridCol w:w="542"/>
              <w:gridCol w:w="10899"/>
              <w:gridCol w:w="317"/>
            </w:tblGrid>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w:t>
                  </w:r>
                </w:p>
                <w:p>
                  <w:pPr>
                    <w:spacing w:after="20"/>
                    <w:ind w:left="20"/>
                    <w:jc w:val="both"/>
                  </w:pPr>
                  <w:r>
                    <w:rPr>
                      <w:rFonts w:ascii="Times New Roman"/>
                      <w:b w:val="false"/>
                      <w:i w:val="false"/>
                      <w:color w:val="000000"/>
                      <w:sz w:val="20"/>
                    </w:rPr>
                    <w:t>
Единовременная</w:t>
                  </w:r>
                </w:p>
              </w:tc>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1089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c>
                <w:tcPr>
                  <w:tcW w:w="3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Іріктемеге түскен заңды тұлғалар ұсынады. Статистикалық нысанды мемлекеттік басқару органдары және банктер ұсынбайды</w:t>
            </w:r>
          </w:p>
          <w:p>
            <w:pPr>
              <w:spacing w:after="20"/>
              <w:ind w:left="20"/>
              <w:jc w:val="both"/>
            </w:pPr>
            <w:r>
              <w:rPr>
                <w:rFonts w:ascii="Times New Roman"/>
                <w:b w:val="false"/>
                <w:i w:val="false"/>
                <w:color w:val="000000"/>
                <w:sz w:val="20"/>
              </w:rPr>
              <w:t>
Представляют юридические лица, попавшие в выборку.Не представляют статистическую форму органы государственного управления и банки</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респонденттерді анықтау бойынша бір жыл ішінде</w:t>
            </w:r>
          </w:p>
          <w:p>
            <w:pPr>
              <w:spacing w:after="20"/>
              <w:ind w:left="20"/>
              <w:jc w:val="both"/>
            </w:pPr>
            <w:r>
              <w:rPr>
                <w:rFonts w:ascii="Times New Roman"/>
                <w:b w:val="false"/>
                <w:i w:val="false"/>
                <w:color w:val="000000"/>
                <w:sz w:val="20"/>
              </w:rPr>
              <w:t>
Срок представления – в течение года по мере выявления респондентов</w:t>
            </w:r>
          </w:p>
        </w:tc>
      </w:tr>
      <w:tr>
        <w:trPr>
          <w:trHeight w:val="30" w:hRule="atLeast"/>
        </w:trPr>
        <w:tc>
          <w:tcPr>
            <w:tcW w:w="2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48260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Кұрметтi респондент! Уважаемый респондент! Толтырылған статистикалық нысанды 20___ ж. _____________ дейін қайтаруды сұраймыз. Пожалуйста, возвратите заполненную статистическую форму до ___________20___ г.</w:t>
      </w:r>
    </w:p>
    <w:p>
      <w:pPr>
        <w:spacing w:after="0"/>
        <w:ind w:left="0"/>
        <w:jc w:val="both"/>
      </w:pPr>
      <w:r>
        <w:rPr>
          <w:rFonts w:ascii="Times New Roman"/>
          <w:b w:val="false"/>
          <w:i w:val="false"/>
          <w:color w:val="000000"/>
          <w:sz w:val="28"/>
        </w:rPr>
        <w:t>
      Осы статистикалық нысан Қазақстанның сыртқы экономикалық шоттарының (төлем балансының және халықаралық инвестициялау позицияның) статистикасын жасау, сондай-ақ осы статистикалық нысанға сәйкес сұралған іріктемелі ақпаратты жаңарту және нақтылау мақсатында статистикалық байқауға енгізілуі тиіс кәсіпорындарды анықтауға арналған. Сыртқы сауда саясаты, шетелдік инвестицияларды қолдау саясаты (несиелерді және сауда кредиттерін қоса алғанда) және теңгенің айырбас бағамы саясаты саласында шешімдер қабылдаудың негізі болып табылатын сыртқы экономикалық шоттарының шынайылығы осы статистикалық нысанды толтыруға байланысты болады.</w:t>
      </w:r>
    </w:p>
    <w:p>
      <w:pPr>
        <w:spacing w:after="0"/>
        <w:ind w:left="0"/>
        <w:jc w:val="both"/>
      </w:pPr>
      <w:r>
        <w:rPr>
          <w:rFonts w:ascii="Times New Roman"/>
          <w:b w:val="false"/>
          <w:i w:val="false"/>
          <w:color w:val="000000"/>
          <w:sz w:val="28"/>
        </w:rPr>
        <w:t xml:space="preserve">
      Тиісті жауаптарға "√" немесе "х" белгісін қоюды және ұсынылған кестелерді толтыруды сұраймыз. </w:t>
      </w:r>
    </w:p>
    <w:p>
      <w:pPr>
        <w:spacing w:after="0"/>
        <w:ind w:left="0"/>
        <w:jc w:val="both"/>
      </w:pPr>
      <w:r>
        <w:rPr>
          <w:rFonts w:ascii="Times New Roman"/>
          <w:b w:val="false"/>
          <w:i w:val="false"/>
          <w:color w:val="000000"/>
          <w:sz w:val="28"/>
        </w:rPr>
        <w:t>
      Данная статистическая форма предназначена для определения организаций, которые должны быть включены в статистическое наблюдение в целях составления статистики внешнеэкономических счетов Казахстана (платежного баланса и международной инвестиционной позиции), а также с целью уточнения и обновления выборочной информации, запрашиваемой в соответствии с настоящей статистической формой. От заполнения данной статистической формы зависит достоверность статистики внешнеэкономических счетов, являющейся основой принятия решений в области внешнеторговой политики, политики поддержки иностранных инвестиций (включая ссуды и торговые кредиты) и политики обменного курса тенге.</w:t>
      </w:r>
    </w:p>
    <w:p>
      <w:pPr>
        <w:spacing w:after="0"/>
        <w:ind w:left="0"/>
        <w:jc w:val="both"/>
      </w:pPr>
      <w:r>
        <w:rPr>
          <w:rFonts w:ascii="Times New Roman"/>
          <w:b w:val="false"/>
          <w:i w:val="false"/>
          <w:color w:val="000000"/>
          <w:sz w:val="28"/>
        </w:rPr>
        <w:t>
      Просим проставить знак "√" или "х" в соответствующих ответах и заполнить предлагаемые таблицы.</w:t>
      </w:r>
    </w:p>
    <w:p>
      <w:pPr>
        <w:spacing w:after="0"/>
        <w:ind w:left="0"/>
        <w:jc w:val="both"/>
      </w:pPr>
      <w:r>
        <w:rPr>
          <w:rFonts w:ascii="Times New Roman"/>
          <w:b w:val="false"/>
          <w:i w:val="false"/>
          <w:color w:val="000000"/>
          <w:sz w:val="28"/>
        </w:rPr>
        <w:t>
      _ _ _ _ _ _ _ _ _ _ _ _ _ _ _ _ _ _ _ _ _ _ _ _ _ _ _ _ _ _ _ _ _ _ _ _ _ _ _ _ _ _ _ _ _ _ _ _ _ _ _ _ _ _</w:t>
      </w:r>
    </w:p>
    <w:p>
      <w:pPr>
        <w:spacing w:after="0"/>
        <w:ind w:left="0"/>
        <w:jc w:val="both"/>
      </w:pPr>
      <w:r>
        <w:rPr>
          <w:rFonts w:ascii="Times New Roman"/>
          <w:b w:val="false"/>
          <w:i w:val="false"/>
          <w:color w:val="000000"/>
          <w:sz w:val="28"/>
        </w:rPr>
        <w:t>
      Нысанның келесі бөлімдерін толтыруға/жаңартуға сұраймыз</w:t>
      </w:r>
    </w:p>
    <w:p>
      <w:pPr>
        <w:spacing w:after="0"/>
        <w:ind w:left="0"/>
        <w:jc w:val="both"/>
      </w:pPr>
      <w:r>
        <w:rPr>
          <w:rFonts w:ascii="Times New Roman"/>
          <w:b w:val="false"/>
          <w:i w:val="false"/>
          <w:color w:val="000000"/>
          <w:sz w:val="28"/>
        </w:rPr>
        <w:t>
      Пожалуйста, заполните/обновите следующие разделы формы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407"/>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p>
            <w:pPr>
              <w:spacing w:after="20"/>
              <w:ind w:left="20"/>
              <w:jc w:val="both"/>
            </w:pPr>
            <w:r>
              <w:rPr>
                <w:rFonts w:ascii="Times New Roman"/>
                <w:b w:val="false"/>
                <w:i w:val="false"/>
                <w:color w:val="000000"/>
                <w:sz w:val="20"/>
              </w:rPr>
              <w:t>
Разделы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243"/>
              <w:gridCol w:w="839"/>
              <w:gridCol w:w="1244"/>
              <w:gridCol w:w="839"/>
              <w:gridCol w:w="1244"/>
              <w:gridCol w:w="839"/>
              <w:gridCol w:w="1244"/>
              <w:gridCol w:w="839"/>
              <w:gridCol w:w="1244"/>
              <w:gridCol w:w="839"/>
              <w:gridCol w:w="1245"/>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 Ұлттық Банкі (бұдан әрі – Ұлттық Банк) толтырады)</w:t>
      </w:r>
    </w:p>
    <w:p>
      <w:pPr>
        <w:spacing w:after="0"/>
        <w:ind w:left="0"/>
        <w:jc w:val="both"/>
      </w:pPr>
      <w:r>
        <w:rPr>
          <w:rFonts w:ascii="Times New Roman"/>
          <w:b w:val="false"/>
          <w:i w:val="false"/>
          <w:color w:val="000000"/>
          <w:sz w:val="28"/>
        </w:rPr>
        <w:t>
      (заполняется Национальным Банком Республики Казахстан (далее – Национальный Банк))</w:t>
      </w:r>
    </w:p>
    <w:p>
      <w:pPr>
        <w:spacing w:after="0"/>
        <w:ind w:left="0"/>
        <w:jc w:val="both"/>
      </w:pPr>
      <w:r>
        <w:rPr>
          <w:rFonts w:ascii="Times New Roman"/>
          <w:b w:val="false"/>
          <w:i w:val="false"/>
          <w:color w:val="000000"/>
          <w:sz w:val="28"/>
        </w:rPr>
        <w:t>
      _ _ _ _ _ _ _ _ _ _ _ _ _ _ _ _ _ _ _ _ _ _ _ _ _ _ _ _ _ _ _ _ _ _ _ _ _ _ _ _ _ _ _ _ _ _ _ _ _ _ _ _ _ _</w:t>
      </w:r>
    </w:p>
    <w:p>
      <w:pPr>
        <w:spacing w:after="0"/>
        <w:ind w:left="0"/>
        <w:jc w:val="both"/>
      </w:pPr>
      <w:r>
        <w:rPr>
          <w:rFonts w:ascii="Times New Roman"/>
          <w:b w:val="false"/>
          <w:i w:val="false"/>
          <w:color w:val="000000"/>
          <w:sz w:val="28"/>
        </w:rPr>
        <w:t>
      1-бөлім.Сіздің ұйымыңыз туралы жалпы ақпарат</w:t>
      </w:r>
    </w:p>
    <w:p>
      <w:pPr>
        <w:spacing w:after="0"/>
        <w:ind w:left="0"/>
        <w:jc w:val="both"/>
      </w:pPr>
      <w:r>
        <w:rPr>
          <w:rFonts w:ascii="Times New Roman"/>
          <w:b w:val="false"/>
          <w:i w:val="false"/>
          <w:color w:val="000000"/>
          <w:sz w:val="28"/>
        </w:rPr>
        <w:t>
      Раздел 1. Общая информация о Вашей организации</w:t>
      </w:r>
    </w:p>
    <w:p>
      <w:pPr>
        <w:spacing w:after="0"/>
        <w:ind w:left="0"/>
        <w:jc w:val="both"/>
      </w:pPr>
      <w:r>
        <w:rPr>
          <w:rFonts w:ascii="Times New Roman"/>
          <w:b w:val="false"/>
          <w:i w:val="false"/>
          <w:color w:val="000000"/>
          <w:sz w:val="28"/>
        </w:rPr>
        <w:t>
      1.1 Келесі мәліметтерді көрсетіңіз</w:t>
      </w:r>
    </w:p>
    <w:p>
      <w:pPr>
        <w:spacing w:after="0"/>
        <w:ind w:left="0"/>
        <w:jc w:val="both"/>
      </w:pPr>
      <w:r>
        <w:rPr>
          <w:rFonts w:ascii="Times New Roman"/>
          <w:b w:val="false"/>
          <w:i w:val="false"/>
          <w:color w:val="000000"/>
          <w:sz w:val="28"/>
        </w:rPr>
        <w:t>
      Укажите следующие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9"/>
        <w:gridCol w:w="1811"/>
      </w:tblGrid>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w:t>
            </w:r>
          </w:p>
          <w:p>
            <w:pPr>
              <w:spacing w:after="20"/>
              <w:ind w:left="20"/>
              <w:jc w:val="both"/>
            </w:pPr>
            <w:r>
              <w:rPr>
                <w:rFonts w:ascii="Times New Roman"/>
                <w:b w:val="false"/>
                <w:i w:val="false"/>
                <w:color w:val="000000"/>
                <w:sz w:val="20"/>
              </w:rPr>
              <w:t>
Почтовый индекс</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p>
            <w:pPr>
              <w:spacing w:after="20"/>
              <w:ind w:left="20"/>
              <w:jc w:val="both"/>
            </w:pPr>
            <w:r>
              <w:rPr>
                <w:rFonts w:ascii="Times New Roman"/>
                <w:b w:val="false"/>
                <w:i w:val="false"/>
                <w:color w:val="000000"/>
                <w:sz w:val="20"/>
              </w:rPr>
              <w:t>
Область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 ауданы (немесе қаланың ауданы)</w:t>
            </w:r>
          </w:p>
          <w:p>
            <w:pPr>
              <w:spacing w:after="20"/>
              <w:ind w:left="20"/>
              <w:jc w:val="both"/>
            </w:pPr>
            <w:r>
              <w:rPr>
                <w:rFonts w:ascii="Times New Roman"/>
                <w:b w:val="false"/>
                <w:i w:val="false"/>
                <w:color w:val="000000"/>
                <w:sz w:val="20"/>
              </w:rPr>
              <w:t>
Город, район (или район города)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(ауыл)</w:t>
            </w:r>
          </w:p>
          <w:p>
            <w:pPr>
              <w:spacing w:after="20"/>
              <w:ind w:left="20"/>
              <w:jc w:val="both"/>
            </w:pPr>
            <w:r>
              <w:rPr>
                <w:rFonts w:ascii="Times New Roman"/>
                <w:b w:val="false"/>
                <w:i w:val="false"/>
                <w:color w:val="000000"/>
                <w:sz w:val="20"/>
              </w:rPr>
              <w:t>
Населенный пункт (село)</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(көшесі, даңғылы)</w:t>
            </w:r>
          </w:p>
          <w:p>
            <w:pPr>
              <w:spacing w:after="20"/>
              <w:ind w:left="20"/>
              <w:jc w:val="both"/>
            </w:pPr>
            <w:r>
              <w:rPr>
                <w:rFonts w:ascii="Times New Roman"/>
                <w:b w:val="false"/>
                <w:i w:val="false"/>
                <w:color w:val="000000"/>
                <w:sz w:val="20"/>
              </w:rPr>
              <w:t>
Местонахождение (улица, проспект)</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және офистің (пәтердің) номері</w:t>
            </w:r>
          </w:p>
          <w:p>
            <w:pPr>
              <w:spacing w:after="20"/>
              <w:ind w:left="20"/>
              <w:jc w:val="both"/>
            </w:pPr>
            <w:r>
              <w:rPr>
                <w:rFonts w:ascii="Times New Roman"/>
                <w:b w:val="false"/>
                <w:i w:val="false"/>
                <w:color w:val="000000"/>
                <w:sz w:val="20"/>
              </w:rPr>
              <w:t>
Номер дома и офиса (квартиры)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Телефон</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мекенжайы</w:t>
            </w:r>
          </w:p>
          <w:p>
            <w:pPr>
              <w:spacing w:after="20"/>
              <w:ind w:left="20"/>
              <w:jc w:val="both"/>
            </w:pPr>
            <w:r>
              <w:rPr>
                <w:rFonts w:ascii="Times New Roman"/>
                <w:b w:val="false"/>
                <w:i w:val="false"/>
                <w:color w:val="000000"/>
                <w:sz w:val="20"/>
              </w:rPr>
              <w:t>
Почтовый электронный адрес</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ресми сайты (бар болған жағдайда)</w:t>
            </w:r>
          </w:p>
          <w:p>
            <w:pPr>
              <w:spacing w:after="20"/>
              <w:ind w:left="20"/>
              <w:jc w:val="both"/>
            </w:pPr>
            <w:r>
              <w:rPr>
                <w:rFonts w:ascii="Times New Roman"/>
                <w:b w:val="false"/>
                <w:i w:val="false"/>
                <w:color w:val="000000"/>
                <w:sz w:val="20"/>
              </w:rPr>
              <w:t>
Официальный сайт организации (при наличии)</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Есептілікті Ұлттық Банкке ұсыну</w:t>
      </w:r>
    </w:p>
    <w:p>
      <w:pPr>
        <w:spacing w:after="0"/>
        <w:ind w:left="0"/>
        <w:jc w:val="both"/>
      </w:pPr>
      <w:r>
        <w:rPr>
          <w:rFonts w:ascii="Times New Roman"/>
          <w:b w:val="false"/>
          <w:i w:val="false"/>
          <w:color w:val="000000"/>
          <w:sz w:val="28"/>
        </w:rPr>
        <w:t xml:space="preserve">
      Представление отчетности в Национальный Банк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7"/>
        <w:gridCol w:w="1449"/>
        <w:gridCol w:w="5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Сізге ыңғайлы есептілікті ұсыну тәсілдерін көрсетуді сұраймыз (бірнеше жауаптарды таңдауға болады)</w:t>
            </w:r>
          </w:p>
          <w:p>
            <w:pPr>
              <w:spacing w:after="20"/>
              <w:ind w:left="20"/>
              <w:jc w:val="both"/>
            </w:pPr>
            <w:r>
              <w:rPr>
                <w:rFonts w:ascii="Times New Roman"/>
                <w:b w:val="false"/>
                <w:i w:val="false"/>
                <w:color w:val="000000"/>
                <w:sz w:val="20"/>
              </w:rPr>
              <w:t>
Укажите, пожалуйста, удобные варианты представления отчетности (можно выбрать несколько ответов)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қолтаңбамен (бұдан әрі – ЭЦҚ) растау рәсімдерін сақтай отырып, Интернет желісі арқылы электрондық түрде</w:t>
            </w:r>
          </w:p>
          <w:p>
            <w:pPr>
              <w:spacing w:after="20"/>
              <w:ind w:left="20"/>
              <w:jc w:val="both"/>
            </w:pPr>
            <w:r>
              <w:rPr>
                <w:rFonts w:ascii="Times New Roman"/>
                <w:b w:val="false"/>
                <w:i w:val="false"/>
                <w:color w:val="000000"/>
                <w:sz w:val="20"/>
              </w:rPr>
              <w:t>
В электронном виде посредством сети Интернет с подтверждением электронно-цифровой подписью (далее – ЭЦП)</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тасығышта</w:t>
            </w:r>
          </w:p>
          <w:p>
            <w:pPr>
              <w:spacing w:after="20"/>
              <w:ind w:left="20"/>
              <w:jc w:val="both"/>
            </w:pPr>
            <w:r>
              <w:rPr>
                <w:rFonts w:ascii="Times New Roman"/>
                <w:b w:val="false"/>
                <w:i w:val="false"/>
                <w:color w:val="000000"/>
                <w:sz w:val="20"/>
              </w:rPr>
              <w:t>
На бумажном носителе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w:t>
            </w:r>
          </w:p>
          <w:p>
            <w:pPr>
              <w:spacing w:after="20"/>
              <w:ind w:left="20"/>
              <w:jc w:val="both"/>
            </w:pPr>
            <w:r>
              <w:rPr>
                <w:rFonts w:ascii="Times New Roman"/>
                <w:b w:val="false"/>
                <w:i w:val="false"/>
                <w:color w:val="000000"/>
                <w:sz w:val="20"/>
              </w:rPr>
              <w:t>
Иное (укажите)</w:t>
            </w:r>
          </w:p>
          <w:p>
            <w:pPr>
              <w:spacing w:after="20"/>
              <w:ind w:left="20"/>
              <w:jc w:val="both"/>
            </w:pPr>
            <w:r>
              <w:rPr>
                <w:rFonts w:ascii="Times New Roman"/>
                <w:b w:val="false"/>
                <w:i w:val="false"/>
                <w:color w:val="000000"/>
                <w:sz w:val="20"/>
              </w:rPr>
              <w:t>
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0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Сіздің ұйымыңыз Интернет желісіне шығуға мүмкіндігіңіз бар ма?</w:t>
            </w:r>
          </w:p>
          <w:p>
            <w:pPr>
              <w:spacing w:after="20"/>
              <w:ind w:left="20"/>
              <w:jc w:val="both"/>
            </w:pPr>
            <w:r>
              <w:rPr>
                <w:rFonts w:ascii="Times New Roman"/>
                <w:b w:val="false"/>
                <w:i w:val="false"/>
                <w:color w:val="000000"/>
                <w:sz w:val="20"/>
              </w:rPr>
              <w:t>
Имеет ли Ваша организация доступ к сети Интернет?</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0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Сіздің ұйымыңыздың ЭЦҚ-ңыз бар ма?</w:t>
            </w:r>
          </w:p>
          <w:p>
            <w:pPr>
              <w:spacing w:after="20"/>
              <w:ind w:left="20"/>
              <w:jc w:val="both"/>
            </w:pPr>
            <w:r>
              <w:rPr>
                <w:rFonts w:ascii="Times New Roman"/>
                <w:b w:val="false"/>
                <w:i w:val="false"/>
                <w:color w:val="000000"/>
                <w:sz w:val="20"/>
              </w:rPr>
              <w:t>
Имеет ли Ваша организация ЭЦП?</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Сіздің ұйымыңыз үшін қай органның ЭЦҚ-сы арқылы есепті ұсыну ыңғайлы?</w:t>
            </w:r>
          </w:p>
          <w:p>
            <w:pPr>
              <w:spacing w:after="20"/>
              <w:ind w:left="20"/>
              <w:jc w:val="both"/>
            </w:pPr>
            <w:r>
              <w:rPr>
                <w:rFonts w:ascii="Times New Roman"/>
                <w:b w:val="false"/>
                <w:i w:val="false"/>
                <w:color w:val="000000"/>
                <w:sz w:val="20"/>
              </w:rPr>
              <w:t>
Представление отчетов посредством ЭЦП какого органа для Вашей организации более удобно?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куәландырушы орталығының (бұдан әрі – ҰКО) ЭЦҚ-сы</w:t>
            </w:r>
          </w:p>
          <w:p>
            <w:pPr>
              <w:spacing w:after="20"/>
              <w:ind w:left="20"/>
              <w:jc w:val="both"/>
            </w:pPr>
            <w:r>
              <w:rPr>
                <w:rFonts w:ascii="Times New Roman"/>
                <w:b w:val="false"/>
                <w:i w:val="false"/>
                <w:color w:val="000000"/>
                <w:sz w:val="20"/>
              </w:rPr>
              <w:t>
ЭЦП Национального удостоверяющего центра Республики Казахстан (далее – НУЦ)</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Қазақстан Банкаралық Есеп Айырысу Орталығы" МРК-ның (бұдан әрі – ҚБЕО) ЭЦҚ-сы</w:t>
            </w:r>
          </w:p>
          <w:p>
            <w:pPr>
              <w:spacing w:after="20"/>
              <w:ind w:left="20"/>
              <w:jc w:val="both"/>
            </w:pPr>
            <w:r>
              <w:rPr>
                <w:rFonts w:ascii="Times New Roman"/>
                <w:b w:val="false"/>
                <w:i w:val="false"/>
                <w:color w:val="000000"/>
                <w:sz w:val="20"/>
              </w:rPr>
              <w:t>
ЭЦП РГП "Казахстанский центр межбанковских расчетов Национального Банка Республики Казахстан" (далее – КЦМР)</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w:t>
            </w:r>
          </w:p>
          <w:p>
            <w:pPr>
              <w:spacing w:after="20"/>
              <w:ind w:left="20"/>
              <w:jc w:val="both"/>
            </w:pPr>
            <w:r>
              <w:rPr>
                <w:rFonts w:ascii="Times New Roman"/>
                <w:b w:val="false"/>
                <w:i w:val="false"/>
                <w:color w:val="000000"/>
                <w:sz w:val="20"/>
              </w:rPr>
              <w:t>
Иное (укажите)</w:t>
            </w:r>
          </w:p>
          <w:p>
            <w:pPr>
              <w:spacing w:after="20"/>
              <w:ind w:left="20"/>
              <w:jc w:val="both"/>
            </w:pPr>
            <w:r>
              <w:rPr>
                <w:rFonts w:ascii="Times New Roman"/>
                <w:b w:val="false"/>
                <w:i w:val="false"/>
                <w:color w:val="000000"/>
                <w:sz w:val="20"/>
              </w:rPr>
              <w:t>
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Сіздің ұйымыңыздың инвесторлары және инвестициялау объектілері, филиалдары, өкілдіктері мен тел ұйымдары туралы ақпарат</w:t>
      </w:r>
    </w:p>
    <w:p>
      <w:pPr>
        <w:spacing w:after="0"/>
        <w:ind w:left="0"/>
        <w:jc w:val="both"/>
      </w:pPr>
      <w:r>
        <w:rPr>
          <w:rFonts w:ascii="Times New Roman"/>
          <w:b w:val="false"/>
          <w:i w:val="false"/>
          <w:color w:val="000000"/>
          <w:sz w:val="28"/>
        </w:rPr>
        <w:t>
      Раздел 2. Информация об инвесторах и объектах инвестирования, филиалах, представительствах и сестринских организациях Вашей организации</w:t>
      </w:r>
    </w:p>
    <w:p>
      <w:pPr>
        <w:spacing w:after="0"/>
        <w:ind w:left="0"/>
        <w:jc w:val="both"/>
      </w:pPr>
      <w:r>
        <w:rPr>
          <w:rFonts w:ascii="Times New Roman"/>
          <w:b w:val="false"/>
          <w:i w:val="false"/>
          <w:color w:val="000000"/>
          <w:sz w:val="28"/>
        </w:rPr>
        <w:t>
      2.1 Сіздің ұйымыңыздың тура инвесторлары туралы ақпарат</w:t>
      </w:r>
    </w:p>
    <w:p>
      <w:pPr>
        <w:spacing w:after="0"/>
        <w:ind w:left="0"/>
        <w:jc w:val="both"/>
      </w:pPr>
      <w:r>
        <w:rPr>
          <w:rFonts w:ascii="Times New Roman"/>
          <w:b w:val="false"/>
          <w:i w:val="false"/>
          <w:color w:val="000000"/>
          <w:sz w:val="28"/>
        </w:rPr>
        <w:t>
      Информация о непосредственных инвесторах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1980"/>
        <w:gridCol w:w="1782"/>
        <w:gridCol w:w="1892"/>
        <w:gridCol w:w="2192"/>
        <w:gridCol w:w="2983"/>
        <w:gridCol w:w="114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Сауалнаманы толтыру күнінің жағдайы бойынша Сіздің ұйымыңыздағы үлеске тура ие болып табылатын бар акционер инвесторларды/қатысушыларды атап шығыңыз</w:t>
            </w:r>
          </w:p>
          <w:p>
            <w:pPr>
              <w:spacing w:after="20"/>
              <w:ind w:left="20"/>
              <w:jc w:val="both"/>
            </w:pPr>
            <w:r>
              <w:rPr>
                <w:rFonts w:ascii="Times New Roman"/>
                <w:b w:val="false"/>
                <w:i w:val="false"/>
                <w:color w:val="000000"/>
                <w:sz w:val="20"/>
              </w:rPr>
              <w:t>
Перечислите всех инвесторов-акционеров/участников, непосредственно владеющих долей в Вашей организации по состоянию на дату заполнения анкеты</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w:t>
            </w:r>
          </w:p>
          <w:p>
            <w:pPr>
              <w:spacing w:after="20"/>
              <w:ind w:left="20"/>
              <w:jc w:val="both"/>
            </w:pPr>
            <w:r>
              <w:rPr>
                <w:rFonts w:ascii="Times New Roman"/>
                <w:b w:val="false"/>
                <w:i w:val="false"/>
                <w:color w:val="000000"/>
                <w:sz w:val="20"/>
              </w:rPr>
              <w:t>
атауы/Т.А.Ә.1</w:t>
            </w:r>
          </w:p>
          <w:p>
            <w:pPr>
              <w:spacing w:after="20"/>
              <w:ind w:left="20"/>
              <w:jc w:val="both"/>
            </w:pPr>
            <w:r>
              <w:rPr>
                <w:rFonts w:ascii="Times New Roman"/>
                <w:b w:val="false"/>
                <w:i w:val="false"/>
                <w:color w:val="000000"/>
                <w:sz w:val="20"/>
              </w:rPr>
              <w:t>
Наименование /Ф.И.О.1 инвестора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тіркеу елі /жеке тұлғаның азаматтығы</w:t>
            </w:r>
          </w:p>
          <w:p>
            <w:pPr>
              <w:spacing w:after="20"/>
              <w:ind w:left="20"/>
              <w:jc w:val="both"/>
            </w:pPr>
            <w:r>
              <w:rPr>
                <w:rFonts w:ascii="Times New Roman"/>
                <w:b w:val="false"/>
                <w:i w:val="false"/>
                <w:color w:val="000000"/>
                <w:sz w:val="20"/>
              </w:rPr>
              <w:t>
Страна регистрации юридического лица/гражданства физического лица</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p>
            <w:pPr>
              <w:spacing w:after="20"/>
              <w:ind w:left="20"/>
              <w:jc w:val="both"/>
            </w:pPr>
            <w:r>
              <w:rPr>
                <w:rFonts w:ascii="Times New Roman"/>
                <w:b w:val="false"/>
                <w:i w:val="false"/>
                <w:color w:val="000000"/>
                <w:sz w:val="20"/>
              </w:rPr>
              <w:t>
ТСН1</w:t>
            </w:r>
          </w:p>
          <w:p>
            <w:pPr>
              <w:spacing w:after="20"/>
              <w:ind w:left="20"/>
              <w:jc w:val="both"/>
            </w:pPr>
            <w:r>
              <w:rPr>
                <w:rFonts w:ascii="Times New Roman"/>
                <w:b w:val="false"/>
                <w:i w:val="false"/>
                <w:color w:val="000000"/>
                <w:sz w:val="20"/>
              </w:rPr>
              <w:t>
(ТСН туралы ақпараттың бар болған жағдайында)</w:t>
            </w:r>
          </w:p>
          <w:p>
            <w:pPr>
              <w:spacing w:after="20"/>
              <w:ind w:left="20"/>
              <w:jc w:val="both"/>
            </w:pPr>
            <w:r>
              <w:rPr>
                <w:rFonts w:ascii="Times New Roman"/>
                <w:b w:val="false"/>
                <w:i w:val="false"/>
                <w:color w:val="000000"/>
                <w:sz w:val="20"/>
              </w:rPr>
              <w:t>
БИН/ИИН/</w:t>
            </w:r>
          </w:p>
          <w:p>
            <w:pPr>
              <w:spacing w:after="20"/>
              <w:ind w:left="20"/>
              <w:jc w:val="both"/>
            </w:pPr>
            <w:r>
              <w:rPr>
                <w:rFonts w:ascii="Times New Roman"/>
                <w:b w:val="false"/>
                <w:i w:val="false"/>
                <w:color w:val="000000"/>
                <w:sz w:val="20"/>
              </w:rPr>
              <w:t>
ИНР2</w:t>
            </w:r>
          </w:p>
          <w:p>
            <w:pPr>
              <w:spacing w:after="20"/>
              <w:ind w:left="20"/>
              <w:jc w:val="both"/>
            </w:pPr>
            <w:r>
              <w:rPr>
                <w:rFonts w:ascii="Times New Roman"/>
                <w:b w:val="false"/>
                <w:i w:val="false"/>
                <w:color w:val="000000"/>
                <w:sz w:val="20"/>
              </w:rPr>
              <w:t>
(при наличии информации об ИНР)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орналасқан мекенжай/жеке тұлға тұратын мекенжай</w:t>
            </w:r>
          </w:p>
          <w:p>
            <w:pPr>
              <w:spacing w:after="20"/>
              <w:ind w:left="20"/>
              <w:jc w:val="both"/>
            </w:pPr>
            <w:r>
              <w:rPr>
                <w:rFonts w:ascii="Times New Roman"/>
                <w:b w:val="false"/>
                <w:i w:val="false"/>
                <w:color w:val="000000"/>
                <w:sz w:val="20"/>
              </w:rPr>
              <w:t>
Адрес местонахождения юридического лица/страна и адрес проживания физического лица</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Сіздің ұйымыңыздың жарғы капиталындағы үлесі (%)</w:t>
            </w:r>
          </w:p>
          <w:p>
            <w:pPr>
              <w:spacing w:after="20"/>
              <w:ind w:left="20"/>
              <w:jc w:val="both"/>
            </w:pPr>
            <w:r>
              <w:rPr>
                <w:rFonts w:ascii="Times New Roman"/>
                <w:b w:val="false"/>
                <w:i w:val="false"/>
                <w:color w:val="000000"/>
                <w:sz w:val="20"/>
              </w:rPr>
              <w:t>
Доля инвестора в уставном капитале Вашей организации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 ие болуға бастайтын күн</w:t>
            </w:r>
          </w:p>
          <w:p>
            <w:pPr>
              <w:spacing w:after="20"/>
              <w:ind w:left="20"/>
              <w:jc w:val="both"/>
            </w:pPr>
            <w:r>
              <w:rPr>
                <w:rFonts w:ascii="Times New Roman"/>
                <w:b w:val="false"/>
                <w:i w:val="false"/>
                <w:color w:val="000000"/>
                <w:sz w:val="20"/>
              </w:rPr>
              <w:t>
Дата начала владения инвестором</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2.2 Сіздің ұйымыңыздың тура инвестициялау объектілері туралы ақпарат</w:t>
      </w:r>
    </w:p>
    <w:p>
      <w:pPr>
        <w:spacing w:after="0"/>
        <w:ind w:left="0"/>
        <w:jc w:val="both"/>
      </w:pPr>
      <w:r>
        <w:rPr>
          <w:rFonts w:ascii="Times New Roman"/>
          <w:b w:val="false"/>
          <w:i w:val="false"/>
          <w:color w:val="000000"/>
          <w:sz w:val="28"/>
        </w:rPr>
        <w:t>
      Информация о непосредственных объектах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1136"/>
        <w:gridCol w:w="1454"/>
        <w:gridCol w:w="1383"/>
        <w:gridCol w:w="1455"/>
        <w:gridCol w:w="2307"/>
        <w:gridCol w:w="2075"/>
        <w:gridCol w:w="4"/>
        <w:gridCol w:w="1982"/>
      </w:tblGrid>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Сіздің ұйымыңыз сауалнаманы толтыру күнінің жағдайы бойынша басқа ұйымдардың акцияларына (қатысу үлестеріне) ие болады ма?</w:t>
            </w:r>
          </w:p>
          <w:p>
            <w:pPr>
              <w:spacing w:after="20"/>
              <w:ind w:left="20"/>
              <w:jc w:val="both"/>
            </w:pPr>
            <w:r>
              <w:rPr>
                <w:rFonts w:ascii="Times New Roman"/>
                <w:b w:val="false"/>
                <w:i w:val="false"/>
                <w:color w:val="000000"/>
                <w:sz w:val="20"/>
              </w:rPr>
              <w:t>
Владеет ли Ваша организация акциями (долями участия) других организаций по состоянию на дату заполнения анкеты?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жауабыңыз "Иә" болса, 2.2.2-тармақты толтыруға көшіңіз, жауабыңыз "Жоқ" болса, 2.3-тармағын толтыруға көшіңіз.</w:t>
            </w:r>
          </w:p>
          <w:p>
            <w:pPr>
              <w:spacing w:after="20"/>
              <w:ind w:left="20"/>
              <w:jc w:val="both"/>
            </w:pPr>
            <w:r>
              <w:rPr>
                <w:rFonts w:ascii="Times New Roman"/>
                <w:b w:val="false"/>
                <w:i w:val="false"/>
                <w:color w:val="000000"/>
                <w:sz w:val="20"/>
              </w:rPr>
              <w:t>
Если ответ "Да", перейдите к заполнению пункта 2.2.2, если ответ "Нет" - к заполнению пункта 2.3.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Сауалнаманы толтыру күнінің жағдайы бойынша Сіздің ұйымыңыз үлесіне тура ие болып табылатын бар ұйымдар - инвестициялау объектілерін атап шығыңыз</w:t>
            </w:r>
          </w:p>
          <w:p>
            <w:pPr>
              <w:spacing w:after="20"/>
              <w:ind w:left="20"/>
              <w:jc w:val="both"/>
            </w:pPr>
            <w:r>
              <w:rPr>
                <w:rFonts w:ascii="Times New Roman"/>
                <w:b w:val="false"/>
                <w:i w:val="false"/>
                <w:color w:val="000000"/>
                <w:sz w:val="20"/>
              </w:rPr>
              <w:t>
Перечислите все объекты инвестирования-организации, доля в которых непосредственно принадлежит Вашей организации по состоянию на дату заполнения анкеты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атауы</w:t>
            </w:r>
          </w:p>
          <w:p>
            <w:pPr>
              <w:spacing w:after="20"/>
              <w:ind w:left="20"/>
              <w:jc w:val="both"/>
            </w:pPr>
            <w:r>
              <w:rPr>
                <w:rFonts w:ascii="Times New Roman"/>
                <w:b w:val="false"/>
                <w:i w:val="false"/>
                <w:color w:val="000000"/>
                <w:sz w:val="20"/>
              </w:rPr>
              <w:t>
Наименование объекта инвестирования</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тіркеу елі</w:t>
            </w:r>
          </w:p>
          <w:p>
            <w:pPr>
              <w:spacing w:after="20"/>
              <w:ind w:left="20"/>
              <w:jc w:val="both"/>
            </w:pPr>
            <w:r>
              <w:rPr>
                <w:rFonts w:ascii="Times New Roman"/>
                <w:b w:val="false"/>
                <w:i w:val="false"/>
                <w:color w:val="000000"/>
                <w:sz w:val="20"/>
              </w:rPr>
              <w:t>
Страна регистрации объекта инвестирования</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БСН/ТСН</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БИН/ИНР</w:t>
            </w:r>
            <w:r>
              <w:rPr>
                <w:rFonts w:ascii="Times New Roman"/>
                <w:b w:val="false"/>
                <w:i w:val="false"/>
                <w:color w:val="000000"/>
                <w:vertAlign w:val="superscript"/>
              </w:rPr>
              <w:t>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w:t>
            </w:r>
          </w:p>
          <w:p>
            <w:pPr>
              <w:spacing w:after="20"/>
              <w:ind w:left="20"/>
              <w:jc w:val="both"/>
            </w:pPr>
            <w:r>
              <w:rPr>
                <w:rFonts w:ascii="Times New Roman"/>
                <w:b w:val="false"/>
                <w:i w:val="false"/>
                <w:color w:val="000000"/>
                <w:sz w:val="20"/>
              </w:rPr>
              <w:t>
орналасқан мекенжай</w:t>
            </w:r>
          </w:p>
          <w:p>
            <w:pPr>
              <w:spacing w:after="20"/>
              <w:ind w:left="20"/>
              <w:jc w:val="both"/>
            </w:pPr>
            <w:r>
              <w:rPr>
                <w:rFonts w:ascii="Times New Roman"/>
                <w:b w:val="false"/>
                <w:i w:val="false"/>
                <w:color w:val="000000"/>
                <w:sz w:val="20"/>
              </w:rPr>
              <w:t>
Адрес местонахождения объекта инвестирования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инвестициялау объектісінің жарғы капиталындағы үлесі (%)</w:t>
            </w:r>
          </w:p>
          <w:p>
            <w:pPr>
              <w:spacing w:after="20"/>
              <w:ind w:left="20"/>
              <w:jc w:val="both"/>
            </w:pPr>
            <w:r>
              <w:rPr>
                <w:rFonts w:ascii="Times New Roman"/>
                <w:b w:val="false"/>
                <w:i w:val="false"/>
                <w:color w:val="000000"/>
                <w:sz w:val="20"/>
              </w:rPr>
              <w:t>
Доля Вашей организации в капитале объекте инвестирования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объектісіне ие болуға бастайтын күн</w:t>
            </w:r>
          </w:p>
          <w:p>
            <w:pPr>
              <w:spacing w:after="20"/>
              <w:ind w:left="20"/>
              <w:jc w:val="both"/>
            </w:pPr>
            <w:r>
              <w:rPr>
                <w:rFonts w:ascii="Times New Roman"/>
                <w:b w:val="false"/>
                <w:i w:val="false"/>
                <w:color w:val="000000"/>
                <w:sz w:val="20"/>
              </w:rPr>
              <w:t>
Дата начала владения объектом инвестирования</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2.3 Сіздің ұйымыңыздың филиалдар мен өкілдіктер туралы ақпарат</w:t>
      </w:r>
    </w:p>
    <w:p>
      <w:pPr>
        <w:spacing w:after="0"/>
        <w:ind w:left="0"/>
        <w:jc w:val="both"/>
      </w:pPr>
      <w:r>
        <w:rPr>
          <w:rFonts w:ascii="Times New Roman"/>
          <w:b w:val="false"/>
          <w:i w:val="false"/>
          <w:color w:val="000000"/>
          <w:sz w:val="28"/>
        </w:rPr>
        <w:t>
      Информация о филиалах и представительствах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2417"/>
        <w:gridCol w:w="2949"/>
        <w:gridCol w:w="1895"/>
        <w:gridCol w:w="18"/>
        <w:gridCol w:w="1844"/>
        <w:gridCol w:w="13"/>
        <w:gridCol w:w="2332"/>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Сіздің ұйымыңыз сауалнаманы толтыру күнінің жағдайы бойынша филиалдар мен өкілдіктерге ие болады ма?</w:t>
            </w:r>
          </w:p>
          <w:p>
            <w:pPr>
              <w:spacing w:after="20"/>
              <w:ind w:left="20"/>
              <w:jc w:val="both"/>
            </w:pPr>
            <w:r>
              <w:rPr>
                <w:rFonts w:ascii="Times New Roman"/>
                <w:b w:val="false"/>
                <w:i w:val="false"/>
                <w:color w:val="000000"/>
                <w:sz w:val="20"/>
              </w:rPr>
              <w:t>
Имеет ли Ваша организация филиалы, представительства за рубежом по состоянию на дату заполнения анкеты?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жауабыңыз "Иә" болса, 2.3.2-тармақты толтыруға көшіңіз, жауабыңыз "Жоқ" болса, 2.4-тармақты толтыруға көшіңіз.</w:t>
            </w:r>
          </w:p>
          <w:p>
            <w:pPr>
              <w:spacing w:after="20"/>
              <w:ind w:left="20"/>
              <w:jc w:val="both"/>
            </w:pPr>
            <w:r>
              <w:rPr>
                <w:rFonts w:ascii="Times New Roman"/>
                <w:b w:val="false"/>
                <w:i w:val="false"/>
                <w:color w:val="000000"/>
                <w:sz w:val="20"/>
              </w:rPr>
              <w:t>
Если ответ "Да" перейдите к заполнению пункта 2.3.2, если ответ "Нет" - к заполнению пункта 2.4.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Сауалнаманы толтыру күнінің жағдайы бойынша Сіздің ұйымыңыз ие болып табылатын бар филиалдар мен өкілдіктерді атап шығыңыз</w:t>
            </w:r>
          </w:p>
          <w:p>
            <w:pPr>
              <w:spacing w:after="20"/>
              <w:ind w:left="20"/>
              <w:jc w:val="both"/>
            </w:pPr>
            <w:r>
              <w:rPr>
                <w:rFonts w:ascii="Times New Roman"/>
                <w:b w:val="false"/>
                <w:i w:val="false"/>
                <w:color w:val="000000"/>
                <w:sz w:val="20"/>
              </w:rPr>
              <w:t>
Перечислите филиалы и представительства Вашей организации за рубежом по состоянию на дату заполнения анкеты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Филиалың, өкілдіктің атауы</w:t>
            </w:r>
          </w:p>
          <w:p>
            <w:pPr>
              <w:spacing w:after="20"/>
              <w:ind w:left="20"/>
              <w:jc w:val="both"/>
            </w:pPr>
            <w:r>
              <w:rPr>
                <w:rFonts w:ascii="Times New Roman"/>
                <w:b w:val="false"/>
                <w:i w:val="false"/>
                <w:color w:val="000000"/>
                <w:sz w:val="20"/>
              </w:rPr>
              <w:t>
Наименование филиала, представительства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Филиалың, өкілдіктің тіркеу елі</w:t>
            </w:r>
          </w:p>
          <w:p>
            <w:pPr>
              <w:spacing w:after="20"/>
              <w:ind w:left="20"/>
              <w:jc w:val="both"/>
            </w:pPr>
            <w:r>
              <w:rPr>
                <w:rFonts w:ascii="Times New Roman"/>
                <w:b w:val="false"/>
                <w:i w:val="false"/>
                <w:color w:val="000000"/>
                <w:sz w:val="20"/>
              </w:rPr>
              <w:t>
Страна регистрации филиала, представительства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ТСН</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ИНР</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өкілдік орналасқан мекенжай</w:t>
            </w:r>
          </w:p>
          <w:p>
            <w:pPr>
              <w:spacing w:after="20"/>
              <w:ind w:left="20"/>
              <w:jc w:val="both"/>
            </w:pPr>
            <w:r>
              <w:rPr>
                <w:rFonts w:ascii="Times New Roman"/>
                <w:b w:val="false"/>
                <w:i w:val="false"/>
                <w:color w:val="000000"/>
                <w:sz w:val="20"/>
              </w:rPr>
              <w:t>
Адрес местонахождения филиала, представительства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өкілдік құрылған күні</w:t>
            </w:r>
          </w:p>
          <w:p>
            <w:pPr>
              <w:spacing w:after="20"/>
              <w:ind w:left="20"/>
              <w:jc w:val="both"/>
            </w:pPr>
            <w:r>
              <w:rPr>
                <w:rFonts w:ascii="Times New Roman"/>
                <w:b w:val="false"/>
                <w:i w:val="false"/>
                <w:color w:val="000000"/>
                <w:sz w:val="20"/>
              </w:rPr>
              <w:t>
Дата создания филиала, представительства</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2.4 Сіздің ұйымыңыздың байланыстарының жалпы схемасы</w:t>
      </w:r>
    </w:p>
    <w:p>
      <w:pPr>
        <w:spacing w:after="0"/>
        <w:ind w:left="0"/>
        <w:jc w:val="both"/>
      </w:pPr>
      <w:r>
        <w:rPr>
          <w:rFonts w:ascii="Times New Roman"/>
          <w:b w:val="false"/>
          <w:i w:val="false"/>
          <w:color w:val="000000"/>
          <w:sz w:val="28"/>
        </w:rPr>
        <w:t>
      Общая схема связей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7"/>
        <w:gridCol w:w="1408"/>
        <w:gridCol w:w="1495"/>
        <w:gridCol w:w="2521"/>
        <w:gridCol w:w="2789"/>
        <w:gridCol w:w="15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Сауалнаманы толтыру күнінің жағдайы бойынша иелік иерархияға сәйкес Сіздің ұйымыңыздың байланыстар жалпы схемасы бойынша (Сіздің ұйымыңыз ұйымыңыз кіретін Топ бойынша) кестені толтырыңыз. Кестені толтыру үшін үлгісі осы нысанды толтыру бойынша Нұсқаулықтың 6-тармағынды келтірген</w:t>
            </w:r>
          </w:p>
          <w:p>
            <w:pPr>
              <w:spacing w:after="20"/>
              <w:ind w:left="20"/>
              <w:jc w:val="both"/>
            </w:pPr>
            <w:r>
              <w:rPr>
                <w:rFonts w:ascii="Times New Roman"/>
                <w:b w:val="false"/>
                <w:i w:val="false"/>
                <w:color w:val="000000"/>
                <w:sz w:val="20"/>
              </w:rPr>
              <w:t>
Заполните таблицу по общей схеме связей Вашей организации (по Группе, в которую входит Ваша организация) в соответствии с иерархией владения по состоянию на дату заполнения анкеты. Пример для заполнения таблицы приведен в пункте 6 Инструкции по заполнению настоящей формы</w:t>
            </w:r>
          </w:p>
        </w:tc>
      </w:tr>
      <w:tr>
        <w:trPr>
          <w:trHeight w:val="30" w:hRule="atLeast"/>
        </w:trPr>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Топқа кіретін заңды тұлғаның атауы /жеке тұлғаның Т.А.Ә.1</w:t>
            </w:r>
          </w:p>
          <w:p>
            <w:pPr>
              <w:spacing w:after="20"/>
              <w:ind w:left="20"/>
              <w:jc w:val="both"/>
            </w:pPr>
            <w:r>
              <w:rPr>
                <w:rFonts w:ascii="Times New Roman"/>
                <w:b w:val="false"/>
                <w:i w:val="false"/>
                <w:color w:val="000000"/>
                <w:sz w:val="20"/>
              </w:rPr>
              <w:t>
Наименование юридического лица /Ф.И.О1 физического лица, находящегося в Группе</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тіркеу елі /жеке тұлғаның азаматтығы</w:t>
            </w:r>
          </w:p>
          <w:p>
            <w:pPr>
              <w:spacing w:after="20"/>
              <w:ind w:left="20"/>
              <w:jc w:val="both"/>
            </w:pPr>
            <w:r>
              <w:rPr>
                <w:rFonts w:ascii="Times New Roman"/>
                <w:b w:val="false"/>
                <w:i w:val="false"/>
                <w:color w:val="000000"/>
                <w:sz w:val="20"/>
              </w:rPr>
              <w:t>
Страна регистрации юридического лица/гражданства физического лица</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БСН/ЖСН/ТСН</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(ТСН туралы ақпараттың бар болған жағдайында)</w:t>
            </w:r>
          </w:p>
          <w:p>
            <w:pPr>
              <w:spacing w:after="20"/>
              <w:ind w:left="20"/>
              <w:jc w:val="both"/>
            </w:pPr>
            <w:r>
              <w:rPr>
                <w:rFonts w:ascii="Times New Roman"/>
                <w:b w:val="false"/>
                <w:i w:val="false"/>
                <w:color w:val="000000"/>
                <w:sz w:val="20"/>
              </w:rPr>
              <w:t>
БИН/ИИН/ИНР</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(при наличии информации об ИНР)</w:t>
            </w:r>
          </w:p>
        </w:tc>
        <w:tc>
          <w:tcPr>
            <w:tcW w:w="2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В-бағандарда көрсетілген заңды тұлғаларға</w:t>
            </w:r>
          </w:p>
          <w:p>
            <w:pPr>
              <w:spacing w:after="20"/>
              <w:ind w:left="20"/>
              <w:jc w:val="both"/>
            </w:pPr>
            <w:r>
              <w:rPr>
                <w:rFonts w:ascii="Times New Roman"/>
                <w:b w:val="false"/>
                <w:i w:val="false"/>
                <w:color w:val="000000"/>
                <w:sz w:val="20"/>
              </w:rPr>
              <w:t>
берілетін реттік номер</w:t>
            </w:r>
          </w:p>
          <w:p>
            <w:pPr>
              <w:spacing w:after="20"/>
              <w:ind w:left="20"/>
              <w:jc w:val="both"/>
            </w:pPr>
            <w:r>
              <w:rPr>
                <w:rFonts w:ascii="Times New Roman"/>
                <w:b w:val="false"/>
                <w:i w:val="false"/>
                <w:color w:val="000000"/>
                <w:sz w:val="20"/>
              </w:rPr>
              <w:t>
Порядковый номер, присваиваемый юридическим лицам, указанным в столбцах А –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В-бағандарда көрсетілген заңды тұлғаларда үлестерге тура ие болатын инвесторлар</w:t>
            </w:r>
          </w:p>
          <w:p>
            <w:pPr>
              <w:spacing w:after="20"/>
              <w:ind w:left="20"/>
              <w:jc w:val="both"/>
            </w:pPr>
            <w:r>
              <w:rPr>
                <w:rFonts w:ascii="Times New Roman"/>
                <w:b w:val="false"/>
                <w:i w:val="false"/>
                <w:color w:val="000000"/>
                <w:sz w:val="20"/>
              </w:rPr>
              <w:t>
Инвесторы, непосредственно владеющие долями в юридических лицах, указанных в столбцах А – 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А-бағандағы инвестордың атауы және (немесе)</w:t>
            </w:r>
          </w:p>
          <w:p>
            <w:pPr>
              <w:spacing w:after="20"/>
              <w:ind w:left="20"/>
              <w:jc w:val="both"/>
            </w:pPr>
            <w:r>
              <w:rPr>
                <w:rFonts w:ascii="Times New Roman"/>
                <w:b w:val="false"/>
                <w:i w:val="false"/>
                <w:color w:val="000000"/>
                <w:sz w:val="20"/>
              </w:rPr>
              <w:t>
1-бағандағы инвестордың номері</w:t>
            </w:r>
          </w:p>
          <w:p>
            <w:pPr>
              <w:spacing w:after="20"/>
              <w:ind w:left="20"/>
              <w:jc w:val="both"/>
            </w:pPr>
            <w:r>
              <w:rPr>
                <w:rFonts w:ascii="Times New Roman"/>
                <w:b w:val="false"/>
                <w:i w:val="false"/>
                <w:color w:val="000000"/>
                <w:sz w:val="20"/>
              </w:rPr>
              <w:t>
Наименование инвестора из столбца А и (или) номер инвестора из столбца 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үлесі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доля инвестора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2.5 Бастапқы инвестор(-лар) туралы ақпарат</w:t>
      </w:r>
    </w:p>
    <w:p>
      <w:pPr>
        <w:spacing w:after="0"/>
        <w:ind w:left="0"/>
        <w:jc w:val="both"/>
      </w:pPr>
      <w:r>
        <w:rPr>
          <w:rFonts w:ascii="Times New Roman"/>
          <w:b w:val="false"/>
          <w:i w:val="false"/>
          <w:color w:val="000000"/>
          <w:sz w:val="28"/>
        </w:rPr>
        <w:t>
      Информация о первичном(-ых) инвесторе(-ах)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3786"/>
        <w:gridCol w:w="3793"/>
        <w:gridCol w:w="4027"/>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инвестордың</w:t>
            </w:r>
          </w:p>
          <w:p>
            <w:pPr>
              <w:spacing w:after="20"/>
              <w:ind w:left="20"/>
              <w:jc w:val="both"/>
            </w:pPr>
            <w:r>
              <w:rPr>
                <w:rFonts w:ascii="Times New Roman"/>
                <w:b w:val="false"/>
                <w:i w:val="false"/>
                <w:color w:val="000000"/>
                <w:sz w:val="20"/>
              </w:rPr>
              <w:t>
атауы/ Т.А.Ә.1</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Ф.И.О.1 первичного инвестора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тіркеу елі /жеке тұлғаның азаматтығы</w:t>
            </w:r>
          </w:p>
          <w:p>
            <w:pPr>
              <w:spacing w:after="20"/>
              <w:ind w:left="20"/>
              <w:jc w:val="both"/>
            </w:pPr>
            <w:r>
              <w:rPr>
                <w:rFonts w:ascii="Times New Roman"/>
                <w:b w:val="false"/>
                <w:i w:val="false"/>
                <w:color w:val="000000"/>
                <w:sz w:val="20"/>
              </w:rPr>
              <w:t>
Страна регистрации юридического лица/гражданства физического лица</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БСН/ЖСН/ТСН2</w:t>
            </w:r>
          </w:p>
          <w:p>
            <w:pPr>
              <w:spacing w:after="20"/>
              <w:ind w:left="20"/>
              <w:jc w:val="both"/>
            </w:pPr>
            <w:r>
              <w:rPr>
                <w:rFonts w:ascii="Times New Roman"/>
                <w:b w:val="false"/>
                <w:i w:val="false"/>
                <w:color w:val="000000"/>
                <w:sz w:val="20"/>
              </w:rPr>
              <w:t>
(ТСН туралы ақпараттың бар болған жағдайында)</w:t>
            </w:r>
          </w:p>
          <w:p>
            <w:pPr>
              <w:spacing w:after="20"/>
              <w:ind w:left="20"/>
              <w:jc w:val="both"/>
            </w:pPr>
            <w:r>
              <w:rPr>
                <w:rFonts w:ascii="Times New Roman"/>
                <w:b w:val="false"/>
                <w:i w:val="false"/>
                <w:color w:val="000000"/>
                <w:sz w:val="20"/>
              </w:rPr>
              <w:t>
БИН/ИИН/ИНР2</w:t>
            </w:r>
          </w:p>
          <w:p>
            <w:pPr>
              <w:spacing w:after="20"/>
              <w:ind w:left="20"/>
              <w:jc w:val="both"/>
            </w:pPr>
            <w:r>
              <w:rPr>
                <w:rFonts w:ascii="Times New Roman"/>
                <w:b w:val="false"/>
                <w:i w:val="false"/>
                <w:color w:val="000000"/>
                <w:sz w:val="20"/>
              </w:rPr>
              <w:t>
(при наличии информации об ИНР)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3-бөлім. Сіздің ұйымыңыздың талаптары, міндеттемелері және капиталы туралы ақпарат</w:t>
      </w:r>
    </w:p>
    <w:p>
      <w:pPr>
        <w:spacing w:after="0"/>
        <w:ind w:left="0"/>
        <w:jc w:val="both"/>
      </w:pPr>
      <w:r>
        <w:rPr>
          <w:rFonts w:ascii="Times New Roman"/>
          <w:b w:val="false"/>
          <w:i w:val="false"/>
          <w:color w:val="000000"/>
          <w:sz w:val="28"/>
        </w:rPr>
        <w:t>
      Раздел 3.Информация о требованиях, обязательствах и капитале Вашей организации</w:t>
      </w:r>
    </w:p>
    <w:p>
      <w:pPr>
        <w:spacing w:after="0"/>
        <w:ind w:left="0"/>
        <w:jc w:val="both"/>
      </w:pPr>
      <w:r>
        <w:rPr>
          <w:rFonts w:ascii="Times New Roman"/>
          <w:b w:val="false"/>
          <w:i w:val="false"/>
          <w:color w:val="000000"/>
          <w:sz w:val="28"/>
        </w:rPr>
        <w:t>
      3.1 Сіздің ұйымыңыздың сауалнаманы толтыру күнінің жағдайы бойынша жарғы капиталдыңмөлшерін көрсетіңіз</w:t>
      </w:r>
    </w:p>
    <w:p>
      <w:pPr>
        <w:spacing w:after="0"/>
        <w:ind w:left="0"/>
        <w:jc w:val="both"/>
      </w:pPr>
      <w:r>
        <w:rPr>
          <w:rFonts w:ascii="Times New Roman"/>
          <w:b w:val="false"/>
          <w:i w:val="false"/>
          <w:color w:val="000000"/>
          <w:sz w:val="28"/>
        </w:rPr>
        <w:t>
      Укажите размер уставного капитала Вашей организации по состоянию на дату заполнения анкеты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5"/>
        <w:gridCol w:w="2204"/>
        <w:gridCol w:w="3751"/>
      </w:tblGrid>
      <w:tr>
        <w:trPr>
          <w:trHeight w:val="30" w:hRule="atLeast"/>
        </w:trPr>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жарғы капитал</w:t>
            </w:r>
          </w:p>
          <w:p>
            <w:pPr>
              <w:spacing w:after="20"/>
              <w:ind w:left="20"/>
              <w:jc w:val="both"/>
            </w:pPr>
            <w:r>
              <w:rPr>
                <w:rFonts w:ascii="Times New Roman"/>
                <w:b w:val="false"/>
                <w:i w:val="false"/>
                <w:color w:val="000000"/>
                <w:sz w:val="20"/>
              </w:rPr>
              <w:t>
Всего, уставный капитал</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теңге/тенге</w:t>
            </w:r>
          </w:p>
        </w:tc>
      </w:tr>
      <w:tr>
        <w:trPr>
          <w:trHeight w:val="30" w:hRule="atLeast"/>
        </w:trPr>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төленген</w:t>
            </w:r>
          </w:p>
          <w:p>
            <w:pPr>
              <w:spacing w:after="20"/>
              <w:ind w:left="20"/>
              <w:jc w:val="both"/>
            </w:pPr>
            <w:r>
              <w:rPr>
                <w:rFonts w:ascii="Times New Roman"/>
                <w:b w:val="false"/>
                <w:i w:val="false"/>
                <w:color w:val="000000"/>
                <w:sz w:val="20"/>
              </w:rPr>
              <w:t>
в том числе оплаченный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теңге/тенге</w:t>
            </w:r>
          </w:p>
        </w:tc>
      </w:tr>
    </w:tbl>
    <w:p>
      <w:pPr>
        <w:spacing w:after="0"/>
        <w:ind w:left="0"/>
        <w:jc w:val="both"/>
      </w:pPr>
      <w:r>
        <w:rPr>
          <w:rFonts w:ascii="Times New Roman"/>
          <w:b w:val="false"/>
          <w:i w:val="false"/>
          <w:color w:val="000000"/>
          <w:sz w:val="28"/>
        </w:rPr>
        <w:t>
      3.2 Сауалнаманы толтыру күнінің жағдайы бойынша төменде тізімделген қаржылық құралдардың қай түрі бойынша резидент еместерге талаптардың және/немесе резидент еместердің алдындағы міндеттемелердің көлемі 50 000 000 теңгенің баламасын асатынын белгілеңіз</w:t>
      </w:r>
    </w:p>
    <w:p>
      <w:pPr>
        <w:spacing w:after="0"/>
        <w:ind w:left="0"/>
        <w:jc w:val="both"/>
      </w:pPr>
      <w:r>
        <w:rPr>
          <w:rFonts w:ascii="Times New Roman"/>
          <w:b w:val="false"/>
          <w:i w:val="false"/>
          <w:color w:val="000000"/>
          <w:sz w:val="28"/>
        </w:rPr>
        <w:t>
      Отметьте, по каким из перечисленных ниже видов финансовых инструментов объемы требований к нерезидентам и/или обязательств перед нерезидентами по состоянию на дату заполнения анкеты превышают эквивалент 50 000 000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0"/>
        <w:gridCol w:w="1453"/>
        <w:gridCol w:w="1453"/>
        <w:gridCol w:w="334"/>
      </w:tblGrid>
      <w:tr>
        <w:trPr>
          <w:trHeight w:val="30" w:hRule="atLeast"/>
        </w:trPr>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талаптар</w:t>
            </w:r>
          </w:p>
          <w:p>
            <w:pPr>
              <w:spacing w:after="20"/>
              <w:ind w:left="20"/>
              <w:jc w:val="both"/>
            </w:pPr>
            <w:r>
              <w:rPr>
                <w:rFonts w:ascii="Times New Roman"/>
                <w:b w:val="false"/>
                <w:i w:val="false"/>
                <w:color w:val="000000"/>
                <w:sz w:val="20"/>
              </w:rPr>
              <w:t>
Требования к нерезидентам</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алдындағы міндеттемелер</w:t>
            </w:r>
          </w:p>
          <w:p>
            <w:pPr>
              <w:spacing w:after="20"/>
              <w:ind w:left="20"/>
              <w:jc w:val="both"/>
            </w:pPr>
            <w:r>
              <w:rPr>
                <w:rFonts w:ascii="Times New Roman"/>
                <w:b w:val="false"/>
                <w:i w:val="false"/>
                <w:color w:val="000000"/>
                <w:sz w:val="20"/>
              </w:rPr>
              <w:t>
Обязательства перед нерезидентами</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шетелдік валюта</w:t>
            </w:r>
          </w:p>
          <w:p>
            <w:pPr>
              <w:spacing w:after="20"/>
              <w:ind w:left="20"/>
              <w:jc w:val="both"/>
            </w:pPr>
            <w:r>
              <w:rPr>
                <w:rFonts w:ascii="Times New Roman"/>
                <w:b w:val="false"/>
                <w:i w:val="false"/>
                <w:color w:val="000000"/>
                <w:sz w:val="20"/>
              </w:rPr>
              <w:t>
Наличная иностранная валюта в кассе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ағымдағы шоттар және түсімдер</w:t>
            </w:r>
          </w:p>
          <w:p>
            <w:pPr>
              <w:spacing w:after="20"/>
              <w:ind w:left="20"/>
              <w:jc w:val="both"/>
            </w:pPr>
            <w:r>
              <w:rPr>
                <w:rFonts w:ascii="Times New Roman"/>
                <w:b w:val="false"/>
                <w:i w:val="false"/>
                <w:color w:val="000000"/>
                <w:sz w:val="20"/>
              </w:rPr>
              <w:t>
Депозиты, текущие счета и вклады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құралдар (акциялар, қатысу үлестер, үлеспұлдар)</w:t>
            </w:r>
          </w:p>
          <w:p>
            <w:pPr>
              <w:spacing w:after="20"/>
              <w:ind w:left="20"/>
              <w:jc w:val="both"/>
            </w:pPr>
            <w:r>
              <w:rPr>
                <w:rFonts w:ascii="Times New Roman"/>
                <w:b w:val="false"/>
                <w:i w:val="false"/>
                <w:color w:val="000000"/>
                <w:sz w:val="20"/>
              </w:rPr>
              <w:t>
Долевые инструменты (акции, доли участия, паи)</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p>
            <w:pPr>
              <w:spacing w:after="20"/>
              <w:ind w:left="20"/>
              <w:jc w:val="both"/>
            </w:pPr>
            <w:r>
              <w:rPr>
                <w:rFonts w:ascii="Times New Roman"/>
                <w:b w:val="false"/>
                <w:i w:val="false"/>
                <w:color w:val="000000"/>
                <w:sz w:val="20"/>
              </w:rPr>
              <w:t>
Долговые ценные бумаги</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(коммерциялық) кредиттер мен аванстар </w:t>
            </w:r>
          </w:p>
          <w:p>
            <w:pPr>
              <w:spacing w:after="20"/>
              <w:ind w:left="20"/>
              <w:jc w:val="both"/>
            </w:pPr>
            <w:r>
              <w:rPr>
                <w:rFonts w:ascii="Times New Roman"/>
                <w:b w:val="false"/>
                <w:i w:val="false"/>
                <w:color w:val="000000"/>
                <w:sz w:val="20"/>
              </w:rPr>
              <w:t>
Торговые (коммерческие) кредиты и авансы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Заемдар/Займы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кредиторлық/дебиторлық берешек</w:t>
            </w:r>
          </w:p>
          <w:p>
            <w:pPr>
              <w:spacing w:after="20"/>
              <w:ind w:left="20"/>
              <w:jc w:val="both"/>
            </w:pPr>
            <w:r>
              <w:rPr>
                <w:rFonts w:ascii="Times New Roman"/>
                <w:b w:val="false"/>
                <w:i w:val="false"/>
                <w:color w:val="000000"/>
                <w:sz w:val="20"/>
              </w:rPr>
              <w:t>
Прочая кредиторская/дебиторская задолженность</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w:t>
            </w:r>
          </w:p>
          <w:p>
            <w:pPr>
              <w:spacing w:after="20"/>
              <w:ind w:left="20"/>
              <w:jc w:val="both"/>
            </w:pPr>
            <w:r>
              <w:rPr>
                <w:rFonts w:ascii="Times New Roman"/>
                <w:b w:val="false"/>
                <w:i w:val="false"/>
                <w:color w:val="000000"/>
                <w:sz w:val="20"/>
              </w:rPr>
              <w:t>
Прочее (укажите)</w:t>
            </w:r>
          </w:p>
          <w:p>
            <w:pPr>
              <w:spacing w:after="20"/>
              <w:ind w:left="20"/>
              <w:jc w:val="both"/>
            </w:pPr>
            <w:r>
              <w:rPr>
                <w:rFonts w:ascii="Times New Roman"/>
                <w:b w:val="false"/>
                <w:i w:val="false"/>
                <w:color w:val="000000"/>
                <w:sz w:val="20"/>
              </w:rPr>
              <w:t>
_____________________</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3.3. Бірлескен қызмет туралы шарттар</w:t>
      </w:r>
    </w:p>
    <w:p>
      <w:pPr>
        <w:spacing w:after="0"/>
        <w:ind w:left="0"/>
        <w:jc w:val="both"/>
      </w:pPr>
      <w:r>
        <w:rPr>
          <w:rFonts w:ascii="Times New Roman"/>
          <w:b w:val="false"/>
          <w:i w:val="false"/>
          <w:color w:val="000000"/>
          <w:sz w:val="28"/>
        </w:rPr>
        <w:t>
      Договоры о совместной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2"/>
        <w:gridCol w:w="1918"/>
        <w:gridCol w:w="4930"/>
      </w:tblGrid>
      <w:tr>
        <w:trPr>
          <w:trHeight w:val="30" w:hRule="atLeast"/>
        </w:trPr>
        <w:tc>
          <w:tcPr>
            <w:tcW w:w="5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Сіздің ұйымыңызда сауалнаманы толтыру күнінің жағдайы бойынша резидент еместермен қолданыстағы бірлескен қызмет туралы шарттар (заңды тұлғаны құруысыз) бар ма?</w:t>
            </w:r>
          </w:p>
          <w:p>
            <w:pPr>
              <w:spacing w:after="20"/>
              <w:ind w:left="20"/>
              <w:jc w:val="both"/>
            </w:pPr>
            <w:r>
              <w:rPr>
                <w:rFonts w:ascii="Times New Roman"/>
                <w:b w:val="false"/>
                <w:i w:val="false"/>
                <w:color w:val="000000"/>
                <w:sz w:val="20"/>
              </w:rPr>
              <w:t>
Имеет ли Ваша организация действующие договоры о совместной деятельности с нерезидентами (без образования юридического лица) на дату заполнения анкеты?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жауабыңыз "Иә" болса, 3.3.2-тармақты толтыруға көшіңіз, жауабыңыз "Жоқ" болса, 3.4-тармақты толтыруға көшіңіз.</w:t>
            </w:r>
          </w:p>
          <w:p>
            <w:pPr>
              <w:spacing w:after="20"/>
              <w:ind w:left="20"/>
              <w:jc w:val="both"/>
            </w:pPr>
            <w:r>
              <w:rPr>
                <w:rFonts w:ascii="Times New Roman"/>
                <w:b w:val="false"/>
                <w:i w:val="false"/>
                <w:color w:val="000000"/>
                <w:sz w:val="20"/>
              </w:rPr>
              <w:t>
Если ответ "Да" перейдите к заполнению пункта 3.3.2, если ответ "Нет" - к заполнению пункта 3.4.</w:t>
            </w:r>
          </w:p>
        </w:tc>
      </w:tr>
      <w:tr>
        <w:trPr>
          <w:trHeight w:val="30" w:hRule="atLeast"/>
        </w:trPr>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Бірлескен қызметтің затын (іске асыру саласын) көрсетіңіз</w:t>
            </w:r>
          </w:p>
          <w:p>
            <w:pPr>
              <w:spacing w:after="20"/>
              <w:ind w:left="20"/>
              <w:jc w:val="both"/>
            </w:pPr>
            <w:r>
              <w:rPr>
                <w:rFonts w:ascii="Times New Roman"/>
                <w:b w:val="false"/>
                <w:i w:val="false"/>
                <w:color w:val="000000"/>
                <w:sz w:val="20"/>
              </w:rPr>
              <w:t>
Укажите предмет (сферу осуществления) совместной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bl>
    <w:p>
      <w:pPr>
        <w:spacing w:after="0"/>
        <w:ind w:left="0"/>
        <w:jc w:val="both"/>
      </w:pPr>
      <w:r>
        <w:rPr>
          <w:rFonts w:ascii="Times New Roman"/>
          <w:b w:val="false"/>
          <w:i w:val="false"/>
          <w:color w:val="000000"/>
          <w:sz w:val="28"/>
        </w:rPr>
        <w:t>
      3.4 Қызметкерлерге берілетін резидент емес бас компанияның акцияларына опциондар. 2.1-тармағында көрсетілген резидент емес инвесторлар бар болса, толтырылады</w:t>
      </w:r>
    </w:p>
    <w:p>
      <w:pPr>
        <w:spacing w:after="0"/>
        <w:ind w:left="0"/>
        <w:jc w:val="both"/>
      </w:pPr>
      <w:r>
        <w:rPr>
          <w:rFonts w:ascii="Times New Roman"/>
          <w:b w:val="false"/>
          <w:i w:val="false"/>
          <w:color w:val="000000"/>
          <w:sz w:val="28"/>
        </w:rPr>
        <w:t>
      Опционы сотрудникам на акции головной компании-нерезидента. Заполняется в случае наличия инвесторов-нерезидентов, указанных в пункте 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9"/>
        <w:gridCol w:w="1099"/>
        <w:gridCol w:w="2822"/>
      </w:tblGrid>
      <w:tr>
        <w:trPr>
          <w:trHeight w:val="30" w:hRule="atLeast"/>
        </w:trPr>
        <w:tc>
          <w:tcPr>
            <w:tcW w:w="8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Сіздің ұйымыңызда резидент емес бас компанияның акцияларына опциондарды ұсыну түрінде өз қызметкерлерін көтермелеу тәжірибесі бар ма? </w:t>
            </w:r>
          </w:p>
          <w:p>
            <w:pPr>
              <w:spacing w:after="20"/>
              <w:ind w:left="20"/>
              <w:jc w:val="both"/>
            </w:pPr>
            <w:r>
              <w:rPr>
                <w:rFonts w:ascii="Times New Roman"/>
                <w:b w:val="false"/>
                <w:i w:val="false"/>
                <w:color w:val="000000"/>
                <w:sz w:val="20"/>
              </w:rPr>
              <w:t>
Существует ли в Вашей организации практика поощрения своих сотрудников в виде представления опционов на акции головной компании-нерезидента?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4-бөлім. Сіздің ұйымыңыздың резидент еместермен операциялары туралы ақпарат </w:t>
      </w:r>
    </w:p>
    <w:p>
      <w:pPr>
        <w:spacing w:after="0"/>
        <w:ind w:left="0"/>
        <w:jc w:val="both"/>
      </w:pPr>
      <w:r>
        <w:rPr>
          <w:rFonts w:ascii="Times New Roman"/>
          <w:b w:val="false"/>
          <w:i w:val="false"/>
          <w:color w:val="000000"/>
          <w:sz w:val="28"/>
        </w:rPr>
        <w:t>
      Раздел 4. Информация об операциях Вашей организации с нерезидентами</w:t>
      </w:r>
    </w:p>
    <w:p>
      <w:pPr>
        <w:spacing w:after="0"/>
        <w:ind w:left="0"/>
        <w:jc w:val="both"/>
      </w:pPr>
      <w:r>
        <w:rPr>
          <w:rFonts w:ascii="Times New Roman"/>
          <w:b w:val="false"/>
          <w:i w:val="false"/>
          <w:color w:val="000000"/>
          <w:sz w:val="28"/>
        </w:rPr>
        <w:t>
      4.1 20___ж. тауарлармен сыртқы сауда</w:t>
      </w:r>
    </w:p>
    <w:p>
      <w:pPr>
        <w:spacing w:after="0"/>
        <w:ind w:left="0"/>
        <w:jc w:val="both"/>
      </w:pPr>
      <w:r>
        <w:rPr>
          <w:rFonts w:ascii="Times New Roman"/>
          <w:b w:val="false"/>
          <w:i w:val="false"/>
          <w:color w:val="000000"/>
          <w:sz w:val="28"/>
        </w:rPr>
        <w:t>
      Внешняя торговля товарами в 20___г.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343"/>
        <w:gridCol w:w="7076"/>
        <w:gridCol w:w="120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Сіздің ұйымыңыз тауар экспортымен немесе импортымен қарастырылған кезеңде айналысты ма?</w:t>
            </w:r>
          </w:p>
          <w:p>
            <w:pPr>
              <w:spacing w:after="20"/>
              <w:ind w:left="20"/>
              <w:jc w:val="both"/>
            </w:pPr>
            <w:r>
              <w:rPr>
                <w:rFonts w:ascii="Times New Roman"/>
                <w:b w:val="false"/>
                <w:i w:val="false"/>
                <w:color w:val="000000"/>
                <w:sz w:val="20"/>
              </w:rPr>
              <w:t>
Занималась ли Ваша организация экспортом или импортом товаров в рассматриваемом периоде?</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жауабыңыз "Иә" болса, 4.1.1.1-тармақты толтыруға көшіңіз, егер жауабыңыз "Жоқ" болса - 4.1.2- тармақты толтыруға көшіңіз.</w:t>
            </w:r>
          </w:p>
          <w:p>
            <w:pPr>
              <w:spacing w:after="20"/>
              <w:ind w:left="20"/>
              <w:jc w:val="both"/>
            </w:pPr>
            <w:r>
              <w:rPr>
                <w:rFonts w:ascii="Times New Roman"/>
                <w:b w:val="false"/>
                <w:i w:val="false"/>
                <w:color w:val="000000"/>
                <w:sz w:val="20"/>
              </w:rPr>
              <w:t>
Если ответ "Да", перейдите к заполнению пункта 4.1.1.1, если ответ "Нет" - к заполнению пункта 4.1.2.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Өтінеміз, тиісті көлемін көрсетіңіз (теңге)</w:t>
            </w:r>
          </w:p>
          <w:p>
            <w:pPr>
              <w:spacing w:after="20"/>
              <w:ind w:left="20"/>
              <w:jc w:val="both"/>
            </w:pPr>
            <w:r>
              <w:rPr>
                <w:rFonts w:ascii="Times New Roman"/>
                <w:b w:val="false"/>
                <w:i w:val="false"/>
                <w:color w:val="000000"/>
                <w:sz w:val="20"/>
              </w:rPr>
              <w:t>
Пожалуйста, укажите соответствующий объем (тенге)</w:t>
            </w:r>
          </w:p>
        </w:tc>
      </w:tr>
      <w:tr>
        <w:trPr>
          <w:trHeight w:val="30" w:hRule="atLeast"/>
        </w:trPr>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экспорты</w:t>
            </w:r>
          </w:p>
          <w:p>
            <w:pPr>
              <w:spacing w:after="20"/>
              <w:ind w:left="20"/>
              <w:jc w:val="both"/>
            </w:pPr>
            <w:r>
              <w:rPr>
                <w:rFonts w:ascii="Times New Roman"/>
                <w:b w:val="false"/>
                <w:i w:val="false"/>
                <w:color w:val="000000"/>
                <w:sz w:val="20"/>
              </w:rPr>
              <w:t>
Экспорт товаров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аз</w:t>
            </w:r>
          </w:p>
          <w:p>
            <w:pPr>
              <w:spacing w:after="20"/>
              <w:ind w:left="20"/>
              <w:jc w:val="both"/>
            </w:pPr>
            <w:r>
              <w:rPr>
                <w:rFonts w:ascii="Times New Roman"/>
                <w:b w:val="false"/>
                <w:i w:val="false"/>
                <w:color w:val="000000"/>
                <w:sz w:val="20"/>
              </w:rPr>
              <w:t>
менее 5 000 000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50 000 000 дейін</w:t>
            </w:r>
          </w:p>
          <w:p>
            <w:pPr>
              <w:spacing w:after="20"/>
              <w:ind w:left="20"/>
              <w:jc w:val="both"/>
            </w:pPr>
            <w:r>
              <w:rPr>
                <w:rFonts w:ascii="Times New Roman"/>
                <w:b w:val="false"/>
                <w:i w:val="false"/>
                <w:color w:val="000000"/>
                <w:sz w:val="20"/>
              </w:rPr>
              <w:t>
от 5 000 000 до 50 000 000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50 000 000-нан 500 000 000 дейін</w:t>
            </w:r>
          </w:p>
          <w:p>
            <w:pPr>
              <w:spacing w:after="20"/>
              <w:ind w:left="20"/>
              <w:jc w:val="both"/>
            </w:pPr>
            <w:r>
              <w:rPr>
                <w:rFonts w:ascii="Times New Roman"/>
                <w:b w:val="false"/>
                <w:i w:val="false"/>
                <w:color w:val="000000"/>
                <w:sz w:val="20"/>
              </w:rPr>
              <w:t>
от 50 000 000 до 500 000 000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 және одан көп</w:t>
            </w:r>
          </w:p>
          <w:p>
            <w:pPr>
              <w:spacing w:after="20"/>
              <w:ind w:left="20"/>
              <w:jc w:val="both"/>
            </w:pPr>
            <w:r>
              <w:rPr>
                <w:rFonts w:ascii="Times New Roman"/>
                <w:b w:val="false"/>
                <w:i w:val="false"/>
                <w:color w:val="000000"/>
                <w:sz w:val="20"/>
              </w:rPr>
              <w:t>
500 000 000 и более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импорты</w:t>
            </w:r>
          </w:p>
          <w:p>
            <w:pPr>
              <w:spacing w:after="20"/>
              <w:ind w:left="20"/>
              <w:jc w:val="both"/>
            </w:pPr>
            <w:r>
              <w:rPr>
                <w:rFonts w:ascii="Times New Roman"/>
                <w:b w:val="false"/>
                <w:i w:val="false"/>
                <w:color w:val="000000"/>
                <w:sz w:val="20"/>
              </w:rPr>
              <w:t>
Импорт товаров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аз</w:t>
            </w:r>
          </w:p>
          <w:p>
            <w:pPr>
              <w:spacing w:after="20"/>
              <w:ind w:left="20"/>
              <w:jc w:val="both"/>
            </w:pPr>
            <w:r>
              <w:rPr>
                <w:rFonts w:ascii="Times New Roman"/>
                <w:b w:val="false"/>
                <w:i w:val="false"/>
                <w:color w:val="000000"/>
                <w:sz w:val="20"/>
              </w:rPr>
              <w:t>
менее 5 000 000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50 000 000 дейін</w:t>
            </w:r>
          </w:p>
          <w:p>
            <w:pPr>
              <w:spacing w:after="20"/>
              <w:ind w:left="20"/>
              <w:jc w:val="both"/>
            </w:pPr>
            <w:r>
              <w:rPr>
                <w:rFonts w:ascii="Times New Roman"/>
                <w:b w:val="false"/>
                <w:i w:val="false"/>
                <w:color w:val="000000"/>
                <w:sz w:val="20"/>
              </w:rPr>
              <w:t>
от 5 000 000 до 50 000 000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50 000 000-нан 500 000 000 дейін</w:t>
            </w:r>
          </w:p>
          <w:p>
            <w:pPr>
              <w:spacing w:after="20"/>
              <w:ind w:left="20"/>
              <w:jc w:val="both"/>
            </w:pPr>
            <w:r>
              <w:rPr>
                <w:rFonts w:ascii="Times New Roman"/>
                <w:b w:val="false"/>
                <w:i w:val="false"/>
                <w:color w:val="000000"/>
                <w:sz w:val="20"/>
              </w:rPr>
              <w:t>
от 50 000 000 до 500 000 000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 және одан көп</w:t>
            </w:r>
          </w:p>
          <w:p>
            <w:pPr>
              <w:spacing w:after="20"/>
              <w:ind w:left="20"/>
              <w:jc w:val="both"/>
            </w:pPr>
            <w:r>
              <w:rPr>
                <w:rFonts w:ascii="Times New Roman"/>
                <w:b w:val="false"/>
                <w:i w:val="false"/>
                <w:color w:val="000000"/>
                <w:sz w:val="20"/>
              </w:rPr>
              <w:t>
500 000 000 и более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8"/>
        <w:gridCol w:w="954"/>
        <w:gridCol w:w="2448"/>
      </w:tblGrid>
      <w:tr>
        <w:trPr>
          <w:trHeight w:val="30" w:hRule="atLeast"/>
        </w:trPr>
        <w:tc>
          <w:tcPr>
            <w:tcW w:w="8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Сіздің ұйымыңыз қарастырылған кезеңде резидент еместерден алынған тауарларды қайта өңдеумен немесе жөндеумен айналысты ма?</w:t>
            </w:r>
          </w:p>
          <w:p>
            <w:pPr>
              <w:spacing w:after="20"/>
              <w:ind w:left="20"/>
              <w:jc w:val="both"/>
            </w:pPr>
            <w:r>
              <w:rPr>
                <w:rFonts w:ascii="Times New Roman"/>
                <w:b w:val="false"/>
                <w:i w:val="false"/>
                <w:color w:val="000000"/>
                <w:sz w:val="20"/>
              </w:rPr>
              <w:t>
Занималась ли Ваша организация переработкой или ремонтом товаров, полученных от нерезидентов, в рассматриваемом периоде?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8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Сіздің ұйымыңыз қарастырылған кезеңде тауарларды қайта өңдеуге немесе жөндеуге шетелге жіберді ме?</w:t>
            </w:r>
          </w:p>
          <w:p>
            <w:pPr>
              <w:spacing w:after="20"/>
              <w:ind w:left="20"/>
              <w:jc w:val="both"/>
            </w:pPr>
            <w:r>
              <w:rPr>
                <w:rFonts w:ascii="Times New Roman"/>
                <w:b w:val="false"/>
                <w:i w:val="false"/>
                <w:color w:val="000000"/>
                <w:sz w:val="20"/>
              </w:rPr>
              <w:t>
Направляла ли Ваша организация за рубеж товары на переработку или на ремонт в рассматриваемом периоде?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8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Сіздің ұйымыңыз қарастырылған кезеңде тауарларды Қазақстан Республикасына әкелместен шетелде қайта сатумен айналысты ма?</w:t>
            </w:r>
          </w:p>
          <w:p>
            <w:pPr>
              <w:spacing w:after="20"/>
              <w:ind w:left="20"/>
              <w:jc w:val="both"/>
            </w:pPr>
            <w:r>
              <w:rPr>
                <w:rFonts w:ascii="Times New Roman"/>
                <w:b w:val="false"/>
                <w:i w:val="false"/>
                <w:color w:val="000000"/>
                <w:sz w:val="20"/>
              </w:rPr>
              <w:t>
Занималась ли Ваша организация перепродажей товаров за рубежом без их ввоза в Республику Казахстан в рассматриваемом периоде?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4.2 20___ж.қызметтермен сыртқы сауда </w:t>
      </w:r>
    </w:p>
    <w:p>
      <w:pPr>
        <w:spacing w:after="0"/>
        <w:ind w:left="0"/>
        <w:jc w:val="both"/>
      </w:pPr>
      <w:r>
        <w:rPr>
          <w:rFonts w:ascii="Times New Roman"/>
          <w:b w:val="false"/>
          <w:i w:val="false"/>
          <w:color w:val="000000"/>
          <w:sz w:val="28"/>
        </w:rPr>
        <w:t>
      Внешняя торговля услугами в 20___г.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4732"/>
        <w:gridCol w:w="2375"/>
        <w:gridCol w:w="2"/>
        <w:gridCol w:w="115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Сіздің ұйымыңыз резидент еместерге қызмет көрсетті ме немесе резидент еместерден қызметін пайдаланды ма? </w:t>
            </w:r>
          </w:p>
          <w:p>
            <w:pPr>
              <w:spacing w:after="20"/>
              <w:ind w:left="20"/>
              <w:jc w:val="both"/>
            </w:pPr>
            <w:r>
              <w:rPr>
                <w:rFonts w:ascii="Times New Roman"/>
                <w:b w:val="false"/>
                <w:i w:val="false"/>
                <w:color w:val="000000"/>
                <w:sz w:val="20"/>
              </w:rPr>
              <w:t>
Представляла ли Ваша организация услуги нерезидентам или приобретала ли она услуги от нерезидентов?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жауабыңыз "Иә" болса, 4.2.2-тармағын толтыруға көшіңіз, егер жауабыңыз "Жоқ" болса, 4.3-тармағын толтырыңыз.</w:t>
            </w:r>
          </w:p>
          <w:p>
            <w:pPr>
              <w:spacing w:after="20"/>
              <w:ind w:left="20"/>
              <w:jc w:val="both"/>
            </w:pPr>
            <w:r>
              <w:rPr>
                <w:rFonts w:ascii="Times New Roman"/>
                <w:b w:val="false"/>
                <w:i w:val="false"/>
                <w:color w:val="000000"/>
                <w:sz w:val="20"/>
              </w:rPr>
              <w:t>
Если ответ "Да", перейдите к заполнению пункта 4.2.2, если ответ "Нет" - к заполнению пункта 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Өтінеміз, тиісті көлемін көрсетіңіз (теңге)</w:t>
            </w:r>
          </w:p>
          <w:p>
            <w:pPr>
              <w:spacing w:after="20"/>
              <w:ind w:left="20"/>
              <w:jc w:val="both"/>
            </w:pPr>
            <w:r>
              <w:rPr>
                <w:rFonts w:ascii="Times New Roman"/>
                <w:b w:val="false"/>
                <w:i w:val="false"/>
                <w:color w:val="000000"/>
                <w:sz w:val="20"/>
              </w:rPr>
              <w:t>
Пожалуйста, укажите соответствующий объем (тенге)</w:t>
            </w:r>
          </w:p>
        </w:tc>
      </w:tr>
      <w:tr>
        <w:trPr>
          <w:trHeight w:val="30" w:hRule="atLeast"/>
        </w:trPr>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экспорты (Сіздің ұйымыңыздың резидент еместерге көрсеткен қызметтерінің көлемі)</w:t>
            </w:r>
          </w:p>
          <w:p>
            <w:pPr>
              <w:spacing w:after="20"/>
              <w:ind w:left="20"/>
              <w:jc w:val="both"/>
            </w:pPr>
            <w:r>
              <w:rPr>
                <w:rFonts w:ascii="Times New Roman"/>
                <w:b w:val="false"/>
                <w:i w:val="false"/>
                <w:color w:val="000000"/>
                <w:sz w:val="20"/>
              </w:rPr>
              <w:t>
Экспорт услуг (Объемы услуг, оказанные Вашей организацией нерезидентам)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аз</w:t>
            </w:r>
          </w:p>
          <w:p>
            <w:pPr>
              <w:spacing w:after="20"/>
              <w:ind w:left="20"/>
              <w:jc w:val="both"/>
            </w:pPr>
            <w:r>
              <w:rPr>
                <w:rFonts w:ascii="Times New Roman"/>
                <w:b w:val="false"/>
                <w:i w:val="false"/>
                <w:color w:val="000000"/>
                <w:sz w:val="20"/>
              </w:rPr>
              <w:t>
менее 5 000 000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50 000 000 дейін</w:t>
            </w:r>
          </w:p>
          <w:p>
            <w:pPr>
              <w:spacing w:after="20"/>
              <w:ind w:left="20"/>
              <w:jc w:val="both"/>
            </w:pPr>
            <w:r>
              <w:rPr>
                <w:rFonts w:ascii="Times New Roman"/>
                <w:b w:val="false"/>
                <w:i w:val="false"/>
                <w:color w:val="000000"/>
                <w:sz w:val="20"/>
              </w:rPr>
              <w:t>
от 5 000 000 до 50 000 000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50 000 000-нан 500 000 000 дейін</w:t>
            </w:r>
          </w:p>
          <w:p>
            <w:pPr>
              <w:spacing w:after="20"/>
              <w:ind w:left="20"/>
              <w:jc w:val="both"/>
            </w:pPr>
            <w:r>
              <w:rPr>
                <w:rFonts w:ascii="Times New Roman"/>
                <w:b w:val="false"/>
                <w:i w:val="false"/>
                <w:color w:val="000000"/>
                <w:sz w:val="20"/>
              </w:rPr>
              <w:t>
от 50 000 000 до 500 000 000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 және одан көп</w:t>
            </w:r>
          </w:p>
          <w:p>
            <w:pPr>
              <w:spacing w:after="20"/>
              <w:ind w:left="20"/>
              <w:jc w:val="both"/>
            </w:pPr>
            <w:r>
              <w:rPr>
                <w:rFonts w:ascii="Times New Roman"/>
                <w:b w:val="false"/>
                <w:i w:val="false"/>
                <w:color w:val="000000"/>
                <w:sz w:val="20"/>
              </w:rPr>
              <w:t>
500 000 000 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импорты (Сіздің ұйымыңызға резидент еместердің көрсеткен қызметтерінің көлемі)</w:t>
            </w:r>
          </w:p>
          <w:p>
            <w:pPr>
              <w:spacing w:after="20"/>
              <w:ind w:left="20"/>
              <w:jc w:val="both"/>
            </w:pPr>
            <w:r>
              <w:rPr>
                <w:rFonts w:ascii="Times New Roman"/>
                <w:b w:val="false"/>
                <w:i w:val="false"/>
                <w:color w:val="000000"/>
                <w:sz w:val="20"/>
              </w:rPr>
              <w:t>
Импорт услуг (Объемы услуг, оказанные Вашей организации нерезидентами)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аз</w:t>
            </w:r>
          </w:p>
          <w:p>
            <w:pPr>
              <w:spacing w:after="20"/>
              <w:ind w:left="20"/>
              <w:jc w:val="both"/>
            </w:pPr>
            <w:r>
              <w:rPr>
                <w:rFonts w:ascii="Times New Roman"/>
                <w:b w:val="false"/>
                <w:i w:val="false"/>
                <w:color w:val="000000"/>
                <w:sz w:val="20"/>
              </w:rPr>
              <w:t>
менее 5 000 000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50 000 000 дейін</w:t>
            </w:r>
          </w:p>
          <w:p>
            <w:pPr>
              <w:spacing w:after="20"/>
              <w:ind w:left="20"/>
              <w:jc w:val="both"/>
            </w:pPr>
            <w:r>
              <w:rPr>
                <w:rFonts w:ascii="Times New Roman"/>
                <w:b w:val="false"/>
                <w:i w:val="false"/>
                <w:color w:val="000000"/>
                <w:sz w:val="20"/>
              </w:rPr>
              <w:t>
от 5 000 000 до 50 000 000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50 000 000-нан 500 000 000 дейін</w:t>
            </w:r>
          </w:p>
          <w:p>
            <w:pPr>
              <w:spacing w:after="20"/>
              <w:ind w:left="20"/>
              <w:jc w:val="both"/>
            </w:pPr>
            <w:r>
              <w:rPr>
                <w:rFonts w:ascii="Times New Roman"/>
                <w:b w:val="false"/>
                <w:i w:val="false"/>
                <w:color w:val="000000"/>
                <w:sz w:val="20"/>
              </w:rPr>
              <w:t>
от 50 000 000 до 500 000 000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 және одан көп</w:t>
            </w:r>
          </w:p>
          <w:p>
            <w:pPr>
              <w:spacing w:after="20"/>
              <w:ind w:left="20"/>
              <w:jc w:val="both"/>
            </w:pPr>
            <w:r>
              <w:rPr>
                <w:rFonts w:ascii="Times New Roman"/>
                <w:b w:val="false"/>
                <w:i w:val="false"/>
                <w:color w:val="000000"/>
                <w:sz w:val="20"/>
              </w:rPr>
              <w:t>
500 000 000 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4.2.3 Экспорттың немесе импорттың көлемі 5 000 000 теңгеден асқан қызметтер түрлерін көрсетіңіз</w:t>
      </w:r>
    </w:p>
    <w:p>
      <w:pPr>
        <w:spacing w:after="0"/>
        <w:ind w:left="0"/>
        <w:jc w:val="both"/>
      </w:pPr>
      <w:r>
        <w:rPr>
          <w:rFonts w:ascii="Times New Roman"/>
          <w:b w:val="false"/>
          <w:i w:val="false"/>
          <w:color w:val="000000"/>
          <w:sz w:val="28"/>
        </w:rPr>
        <w:t>
      Укажите, пожалуйста, виды услуг, по которым объем экспорта или импорта превысил 5 000 000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0"/>
        <w:gridCol w:w="1035"/>
        <w:gridCol w:w="1035"/>
      </w:tblGrid>
      <w:tr>
        <w:trPr>
          <w:trHeight w:val="30" w:hRule="atLeast"/>
        </w:trPr>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түрлері/Виды услуг</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 (жүк тасымалдау, жолаушылар тасымалдау, қосалқы көлік қызметі)</w:t>
            </w:r>
          </w:p>
          <w:p>
            <w:pPr>
              <w:spacing w:after="20"/>
              <w:ind w:left="20"/>
              <w:jc w:val="both"/>
            </w:pPr>
            <w:r>
              <w:rPr>
                <w:rFonts w:ascii="Times New Roman"/>
                <w:b w:val="false"/>
                <w:i w:val="false"/>
                <w:color w:val="000000"/>
                <w:sz w:val="20"/>
              </w:rPr>
              <w:t>
Транспортные услуги (перевозка грузов, перевозка пассажиров, вспомогательная транспортная деятельность)</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қызметтері және курьерлік байланыс қызметтері </w:t>
            </w:r>
          </w:p>
          <w:p>
            <w:pPr>
              <w:spacing w:after="20"/>
              <w:ind w:left="20"/>
              <w:jc w:val="both"/>
            </w:pPr>
            <w:r>
              <w:rPr>
                <w:rFonts w:ascii="Times New Roman"/>
                <w:b w:val="false"/>
                <w:i w:val="false"/>
                <w:color w:val="000000"/>
                <w:sz w:val="20"/>
              </w:rPr>
              <w:t>
Почтовые услуги и услуги курьерской связи</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қызметтер</w:t>
            </w:r>
          </w:p>
          <w:p>
            <w:pPr>
              <w:spacing w:after="20"/>
              <w:ind w:left="20"/>
              <w:jc w:val="both"/>
            </w:pPr>
            <w:r>
              <w:rPr>
                <w:rFonts w:ascii="Times New Roman"/>
                <w:b w:val="false"/>
                <w:i w:val="false"/>
                <w:color w:val="000000"/>
                <w:sz w:val="20"/>
              </w:rPr>
              <w:t>
Компьютерные услуги</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p>
            <w:pPr>
              <w:spacing w:after="20"/>
              <w:ind w:left="20"/>
              <w:jc w:val="both"/>
            </w:pPr>
            <w:r>
              <w:rPr>
                <w:rFonts w:ascii="Times New Roman"/>
                <w:b w:val="false"/>
                <w:i w:val="false"/>
                <w:color w:val="000000"/>
                <w:sz w:val="20"/>
              </w:rPr>
              <w:t>
Информационные услуги</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қызметтер</w:t>
            </w:r>
          </w:p>
          <w:p>
            <w:pPr>
              <w:spacing w:after="20"/>
              <w:ind w:left="20"/>
              <w:jc w:val="both"/>
            </w:pPr>
            <w:r>
              <w:rPr>
                <w:rFonts w:ascii="Times New Roman"/>
                <w:b w:val="false"/>
                <w:i w:val="false"/>
                <w:color w:val="000000"/>
                <w:sz w:val="20"/>
              </w:rPr>
              <w:t>
Телекоммуникационные услуги</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пайдаланғаны үшін ақы төлеуге меншік құқықтарын (патенттер, авторлық құқықтар, сауда белгілері, технологиялық процестер, дизайн сияқты тағы басқалар) пайдаланғаны үшін ақы төлеу, сондай-ақ жасалынған түпнұсқаларды және прототиптерді (кітаптар және қолжазбалар, компьютерлік бағдарламалық қамтамасыз етулер, кинематографиялық жұмыстар, дыбыстық жазбалар және сияқты тағы басқалар) жасауға және (немесе) таратуға арналған лицензиялар үшін ақы</w:t>
            </w:r>
          </w:p>
          <w:p>
            <w:pPr>
              <w:spacing w:after="20"/>
              <w:ind w:left="20"/>
              <w:jc w:val="both"/>
            </w:pPr>
            <w:r>
              <w:rPr>
                <w:rFonts w:ascii="Times New Roman"/>
                <w:b w:val="false"/>
                <w:i w:val="false"/>
                <w:color w:val="000000"/>
                <w:sz w:val="20"/>
              </w:rPr>
              <w:t>
Плата за использование интеллектуальной собственности за пользование правами собственности (такими как патенты, авторские права, торговые марки, технологические процессы, дизайн и так далее), а также плату за лицензии на воспроизводство и (или) распространение произведенных оригиналов и прототипов (таких как книги и рукописи, компьютерное программное обеспечение, кинематографические работы, звукозаписи и так далее)</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қызметтері</w:t>
            </w:r>
          </w:p>
          <w:p>
            <w:pPr>
              <w:spacing w:after="20"/>
              <w:ind w:left="20"/>
              <w:jc w:val="both"/>
            </w:pPr>
            <w:r>
              <w:rPr>
                <w:rFonts w:ascii="Times New Roman"/>
                <w:b w:val="false"/>
                <w:i w:val="false"/>
                <w:color w:val="000000"/>
                <w:sz w:val="20"/>
              </w:rPr>
              <w:t>
Строительные услуги</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Архитектуралық, инженерлік және басқа да техникалық қызметтер (геофизикалық қызметтерді қоса алғанда)</w:t>
            </w:r>
          </w:p>
          <w:p>
            <w:pPr>
              <w:spacing w:after="20"/>
              <w:ind w:left="20"/>
              <w:jc w:val="both"/>
            </w:pPr>
            <w:r>
              <w:rPr>
                <w:rFonts w:ascii="Times New Roman"/>
                <w:b w:val="false"/>
                <w:i w:val="false"/>
                <w:color w:val="000000"/>
                <w:sz w:val="20"/>
              </w:rPr>
              <w:t>
Архитектурные, инженерные и прочие технические услуги (включая геофизические услуги)</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 саласындағы қызметтер (бұрғылау жұмыстарын қоса алғанда)</w:t>
            </w:r>
          </w:p>
          <w:p>
            <w:pPr>
              <w:spacing w:after="20"/>
              <w:ind w:left="20"/>
              <w:jc w:val="both"/>
            </w:pPr>
            <w:r>
              <w:rPr>
                <w:rFonts w:ascii="Times New Roman"/>
                <w:b w:val="false"/>
                <w:i w:val="false"/>
                <w:color w:val="000000"/>
                <w:sz w:val="20"/>
              </w:rPr>
              <w:t>
Услуги в области добычи полезных ископаемых (включая буровые работы)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қызметкерлерсіз жалдау, жылжымайтын мүлікті жалдау, көлік құралдарын экипажсыз жалдау</w:t>
            </w:r>
          </w:p>
          <w:p>
            <w:pPr>
              <w:spacing w:after="20"/>
              <w:ind w:left="20"/>
              <w:jc w:val="both"/>
            </w:pPr>
            <w:r>
              <w:rPr>
                <w:rFonts w:ascii="Times New Roman"/>
                <w:b w:val="false"/>
                <w:i w:val="false"/>
                <w:color w:val="000000"/>
                <w:sz w:val="20"/>
              </w:rPr>
              <w:t>
Аренда оборудования без персонала, аренда недвижимости, аренда транспортных средств без экипажа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Жарнама, маркетинг </w:t>
            </w:r>
          </w:p>
          <w:p>
            <w:pPr>
              <w:spacing w:after="20"/>
              <w:ind w:left="20"/>
              <w:jc w:val="both"/>
            </w:pPr>
            <w:r>
              <w:rPr>
                <w:rFonts w:ascii="Times New Roman"/>
                <w:b w:val="false"/>
                <w:i w:val="false"/>
                <w:color w:val="000000"/>
                <w:sz w:val="20"/>
              </w:rPr>
              <w:t>
Реклама, маркетинг</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бухгалтерлік, аудиторлық, консультациялық қызметтер</w:t>
            </w:r>
          </w:p>
          <w:p>
            <w:pPr>
              <w:spacing w:after="20"/>
              <w:ind w:left="20"/>
              <w:jc w:val="both"/>
            </w:pPr>
            <w:r>
              <w:rPr>
                <w:rFonts w:ascii="Times New Roman"/>
                <w:b w:val="false"/>
                <w:i w:val="false"/>
                <w:color w:val="000000"/>
                <w:sz w:val="20"/>
              </w:rPr>
              <w:t>
Юридические, бухгалтерские, аудиторские, консультационные услуги</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Басқалары (өтінеміз, көрсетіңіз) </w:t>
            </w:r>
          </w:p>
          <w:p>
            <w:pPr>
              <w:spacing w:after="20"/>
              <w:ind w:left="20"/>
              <w:jc w:val="both"/>
            </w:pPr>
            <w:r>
              <w:rPr>
                <w:rFonts w:ascii="Times New Roman"/>
                <w:b w:val="false"/>
                <w:i w:val="false"/>
                <w:color w:val="000000"/>
                <w:sz w:val="20"/>
              </w:rPr>
              <w:t>
Прочие (пожалуйста, укажите) ________________________</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4.3 Шетелдік жұмыс күшін пайдалану</w:t>
      </w:r>
    </w:p>
    <w:p>
      <w:pPr>
        <w:spacing w:after="0"/>
        <w:ind w:left="0"/>
        <w:jc w:val="both"/>
      </w:pPr>
      <w:r>
        <w:rPr>
          <w:rFonts w:ascii="Times New Roman"/>
          <w:b w:val="false"/>
          <w:i w:val="false"/>
          <w:color w:val="000000"/>
          <w:sz w:val="28"/>
        </w:rPr>
        <w:t xml:space="preserve">
      Использование иностранной рабочей силы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9"/>
        <w:gridCol w:w="1960"/>
        <w:gridCol w:w="5031"/>
      </w:tblGrid>
      <w:tr>
        <w:trPr>
          <w:trHeight w:val="30" w:hRule="atLeast"/>
        </w:trPr>
        <w:tc>
          <w:tcPr>
            <w:tcW w:w="5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ұйымыңызда шетелдік қызметкерлер жұмыс істейді ме? (шетелдік қызметкерлерге бір жылдан аз мерзімге жұмысқа жалданған шетелдік азаматтар және вахталық әдіспен жұмысқа тартылған шетелдік азаматтар жатады)</w:t>
            </w:r>
          </w:p>
          <w:p>
            <w:pPr>
              <w:spacing w:after="20"/>
              <w:ind w:left="20"/>
              <w:jc w:val="both"/>
            </w:pPr>
            <w:r>
              <w:rPr>
                <w:rFonts w:ascii="Times New Roman"/>
                <w:b w:val="false"/>
                <w:i w:val="false"/>
                <w:color w:val="000000"/>
                <w:sz w:val="20"/>
              </w:rPr>
              <w:t>
Работают ли в Вашей организации иностранные служащие? (к иностранным служащим относятся иностранные граждане, нанятые на работу на срок менее года, и иностранные граждане, привлеченные на работу вахтовым методом)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ұйымыңызда сауалнаманы толтыру уақытында шетелдік қызметкерлердің қандай саны жұмыс істеді?</w:t>
            </w:r>
          </w:p>
          <w:p>
            <w:pPr>
              <w:spacing w:after="20"/>
              <w:ind w:left="20"/>
              <w:jc w:val="both"/>
            </w:pPr>
            <w:r>
              <w:rPr>
                <w:rFonts w:ascii="Times New Roman"/>
                <w:b w:val="false"/>
                <w:i w:val="false"/>
                <w:color w:val="000000"/>
                <w:sz w:val="20"/>
              </w:rPr>
              <w:t>
Какое количество иностранных служащих работает в Вашей организации на дату заполнения анкеты?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қызметкерлерге төленетін орташа еңбекақы қандай (теңгемен)?</w:t>
            </w:r>
          </w:p>
          <w:p>
            <w:pPr>
              <w:spacing w:after="20"/>
              <w:ind w:left="20"/>
              <w:jc w:val="both"/>
            </w:pPr>
            <w:r>
              <w:rPr>
                <w:rFonts w:ascii="Times New Roman"/>
                <w:b w:val="false"/>
                <w:i w:val="false"/>
                <w:color w:val="000000"/>
                <w:sz w:val="20"/>
              </w:rPr>
              <w:t>
Какова средняя заработная плата, выплачиваемая иностранным служащим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bl>
    <w:p>
      <w:pPr>
        <w:spacing w:after="0"/>
        <w:ind w:left="0"/>
        <w:jc w:val="both"/>
      </w:pPr>
      <w:r>
        <w:rPr>
          <w:rFonts w:ascii="Times New Roman"/>
          <w:b w:val="false"/>
          <w:i w:val="false"/>
          <w:color w:val="000000"/>
          <w:sz w:val="28"/>
        </w:rPr>
        <w:t>
      5-бөлім. Берешекті өтеу графигі</w:t>
      </w:r>
    </w:p>
    <w:p>
      <w:pPr>
        <w:spacing w:after="0"/>
        <w:ind w:left="0"/>
        <w:jc w:val="both"/>
      </w:pPr>
      <w:r>
        <w:rPr>
          <w:rFonts w:ascii="Times New Roman"/>
          <w:b w:val="false"/>
          <w:i w:val="false"/>
          <w:color w:val="000000"/>
          <w:sz w:val="28"/>
        </w:rPr>
        <w:t>
      Раздел 5. График погашения задолженности</w:t>
      </w:r>
    </w:p>
    <w:p>
      <w:pPr>
        <w:spacing w:after="0"/>
        <w:ind w:left="0"/>
        <w:jc w:val="both"/>
      </w:pPr>
      <w:r>
        <w:rPr>
          <w:rFonts w:ascii="Times New Roman"/>
          <w:b w:val="false"/>
          <w:i w:val="false"/>
          <w:color w:val="000000"/>
          <w:sz w:val="28"/>
        </w:rPr>
        <w:t>
      5.1 "Резидент еместерге қойылатын қаржылық талаптар және олардың алдындағы міндеттемелер туралы есепте" (коды 7321202, индексі 1-ТБ, кезеңділігі тоқсандық) көрсетілген берешек туралы ақпарат, өтеу графигін осы есеп бойынша ұсыну қажет (Ұлттық Банк толтырады)</w:t>
      </w:r>
    </w:p>
    <w:p>
      <w:pPr>
        <w:spacing w:after="0"/>
        <w:ind w:left="0"/>
        <w:jc w:val="both"/>
      </w:pPr>
      <w:r>
        <w:rPr>
          <w:rFonts w:ascii="Times New Roman"/>
          <w:b w:val="false"/>
          <w:i w:val="false"/>
          <w:color w:val="000000"/>
          <w:sz w:val="28"/>
        </w:rPr>
        <w:t>
      Информация о задолженности, отраженной в "Отчете о финансовых требованиях к нерезидентам и обязательствах перед ними" (код 7321202, индекс 1-ПБ, периодичность квартальная), по которой необходимо представить график погашения (заполняется Национальным Банком)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297"/>
        <w:gridCol w:w="1287"/>
        <w:gridCol w:w="8761"/>
        <w:gridCol w:w="29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Сұралған ақпараттың санаты, осы санат бойынша графикті ұсыну қажет</w:t>
            </w:r>
          </w:p>
          <w:p>
            <w:pPr>
              <w:spacing w:after="20"/>
              <w:ind w:left="20"/>
              <w:jc w:val="both"/>
            </w:pPr>
            <w:r>
              <w:rPr>
                <w:rFonts w:ascii="Times New Roman"/>
                <w:b w:val="false"/>
                <w:i w:val="false"/>
                <w:color w:val="000000"/>
                <w:sz w:val="20"/>
              </w:rPr>
              <w:t>
Категория запрашиваемой информации, по которой следует представить график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талаптар</w:t>
            </w:r>
          </w:p>
          <w:p>
            <w:pPr>
              <w:spacing w:after="20"/>
              <w:ind w:left="20"/>
              <w:jc w:val="both"/>
            </w:pPr>
            <w:r>
              <w:rPr>
                <w:rFonts w:ascii="Times New Roman"/>
                <w:b w:val="false"/>
                <w:i w:val="false"/>
                <w:color w:val="000000"/>
                <w:sz w:val="20"/>
              </w:rPr>
              <w:t>
Требования к нерезидентам</w:t>
            </w:r>
          </w:p>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алдындағы міндеттемелер</w:t>
            </w:r>
          </w:p>
          <w:p>
            <w:pPr>
              <w:spacing w:after="20"/>
              <w:ind w:left="20"/>
              <w:jc w:val="both"/>
            </w:pPr>
            <w:r>
              <w:rPr>
                <w:rFonts w:ascii="Times New Roman"/>
                <w:b w:val="false"/>
                <w:i w:val="false"/>
                <w:color w:val="000000"/>
                <w:sz w:val="20"/>
              </w:rPr>
              <w:t>
Обязательства перед нерезидентами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құрал, осы құрал бойынша графикті ұсыну қажет</w:t>
            </w:r>
          </w:p>
          <w:p>
            <w:pPr>
              <w:spacing w:after="20"/>
              <w:ind w:left="20"/>
              <w:jc w:val="both"/>
            </w:pPr>
            <w:r>
              <w:rPr>
                <w:rFonts w:ascii="Times New Roman"/>
                <w:b w:val="false"/>
                <w:i w:val="false"/>
                <w:color w:val="000000"/>
                <w:sz w:val="20"/>
              </w:rPr>
              <w:t>
Финансовый инструмент, по которому следует представить график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Несиелер және заемдар/Ссуды и займы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(коммерциялық) кредиттер</w:t>
            </w:r>
          </w:p>
          <w:p>
            <w:pPr>
              <w:spacing w:after="20"/>
              <w:ind w:left="20"/>
              <w:jc w:val="both"/>
            </w:pPr>
            <w:r>
              <w:rPr>
                <w:rFonts w:ascii="Times New Roman"/>
                <w:b w:val="false"/>
                <w:i w:val="false"/>
                <w:color w:val="000000"/>
                <w:sz w:val="20"/>
              </w:rPr>
              <w:t>
Торговые (коммерческие) кредиты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берешек/Прочая задолженность</w:t>
            </w:r>
          </w:p>
        </w:tc>
      </w:tr>
      <w:tr>
        <w:trPr>
          <w:trHeight w:val="30" w:hRule="atLeast"/>
        </w:trPr>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нысанынан көрсеткіштің коды</w:t>
            </w:r>
          </w:p>
          <w:p>
            <w:pPr>
              <w:spacing w:after="20"/>
              <w:ind w:left="20"/>
              <w:jc w:val="both"/>
            </w:pPr>
            <w:r>
              <w:rPr>
                <w:rFonts w:ascii="Times New Roman"/>
                <w:b w:val="false"/>
                <w:i w:val="false"/>
                <w:color w:val="000000"/>
                <w:sz w:val="20"/>
              </w:rPr>
              <w:t>
Код показателя из формы 1-ПБ</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на</w:t>
            </w:r>
          </w:p>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(күнін көрсетіңіз/указать дату)</w:t>
            </w:r>
          </w:p>
          <w:p>
            <w:pPr>
              <w:spacing w:after="20"/>
              <w:ind w:left="20"/>
              <w:jc w:val="both"/>
            </w:pPr>
            <w:r>
              <w:rPr>
                <w:rFonts w:ascii="Times New Roman"/>
                <w:b w:val="false"/>
                <w:i w:val="false"/>
                <w:color w:val="000000"/>
                <w:sz w:val="20"/>
              </w:rPr>
              <w:t>
жағдайы бойынша берешек</w:t>
            </w:r>
          </w:p>
          <w:p>
            <w:pPr>
              <w:spacing w:after="20"/>
              <w:ind w:left="20"/>
              <w:jc w:val="both"/>
            </w:pPr>
            <w:r>
              <w:rPr>
                <w:rFonts w:ascii="Times New Roman"/>
                <w:b w:val="false"/>
                <w:i w:val="false"/>
                <w:color w:val="000000"/>
                <w:sz w:val="20"/>
              </w:rPr>
              <w:t>
(бұдан әрі – есепті күн/далее - отчетная дата)</w:t>
            </w:r>
          </w:p>
          <w:p>
            <w:pPr>
              <w:spacing w:after="20"/>
              <w:ind w:left="20"/>
              <w:jc w:val="both"/>
            </w:pPr>
            <w:r>
              <w:rPr>
                <w:rFonts w:ascii="Times New Roman"/>
                <w:b w:val="false"/>
                <w:i w:val="false"/>
                <w:color w:val="000000"/>
                <w:sz w:val="20"/>
              </w:rPr>
              <w:t>
(мың АҚШ долл./в тыс. долл. США1)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5.2 Берешекті өтеу графигі (мың АҚШ долл.3)</w:t>
      </w:r>
    </w:p>
    <w:p>
      <w:pPr>
        <w:spacing w:after="0"/>
        <w:ind w:left="0"/>
        <w:jc w:val="both"/>
      </w:pPr>
      <w:r>
        <w:rPr>
          <w:rFonts w:ascii="Times New Roman"/>
          <w:b w:val="false"/>
          <w:i w:val="false"/>
          <w:color w:val="000000"/>
          <w:sz w:val="28"/>
        </w:rPr>
        <w:t>
      График погашения задолженности (в тыс. долл. США3)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1218"/>
        <w:gridCol w:w="378"/>
        <w:gridCol w:w="727"/>
        <w:gridCol w:w="727"/>
        <w:gridCol w:w="727"/>
        <w:gridCol w:w="1146"/>
        <w:gridCol w:w="1147"/>
        <w:gridCol w:w="1147"/>
        <w:gridCol w:w="1147"/>
        <w:gridCol w:w="1147"/>
        <w:gridCol w:w="799"/>
      </w:tblGrid>
      <w:tr>
        <w:trPr>
          <w:trHeight w:val="30" w:hRule="atLeast"/>
        </w:trPr>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5.1-бөлігінде көрсетілген 1-ТБ нысанынан көрсеткіштің коды</w:t>
            </w:r>
          </w:p>
          <w:p>
            <w:pPr>
              <w:spacing w:after="20"/>
              <w:ind w:left="20"/>
              <w:jc w:val="both"/>
            </w:pPr>
            <w:r>
              <w:rPr>
                <w:rFonts w:ascii="Times New Roman"/>
                <w:b w:val="false"/>
                <w:i w:val="false"/>
                <w:color w:val="000000"/>
                <w:sz w:val="20"/>
              </w:rPr>
              <w:t>
Код показателя из формы 1-ПБ, указанный в части 5.1</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5.1-бөлігінде көрсетілген берешек</w:t>
            </w:r>
          </w:p>
          <w:p>
            <w:pPr>
              <w:spacing w:after="20"/>
              <w:ind w:left="20"/>
              <w:jc w:val="both"/>
            </w:pPr>
            <w:r>
              <w:rPr>
                <w:rFonts w:ascii="Times New Roman"/>
                <w:b w:val="false"/>
                <w:i w:val="false"/>
                <w:color w:val="000000"/>
                <w:sz w:val="20"/>
              </w:rPr>
              <w:t>
Задолженность, указанная в части 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w:t>
            </w:r>
          </w:p>
          <w:p>
            <w:pPr>
              <w:spacing w:after="20"/>
              <w:ind w:left="20"/>
              <w:jc w:val="both"/>
            </w:pPr>
            <w:r>
              <w:rPr>
                <w:rFonts w:ascii="Times New Roman"/>
                <w:b w:val="false"/>
                <w:i w:val="false"/>
                <w:color w:val="000000"/>
                <w:sz w:val="20"/>
              </w:rPr>
              <w:t>
до востребования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5.1-бөлігінде көрсетілген есепті күннен бастап мерзімнің ішінде (айлармен) өтеуге тиіс</w:t>
            </w:r>
          </w:p>
          <w:p>
            <w:pPr>
              <w:spacing w:after="20"/>
              <w:ind w:left="20"/>
              <w:jc w:val="both"/>
            </w:pPr>
            <w:r>
              <w:rPr>
                <w:rFonts w:ascii="Times New Roman"/>
                <w:b w:val="false"/>
                <w:i w:val="false"/>
                <w:color w:val="000000"/>
                <w:sz w:val="20"/>
              </w:rPr>
              <w:t>
подлежит погашению в течение (месяцев), начиная с отчетной даты, указанной в части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айдан кейін</w:t>
            </w:r>
          </w:p>
          <w:p>
            <w:pPr>
              <w:spacing w:after="20"/>
              <w:ind w:left="20"/>
              <w:jc w:val="both"/>
            </w:pPr>
            <w:r>
              <w:rPr>
                <w:rFonts w:ascii="Times New Roman"/>
                <w:b w:val="false"/>
                <w:i w:val="false"/>
                <w:color w:val="000000"/>
                <w:sz w:val="20"/>
              </w:rPr>
              <w:t>
после 24 месяца</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6-бөлім.Берешектің валюталық құрылымы</w:t>
      </w:r>
    </w:p>
    <w:p>
      <w:pPr>
        <w:spacing w:after="0"/>
        <w:ind w:left="0"/>
        <w:jc w:val="both"/>
      </w:pPr>
      <w:r>
        <w:rPr>
          <w:rFonts w:ascii="Times New Roman"/>
          <w:b w:val="false"/>
          <w:i w:val="false"/>
          <w:color w:val="000000"/>
          <w:sz w:val="28"/>
        </w:rPr>
        <w:t>
      Раздел 6.Валютная структура задолженности</w:t>
      </w:r>
    </w:p>
    <w:p>
      <w:pPr>
        <w:spacing w:after="0"/>
        <w:ind w:left="0"/>
        <w:jc w:val="both"/>
      </w:pPr>
      <w:r>
        <w:rPr>
          <w:rFonts w:ascii="Times New Roman"/>
          <w:b w:val="false"/>
          <w:i w:val="false"/>
          <w:color w:val="000000"/>
          <w:sz w:val="28"/>
        </w:rPr>
        <w:t>
      6.1 "Резидент еместерге қойылатын қаржылық талаптар және олардың алдындағы міндеттемелер туралы есепте" (коды 7321202, индексі 1-ТБ, кезеңділігі тоқсандық) көрсетілген берешек туралы ақпарат, валюталық құрылымды осы есеп бойынша ұсыну қажет (Ұлттық Банк толтырады)</w:t>
      </w:r>
    </w:p>
    <w:p>
      <w:pPr>
        <w:spacing w:after="0"/>
        <w:ind w:left="0"/>
        <w:jc w:val="both"/>
      </w:pPr>
      <w:r>
        <w:rPr>
          <w:rFonts w:ascii="Times New Roman"/>
          <w:b w:val="false"/>
          <w:i w:val="false"/>
          <w:color w:val="000000"/>
          <w:sz w:val="28"/>
        </w:rPr>
        <w:t>
      Информация о задолженности, отраженной в "Отчете о финансовых требованиях к нерезидентам и обязательствах перед ними" (код 7321202, индекс 1-ПБ, периодичность квартальная), по которой представляется валютная структура (заполняется Национальным Банком)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9"/>
        <w:gridCol w:w="320"/>
        <w:gridCol w:w="1268"/>
        <w:gridCol w:w="8632"/>
        <w:gridCol w:w="29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Сұралған ақпараттың санаты, осы санат бойынша валюталық құрылымды ұсыну қажет</w:t>
            </w:r>
          </w:p>
          <w:p>
            <w:pPr>
              <w:spacing w:after="20"/>
              <w:ind w:left="20"/>
              <w:jc w:val="both"/>
            </w:pPr>
            <w:r>
              <w:rPr>
                <w:rFonts w:ascii="Times New Roman"/>
                <w:b w:val="false"/>
                <w:i w:val="false"/>
                <w:color w:val="000000"/>
                <w:sz w:val="20"/>
              </w:rPr>
              <w:t>
Категория запрашиваемой информации, по которой следует представить валютную структуру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талаптар</w:t>
            </w:r>
          </w:p>
          <w:p>
            <w:pPr>
              <w:spacing w:after="20"/>
              <w:ind w:left="20"/>
              <w:jc w:val="both"/>
            </w:pPr>
            <w:r>
              <w:rPr>
                <w:rFonts w:ascii="Times New Roman"/>
                <w:b w:val="false"/>
                <w:i w:val="false"/>
                <w:color w:val="000000"/>
                <w:sz w:val="20"/>
              </w:rPr>
              <w:t>
Требования к нерезидентам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алдындағы міндеттемелер</w:t>
            </w:r>
          </w:p>
          <w:p>
            <w:pPr>
              <w:spacing w:after="20"/>
              <w:ind w:left="20"/>
              <w:jc w:val="both"/>
            </w:pPr>
            <w:r>
              <w:rPr>
                <w:rFonts w:ascii="Times New Roman"/>
                <w:b w:val="false"/>
                <w:i w:val="false"/>
                <w:color w:val="000000"/>
                <w:sz w:val="20"/>
              </w:rPr>
              <w:t>
Обязательства перед нерезидентами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құрал, осы құрал бойынша валюталық құрылымды ұсыну қажет</w:t>
            </w:r>
          </w:p>
          <w:p>
            <w:pPr>
              <w:spacing w:after="20"/>
              <w:ind w:left="20"/>
              <w:jc w:val="both"/>
            </w:pPr>
            <w:r>
              <w:rPr>
                <w:rFonts w:ascii="Times New Roman"/>
                <w:b w:val="false"/>
                <w:i w:val="false"/>
                <w:color w:val="000000"/>
                <w:sz w:val="20"/>
              </w:rPr>
              <w:t>
Финансовый инструмент, по которому следует представить валютную структуру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Несиелер және заемдар/Ссуды и займы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(коммерциялық) кредиттер</w:t>
            </w:r>
          </w:p>
          <w:p>
            <w:pPr>
              <w:spacing w:after="20"/>
              <w:ind w:left="20"/>
              <w:jc w:val="both"/>
            </w:pPr>
            <w:r>
              <w:rPr>
                <w:rFonts w:ascii="Times New Roman"/>
                <w:b w:val="false"/>
                <w:i w:val="false"/>
                <w:color w:val="000000"/>
                <w:sz w:val="20"/>
              </w:rPr>
              <w:t>
Торговые (коммерческие) кредиты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берешек/Прочая задолженность</w:t>
            </w:r>
          </w:p>
        </w:tc>
      </w:tr>
      <w:tr>
        <w:trPr>
          <w:trHeight w:val="30" w:hRule="atLeast"/>
        </w:trPr>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нысанынан көрсеткіштің коды</w:t>
            </w:r>
          </w:p>
          <w:p>
            <w:pPr>
              <w:spacing w:after="20"/>
              <w:ind w:left="20"/>
              <w:jc w:val="both"/>
            </w:pPr>
            <w:r>
              <w:rPr>
                <w:rFonts w:ascii="Times New Roman"/>
                <w:b w:val="false"/>
                <w:i w:val="false"/>
                <w:color w:val="000000"/>
                <w:sz w:val="20"/>
              </w:rPr>
              <w:t>
Код показателя из формы 1-ПБ</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на</w:t>
            </w:r>
          </w:p>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(күнін көрсетіңіз/указать дату)</w:t>
            </w:r>
          </w:p>
          <w:p>
            <w:pPr>
              <w:spacing w:after="20"/>
              <w:ind w:left="20"/>
              <w:jc w:val="both"/>
            </w:pPr>
            <w:r>
              <w:rPr>
                <w:rFonts w:ascii="Times New Roman"/>
                <w:b w:val="false"/>
                <w:i w:val="false"/>
                <w:color w:val="000000"/>
                <w:sz w:val="20"/>
              </w:rPr>
              <w:t>
жағдайы бойынша берешек</w:t>
            </w:r>
          </w:p>
          <w:p>
            <w:pPr>
              <w:spacing w:after="20"/>
              <w:ind w:left="20"/>
              <w:jc w:val="both"/>
            </w:pPr>
            <w:r>
              <w:rPr>
                <w:rFonts w:ascii="Times New Roman"/>
                <w:b w:val="false"/>
                <w:i w:val="false"/>
                <w:color w:val="000000"/>
                <w:sz w:val="20"/>
              </w:rPr>
              <w:t>
(бұдан әрі – есепті күн/далее - отчетная дата)</w:t>
            </w:r>
          </w:p>
          <w:p>
            <w:pPr>
              <w:spacing w:after="20"/>
              <w:ind w:left="20"/>
              <w:jc w:val="both"/>
            </w:pPr>
            <w:r>
              <w:rPr>
                <w:rFonts w:ascii="Times New Roman"/>
                <w:b w:val="false"/>
                <w:i w:val="false"/>
                <w:color w:val="000000"/>
                <w:sz w:val="20"/>
              </w:rPr>
              <w:t>
(мың АҚШ долл./в тыс. долл. США3)</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6.2 Берешектің валюталық құрылымы (мың АҚШ долл.3)</w:t>
      </w:r>
    </w:p>
    <w:p>
      <w:pPr>
        <w:spacing w:after="0"/>
        <w:ind w:left="0"/>
        <w:jc w:val="both"/>
      </w:pPr>
      <w:r>
        <w:rPr>
          <w:rFonts w:ascii="Times New Roman"/>
          <w:b w:val="false"/>
          <w:i w:val="false"/>
          <w:color w:val="000000"/>
          <w:sz w:val="28"/>
        </w:rPr>
        <w:t>
      Валютная структура задолженности (в тыс. долл. США3)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4"/>
        <w:gridCol w:w="1252"/>
        <w:gridCol w:w="1011"/>
        <w:gridCol w:w="1034"/>
        <w:gridCol w:w="1034"/>
        <w:gridCol w:w="1059"/>
        <w:gridCol w:w="1012"/>
        <w:gridCol w:w="1083"/>
        <w:gridCol w:w="1083"/>
        <w:gridCol w:w="1083"/>
        <w:gridCol w:w="605"/>
      </w:tblGrid>
      <w:tr>
        <w:trPr>
          <w:trHeight w:val="30" w:hRule="atLeast"/>
        </w:trPr>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6.1-бөлігінде көрсетілген 1-ТБ нысанынан көрсеткіштің коды</w:t>
            </w:r>
          </w:p>
          <w:p>
            <w:pPr>
              <w:spacing w:after="20"/>
              <w:ind w:left="20"/>
              <w:jc w:val="both"/>
            </w:pPr>
            <w:r>
              <w:rPr>
                <w:rFonts w:ascii="Times New Roman"/>
                <w:b w:val="false"/>
                <w:i w:val="false"/>
                <w:color w:val="000000"/>
                <w:sz w:val="20"/>
              </w:rPr>
              <w:t>
Код показателя из формы 1-ПБ, указанный в части 6.1</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6.1-бөлігінде көрсетілген берешек</w:t>
            </w:r>
          </w:p>
          <w:p>
            <w:pPr>
              <w:spacing w:after="20"/>
              <w:ind w:left="20"/>
              <w:jc w:val="both"/>
            </w:pPr>
            <w:r>
              <w:rPr>
                <w:rFonts w:ascii="Times New Roman"/>
                <w:b w:val="false"/>
                <w:i w:val="false"/>
                <w:color w:val="000000"/>
                <w:sz w:val="20"/>
              </w:rPr>
              <w:t>
Задолженность, указанная в части 6.1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түрлері бойынша/По видам валют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CHF</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XDR</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CAD</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CNY</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валюта түрлері/</w:t>
            </w:r>
          </w:p>
          <w:p>
            <w:pPr>
              <w:spacing w:after="20"/>
              <w:ind w:left="20"/>
              <w:jc w:val="both"/>
            </w:pPr>
            <w:r>
              <w:rPr>
                <w:rFonts w:ascii="Times New Roman"/>
                <w:b w:val="false"/>
                <w:i w:val="false"/>
                <w:color w:val="000000"/>
                <w:sz w:val="20"/>
              </w:rPr>
              <w:t>
Другие виды валют</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left"/>
      </w:pPr>
      <w:r>
        <w:rPr>
          <w:rFonts w:ascii="Times New Roman"/>
          <w:b/>
          <w:i w:val="false"/>
          <w:color w:val="000000"/>
        </w:rPr>
        <w:t xml:space="preserve"> Ынтымақтастығыңыз үшін рахмет! Благодарим за сотрудничество!</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 Адрес______________________________________</w:t>
      </w:r>
    </w:p>
    <w:p>
      <w:pPr>
        <w:spacing w:after="0"/>
        <w:ind w:left="0"/>
        <w:jc w:val="both"/>
      </w:pPr>
      <w:r>
        <w:rPr>
          <w:rFonts w:ascii="Times New Roman"/>
          <w:b w:val="false"/>
          <w:i w:val="false"/>
          <w:color w:val="000000"/>
          <w:sz w:val="28"/>
        </w:rPr>
        <w:t>
      _____________________________________        ______________________________________</w:t>
      </w:r>
    </w:p>
    <w:p>
      <w:pPr>
        <w:spacing w:after="0"/>
        <w:ind w:left="0"/>
        <w:jc w:val="both"/>
      </w:pPr>
      <w:r>
        <w:rPr>
          <w:rFonts w:ascii="Times New Roman"/>
          <w:b w:val="false"/>
          <w:i w:val="false"/>
          <w:color w:val="000000"/>
          <w:sz w:val="28"/>
        </w:rPr>
        <w:t>
      Телефоны                                    Электрондық почта мекенжайы (респонденттің)</w:t>
      </w:r>
    </w:p>
    <w:p>
      <w:pPr>
        <w:spacing w:after="0"/>
        <w:ind w:left="0"/>
        <w:jc w:val="both"/>
      </w:pPr>
      <w:r>
        <w:rPr>
          <w:rFonts w:ascii="Times New Roman"/>
          <w:b w:val="false"/>
          <w:i w:val="false"/>
          <w:color w:val="000000"/>
          <w:sz w:val="28"/>
        </w:rPr>
        <w:t>
      Телефон______________________            Адрес электронной почты (респондента)_______</w:t>
      </w:r>
    </w:p>
    <w:tbl>
      <w:tblPr>
        <w:tblW w:w="0" w:type="auto"/>
        <w:tblCellSpacing w:w="0" w:type="auto"/>
        <w:tblBorders>
          <w:top w:val="none"/>
          <w:left w:val="none"/>
          <w:bottom w:val="none"/>
          <w:right w:val="none"/>
          <w:insideH w:val="none"/>
          <w:insideV w:val="none"/>
        </w:tblBorders>
      </w:tblPr>
      <w:tblGrid>
        <w:gridCol w:w="2539"/>
        <w:gridCol w:w="3452"/>
        <w:gridCol w:w="2855"/>
        <w:gridCol w:w="3454"/>
      </w:tblGrid>
      <w:tr>
        <w:trPr>
          <w:trHeight w:val="30" w:hRule="atLeast"/>
        </w:trPr>
        <w:tc>
          <w:tcPr>
            <w:tcW w:w="2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345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8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c>
          <w:tcPr>
            <w:tcW w:w="345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Исполнитель____________________________________________ 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____________________________________________ 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исполняющий его обязанности _______________________ 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48-қосымша</w:t>
            </w:r>
          </w:p>
        </w:tc>
      </w:tr>
    </w:tbl>
    <w:bookmarkStart w:name="z152" w:id="127"/>
    <w:p>
      <w:pPr>
        <w:spacing w:after="0"/>
        <w:ind w:left="0"/>
        <w:jc w:val="left"/>
      </w:pPr>
      <w:r>
        <w:rPr>
          <w:rFonts w:ascii="Times New Roman"/>
          <w:b/>
          <w:i w:val="false"/>
          <w:color w:val="000000"/>
        </w:rPr>
        <w:t xml:space="preserve"> "Кәсіпорындарды төлем балансы бойынша тексеру сауалнамасы" ведомстволық статистикалық байқаудың статистикалық нысанын (коды 7612205, индексі ТБЗ-1, кезеңділігі бір жолғы) толтыру жөніндегі нұсқаулық</w:t>
      </w:r>
    </w:p>
    <w:bookmarkEnd w:id="127"/>
    <w:bookmarkStart w:name="z153" w:id="128"/>
    <w:p>
      <w:pPr>
        <w:spacing w:after="0"/>
        <w:ind w:left="0"/>
        <w:jc w:val="both"/>
      </w:pPr>
      <w:r>
        <w:rPr>
          <w:rFonts w:ascii="Times New Roman"/>
          <w:b w:val="false"/>
          <w:i w:val="false"/>
          <w:color w:val="000000"/>
          <w:sz w:val="28"/>
        </w:rPr>
        <w:t xml:space="preserve">
      1. Осы "Кәсіпорындарды төлем балансы бойынша тексеру сауалнамасы" (коды 7612205, индексі ТБЗ-1, кезеңділігі бір жолғы) ведомстволық статистикалық байқаудың статистикалық нысанын толтыру жөніндегі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8)-тармақшасына</w:t>
      </w:r>
      <w:r>
        <w:rPr>
          <w:rFonts w:ascii="Times New Roman"/>
          <w:b w:val="false"/>
          <w:i w:val="false"/>
          <w:color w:val="000000"/>
          <w:sz w:val="28"/>
        </w:rPr>
        <w:t xml:space="preserve"> сәйкес әзірленді және "Кәсіпорындарды төлем балансы бойынша тексеру сауалнамасы" (коды 7612205, индексі ТБЗ-1, кезеңділігі бір жолғы) ведомстволық статистикалық байқаудың статистикалық нысанын (бұдан әрі – статистикалық нысан) толтыруды нақтылайды.</w:t>
      </w:r>
    </w:p>
    <w:bookmarkEnd w:id="128"/>
    <w:bookmarkStart w:name="z154" w:id="129"/>
    <w:p>
      <w:pPr>
        <w:spacing w:after="0"/>
        <w:ind w:left="0"/>
        <w:jc w:val="both"/>
      </w:pPr>
      <w:r>
        <w:rPr>
          <w:rFonts w:ascii="Times New Roman"/>
          <w:b w:val="false"/>
          <w:i w:val="false"/>
          <w:color w:val="000000"/>
          <w:sz w:val="28"/>
        </w:rPr>
        <w:t>
      2. Есепті толтыру үшін келесі анықтамалар қолданылады:</w:t>
      </w:r>
    </w:p>
    <w:bookmarkEnd w:id="129"/>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Республикасында бір жылдан аса тұратын жеке тұлғалар және Қазақстаннан тыс аумақта бір жылдан кем уақытша тұратын Қазақстан Республикасының азаматтары. Қазақстан Республикасының мемлекеттік қызмет, білім алу және емделу мақсатындағы шет елдегі азаматтары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заңды тұлғаның құрылуысыз Қазақстан Республикасының заңнамасына сәйкес құрылған ұйымдар;</w:t>
      </w:r>
    </w:p>
    <w:p>
      <w:pPr>
        <w:spacing w:after="0"/>
        <w:ind w:left="0"/>
        <w:jc w:val="both"/>
      </w:pPr>
      <w:r>
        <w:rPr>
          <w:rFonts w:ascii="Times New Roman"/>
          <w:b w:val="false"/>
          <w:i w:val="false"/>
          <w:color w:val="000000"/>
          <w:sz w:val="28"/>
        </w:rPr>
        <w:t>
      Қазақстан Республикасының аумағынан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резидент еместер: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 аумағында бір жылдан аз тұратын шетелдік азаматтар. Шет мемлекеттердің мемлекеттік қызмет, білім алу және емделу мақсатында жүрген азаматтары олардың республика аумағында болу мерзімдеріне қарамастан резиденттер еместер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заңды тұлғаның құрылуысыз шет мемлекеттің заңнамасына сәйкес құрылған ұйымдар (қорлар, трасттар, жай серіктестіктер);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тармақшаның екінші абзацында көрсетілген заңды тұлғалардың басқа мемлекеттер аумағындағы филиалдары және өкілдіктері.</w:t>
      </w:r>
    </w:p>
    <w:bookmarkStart w:name="z155" w:id="130"/>
    <w:p>
      <w:pPr>
        <w:spacing w:after="0"/>
        <w:ind w:left="0"/>
        <w:jc w:val="both"/>
      </w:pPr>
      <w:r>
        <w:rPr>
          <w:rFonts w:ascii="Times New Roman"/>
          <w:b w:val="false"/>
          <w:i w:val="false"/>
          <w:color w:val="000000"/>
          <w:sz w:val="28"/>
        </w:rPr>
        <w:t xml:space="preserve">
      3. Есепті Қазақстан Республикасының Ұлттық Банкінің (бұдан әрі – Ұлттық Банк) сауалы бойынша іріктемеге түскен заңды тұлғалар ұсынады. </w:t>
      </w:r>
    </w:p>
    <w:bookmarkEnd w:id="130"/>
    <w:p>
      <w:pPr>
        <w:spacing w:after="0"/>
        <w:ind w:left="0"/>
        <w:jc w:val="both"/>
      </w:pPr>
      <w:r>
        <w:rPr>
          <w:rFonts w:ascii="Times New Roman"/>
          <w:b w:val="false"/>
          <w:i w:val="false"/>
          <w:color w:val="000000"/>
          <w:sz w:val="28"/>
        </w:rPr>
        <w:t>
      Есеп қағаз тасығышта немесе электрондық түрде ұсынылады.</w:t>
      </w:r>
    </w:p>
    <w:bookmarkStart w:name="z156" w:id="131"/>
    <w:p>
      <w:pPr>
        <w:spacing w:after="0"/>
        <w:ind w:left="0"/>
        <w:jc w:val="both"/>
      </w:pPr>
      <w:r>
        <w:rPr>
          <w:rFonts w:ascii="Times New Roman"/>
          <w:b w:val="false"/>
          <w:i w:val="false"/>
          <w:color w:val="000000"/>
          <w:sz w:val="28"/>
        </w:rPr>
        <w:t>
      4. Толтыру үшін есепті ұсынған кезде, Ұлттық Банк респонденттің толтыруына тиісті бөлімдерді белгілейді.</w:t>
      </w:r>
    </w:p>
    <w:bookmarkEnd w:id="131"/>
    <w:p>
      <w:pPr>
        <w:spacing w:after="0"/>
        <w:ind w:left="0"/>
        <w:jc w:val="both"/>
      </w:pPr>
      <w:r>
        <w:rPr>
          <w:rFonts w:ascii="Times New Roman"/>
          <w:b w:val="false"/>
          <w:i w:val="false"/>
          <w:color w:val="000000"/>
          <w:sz w:val="28"/>
        </w:rPr>
        <w:t>
      Респондент есептің тек толтырылуына тиісті бөлімдерін ұсынады.</w:t>
      </w:r>
    </w:p>
    <w:p>
      <w:pPr>
        <w:spacing w:after="0"/>
        <w:ind w:left="0"/>
        <w:jc w:val="both"/>
      </w:pPr>
      <w:r>
        <w:rPr>
          <w:rFonts w:ascii="Times New Roman"/>
          <w:b w:val="false"/>
          <w:i w:val="false"/>
          <w:color w:val="000000"/>
          <w:sz w:val="28"/>
        </w:rPr>
        <w:t>
      Егер байланыстар жалпы схема туралы ақпаратты кесте түрінде толтыру қиын болса, 2-бөлімнің 2.4-бөлігін схема түрінде ұсынуға болады.</w:t>
      </w:r>
    </w:p>
    <w:bookmarkStart w:name="z157" w:id="132"/>
    <w:p>
      <w:pPr>
        <w:spacing w:after="0"/>
        <w:ind w:left="0"/>
        <w:jc w:val="both"/>
      </w:pPr>
      <w:r>
        <w:rPr>
          <w:rFonts w:ascii="Times New Roman"/>
          <w:b w:val="false"/>
          <w:i w:val="false"/>
          <w:color w:val="000000"/>
          <w:sz w:val="28"/>
        </w:rPr>
        <w:t>
      5. 2-бөлімнің 2.1-бөлігін ұсынған кезде, респонденттің жарғы капиталының сомасында 100%-ына ие болатын барлық инвесторларды көрсету қажет. Акционерлік қоғам респонденттерге сомасында 80% акцияларына ие болатын инвесторларды көрсетуге болады.</w:t>
      </w:r>
    </w:p>
    <w:bookmarkEnd w:id="132"/>
    <w:bookmarkStart w:name="z158" w:id="133"/>
    <w:p>
      <w:pPr>
        <w:spacing w:after="0"/>
        <w:ind w:left="0"/>
        <w:jc w:val="both"/>
      </w:pPr>
      <w:r>
        <w:rPr>
          <w:rFonts w:ascii="Times New Roman"/>
          <w:b w:val="false"/>
          <w:i w:val="false"/>
          <w:color w:val="000000"/>
          <w:sz w:val="28"/>
        </w:rPr>
        <w:t>
      6. 2-бөлімнің толтырылған 2.4-бөлігі әр "инвестициялау объектісі-инвестор" байланыс бойынша толтырылады.</w:t>
      </w:r>
    </w:p>
    <w:bookmarkEnd w:id="133"/>
    <w:p>
      <w:pPr>
        <w:spacing w:after="0"/>
        <w:ind w:left="0"/>
        <w:jc w:val="both"/>
      </w:pPr>
      <w:r>
        <w:rPr>
          <w:rFonts w:ascii="Times New Roman"/>
          <w:b w:val="false"/>
          <w:i w:val="false"/>
          <w:color w:val="000000"/>
          <w:sz w:val="28"/>
        </w:rPr>
        <w:t>
      Мысалы: A, B, C, D, E, F, G, H, I – заңды тұлғалар және N – жеке тұлға Топты құрады. E заңды тұлға – есептің респонденті (Сурет 1).</w:t>
      </w:r>
    </w:p>
    <w:p>
      <w:pPr>
        <w:spacing w:after="0"/>
        <w:ind w:left="0"/>
        <w:jc w:val="both"/>
      </w:pPr>
      <w:r>
        <w:rPr>
          <w:rFonts w:ascii="Times New Roman"/>
          <w:b w:val="false"/>
          <w:i w:val="false"/>
          <w:color w:val="000000"/>
          <w:sz w:val="28"/>
        </w:rPr>
        <w:t>
      Кестенің А,Б,В-бағандарында Топтың қатысушылары туралы ақпарат белгілі инвестордың иерархиясы деңгейі бойынша ең жоғарғы деңгейден басталады.</w:t>
      </w:r>
    </w:p>
    <w:p>
      <w:pPr>
        <w:spacing w:after="0"/>
        <w:ind w:left="0"/>
        <w:jc w:val="both"/>
      </w:pPr>
      <w:r>
        <w:rPr>
          <w:rFonts w:ascii="Times New Roman"/>
          <w:b w:val="false"/>
          <w:i w:val="false"/>
          <w:color w:val="000000"/>
          <w:sz w:val="28"/>
        </w:rPr>
        <w:t>
      1-бағанда Топтың әр қатысушысына реттік номер беріледі. Осы номер кестенің 2-бағанын толтырғанда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644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72644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Сурет 1. Топтың схемасы</w:t>
      </w:r>
    </w:p>
    <w:p>
      <w:pPr>
        <w:spacing w:after="0"/>
        <w:ind w:left="0"/>
        <w:jc w:val="both"/>
      </w:pPr>
      <w:r>
        <w:rPr>
          <w:rFonts w:ascii="Times New Roman"/>
          <w:b w:val="false"/>
          <w:i w:val="false"/>
          <w:color w:val="000000"/>
          <w:sz w:val="28"/>
        </w:rPr>
        <w:t>
      2 мен 3-бағандарда инвестордың атауы (А-бағанда көрсетілген) және (немесе) реттік номері (1-бағанда көрсетілген) және оның ұйымның капиталында тура қатысудың үлесі көрсетіледі, бұл ұйым бойынша осы жолда ақпарат енгізіледі де осы заңды тұлға/жеке тұлға оған қатысты инвестор болып табылады. Егер Топқа кіретін заңды тұлғалардың атаулары өте ұқсас болса, 2-бағанда реттік номерді (1-бағанда көрсетілген) инвесторды бір мағыналы көрсету мақсатында көрсетуге қажет.</w:t>
      </w:r>
    </w:p>
    <w:p>
      <w:pPr>
        <w:spacing w:after="0"/>
        <w:ind w:left="0"/>
        <w:jc w:val="both"/>
      </w:pPr>
      <w:r>
        <w:rPr>
          <w:rFonts w:ascii="Times New Roman"/>
          <w:b w:val="false"/>
          <w:i w:val="false"/>
          <w:color w:val="000000"/>
          <w:sz w:val="28"/>
        </w:rPr>
        <w:t xml:space="preserve">
      Иерархия деңгейі бойынша ең жоғарғы деңгейде орналасатын заңды тұлға бойынша 2 пен 3-бағандар толтырылмайды. Жеке тұлға бойынша иерархия деңгейі бойынша қай деңгейде орналасатына тәуелсіз </w:t>
      </w:r>
    </w:p>
    <w:p>
      <w:pPr>
        <w:spacing w:after="0"/>
        <w:ind w:left="0"/>
        <w:jc w:val="both"/>
      </w:pPr>
      <w:r>
        <w:rPr>
          <w:rFonts w:ascii="Times New Roman"/>
          <w:b w:val="false"/>
          <w:i w:val="false"/>
          <w:color w:val="000000"/>
          <w:sz w:val="28"/>
        </w:rPr>
        <w:t>
      2 мен 3-бағандар толтырылмайды.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2.4</w:t>
      </w:r>
      <w:r>
        <w:rPr>
          <w:rFonts w:ascii="Times New Roman"/>
          <w:b w:val="false"/>
          <w:i w:val="false"/>
          <w:color w:val="000000"/>
          <w:sz w:val="28"/>
        </w:rPr>
        <w:t xml:space="preserve"> </w:t>
      </w:r>
      <w:r>
        <w:rPr>
          <w:rFonts w:ascii="Times New Roman"/>
          <w:b/>
          <w:i w:val="false"/>
          <w:color w:val="000000"/>
          <w:sz w:val="28"/>
        </w:rPr>
        <w:t>Сіздің ұйымыңыздың байланыстарының жалпы схемасы</w:t>
      </w:r>
    </w:p>
    <w:p>
      <w:pPr>
        <w:spacing w:after="0"/>
        <w:ind w:left="0"/>
        <w:jc w:val="both"/>
      </w:pPr>
      <w:r>
        <w:rPr>
          <w:rFonts w:ascii="Times New Roman"/>
          <w:b w:val="false"/>
          <w:i w:val="false"/>
          <w:color w:val="000000"/>
          <w:sz w:val="28"/>
        </w:rPr>
        <w:t>
      Общая схема связей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1232"/>
        <w:gridCol w:w="3606"/>
        <w:gridCol w:w="1498"/>
        <w:gridCol w:w="2439"/>
        <w:gridCol w:w="1355"/>
      </w:tblGrid>
      <w:tr>
        <w:trPr>
          <w:trHeight w:val="30" w:hRule="atLeast"/>
        </w:trPr>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Топқа кіретін заңды тұлғаның атауы /жеке тұлғаның Т.А.Ә.</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Наименование юридического лица /Ф.И.О</w:t>
            </w:r>
            <w:r>
              <w:rPr>
                <w:rFonts w:ascii="Times New Roman"/>
                <w:b w:val="false"/>
                <w:i w:val="false"/>
                <w:color w:val="000000"/>
                <w:vertAlign w:val="superscript"/>
              </w:rPr>
              <w:t>1</w:t>
            </w:r>
            <w:r>
              <w:rPr>
                <w:rFonts w:ascii="Times New Roman"/>
                <w:b w:val="false"/>
                <w:i w:val="false"/>
                <w:color w:val="000000"/>
                <w:sz w:val="20"/>
              </w:rPr>
              <w:t xml:space="preserve"> физического лица, находящегося в Группе</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тіркеу елі /жеке тұлғаның азаматтығы</w:t>
            </w:r>
          </w:p>
          <w:p>
            <w:pPr>
              <w:spacing w:after="20"/>
              <w:ind w:left="20"/>
              <w:jc w:val="both"/>
            </w:pPr>
            <w:r>
              <w:rPr>
                <w:rFonts w:ascii="Times New Roman"/>
                <w:b w:val="false"/>
                <w:i w:val="false"/>
                <w:color w:val="000000"/>
                <w:sz w:val="20"/>
              </w:rPr>
              <w:t>
Страна регистрации юридического лица/гражданства физического лица</w:t>
            </w:r>
          </w:p>
        </w:tc>
        <w:tc>
          <w:tcPr>
            <w:tcW w:w="3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БСН/ЖСН/ТСН</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(ТСН туралы ақпараттың бар болған жағдайында)</w:t>
            </w:r>
          </w:p>
          <w:p>
            <w:pPr>
              <w:spacing w:after="20"/>
              <w:ind w:left="20"/>
              <w:jc w:val="both"/>
            </w:pPr>
            <w:r>
              <w:rPr>
                <w:rFonts w:ascii="Times New Roman"/>
                <w:b w:val="false"/>
                <w:i w:val="false"/>
                <w:color w:val="000000"/>
                <w:sz w:val="20"/>
              </w:rPr>
              <w:t>
БИН/ИИН/ИНР</w:t>
            </w:r>
            <w:r>
              <w:rPr>
                <w:rFonts w:ascii="Times New Roman"/>
                <w:b w:val="false"/>
                <w:i w:val="false"/>
                <w:color w:val="000000"/>
                <w:vertAlign w:val="superscript"/>
              </w:rPr>
              <w:t>2</w:t>
            </w:r>
            <w:r>
              <w:rPr>
                <w:rFonts w:ascii="Times New Roman"/>
                <w:b w:val="false"/>
                <w:i w:val="false"/>
                <w:color w:val="000000"/>
                <w:sz w:val="20"/>
              </w:rPr>
              <w:t xml:space="preserve"> (при наличии информации об ИНР)</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В-бағандарда көрсетілген заңды тұлғаларға</w:t>
            </w:r>
          </w:p>
          <w:p>
            <w:pPr>
              <w:spacing w:after="20"/>
              <w:ind w:left="20"/>
              <w:jc w:val="both"/>
            </w:pPr>
            <w:r>
              <w:rPr>
                <w:rFonts w:ascii="Times New Roman"/>
                <w:b w:val="false"/>
                <w:i w:val="false"/>
                <w:color w:val="000000"/>
                <w:sz w:val="20"/>
              </w:rPr>
              <w:t>
берілетін реттік номер</w:t>
            </w:r>
          </w:p>
          <w:p>
            <w:pPr>
              <w:spacing w:after="20"/>
              <w:ind w:left="20"/>
              <w:jc w:val="both"/>
            </w:pPr>
            <w:r>
              <w:rPr>
                <w:rFonts w:ascii="Times New Roman"/>
                <w:b w:val="false"/>
                <w:i w:val="false"/>
                <w:color w:val="000000"/>
                <w:sz w:val="20"/>
              </w:rPr>
              <w:t>
Порядковый номер, присваиваемый юридическим лицам, указанным в столбцах</w:t>
            </w:r>
          </w:p>
          <w:p>
            <w:pPr>
              <w:spacing w:after="20"/>
              <w:ind w:left="20"/>
              <w:jc w:val="both"/>
            </w:pPr>
            <w:r>
              <w:rPr>
                <w:rFonts w:ascii="Times New Roman"/>
                <w:b w:val="false"/>
                <w:i w:val="false"/>
                <w:color w:val="000000"/>
                <w:sz w:val="20"/>
              </w:rPr>
              <w:t>
А –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В-бағандарда көрсетілген заңды тұлғаларда үлестерге тура ие болатын инвесторлар</w:t>
            </w:r>
          </w:p>
          <w:p>
            <w:pPr>
              <w:spacing w:after="20"/>
              <w:ind w:left="20"/>
              <w:jc w:val="both"/>
            </w:pPr>
            <w:r>
              <w:rPr>
                <w:rFonts w:ascii="Times New Roman"/>
                <w:b w:val="false"/>
                <w:i w:val="false"/>
                <w:color w:val="000000"/>
                <w:sz w:val="20"/>
              </w:rPr>
              <w:t>
Инвесторы, непосредственно владеющие долями в юридических лицах, указанных в столбцах А – 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А-бағандағы инвестордың атауы және (немесе)</w:t>
            </w:r>
          </w:p>
          <w:p>
            <w:pPr>
              <w:spacing w:after="20"/>
              <w:ind w:left="20"/>
              <w:jc w:val="both"/>
            </w:pPr>
            <w:r>
              <w:rPr>
                <w:rFonts w:ascii="Times New Roman"/>
                <w:b w:val="false"/>
                <w:i w:val="false"/>
                <w:color w:val="000000"/>
                <w:sz w:val="20"/>
              </w:rPr>
              <w:t>
1-бағандағы инвестордың номері</w:t>
            </w:r>
          </w:p>
          <w:p>
            <w:pPr>
              <w:spacing w:after="20"/>
              <w:ind w:left="20"/>
              <w:jc w:val="both"/>
            </w:pPr>
            <w:r>
              <w:rPr>
                <w:rFonts w:ascii="Times New Roman"/>
                <w:b w:val="false"/>
                <w:i w:val="false"/>
                <w:color w:val="000000"/>
                <w:sz w:val="20"/>
              </w:rPr>
              <w:t>
Наименование инвестора из столбца А и (или) номер инвестора из столбца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үлесі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доля инвестора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1</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0101-17/A</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1</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E(респондент)</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2</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000000000002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r>
              <w:rPr>
                <w:rFonts w:ascii="Times New Roman"/>
                <w:b w:val="false"/>
                <w:i/>
                <w:color w:val="000000"/>
                <w:sz w:val="20"/>
              </w:rPr>
              <w:t>және</w:t>
            </w:r>
            <w:r>
              <w:rPr>
                <w:rFonts w:ascii="Times New Roman"/>
                <w:b w:val="false"/>
                <w:i/>
                <w:color w:val="000000"/>
                <w:sz w:val="20"/>
              </w:rPr>
              <w:t xml:space="preserve"> (</w:t>
            </w:r>
            <w:r>
              <w:rPr>
                <w:rFonts w:ascii="Times New Roman"/>
                <w:b w:val="false"/>
                <w:i/>
                <w:color w:val="000000"/>
                <w:sz w:val="20"/>
              </w:rPr>
              <w:t>немесе</w:t>
            </w:r>
            <w:r>
              <w:rPr>
                <w:rFonts w:ascii="Times New Roman"/>
                <w:b w:val="false"/>
                <w:i/>
                <w:color w:val="000000"/>
                <w:sz w:val="20"/>
              </w:rPr>
              <w:t>)</w:t>
            </w:r>
            <w:r>
              <w:rPr>
                <w:rFonts w:ascii="Times New Roman"/>
                <w:b w:val="false"/>
                <w:i w:val="false"/>
                <w:color w:val="000000"/>
                <w:sz w:val="20"/>
              </w:rPr>
              <w:t xml:space="preserve">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2</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000000000001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r>
              <w:rPr>
                <w:rFonts w:ascii="Times New Roman"/>
                <w:b w:val="false"/>
                <w:i/>
                <w:color w:val="000000"/>
                <w:sz w:val="20"/>
              </w:rPr>
              <w:t>және (немесе)</w:t>
            </w:r>
            <w:r>
              <w:rPr>
                <w:rFonts w:ascii="Times New Roman"/>
                <w:b w:val="false"/>
                <w:i w:val="false"/>
                <w:color w:val="000000"/>
                <w:sz w:val="20"/>
              </w:rPr>
              <w:t xml:space="preserve">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2</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000000000003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r>
              <w:rPr>
                <w:rFonts w:ascii="Times New Roman"/>
                <w:b w:val="false"/>
                <w:i/>
                <w:color w:val="000000"/>
                <w:sz w:val="20"/>
              </w:rPr>
              <w:t>және (немесе)</w:t>
            </w:r>
            <w:r>
              <w:rPr>
                <w:rFonts w:ascii="Times New Roman"/>
                <w:b w:val="false"/>
                <w:i w:val="false"/>
                <w:color w:val="000000"/>
                <w:sz w:val="20"/>
              </w:rPr>
              <w:t xml:space="preserve">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3</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X-10-17/832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w:t>
            </w:r>
            <w:r>
              <w:rPr>
                <w:rFonts w:ascii="Times New Roman"/>
                <w:b w:val="false"/>
                <w:i/>
                <w:color w:val="000000"/>
                <w:sz w:val="20"/>
              </w:rPr>
              <w:t>және (немесе)</w:t>
            </w:r>
            <w:r>
              <w:rPr>
                <w:rFonts w:ascii="Times New Roman"/>
                <w:b w:val="false"/>
                <w:i w:val="false"/>
                <w:color w:val="000000"/>
                <w:sz w:val="20"/>
              </w:rPr>
              <w:t xml:space="preserve"> 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3</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X-10-17/830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r>
              <w:rPr>
                <w:rFonts w:ascii="Times New Roman"/>
                <w:b w:val="false"/>
                <w:i/>
                <w:color w:val="000000"/>
                <w:sz w:val="20"/>
              </w:rPr>
              <w:t>және (немесе)</w:t>
            </w:r>
            <w:r>
              <w:rPr>
                <w:rFonts w:ascii="Times New Roman"/>
                <w:b w:val="false"/>
                <w:i w:val="false"/>
                <w:color w:val="000000"/>
                <w:sz w:val="20"/>
              </w:rPr>
              <w:t xml:space="preserve"> 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3</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X-10-17/831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r>
              <w:rPr>
                <w:rFonts w:ascii="Times New Roman"/>
                <w:b w:val="false"/>
                <w:i/>
                <w:color w:val="000000"/>
                <w:sz w:val="20"/>
              </w:rPr>
              <w:t>және (немесе)</w:t>
            </w:r>
            <w:r>
              <w:rPr>
                <w:rFonts w:ascii="Times New Roman"/>
                <w:b w:val="false"/>
                <w:i w:val="false"/>
                <w:color w:val="000000"/>
                <w:sz w:val="20"/>
              </w:rPr>
              <w:t xml:space="preserve"> 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4</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w:t>
            </w:r>
            <w:r>
              <w:rPr>
                <w:rFonts w:ascii="Times New Roman"/>
                <w:b w:val="false"/>
                <w:i/>
                <w:color w:val="000000"/>
                <w:sz w:val="20"/>
              </w:rPr>
              <w:t>және (немесе)</w:t>
            </w:r>
            <w:r>
              <w:rPr>
                <w:rFonts w:ascii="Times New Roman"/>
                <w:b w:val="false"/>
                <w:i w:val="false"/>
                <w:color w:val="000000"/>
                <w:sz w:val="20"/>
              </w:rPr>
              <w:t xml:space="preserve"> 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4</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w:t>
            </w:r>
            <w:r>
              <w:rPr>
                <w:rFonts w:ascii="Times New Roman"/>
                <w:b w:val="false"/>
                <w:i/>
                <w:color w:val="000000"/>
                <w:sz w:val="20"/>
              </w:rPr>
              <w:t>және (немесе)</w:t>
            </w:r>
            <w:r>
              <w:rPr>
                <w:rFonts w:ascii="Times New Roman"/>
                <w:b w:val="false"/>
                <w:i w:val="false"/>
                <w:color w:val="000000"/>
                <w:sz w:val="20"/>
              </w:rPr>
              <w:t xml:space="preserve"> 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E(респондент)</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2</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000000000002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r>
              <w:rPr>
                <w:rFonts w:ascii="Times New Roman"/>
                <w:b w:val="false"/>
                <w:i/>
                <w:color w:val="000000"/>
                <w:sz w:val="20"/>
              </w:rPr>
              <w:t>және (немесе)</w:t>
            </w:r>
            <w:r>
              <w:rPr>
                <w:rFonts w:ascii="Times New Roman"/>
                <w:b w:val="false"/>
                <w:i w:val="false"/>
                <w:color w:val="000000"/>
                <w:sz w:val="20"/>
              </w:rPr>
              <w:t xml:space="preserve"> 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2</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000000000003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r>
              <w:rPr>
                <w:rFonts w:ascii="Times New Roman"/>
                <w:b w:val="false"/>
                <w:i/>
                <w:color w:val="000000"/>
                <w:sz w:val="20"/>
              </w:rPr>
              <w:t>және (немесе)</w:t>
            </w:r>
            <w:r>
              <w:rPr>
                <w:rFonts w:ascii="Times New Roman"/>
                <w:b w:val="false"/>
                <w:i w:val="false"/>
                <w:color w:val="000000"/>
                <w:sz w:val="20"/>
              </w:rPr>
              <w:t xml:space="preserve">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3</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X-10-17/830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r>
              <w:rPr>
                <w:rFonts w:ascii="Times New Roman"/>
                <w:b w:val="false"/>
                <w:i/>
                <w:color w:val="000000"/>
                <w:sz w:val="20"/>
              </w:rPr>
              <w:t>және (немесе)</w:t>
            </w:r>
            <w:r>
              <w:rPr>
                <w:rFonts w:ascii="Times New Roman"/>
                <w:b w:val="false"/>
                <w:i w:val="false"/>
                <w:color w:val="000000"/>
                <w:sz w:val="20"/>
              </w:rPr>
              <w:t xml:space="preserve">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59" w:id="134"/>
    <w:p>
      <w:pPr>
        <w:spacing w:after="0"/>
        <w:ind w:left="0"/>
        <w:jc w:val="both"/>
      </w:pPr>
      <w:r>
        <w:rPr>
          <w:rFonts w:ascii="Times New Roman"/>
          <w:b w:val="false"/>
          <w:i w:val="false"/>
          <w:color w:val="000000"/>
          <w:sz w:val="28"/>
        </w:rPr>
        <w:t>
      7. Есептің 3–4-бөлімдері филиалдар мен өкілдіктерді қосқанда Қазақстан Республикасының заңнамасына сәйкес құрылған жалпы заңды тұлға бойынша толтырылады.</w:t>
      </w:r>
    </w:p>
    <w:bookmarkEnd w:id="134"/>
    <w:bookmarkStart w:name="z160" w:id="135"/>
    <w:p>
      <w:pPr>
        <w:spacing w:after="0"/>
        <w:ind w:left="0"/>
        <w:jc w:val="both"/>
      </w:pPr>
      <w:r>
        <w:rPr>
          <w:rFonts w:ascii="Times New Roman"/>
          <w:b w:val="false"/>
          <w:i w:val="false"/>
          <w:color w:val="000000"/>
          <w:sz w:val="28"/>
        </w:rPr>
        <w:t xml:space="preserve">
      8. 5-, 6-бөлімдерді толтыру қажет болса, Ұлттық Банк 5-бөлімнің 5.1-бөлігін, 6-бөлімнің 6.1-бөлігін "Резидент еместерге қойылатын қаржылық талаптар және олардың алдындағы міндеттемелер туралы есеп" (коды 7321202, индексі 1-ТБ, кезеңділігі тоқсандық), Қазақстан Республикасы Статистика агенттігі Төрағасы міндетін атқарушының 2010 жылғы 21 желтоқсандағы № 351 бұйрығына </w:t>
      </w:r>
      <w:r>
        <w:rPr>
          <w:rFonts w:ascii="Times New Roman"/>
          <w:b w:val="false"/>
          <w:i w:val="false"/>
          <w:color w:val="000000"/>
          <w:sz w:val="28"/>
        </w:rPr>
        <w:t>15-қосымшада</w:t>
      </w:r>
      <w:r>
        <w:rPr>
          <w:rFonts w:ascii="Times New Roman"/>
          <w:b w:val="false"/>
          <w:i w:val="false"/>
          <w:color w:val="000000"/>
          <w:sz w:val="28"/>
        </w:rPr>
        <w:t xml:space="preserve"> (бұдан әрі – 1-ТБ нысаны), көрсетілген ақпаратқа сәйкес толтырылады.</w:t>
      </w:r>
    </w:p>
    <w:bookmarkEnd w:id="135"/>
    <w:bookmarkStart w:name="z161" w:id="136"/>
    <w:p>
      <w:pPr>
        <w:spacing w:after="0"/>
        <w:ind w:left="0"/>
        <w:jc w:val="both"/>
      </w:pPr>
      <w:r>
        <w:rPr>
          <w:rFonts w:ascii="Times New Roman"/>
          <w:b w:val="false"/>
          <w:i w:val="false"/>
          <w:color w:val="000000"/>
          <w:sz w:val="28"/>
        </w:rPr>
        <w:t>
      9. 5-бөлімнің 5.2-бөлігінде ақпарат 5.1-бөлігінде толтырылған көрсеткіштер бойынша ұсынылады. Әр көрсеткіш бойынша берешек өтеуге қалған төлемдердің болжалған мерзімдер бойынша бөлінеді. Өтеу мерзімі (берешек өтелетін айлар) 5.1-бөлігінде көрсетілген күннен (есепті күн) бастап саналады.</w:t>
      </w:r>
    </w:p>
    <w:bookmarkEnd w:id="136"/>
    <w:p>
      <w:pPr>
        <w:spacing w:after="0"/>
        <w:ind w:left="0"/>
        <w:jc w:val="both"/>
      </w:pPr>
      <w:r>
        <w:rPr>
          <w:rFonts w:ascii="Times New Roman"/>
          <w:b w:val="false"/>
          <w:i w:val="false"/>
          <w:color w:val="000000"/>
          <w:sz w:val="28"/>
        </w:rPr>
        <w:t>
      5.2-бөлігінің арифметикалық бақылау:</w:t>
      </w:r>
    </w:p>
    <w:p>
      <w:pPr>
        <w:spacing w:after="0"/>
        <w:ind w:left="0"/>
        <w:jc w:val="both"/>
      </w:pPr>
      <w:r>
        <w:rPr>
          <w:rFonts w:ascii="Times New Roman"/>
          <w:b w:val="false"/>
          <w:i w:val="false"/>
          <w:color w:val="000000"/>
          <w:sz w:val="28"/>
        </w:rPr>
        <w:t xml:space="preserve">
      1-баған = 2-баған + 3-баған + 4-баған + 5-баған + 6-баған + 7-баған + </w:t>
      </w:r>
    </w:p>
    <w:p>
      <w:pPr>
        <w:spacing w:after="0"/>
        <w:ind w:left="0"/>
        <w:jc w:val="both"/>
      </w:pPr>
      <w:r>
        <w:rPr>
          <w:rFonts w:ascii="Times New Roman"/>
          <w:b w:val="false"/>
          <w:i w:val="false"/>
          <w:color w:val="000000"/>
          <w:sz w:val="28"/>
        </w:rPr>
        <w:t>
      + 8-баған + 9-баған + 10-баған + 11-баған.</w:t>
      </w:r>
    </w:p>
    <w:p>
      <w:pPr>
        <w:spacing w:after="0"/>
        <w:ind w:left="0"/>
        <w:jc w:val="both"/>
      </w:pPr>
      <w:r>
        <w:rPr>
          <w:rFonts w:ascii="Times New Roman"/>
          <w:b w:val="false"/>
          <w:i w:val="false"/>
          <w:color w:val="000000"/>
          <w:sz w:val="28"/>
        </w:rPr>
        <w:t>
      Мысалы: 5.2-бөлігін толтыру: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Ұйымның шетелдік тікелей инвестор алдындағы 2016ж.31.12. жағдайы бойынша</w:t>
      </w:r>
      <w:r>
        <w:rPr>
          <w:rFonts w:ascii="Times New Roman"/>
          <w:b w:val="false"/>
          <w:i w:val="false"/>
          <w:color w:val="000000"/>
          <w:sz w:val="28"/>
        </w:rPr>
        <w:t xml:space="preserve"> </w:t>
      </w:r>
      <w:r>
        <w:rPr>
          <w:rFonts w:ascii="Times New Roman"/>
          <w:b w:val="false"/>
          <w:i/>
          <w:color w:val="000000"/>
          <w:sz w:val="28"/>
        </w:rPr>
        <w:t>берешегі (5.1-бөлігінде Ұлттық Банкпен толтырылады) 1 000 мың АҚШ долларын (бұдан әрі – мың доллар)</w:t>
      </w:r>
      <w:r>
        <w:rPr>
          <w:rFonts w:ascii="Times New Roman"/>
          <w:b w:val="false"/>
          <w:i w:val="false"/>
          <w:color w:val="000000"/>
          <w:sz w:val="28"/>
        </w:rPr>
        <w:t xml:space="preserve"> </w:t>
      </w:r>
      <w:r>
        <w:rPr>
          <w:rFonts w:ascii="Times New Roman"/>
          <w:b w:val="false"/>
          <w:i/>
          <w:color w:val="000000"/>
          <w:sz w:val="28"/>
        </w:rPr>
        <w:t>құрады. 400 мың долларлық берешегін өтеу күні</w:t>
      </w:r>
      <w:r>
        <w:rPr>
          <w:rFonts w:ascii="Times New Roman"/>
          <w:b w:val="false"/>
          <w:i w:val="false"/>
          <w:color w:val="000000"/>
          <w:sz w:val="28"/>
        </w:rPr>
        <w:t xml:space="preserve"> </w:t>
      </w:r>
      <w:r>
        <w:rPr>
          <w:rFonts w:ascii="Times New Roman"/>
          <w:b w:val="false"/>
          <w:i/>
          <w:color w:val="000000"/>
          <w:sz w:val="28"/>
        </w:rPr>
        <w:t>– 2017ж.10.03.,ал</w:t>
      </w:r>
      <w:r>
        <w:rPr>
          <w:rFonts w:ascii="Times New Roman"/>
          <w:b w:val="false"/>
          <w:i w:val="false"/>
          <w:color w:val="000000"/>
          <w:sz w:val="28"/>
        </w:rPr>
        <w:t xml:space="preserve"> </w:t>
      </w:r>
      <w:r>
        <w:rPr>
          <w:rFonts w:ascii="Times New Roman"/>
          <w:b w:val="false"/>
          <w:i/>
          <w:color w:val="000000"/>
          <w:sz w:val="28"/>
        </w:rPr>
        <w:t>600 мың долларлық берешегін өтеу күні – 2018ж.21.06. Есепті күннен (2016ж.31.12.) бастап берешектің бірінші бөлігін өтеу күніне (2017ж.10.03.) дейінгі аралықта толық айдың саны 2 ай болғандықтан және ол</w:t>
      </w:r>
      <w:r>
        <w:rPr>
          <w:rFonts w:ascii="Times New Roman"/>
          <w:b w:val="false"/>
          <w:i w:val="false"/>
          <w:color w:val="000000"/>
          <w:sz w:val="28"/>
        </w:rPr>
        <w:t xml:space="preserve"> </w:t>
      </w:r>
      <w:r>
        <w:rPr>
          <w:rFonts w:ascii="Times New Roman"/>
          <w:b w:val="false"/>
          <w:i/>
          <w:color w:val="000000"/>
          <w:sz w:val="28"/>
        </w:rPr>
        <w:t>"0–</w:t>
      </w:r>
      <w:r>
        <w:rPr>
          <w:rFonts w:ascii="Times New Roman"/>
          <w:b w:val="false"/>
          <w:i/>
          <w:color w:val="000000"/>
          <w:sz w:val="28"/>
        </w:rPr>
        <w:t>3" айлар санатына жататындықтан, 400 мың долларлық сома 5.2-кестенің 3-бағанында көрсетіледі. Тиісінше, 600 мың долларлық сома 5.2-кестенің 8-бағанында көрсетіледі.</w:t>
      </w:r>
    </w:p>
    <w:p>
      <w:pPr>
        <w:spacing w:after="0"/>
        <w:ind w:left="0"/>
        <w:jc w:val="both"/>
      </w:pPr>
      <w:r>
        <w:rPr>
          <w:rFonts w:ascii="Times New Roman"/>
          <w:b w:val="false"/>
          <w:i w:val="false"/>
          <w:color w:val="000000"/>
          <w:sz w:val="28"/>
        </w:rPr>
        <w:t>
      5.2 Берешекті өтеу графигі (мың АҚШ долл.</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График погашения задолженности (в тыс. долл. США</w:t>
      </w:r>
      <w:r>
        <w:rPr>
          <w:rFonts w:ascii="Times New Roman"/>
          <w:b w:val="false"/>
          <w:i w:val="false"/>
          <w:color w:val="000000"/>
          <w:vertAlign w:val="superscript"/>
        </w:rPr>
        <w:t>3</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1211"/>
        <w:gridCol w:w="376"/>
        <w:gridCol w:w="793"/>
        <w:gridCol w:w="723"/>
        <w:gridCol w:w="723"/>
        <w:gridCol w:w="1140"/>
        <w:gridCol w:w="1140"/>
        <w:gridCol w:w="1140"/>
        <w:gridCol w:w="1140"/>
        <w:gridCol w:w="1141"/>
        <w:gridCol w:w="795"/>
      </w:tblGrid>
      <w:tr>
        <w:trPr>
          <w:trHeight w:val="30" w:hRule="atLeast"/>
        </w:trPr>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5.1-бөлігінде көрсетілген 1-ТБ нысанынан көрсеткіштің коды</w:t>
            </w:r>
          </w:p>
          <w:p>
            <w:pPr>
              <w:spacing w:after="20"/>
              <w:ind w:left="20"/>
              <w:jc w:val="both"/>
            </w:pPr>
            <w:r>
              <w:rPr>
                <w:rFonts w:ascii="Times New Roman"/>
                <w:b w:val="false"/>
                <w:i w:val="false"/>
                <w:color w:val="000000"/>
                <w:sz w:val="20"/>
              </w:rPr>
              <w:t>
Код показателя из формы 1-ПБ, указанный в части 5.1</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5.1-бөлігінде көрсетілген берешек</w:t>
            </w:r>
          </w:p>
          <w:p>
            <w:pPr>
              <w:spacing w:after="20"/>
              <w:ind w:left="20"/>
              <w:jc w:val="both"/>
            </w:pPr>
            <w:r>
              <w:rPr>
                <w:rFonts w:ascii="Times New Roman"/>
                <w:b w:val="false"/>
                <w:i w:val="false"/>
                <w:color w:val="000000"/>
                <w:sz w:val="20"/>
              </w:rPr>
              <w:t>
Задолженность, указанная в части 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w:t>
            </w:r>
          </w:p>
          <w:p>
            <w:pPr>
              <w:spacing w:after="20"/>
              <w:ind w:left="20"/>
              <w:jc w:val="both"/>
            </w:pPr>
            <w:r>
              <w:rPr>
                <w:rFonts w:ascii="Times New Roman"/>
                <w:b w:val="false"/>
                <w:i w:val="false"/>
                <w:color w:val="000000"/>
                <w:sz w:val="20"/>
              </w:rPr>
              <w:t>
до востребования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5.1-бөлігінде көрсетілген есепті күннен бастап мерзімнің ішінде (айлармен) өтеуге тиіс</w:t>
            </w:r>
          </w:p>
          <w:p>
            <w:pPr>
              <w:spacing w:after="20"/>
              <w:ind w:left="20"/>
              <w:jc w:val="both"/>
            </w:pPr>
            <w:r>
              <w:rPr>
                <w:rFonts w:ascii="Times New Roman"/>
                <w:b w:val="false"/>
                <w:i w:val="false"/>
                <w:color w:val="000000"/>
                <w:sz w:val="20"/>
              </w:rPr>
              <w:t>
подлежит погашению в течение (месяцев), начиная с отчетной даты, указанной в части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айдан кейін</w:t>
            </w:r>
          </w:p>
          <w:p>
            <w:pPr>
              <w:spacing w:after="20"/>
              <w:ind w:left="20"/>
              <w:jc w:val="both"/>
            </w:pPr>
            <w:r>
              <w:rPr>
                <w:rFonts w:ascii="Times New Roman"/>
                <w:b w:val="false"/>
                <w:i w:val="false"/>
                <w:color w:val="000000"/>
                <w:sz w:val="20"/>
              </w:rPr>
              <w:t>
после 24 месяца</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2" w:id="137"/>
    <w:p>
      <w:pPr>
        <w:spacing w:after="0"/>
        <w:ind w:left="0"/>
        <w:jc w:val="both"/>
      </w:pPr>
      <w:r>
        <w:rPr>
          <w:rFonts w:ascii="Times New Roman"/>
          <w:b w:val="false"/>
          <w:i w:val="false"/>
          <w:color w:val="000000"/>
          <w:sz w:val="28"/>
        </w:rPr>
        <w:t>
      10. 6-бөлімнің 6.2-бөлігінде берешектің валюталық құрылымы 6.1-бөлігінде толтырылған көрсеткіштер бойынша ұсынылады. Әр көрсеткіш бойынша талап/міндеттеме көрсетілген валюталардың бағандары бойынша бөлінеді. Сомалардың барлығы резидент емеске талап/резидент еместердің алдындағы міндеттеме көрсетілген валюталардың бағандары бойынша АҚШ доллары мың бірлігінде көрсетіледі. 10-бағанда 2-9-бағандарда көрсетілмеген қалған валюталар бойынша сома көрсетіледі.</w:t>
      </w:r>
    </w:p>
    <w:bookmarkEnd w:id="137"/>
    <w:p>
      <w:pPr>
        <w:spacing w:after="0"/>
        <w:ind w:left="0"/>
        <w:jc w:val="both"/>
      </w:pPr>
      <w:r>
        <w:rPr>
          <w:rFonts w:ascii="Times New Roman"/>
          <w:b w:val="false"/>
          <w:i w:val="false"/>
          <w:color w:val="000000"/>
          <w:sz w:val="28"/>
        </w:rPr>
        <w:t>
      АҚШ долларынан басқа валюта деноминирленген сомалар АҚШ долларына есепті күнге қалыптасқан бағам бойынша аударылады.</w:t>
      </w:r>
    </w:p>
    <w:p>
      <w:pPr>
        <w:spacing w:after="0"/>
        <w:ind w:left="0"/>
        <w:jc w:val="both"/>
      </w:pPr>
      <w:r>
        <w:rPr>
          <w:rFonts w:ascii="Times New Roman"/>
          <w:b w:val="false"/>
          <w:i w:val="false"/>
          <w:color w:val="000000"/>
          <w:sz w:val="28"/>
        </w:rPr>
        <w:t>
      Осы сауалнаманың мақсаты үшін валюталардың келесі қысқартулары қолданылады: KZT – қазақстандық теңге, USD – АҚШ доллар, EUR – еуро, RUB – Ресей рублі, CHF – швейцар франкі, XDR – СДР, CAD – канадалық доллар, CNY – қытайлық юань.</w:t>
      </w:r>
    </w:p>
    <w:p>
      <w:pPr>
        <w:spacing w:after="0"/>
        <w:ind w:left="0"/>
        <w:jc w:val="both"/>
      </w:pPr>
      <w:r>
        <w:rPr>
          <w:rFonts w:ascii="Times New Roman"/>
          <w:b w:val="false"/>
          <w:i w:val="false"/>
          <w:color w:val="000000"/>
          <w:sz w:val="28"/>
        </w:rPr>
        <w:t>
      6.2-бөлігінің арифметикалық бақылау:</w:t>
      </w:r>
    </w:p>
    <w:p>
      <w:pPr>
        <w:spacing w:after="0"/>
        <w:ind w:left="0"/>
        <w:jc w:val="both"/>
      </w:pPr>
      <w:r>
        <w:rPr>
          <w:rFonts w:ascii="Times New Roman"/>
          <w:b w:val="false"/>
          <w:i w:val="false"/>
          <w:color w:val="000000"/>
          <w:sz w:val="28"/>
        </w:rPr>
        <w:t xml:space="preserve">
      1-баған = 2-баған + 3-баған + 4-баған + 5-баған + 6-баған + 7-баған + </w:t>
      </w:r>
    </w:p>
    <w:p>
      <w:pPr>
        <w:spacing w:after="0"/>
        <w:ind w:left="0"/>
        <w:jc w:val="both"/>
      </w:pPr>
      <w:r>
        <w:rPr>
          <w:rFonts w:ascii="Times New Roman"/>
          <w:b w:val="false"/>
          <w:i w:val="false"/>
          <w:color w:val="000000"/>
          <w:sz w:val="28"/>
        </w:rPr>
        <w:t>
      + 8-баған + 9-баған + 10-баған.</w:t>
      </w:r>
    </w:p>
    <w:p>
      <w:pPr>
        <w:spacing w:after="0"/>
        <w:ind w:left="0"/>
        <w:jc w:val="both"/>
      </w:pPr>
      <w:r>
        <w:rPr>
          <w:rFonts w:ascii="Times New Roman"/>
          <w:b w:val="false"/>
          <w:i w:val="false"/>
          <w:color w:val="000000"/>
          <w:sz w:val="28"/>
        </w:rPr>
        <w:t xml:space="preserve">
      Мысалы: 6.2-бөлігін толтыру: </w:t>
      </w:r>
    </w:p>
    <w:p>
      <w:pPr>
        <w:spacing w:after="0"/>
        <w:ind w:left="0"/>
        <w:jc w:val="both"/>
      </w:pPr>
      <w:r>
        <w:rPr>
          <w:rFonts w:ascii="Times New Roman"/>
          <w:b w:val="false"/>
          <w:i w:val="false"/>
          <w:color w:val="000000"/>
          <w:sz w:val="28"/>
        </w:rPr>
        <w:t xml:space="preserve">
      </w:t>
      </w:r>
      <w:r>
        <w:rPr>
          <w:rFonts w:ascii="Times New Roman"/>
          <w:b w:val="false"/>
          <w:i/>
          <w:color w:val="000000"/>
          <w:sz w:val="28"/>
        </w:rPr>
        <w:t>Ұйымның резидент емес тел ұйымы алдындағы 2016ж.31.12. жағдайы бойынша</w:t>
      </w:r>
      <w:r>
        <w:rPr>
          <w:rFonts w:ascii="Times New Roman"/>
          <w:b w:val="false"/>
          <w:i w:val="false"/>
          <w:color w:val="000000"/>
          <w:sz w:val="28"/>
        </w:rPr>
        <w:t xml:space="preserve"> </w:t>
      </w:r>
      <w:r>
        <w:rPr>
          <w:rFonts w:ascii="Times New Roman"/>
          <w:b w:val="false"/>
          <w:i/>
          <w:color w:val="000000"/>
          <w:sz w:val="28"/>
        </w:rPr>
        <w:t>берешегі (6.1-бөлігінде Ұлттық Банкпен толтырылады) бір қарыз (1-қарыз) бойынша 800</w:t>
      </w:r>
      <w:r>
        <w:rPr>
          <w:rFonts w:ascii="Times New Roman"/>
          <w:b w:val="false"/>
          <w:i w:val="false"/>
          <w:color w:val="000000"/>
          <w:sz w:val="28"/>
        </w:rPr>
        <w:t xml:space="preserve"> </w:t>
      </w:r>
      <w:r>
        <w:rPr>
          <w:rFonts w:ascii="Times New Roman"/>
          <w:b w:val="false"/>
          <w:i/>
          <w:color w:val="000000"/>
          <w:sz w:val="28"/>
        </w:rPr>
        <w:t>000 мың теңге және тура сол резидент емес алдындағы басқа қарыз (2-қарыз) бойынша 7</w:t>
      </w:r>
      <w:r>
        <w:rPr>
          <w:rFonts w:ascii="Times New Roman"/>
          <w:b w:val="false"/>
          <w:i w:val="false"/>
          <w:color w:val="000000"/>
          <w:sz w:val="28"/>
        </w:rPr>
        <w:t xml:space="preserve"> </w:t>
      </w:r>
      <w:r>
        <w:rPr>
          <w:rFonts w:ascii="Times New Roman"/>
          <w:b w:val="false"/>
          <w:i/>
          <w:color w:val="000000"/>
          <w:sz w:val="28"/>
        </w:rPr>
        <w:t>000 мың ресей рублін құрады. 2016ж.31.12. күніне бағамдары:теңгенің АҚШ долларына қатысты бағамы – 333,29, теңгенің ресей рубліне қатысты бағамы – 5,43. Резидент емес алдындағы 1-қарыз бойынша берешек теңгемен көрсетілгендіктен, ал 6</w:t>
      </w:r>
      <w:r>
        <w:rPr>
          <w:rFonts w:ascii="Times New Roman"/>
          <w:b w:val="false"/>
          <w:i/>
          <w:color w:val="000000"/>
          <w:sz w:val="28"/>
        </w:rPr>
        <w:t>.</w:t>
      </w:r>
      <w:r>
        <w:rPr>
          <w:rFonts w:ascii="Times New Roman"/>
          <w:b w:val="false"/>
          <w:i/>
          <w:color w:val="000000"/>
          <w:sz w:val="28"/>
        </w:rPr>
        <w:t>2-кесте тек мың АҚШ долларында толтырылады, 2</w:t>
      </w:r>
      <w:r>
        <w:rPr>
          <w:rFonts w:ascii="Times New Roman"/>
          <w:b w:val="false"/>
          <w:i w:val="false"/>
          <w:color w:val="000000"/>
          <w:sz w:val="28"/>
        </w:rPr>
        <w:t xml:space="preserve"> </w:t>
      </w:r>
      <w:r>
        <w:rPr>
          <w:rFonts w:ascii="Times New Roman"/>
          <w:b w:val="false"/>
          <w:i/>
          <w:color w:val="000000"/>
          <w:sz w:val="28"/>
        </w:rPr>
        <w:t>400 мың АҚШ долларына тең сома (=800</w:t>
      </w:r>
      <w:r>
        <w:rPr>
          <w:rFonts w:ascii="Times New Roman"/>
          <w:b w:val="false"/>
          <w:i w:val="false"/>
          <w:color w:val="000000"/>
          <w:sz w:val="28"/>
        </w:rPr>
        <w:t xml:space="preserve"> </w:t>
      </w:r>
      <w:r>
        <w:rPr>
          <w:rFonts w:ascii="Times New Roman"/>
          <w:b w:val="false"/>
          <w:i/>
          <w:color w:val="000000"/>
          <w:sz w:val="28"/>
        </w:rPr>
        <w:t>000/333,29) 6.2-кестенің 2-бағанында көрсетіледі. Ал 114</w:t>
      </w:r>
      <w:r>
        <w:rPr>
          <w:rFonts w:ascii="Times New Roman"/>
          <w:b w:val="false"/>
          <w:i w:val="false"/>
          <w:color w:val="000000"/>
          <w:sz w:val="28"/>
        </w:rPr>
        <w:t xml:space="preserve"> </w:t>
      </w:r>
      <w:r>
        <w:rPr>
          <w:rFonts w:ascii="Times New Roman"/>
          <w:b w:val="false"/>
          <w:i/>
          <w:color w:val="000000"/>
          <w:sz w:val="28"/>
        </w:rPr>
        <w:t>мың АҚШ долларына тең сома (=7</w:t>
      </w:r>
      <w:r>
        <w:rPr>
          <w:rFonts w:ascii="Times New Roman"/>
          <w:b w:val="false"/>
          <w:i w:val="false"/>
          <w:color w:val="000000"/>
          <w:sz w:val="28"/>
        </w:rPr>
        <w:t xml:space="preserve"> </w:t>
      </w:r>
      <w:r>
        <w:rPr>
          <w:rFonts w:ascii="Times New Roman"/>
          <w:b w:val="false"/>
          <w:i/>
          <w:color w:val="000000"/>
          <w:sz w:val="28"/>
        </w:rPr>
        <w:t>000*5,43/333,29) 6.2-кестенің 5-бағанында көрсетіледі.Тиісінше, 6.2-кестенің 1-бағанында 2</w:t>
      </w:r>
      <w:r>
        <w:rPr>
          <w:rFonts w:ascii="Times New Roman"/>
          <w:b w:val="false"/>
          <w:i w:val="false"/>
          <w:color w:val="000000"/>
          <w:sz w:val="28"/>
        </w:rPr>
        <w:t xml:space="preserve"> </w:t>
      </w:r>
      <w:r>
        <w:rPr>
          <w:rFonts w:ascii="Times New Roman"/>
          <w:b w:val="false"/>
          <w:i/>
          <w:color w:val="000000"/>
          <w:sz w:val="28"/>
        </w:rPr>
        <w:t>514 мың АҚШ долларына тең сома (=2</w:t>
      </w:r>
      <w:r>
        <w:rPr>
          <w:rFonts w:ascii="Times New Roman"/>
          <w:b w:val="false"/>
          <w:i w:val="false"/>
          <w:color w:val="000000"/>
          <w:sz w:val="28"/>
        </w:rPr>
        <w:t xml:space="preserve"> </w:t>
      </w:r>
      <w:r>
        <w:rPr>
          <w:rFonts w:ascii="Times New Roman"/>
          <w:b w:val="false"/>
          <w:i/>
          <w:color w:val="000000"/>
          <w:sz w:val="28"/>
        </w:rPr>
        <w:t>400+114) көрсетіледі.</w:t>
      </w:r>
    </w:p>
    <w:p>
      <w:pPr>
        <w:spacing w:after="0"/>
        <w:ind w:left="0"/>
        <w:jc w:val="both"/>
      </w:pPr>
      <w:r>
        <w:rPr>
          <w:rFonts w:ascii="Times New Roman"/>
          <w:b w:val="false"/>
          <w:i w:val="false"/>
          <w:color w:val="000000"/>
          <w:sz w:val="28"/>
        </w:rPr>
        <w:t>
      6.2 Берешектің валюталық құрылымы (мың АҚШ долл.</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Валютная структура задолженности (в тыс. долл. США</w:t>
      </w:r>
      <w:r>
        <w:rPr>
          <w:rFonts w:ascii="Times New Roman"/>
          <w:b w:val="false"/>
          <w:i w:val="false"/>
          <w:color w:val="000000"/>
          <w:vertAlign w:val="superscript"/>
        </w:rPr>
        <w:t>3</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1239"/>
        <w:gridCol w:w="1132"/>
        <w:gridCol w:w="1023"/>
        <w:gridCol w:w="1023"/>
        <w:gridCol w:w="1047"/>
        <w:gridCol w:w="1001"/>
        <w:gridCol w:w="1071"/>
        <w:gridCol w:w="1072"/>
        <w:gridCol w:w="1072"/>
        <w:gridCol w:w="598"/>
      </w:tblGrid>
      <w:tr>
        <w:trPr>
          <w:trHeight w:val="30" w:hRule="atLeast"/>
        </w:trPr>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6.1-бөлігінде көрсетілген 1-ТБ нысанынан көрсеткіштің коды</w:t>
            </w:r>
          </w:p>
          <w:p>
            <w:pPr>
              <w:spacing w:after="20"/>
              <w:ind w:left="20"/>
              <w:jc w:val="both"/>
            </w:pPr>
            <w:r>
              <w:rPr>
                <w:rFonts w:ascii="Times New Roman"/>
                <w:b w:val="false"/>
                <w:i w:val="false"/>
                <w:color w:val="000000"/>
                <w:sz w:val="20"/>
              </w:rPr>
              <w:t>
Код показателя из формы 1-ПБ, указанный в части 6.1</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6.1-бөлігінде көрсетілген берешек</w:t>
            </w:r>
          </w:p>
          <w:p>
            <w:pPr>
              <w:spacing w:after="20"/>
              <w:ind w:left="20"/>
              <w:jc w:val="both"/>
            </w:pPr>
            <w:r>
              <w:rPr>
                <w:rFonts w:ascii="Times New Roman"/>
                <w:b w:val="false"/>
                <w:i w:val="false"/>
                <w:color w:val="000000"/>
                <w:sz w:val="20"/>
              </w:rPr>
              <w:t>
Задолженность, указанная в части 6.1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түрлері бойынша/По видам валют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CHF</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XDR</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CAD</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CNY</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валюта түрлері/</w:t>
            </w:r>
          </w:p>
          <w:p>
            <w:pPr>
              <w:spacing w:after="20"/>
              <w:ind w:left="20"/>
              <w:jc w:val="both"/>
            </w:pPr>
            <w:r>
              <w:rPr>
                <w:rFonts w:ascii="Times New Roman"/>
                <w:b w:val="false"/>
                <w:i w:val="false"/>
                <w:color w:val="000000"/>
                <w:sz w:val="20"/>
              </w:rPr>
              <w:t>
Другие виды валют</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Т.А.Ә. – Тегі, аты, әкесінің аты (бар болған жағдайында)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Ф.И.О. – Фамилия, имя, отчество (при наличии)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БСН (бизнес-сәйкестендіру номері)/ЖСН (жеке сәйкестендіру номері)/ТСН(тіркеу сәйкестендіру номері) – Қазақстанның/шет елдің заңнамасына сәйкес берілген сәйкестендіру номерлері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БИН (бизнес идентификационный номер)/ИИН (индивидуальный идентификационный номер)/ИНР (идентификационный номер регистрации) – идентификационные номера, присваиваемые в соответствии с законодательством Казахстана/иностранного государства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мың АҚШ долл. – мың Америка құрама штаттарының долларында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в тыс. долл. США – в тысячах долларов Соединенных штатов Америки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51-қосымша</w:t>
            </w:r>
          </w:p>
        </w:tc>
      </w:tr>
    </w:tbl>
    <w:tbl>
      <w:tblPr>
        <w:tblW w:w="0" w:type="auto"/>
        <w:tblCellSpacing w:w="0" w:type="auto"/>
        <w:tblBorders>
          <w:top w:val="none"/>
          <w:left w:val="none"/>
          <w:bottom w:val="none"/>
          <w:right w:val="none"/>
          <w:insideH w:val="none"/>
          <w:insideV w:val="none"/>
        </w:tblBorders>
      </w:tblPr>
      <w:tblGrid>
        <w:gridCol w:w="2905"/>
        <w:gridCol w:w="689"/>
        <w:gridCol w:w="691"/>
        <w:gridCol w:w="96"/>
        <w:gridCol w:w="8013"/>
      </w:tblGrid>
      <w:tr>
        <w:trPr>
          <w:trHeight w:val="30" w:hRule="atLeast"/>
        </w:trPr>
        <w:tc>
          <w:tcPr>
            <w:tcW w:w="2905"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1295400" cy="952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51 к приказу исполняющего обязанности Председателя Агентства Республики Казахстан по статистике от 21 декабря 2010 года № 351</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аумақтық органына респонденттің орналасқан жері бойынша ұсынылады </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c>
          <w:tcPr>
            <w:tcW w:w="8013"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 www.nationalbank.kz интернет-ресурсына орналастырылған </w:t>
            </w:r>
          </w:p>
          <w:p>
            <w:pPr>
              <w:spacing w:after="20"/>
              <w:ind w:left="20"/>
              <w:jc w:val="both"/>
            </w:pPr>
            <w:r>
              <w:rPr>
                <w:rFonts w:ascii="Times New Roman"/>
                <w:b w:val="false"/>
                <w:i w:val="false"/>
                <w:color w:val="000000"/>
                <w:sz w:val="20"/>
              </w:rPr>
              <w:t>
Статистическая форма размещена на интернет-ресурсе www.nationalbank.kz</w:t>
            </w:r>
          </w:p>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6981202</w:t>
            </w:r>
          </w:p>
          <w:p>
            <w:pPr>
              <w:spacing w:after="20"/>
              <w:ind w:left="20"/>
              <w:jc w:val="both"/>
            </w:pPr>
            <w:r>
              <w:rPr>
                <w:rFonts w:ascii="Times New Roman"/>
                <w:b w:val="false"/>
                <w:i w:val="false"/>
                <w:color w:val="000000"/>
                <w:sz w:val="20"/>
              </w:rPr>
              <w:t>
Код статистической формы 6981202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резидент еместерді сақтандыру (қайта сақтандыру) және резидент еместердің тәуекелдерін қайта сақтандыру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 ӨС</w:t>
            </w:r>
          </w:p>
          <w:p>
            <w:pPr>
              <w:spacing w:after="20"/>
              <w:ind w:left="20"/>
              <w:jc w:val="both"/>
            </w:pPr>
            <w:r>
              <w:rPr>
                <w:rFonts w:ascii="Times New Roman"/>
                <w:b w:val="false"/>
                <w:i w:val="false"/>
                <w:color w:val="000000"/>
                <w:sz w:val="20"/>
              </w:rPr>
              <w:t>
11-ПБ-СЖ</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страховании (перестраховании) нерезидентов и перестраховании рисков у нерезидентов по отрасли "страхование жизни"</w:t>
            </w: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62"/>
              <w:gridCol w:w="448"/>
              <w:gridCol w:w="2046"/>
              <w:gridCol w:w="262"/>
              <w:gridCol w:w="9019"/>
              <w:gridCol w:w="263"/>
            </w:tblGrid>
            <w:tr>
              <w:trPr>
                <w:trHeight w:val="30" w:hRule="atLeast"/>
              </w:trPr>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20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90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c>
                <w:tcPr>
                  <w:tcW w:w="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лицензия негізінде өз қызметін жүзеге асыратын сақтандыру ұйымдары ұсынады</w:t>
            </w:r>
          </w:p>
          <w:p>
            <w:pPr>
              <w:spacing w:after="20"/>
              <w:ind w:left="20"/>
              <w:jc w:val="both"/>
            </w:pPr>
            <w:r>
              <w:rPr>
                <w:rFonts w:ascii="Times New Roman"/>
                <w:b w:val="false"/>
                <w:i w:val="false"/>
                <w:color w:val="000000"/>
                <w:sz w:val="20"/>
              </w:rPr>
              <w:t>
Представляют страховые организации, осуществляющие свою деятельность на основании лицензии по отрасли "страхование жизни"</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 20-нан кешіктірмей</w:t>
            </w:r>
          </w:p>
          <w:p>
            <w:pPr>
              <w:spacing w:after="20"/>
              <w:ind w:left="20"/>
              <w:jc w:val="both"/>
            </w:pPr>
            <w:r>
              <w:rPr>
                <w:rFonts w:ascii="Times New Roman"/>
                <w:b w:val="false"/>
                <w:i w:val="false"/>
                <w:color w:val="000000"/>
                <w:sz w:val="20"/>
              </w:rPr>
              <w:t>
Срок представления – не позднее 20 числа после отчетного периода</w:t>
            </w:r>
          </w:p>
        </w:tc>
      </w:tr>
      <w:tr>
        <w:trPr>
          <w:trHeight w:val="30" w:hRule="atLeast"/>
        </w:trPr>
        <w:tc>
          <w:tcPr>
            <w:tcW w:w="29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48260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Резидент еместерді тікелей сақтандыру, мың АҚШ доллары</w:t>
      </w:r>
    </w:p>
    <w:p>
      <w:pPr>
        <w:spacing w:after="0"/>
        <w:ind w:left="0"/>
        <w:jc w:val="both"/>
      </w:pPr>
      <w:r>
        <w:rPr>
          <w:rFonts w:ascii="Times New Roman"/>
          <w:b w:val="false"/>
          <w:i w:val="false"/>
          <w:color w:val="000000"/>
          <w:sz w:val="28"/>
        </w:rPr>
        <w:t>
      Прямое страхование нерезидентов,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9"/>
        <w:gridCol w:w="2254"/>
        <w:gridCol w:w="701"/>
        <w:gridCol w:w="701"/>
        <w:gridCol w:w="701"/>
        <w:gridCol w:w="701"/>
        <w:gridCol w:w="701"/>
        <w:gridCol w:w="701"/>
        <w:gridCol w:w="701"/>
        <w:gridCol w:w="701"/>
        <w:gridCol w:w="701"/>
        <w:gridCol w:w="1088"/>
      </w:tblGrid>
      <w:tr>
        <w:trPr>
          <w:trHeight w:val="30" w:hRule="atLeast"/>
        </w:trPr>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 елдің атауы</w:t>
            </w:r>
          </w:p>
          <w:p>
            <w:pPr>
              <w:spacing w:after="20"/>
              <w:ind w:left="20"/>
              <w:jc w:val="both"/>
            </w:pPr>
            <w:r>
              <w:rPr>
                <w:rFonts w:ascii="Times New Roman"/>
                <w:b w:val="false"/>
                <w:i w:val="false"/>
                <w:color w:val="000000"/>
                <w:sz w:val="20"/>
              </w:rPr>
              <w:t>
Наименование страны страхователя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1.1-бөлік. Есепті кезеңнің операциялары</w:t>
            </w:r>
          </w:p>
          <w:p>
            <w:pPr>
              <w:spacing w:after="20"/>
              <w:ind w:left="20"/>
              <w:jc w:val="both"/>
            </w:pPr>
            <w:r>
              <w:rPr>
                <w:rFonts w:ascii="Times New Roman"/>
                <w:b w:val="false"/>
                <w:i w:val="false"/>
                <w:color w:val="000000"/>
                <w:sz w:val="20"/>
              </w:rPr>
              <w:t>
Часть 1.1. Операции за отчетный период</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сақтандыру шарттары бойынша қабылданған сақтандыру сыйлықақылары</w:t>
            </w:r>
          </w:p>
          <w:p>
            <w:pPr>
              <w:spacing w:after="20"/>
              <w:ind w:left="20"/>
              <w:jc w:val="both"/>
            </w:pPr>
            <w:r>
              <w:rPr>
                <w:rFonts w:ascii="Times New Roman"/>
                <w:b w:val="false"/>
                <w:i w:val="false"/>
                <w:color w:val="000000"/>
                <w:sz w:val="20"/>
              </w:rPr>
              <w:t>
Принятые страховые премии по договорам страхования с нерезидентами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сақтандыру шарттары бойынша сақтандыру төлемдерін жүзеге асыру шығыстары</w:t>
            </w:r>
          </w:p>
          <w:p>
            <w:pPr>
              <w:spacing w:after="20"/>
              <w:ind w:left="20"/>
              <w:jc w:val="both"/>
            </w:pPr>
            <w:r>
              <w:rPr>
                <w:rFonts w:ascii="Times New Roman"/>
                <w:b w:val="false"/>
                <w:i w:val="false"/>
                <w:color w:val="000000"/>
                <w:sz w:val="20"/>
              </w:rPr>
              <w:t>
Расходы по осуществлению страховых выплат по договорам страхования с нерезидентами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ірі сақтандыру төлемдері </w:t>
            </w:r>
          </w:p>
          <w:p>
            <w:pPr>
              <w:spacing w:after="20"/>
              <w:ind w:left="20"/>
              <w:jc w:val="both"/>
            </w:pPr>
            <w:r>
              <w:rPr>
                <w:rFonts w:ascii="Times New Roman"/>
                <w:b w:val="false"/>
                <w:i w:val="false"/>
                <w:color w:val="000000"/>
                <w:sz w:val="20"/>
              </w:rPr>
              <w:t>
из них крупные страховые выплаты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Полистерді ұстаушыларға компанияның пайдасына қатыса отырып есептелген бонустар </w:t>
            </w:r>
          </w:p>
          <w:p>
            <w:pPr>
              <w:spacing w:after="20"/>
              <w:ind w:left="20"/>
              <w:jc w:val="both"/>
            </w:pPr>
            <w:r>
              <w:rPr>
                <w:rFonts w:ascii="Times New Roman"/>
                <w:b w:val="false"/>
                <w:i w:val="false"/>
                <w:color w:val="000000"/>
                <w:sz w:val="20"/>
              </w:rPr>
              <w:t>
Бонусы, начисленные держателям полисов с участием в прибыли компании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инвестициялық кірісіне қатысу шарты бойынша қалыптастырылатын ішкі резервтік қор</w:t>
            </w:r>
          </w:p>
          <w:p>
            <w:pPr>
              <w:spacing w:after="20"/>
              <w:ind w:left="20"/>
              <w:jc w:val="both"/>
            </w:pPr>
            <w:r>
              <w:rPr>
                <w:rFonts w:ascii="Times New Roman"/>
                <w:b w:val="false"/>
                <w:i w:val="false"/>
                <w:color w:val="000000"/>
                <w:sz w:val="20"/>
              </w:rPr>
              <w:t>
Внутренний резервный фонд, формируемый по договорам участия в инвестиционном доходе страховой организации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1.2-бөлік. Резидент еместермен сақтандыру шарттары бойынша резервтер бойынша қалдықтар (позициялар) (қайта сақтандырушының үлесін қоспағанда) </w:t>
            </w:r>
          </w:p>
          <w:p>
            <w:pPr>
              <w:spacing w:after="20"/>
              <w:ind w:left="20"/>
              <w:jc w:val="both"/>
            </w:pPr>
            <w:r>
              <w:rPr>
                <w:rFonts w:ascii="Times New Roman"/>
                <w:b w:val="false"/>
                <w:i w:val="false"/>
                <w:color w:val="000000"/>
                <w:sz w:val="20"/>
              </w:rPr>
              <w:t>
Часть 1.2. Остатки (позиции) по резервам по договорам страхования с нерезидентами (за исключением доли перестраховщика)</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Еңбегі сіңбеген сыйлықақы резерві</w:t>
            </w:r>
          </w:p>
          <w:p>
            <w:pPr>
              <w:spacing w:after="20"/>
              <w:ind w:left="20"/>
              <w:jc w:val="both"/>
            </w:pPr>
            <w:r>
              <w:rPr>
                <w:rFonts w:ascii="Times New Roman"/>
                <w:b w:val="false"/>
                <w:i w:val="false"/>
                <w:color w:val="000000"/>
                <w:sz w:val="20"/>
              </w:rPr>
              <w:t xml:space="preserve">
Резерв незаработанной премии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болмаған шығындар резерві</w:t>
            </w:r>
          </w:p>
          <w:p>
            <w:pPr>
              <w:spacing w:after="20"/>
              <w:ind w:left="20"/>
              <w:jc w:val="both"/>
            </w:pPr>
            <w:r>
              <w:rPr>
                <w:rFonts w:ascii="Times New Roman"/>
                <w:b w:val="false"/>
                <w:i w:val="false"/>
                <w:color w:val="000000"/>
                <w:sz w:val="20"/>
              </w:rPr>
              <w:t>
Резерв непроизошедших убытков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резерві</w:t>
            </w:r>
          </w:p>
          <w:p>
            <w:pPr>
              <w:spacing w:after="20"/>
              <w:ind w:left="20"/>
              <w:jc w:val="both"/>
            </w:pPr>
            <w:r>
              <w:rPr>
                <w:rFonts w:ascii="Times New Roman"/>
                <w:b w:val="false"/>
                <w:i w:val="false"/>
                <w:color w:val="000000"/>
                <w:sz w:val="20"/>
              </w:rPr>
              <w:t>
Резерв убытков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Резидент еместерді қайта сақтандыру (кіріс қайта сақтандыруы), мың АҚШ доллары</w:t>
      </w:r>
    </w:p>
    <w:p>
      <w:pPr>
        <w:spacing w:after="0"/>
        <w:ind w:left="0"/>
        <w:jc w:val="both"/>
      </w:pPr>
      <w:r>
        <w:rPr>
          <w:rFonts w:ascii="Times New Roman"/>
          <w:b w:val="false"/>
          <w:i w:val="false"/>
          <w:color w:val="000000"/>
          <w:sz w:val="28"/>
        </w:rPr>
        <w:t>
      Перестрахование нерезидентов (входящее перестрахование),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328"/>
        <w:gridCol w:w="723"/>
        <w:gridCol w:w="724"/>
        <w:gridCol w:w="724"/>
        <w:gridCol w:w="724"/>
        <w:gridCol w:w="724"/>
        <w:gridCol w:w="724"/>
        <w:gridCol w:w="724"/>
        <w:gridCol w:w="724"/>
        <w:gridCol w:w="724"/>
        <w:gridCol w:w="1124"/>
      </w:tblGrid>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 елдің атауы</w:t>
            </w:r>
          </w:p>
          <w:p>
            <w:pPr>
              <w:spacing w:after="20"/>
              <w:ind w:left="20"/>
              <w:jc w:val="both"/>
            </w:pPr>
            <w:r>
              <w:rPr>
                <w:rFonts w:ascii="Times New Roman"/>
                <w:b w:val="false"/>
                <w:i w:val="false"/>
                <w:color w:val="000000"/>
                <w:sz w:val="20"/>
              </w:rPr>
              <w:t>
Наименование страны перестрахователя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2.1-бөлік. Есепті кезеңнің операциялары</w:t>
            </w:r>
          </w:p>
          <w:p>
            <w:pPr>
              <w:spacing w:after="20"/>
              <w:ind w:left="20"/>
              <w:jc w:val="both"/>
            </w:pPr>
            <w:r>
              <w:rPr>
                <w:rFonts w:ascii="Times New Roman"/>
                <w:b w:val="false"/>
                <w:i w:val="false"/>
                <w:color w:val="000000"/>
                <w:sz w:val="20"/>
              </w:rPr>
              <w:t>
Часть 2.1. Операции за отчетный период</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қайта сақтандыру шарттары бойынша алынған сақтандыру сыйлықақылары</w:t>
            </w:r>
          </w:p>
          <w:p>
            <w:pPr>
              <w:spacing w:after="20"/>
              <w:ind w:left="20"/>
              <w:jc w:val="both"/>
            </w:pPr>
            <w:r>
              <w:rPr>
                <w:rFonts w:ascii="Times New Roman"/>
                <w:b w:val="false"/>
                <w:i w:val="false"/>
                <w:color w:val="000000"/>
                <w:sz w:val="20"/>
              </w:rPr>
              <w:t>
Принятые страховые премии по договорам перестрахования с нерезидентами</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қайта сақтандыру шарттары бойынша сақтандыру төлемдерін жүзеге асыру шығыстары</w:t>
            </w:r>
          </w:p>
          <w:p>
            <w:pPr>
              <w:spacing w:after="20"/>
              <w:ind w:left="20"/>
              <w:jc w:val="both"/>
            </w:pPr>
            <w:r>
              <w:rPr>
                <w:rFonts w:ascii="Times New Roman"/>
                <w:b w:val="false"/>
                <w:i w:val="false"/>
                <w:color w:val="000000"/>
                <w:sz w:val="20"/>
              </w:rPr>
              <w:t>
Расходы по осуществлению страховых выплат по договорам перестрахования с нерезидентами</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ірі сақтандыру төлемдері </w:t>
            </w:r>
          </w:p>
          <w:p>
            <w:pPr>
              <w:spacing w:after="20"/>
              <w:ind w:left="20"/>
              <w:jc w:val="both"/>
            </w:pPr>
            <w:r>
              <w:rPr>
                <w:rFonts w:ascii="Times New Roman"/>
                <w:b w:val="false"/>
                <w:i w:val="false"/>
                <w:color w:val="000000"/>
                <w:sz w:val="20"/>
              </w:rPr>
              <w:t>
из них крупные страховые выплаты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жататын комиссиялар</w:t>
            </w:r>
          </w:p>
          <w:p>
            <w:pPr>
              <w:spacing w:after="20"/>
              <w:ind w:left="20"/>
              <w:jc w:val="both"/>
            </w:pPr>
            <w:r>
              <w:rPr>
                <w:rFonts w:ascii="Times New Roman"/>
                <w:b w:val="false"/>
                <w:i w:val="false"/>
                <w:color w:val="000000"/>
                <w:sz w:val="20"/>
              </w:rPr>
              <w:t>
Комиссионные, подлежащие к выплате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қайта сақтандыру болған жағдайда</w:t>
            </w:r>
          </w:p>
          <w:p>
            <w:pPr>
              <w:spacing w:after="20"/>
              <w:ind w:left="20"/>
              <w:jc w:val="both"/>
            </w:pPr>
            <w:r>
              <w:rPr>
                <w:rFonts w:ascii="Times New Roman"/>
                <w:b w:val="false"/>
                <w:i w:val="false"/>
                <w:color w:val="000000"/>
                <w:sz w:val="20"/>
              </w:rPr>
              <w:t>
в случае пропорционального перестрахования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емес қайта сақтандыру болған жағдайда</w:t>
            </w:r>
          </w:p>
          <w:p>
            <w:pPr>
              <w:spacing w:after="20"/>
              <w:ind w:left="20"/>
              <w:jc w:val="both"/>
            </w:pPr>
            <w:r>
              <w:rPr>
                <w:rFonts w:ascii="Times New Roman"/>
                <w:b w:val="false"/>
                <w:i w:val="false"/>
                <w:color w:val="000000"/>
                <w:sz w:val="20"/>
              </w:rPr>
              <w:t>
в случае непропорционального перестрахования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2.2-бөлік. Резидент еместермен қайта сақтандыру шарттары бойынша резервтері бойынша қалдықтар (позициялар) (қайта сақтандырушының үлесін қоспағанда)</w:t>
            </w:r>
          </w:p>
          <w:p>
            <w:pPr>
              <w:spacing w:after="20"/>
              <w:ind w:left="20"/>
              <w:jc w:val="both"/>
            </w:pPr>
            <w:r>
              <w:rPr>
                <w:rFonts w:ascii="Times New Roman"/>
                <w:b w:val="false"/>
                <w:i w:val="false"/>
                <w:color w:val="000000"/>
                <w:sz w:val="20"/>
              </w:rPr>
              <w:t>
Часть 2.2. Остатки (позиции) по резервам (доля перестраховщика по договорам перестрахования с нерезидентами)</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Еңбегі сіңбеген сыйлықақы резерві</w:t>
            </w:r>
          </w:p>
          <w:p>
            <w:pPr>
              <w:spacing w:after="20"/>
              <w:ind w:left="20"/>
              <w:jc w:val="both"/>
            </w:pPr>
            <w:r>
              <w:rPr>
                <w:rFonts w:ascii="Times New Roman"/>
                <w:b w:val="false"/>
                <w:i w:val="false"/>
                <w:color w:val="000000"/>
                <w:sz w:val="20"/>
              </w:rPr>
              <w:t xml:space="preserve">
Резерв незаработанной премии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болмаған шығындар резерві</w:t>
            </w:r>
          </w:p>
          <w:p>
            <w:pPr>
              <w:spacing w:after="20"/>
              <w:ind w:left="20"/>
              <w:jc w:val="both"/>
            </w:pPr>
            <w:r>
              <w:rPr>
                <w:rFonts w:ascii="Times New Roman"/>
                <w:b w:val="false"/>
                <w:i w:val="false"/>
                <w:color w:val="000000"/>
                <w:sz w:val="20"/>
              </w:rPr>
              <w:t>
Резерв непроизошедших убытков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резерві</w:t>
            </w:r>
          </w:p>
          <w:p>
            <w:pPr>
              <w:spacing w:after="20"/>
              <w:ind w:left="20"/>
              <w:jc w:val="both"/>
            </w:pPr>
            <w:r>
              <w:rPr>
                <w:rFonts w:ascii="Times New Roman"/>
                <w:b w:val="false"/>
                <w:i w:val="false"/>
                <w:color w:val="000000"/>
                <w:sz w:val="20"/>
              </w:rPr>
              <w:t>
Резерв убытков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Резидент еместердің қайта сақтандыруы (шығыс қайта сақтандыруы), мың АҚШ доллары</w:t>
      </w:r>
    </w:p>
    <w:p>
      <w:pPr>
        <w:spacing w:after="0"/>
        <w:ind w:left="0"/>
        <w:jc w:val="both"/>
      </w:pPr>
      <w:r>
        <w:rPr>
          <w:rFonts w:ascii="Times New Roman"/>
          <w:b w:val="false"/>
          <w:i w:val="false"/>
          <w:color w:val="000000"/>
          <w:sz w:val="28"/>
        </w:rPr>
        <w:t>
      Перестрахование нерезидентами (исходящее перестрахование),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4"/>
        <w:gridCol w:w="2119"/>
        <w:gridCol w:w="659"/>
        <w:gridCol w:w="659"/>
        <w:gridCol w:w="659"/>
        <w:gridCol w:w="659"/>
        <w:gridCol w:w="659"/>
        <w:gridCol w:w="659"/>
        <w:gridCol w:w="659"/>
        <w:gridCol w:w="659"/>
        <w:gridCol w:w="660"/>
        <w:gridCol w:w="1025"/>
      </w:tblGrid>
      <w:tr>
        <w:trPr>
          <w:trHeight w:val="30" w:hRule="atLeast"/>
        </w:trPr>
        <w:tc>
          <w:tcPr>
            <w:tcW w:w="3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 елдің атауы</w:t>
            </w:r>
          </w:p>
          <w:p>
            <w:pPr>
              <w:spacing w:after="20"/>
              <w:ind w:left="20"/>
              <w:jc w:val="both"/>
            </w:pPr>
            <w:r>
              <w:rPr>
                <w:rFonts w:ascii="Times New Roman"/>
                <w:b w:val="false"/>
                <w:i w:val="false"/>
                <w:color w:val="000000"/>
                <w:sz w:val="20"/>
              </w:rPr>
              <w:t>
Наименование страны перестраховщика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3.1-бөлік. Есепті кезеңнің операциялары</w:t>
            </w:r>
          </w:p>
          <w:p>
            <w:pPr>
              <w:spacing w:after="20"/>
              <w:ind w:left="20"/>
              <w:jc w:val="both"/>
            </w:pPr>
            <w:r>
              <w:rPr>
                <w:rFonts w:ascii="Times New Roman"/>
                <w:b w:val="false"/>
                <w:i w:val="false"/>
                <w:color w:val="000000"/>
                <w:sz w:val="20"/>
              </w:rPr>
              <w:t>
Часть 3.1. Операции за отчетный период</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қайта сақтандыру ұйымына, оның ішінде сақтандыру брокері арқылы берілген сақтандыру сыйлықақылары</w:t>
            </w:r>
          </w:p>
          <w:p>
            <w:pPr>
              <w:spacing w:after="20"/>
              <w:ind w:left="20"/>
              <w:jc w:val="both"/>
            </w:pPr>
            <w:r>
              <w:rPr>
                <w:rFonts w:ascii="Times New Roman"/>
                <w:b w:val="false"/>
                <w:i w:val="false"/>
                <w:color w:val="000000"/>
                <w:sz w:val="20"/>
              </w:rPr>
              <w:t xml:space="preserve">
Страховые премии, переданные перестраховочной организации – нерезиденту, в том числе через страхового брокера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қайта сақтандыру шарттары бойынша алынған өтемақы</w:t>
            </w:r>
          </w:p>
          <w:p>
            <w:pPr>
              <w:spacing w:after="20"/>
              <w:ind w:left="20"/>
              <w:jc w:val="both"/>
            </w:pPr>
            <w:r>
              <w:rPr>
                <w:rFonts w:ascii="Times New Roman"/>
                <w:b w:val="false"/>
                <w:i w:val="false"/>
                <w:color w:val="000000"/>
                <w:sz w:val="20"/>
              </w:rPr>
              <w:t>
Возмещение, полученное по договорам перестрахования с нерезидентами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жататын комиссиялар</w:t>
            </w:r>
          </w:p>
          <w:p>
            <w:pPr>
              <w:spacing w:after="20"/>
              <w:ind w:left="20"/>
              <w:jc w:val="both"/>
            </w:pPr>
            <w:r>
              <w:rPr>
                <w:rFonts w:ascii="Times New Roman"/>
                <w:b w:val="false"/>
                <w:i w:val="false"/>
                <w:color w:val="000000"/>
                <w:sz w:val="20"/>
              </w:rPr>
              <w:t>
Комиссионные, подлежащие к получению</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қайта сақтандыру болған жағдайда</w:t>
            </w:r>
          </w:p>
          <w:p>
            <w:pPr>
              <w:spacing w:after="20"/>
              <w:ind w:left="20"/>
              <w:jc w:val="both"/>
            </w:pPr>
            <w:r>
              <w:rPr>
                <w:rFonts w:ascii="Times New Roman"/>
                <w:b w:val="false"/>
                <w:i w:val="false"/>
                <w:color w:val="000000"/>
                <w:sz w:val="20"/>
              </w:rPr>
              <w:t>
в случае пропорционального перестрахования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емес қайта сақтандыру болған жағдайда</w:t>
            </w:r>
          </w:p>
          <w:p>
            <w:pPr>
              <w:spacing w:after="20"/>
              <w:ind w:left="20"/>
              <w:jc w:val="both"/>
            </w:pPr>
            <w:r>
              <w:rPr>
                <w:rFonts w:ascii="Times New Roman"/>
                <w:b w:val="false"/>
                <w:i w:val="false"/>
                <w:color w:val="000000"/>
                <w:sz w:val="20"/>
              </w:rPr>
              <w:t>
в случае непропорционального перестрахования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Сақтандыру брокерлерінің және резидент емес сақтандыру агенттерінің (делдалдық қызмет) қатысуымен сақтандыру (қайта сақтандыру), мың АҚШ доллары</w:t>
      </w:r>
    </w:p>
    <w:p>
      <w:pPr>
        <w:spacing w:after="0"/>
        <w:ind w:left="0"/>
        <w:jc w:val="both"/>
      </w:pPr>
      <w:r>
        <w:rPr>
          <w:rFonts w:ascii="Times New Roman"/>
          <w:b w:val="false"/>
          <w:i w:val="false"/>
          <w:color w:val="000000"/>
          <w:sz w:val="28"/>
        </w:rPr>
        <w:t>
      Страхование (перестрахование) с участием страховых брокеров и страховых агентов нерезидентов (посредническая деятельность),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328"/>
        <w:gridCol w:w="723"/>
        <w:gridCol w:w="724"/>
        <w:gridCol w:w="724"/>
        <w:gridCol w:w="724"/>
        <w:gridCol w:w="724"/>
        <w:gridCol w:w="724"/>
        <w:gridCol w:w="724"/>
        <w:gridCol w:w="724"/>
        <w:gridCol w:w="724"/>
        <w:gridCol w:w="1124"/>
      </w:tblGrid>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 (агент) елдің атауы</w:t>
            </w:r>
          </w:p>
          <w:p>
            <w:pPr>
              <w:spacing w:after="20"/>
              <w:ind w:left="20"/>
              <w:jc w:val="both"/>
            </w:pPr>
            <w:r>
              <w:rPr>
                <w:rFonts w:ascii="Times New Roman"/>
                <w:b w:val="false"/>
                <w:i w:val="false"/>
                <w:color w:val="000000"/>
                <w:sz w:val="20"/>
              </w:rPr>
              <w:t>
Наименование страны брокера (агента)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4.1-бөлік. Есепті кезеңнің операциялары</w:t>
            </w:r>
          </w:p>
          <w:p>
            <w:pPr>
              <w:spacing w:after="20"/>
              <w:ind w:left="20"/>
              <w:jc w:val="both"/>
            </w:pPr>
            <w:r>
              <w:rPr>
                <w:rFonts w:ascii="Times New Roman"/>
                <w:b w:val="false"/>
                <w:i w:val="false"/>
                <w:color w:val="000000"/>
                <w:sz w:val="20"/>
              </w:rPr>
              <w:t>
Часть 4.1. Операции за отчетный период</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сақтандыру брокеріне немесе резидент емес сақтандыру агентіне төленген комиссия </w:t>
            </w:r>
          </w:p>
          <w:p>
            <w:pPr>
              <w:spacing w:after="20"/>
              <w:ind w:left="20"/>
              <w:jc w:val="both"/>
            </w:pPr>
            <w:r>
              <w:rPr>
                <w:rFonts w:ascii="Times New Roman"/>
                <w:b w:val="false"/>
                <w:i w:val="false"/>
                <w:color w:val="000000"/>
                <w:sz w:val="20"/>
              </w:rPr>
              <w:t>
Комиссия, выплаченная страховому брокеру-нерезиденту или страховому агенту-нерезиденту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 Адрес______________________________________</w:t>
      </w:r>
    </w:p>
    <w:p>
      <w:pPr>
        <w:spacing w:after="0"/>
        <w:ind w:left="0"/>
        <w:jc w:val="both"/>
      </w:pPr>
      <w:r>
        <w:rPr>
          <w:rFonts w:ascii="Times New Roman"/>
          <w:b w:val="false"/>
          <w:i w:val="false"/>
          <w:color w:val="000000"/>
          <w:sz w:val="28"/>
        </w:rPr>
        <w:t>
      _____________________________________        ______________________________________</w:t>
      </w:r>
    </w:p>
    <w:p>
      <w:pPr>
        <w:spacing w:after="0"/>
        <w:ind w:left="0"/>
        <w:jc w:val="both"/>
      </w:pPr>
      <w:r>
        <w:rPr>
          <w:rFonts w:ascii="Times New Roman"/>
          <w:b w:val="false"/>
          <w:i w:val="false"/>
          <w:color w:val="000000"/>
          <w:sz w:val="28"/>
        </w:rPr>
        <w:t>
      Телефоны                                    Электрондық почта мекенжайы (респонденттің)</w:t>
      </w:r>
    </w:p>
    <w:p>
      <w:pPr>
        <w:spacing w:after="0"/>
        <w:ind w:left="0"/>
        <w:jc w:val="both"/>
      </w:pPr>
      <w:r>
        <w:rPr>
          <w:rFonts w:ascii="Times New Roman"/>
          <w:b w:val="false"/>
          <w:i w:val="false"/>
          <w:color w:val="000000"/>
          <w:sz w:val="28"/>
        </w:rPr>
        <w:t>
      Телефон______________________            Адрес электронной почты (респондента)_______</w:t>
      </w:r>
    </w:p>
    <w:tbl>
      <w:tblPr>
        <w:tblW w:w="0" w:type="auto"/>
        <w:tblCellSpacing w:w="0" w:type="auto"/>
        <w:tblBorders>
          <w:top w:val="none"/>
          <w:left w:val="none"/>
          <w:bottom w:val="none"/>
          <w:right w:val="none"/>
          <w:insideH w:val="none"/>
          <w:insideV w:val="none"/>
        </w:tblBorders>
      </w:tblPr>
      <w:tblGrid>
        <w:gridCol w:w="2539"/>
        <w:gridCol w:w="3452"/>
        <w:gridCol w:w="2855"/>
        <w:gridCol w:w="3454"/>
      </w:tblGrid>
      <w:tr>
        <w:trPr>
          <w:trHeight w:val="30" w:hRule="atLeast"/>
        </w:trPr>
        <w:tc>
          <w:tcPr>
            <w:tcW w:w="2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tc>
        <w:tc>
          <w:tcPr>
            <w:tcW w:w="345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c>
          <w:tcPr>
            <w:tcW w:w="28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45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406400" cy="355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Исполнитель____________________________________________ 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____________________________________________ 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исполняющий его обязанности _______________________ 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194 бұйрығына 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 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52-қосымша</w:t>
            </w:r>
          </w:p>
        </w:tc>
      </w:tr>
    </w:tbl>
    <w:bookmarkStart w:name="z165" w:id="138"/>
    <w:p>
      <w:pPr>
        <w:spacing w:after="0"/>
        <w:ind w:left="0"/>
        <w:jc w:val="left"/>
      </w:pPr>
      <w:r>
        <w:rPr>
          <w:rFonts w:ascii="Times New Roman"/>
          <w:b/>
          <w:i w:val="false"/>
          <w:color w:val="000000"/>
        </w:rPr>
        <w:t xml:space="preserve"> "Өмірді сақтандыру" саласы бойынша резидент еместерді сақтандыру (қайта сақтандыру) және резидент еместердің тәуекелдерін қайта сақтандыру туралы есеп" (коды 6981202, индексі 11-ТБ-ӨС, кезеңділігі тоқсандық) ведомстволық статистикалық байқаудың статистикалық нысанын толтыру жөніндегі нұсқаулық</w:t>
      </w:r>
    </w:p>
    <w:bookmarkEnd w:id="138"/>
    <w:bookmarkStart w:name="z166" w:id="139"/>
    <w:p>
      <w:pPr>
        <w:spacing w:after="0"/>
        <w:ind w:left="0"/>
        <w:jc w:val="both"/>
      </w:pPr>
      <w:r>
        <w:rPr>
          <w:rFonts w:ascii="Times New Roman"/>
          <w:b w:val="false"/>
          <w:i w:val="false"/>
          <w:color w:val="000000"/>
          <w:sz w:val="28"/>
        </w:rPr>
        <w:t xml:space="preserve">
      1. Осы "Өмірді сақтандыру" саласы бойынша резидент еместерді сақтандыру (қайта сақтандыру) және резидент еместердің тәуекелдерін қайта сақтандыру туралы есеп" (коды 6981202, индексі 11-ТБ-ӨС, кезеңділігі тоқсандық) ведомстволық статистикалық байқаудың статистикалық нысанын толтыру жөніндегі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ведомстволық статистикалық байқаудың "Өмірді сақтандыру" саласы бойынша резидент еместерді сақтандыру (қайта сақтандыру) және резидент еместердің тәуекелдерін қайта сақтандыру туралы есеп" ведомстволық статистикалық байқаудың (коды 6981202, индексі 11-ТБ-ӨС, кезеңділігі тоқсандық) статистикалық нысанын (бұдан әрі – статистикалық нысан) толтыруды нақтылайды.</w:t>
      </w:r>
    </w:p>
    <w:bookmarkEnd w:id="139"/>
    <w:bookmarkStart w:name="z167" w:id="140"/>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40"/>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Республикасының аумағында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емдеу мақсатында жүрген Қазақстан Республикасының азаматтары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резидент еместер: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кем тұратын шетелдік азаматтар.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 еместер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тармақшасының үшінші абзацында көрсетілген заңды тұлғалардың басқа мемлекеттер аумағындағы филиалдары және өкілдіктері;</w:t>
      </w:r>
    </w:p>
    <w:p>
      <w:pPr>
        <w:spacing w:after="0"/>
        <w:ind w:left="0"/>
        <w:jc w:val="both"/>
      </w:pPr>
      <w:r>
        <w:rPr>
          <w:rFonts w:ascii="Times New Roman"/>
          <w:b w:val="false"/>
          <w:i w:val="false"/>
          <w:color w:val="000000"/>
          <w:sz w:val="28"/>
        </w:rPr>
        <w:t>
      3) резидент еместерді қайта сақтандыру (кіріс қайта сақтандыруы) –  жасалған қайта сақтандыру шартына сәйкес сақтандыру тәуекелдерінің бөлігін қабылдаумен байланысты туындайтын қызмет және онымен байланысты қатынастар;</w:t>
      </w:r>
    </w:p>
    <w:p>
      <w:pPr>
        <w:spacing w:after="0"/>
        <w:ind w:left="0"/>
        <w:jc w:val="both"/>
      </w:pPr>
      <w:r>
        <w:rPr>
          <w:rFonts w:ascii="Times New Roman"/>
          <w:b w:val="false"/>
          <w:i w:val="false"/>
          <w:color w:val="000000"/>
          <w:sz w:val="28"/>
        </w:rPr>
        <w:t>
      4) резидент еместердің қайта сақтандыруы (шығыс қайта сақтандыруы) – жасалған қайта сақтандыру шартына сәйкес сақтандыру тәуекелдерінің бөлігін қайта сақтандыруға берумен  байланысты туындайтын қызмет және онымен байланысты қатынастар;</w:t>
      </w:r>
    </w:p>
    <w:p>
      <w:pPr>
        <w:spacing w:after="0"/>
        <w:ind w:left="0"/>
        <w:jc w:val="both"/>
      </w:pPr>
      <w:r>
        <w:rPr>
          <w:rFonts w:ascii="Times New Roman"/>
          <w:b w:val="false"/>
          <w:i w:val="false"/>
          <w:color w:val="000000"/>
          <w:sz w:val="28"/>
        </w:rPr>
        <w:t>
      5) резидент еместерді тікелей сақтандыру – сақтандыру шарты бойынша сақтандыру тәуекелдерін қабылдаумен байланысты туындайтын қызмет және онымен байланысты қатынастар;</w:t>
      </w:r>
    </w:p>
    <w:p>
      <w:pPr>
        <w:spacing w:after="0"/>
        <w:ind w:left="0"/>
        <w:jc w:val="both"/>
      </w:pPr>
      <w:r>
        <w:rPr>
          <w:rFonts w:ascii="Times New Roman"/>
          <w:b w:val="false"/>
          <w:i w:val="false"/>
          <w:color w:val="000000"/>
          <w:sz w:val="28"/>
        </w:rPr>
        <w:t>
      6) ірі сақтандыру төлемдері – бөлек жасалған сақтандыру (қайта сақтандыру) шарты бойынша сақтандыру (қайта сақтандыру) ұйымы активтері сомасының 25 пайызынан асатын, сақтандыру резервтеріндегі қайта сақтандырушының үлесі болып табылатын активтерді шегергендегі төлемдер.</w:t>
      </w:r>
    </w:p>
    <w:bookmarkStart w:name="z168" w:id="141"/>
    <w:p>
      <w:pPr>
        <w:spacing w:after="0"/>
        <w:ind w:left="0"/>
        <w:jc w:val="both"/>
      </w:pPr>
      <w:r>
        <w:rPr>
          <w:rFonts w:ascii="Times New Roman"/>
          <w:b w:val="false"/>
          <w:i w:val="false"/>
          <w:color w:val="000000"/>
          <w:sz w:val="28"/>
        </w:rPr>
        <w:t>
      3. Осы статистикалық нысанда сұратылатын ақпарат Қазақстан Республикасы сыртқы секторының статистикасын қалыптастыруға арналған. Осы статистикалық нысан бойынша сақтандыру (қайта сақтандыру) қызметі саласындағы төлем балансының операцияларына жататын ақпарат, сондай-ақ елдің халықаралық инвестициялық позициясы және сыртқы борышы үшін сақтандыру (қайта сақтандыру) ұйымдарының резервтері бойынша қалдықтар жинақталады.</w:t>
      </w:r>
    </w:p>
    <w:bookmarkEnd w:id="141"/>
    <w:bookmarkStart w:name="z169" w:id="142"/>
    <w:p>
      <w:pPr>
        <w:spacing w:after="0"/>
        <w:ind w:left="0"/>
        <w:jc w:val="both"/>
      </w:pPr>
      <w:r>
        <w:rPr>
          <w:rFonts w:ascii="Times New Roman"/>
          <w:b w:val="false"/>
          <w:i w:val="false"/>
          <w:color w:val="000000"/>
          <w:sz w:val="28"/>
        </w:rPr>
        <w:t>
      4. Есепті кезең үшін есептің 1.1, 2.1, 3.1, 4,1-бөлімдерінде аталған барлық операциялар (жол коды 21100, 21200, 21210, 21305, 21306, 22100, 22200, 22210, 22400, 22440, 22450, 23100, 23200, 23400, 23440, 23450, 24400), есептеу әдісіне сәйкес көрсетіледі.</w:t>
      </w:r>
    </w:p>
    <w:bookmarkEnd w:id="142"/>
    <w:bookmarkStart w:name="z170" w:id="143"/>
    <w:p>
      <w:pPr>
        <w:spacing w:after="0"/>
        <w:ind w:left="0"/>
        <w:jc w:val="both"/>
      </w:pPr>
      <w:r>
        <w:rPr>
          <w:rFonts w:ascii="Times New Roman"/>
          <w:b w:val="false"/>
          <w:i w:val="false"/>
          <w:color w:val="000000"/>
          <w:sz w:val="28"/>
        </w:rPr>
        <w:t xml:space="preserve">
      5. 4-бөлімде резидент емес сақтандыру - брокеріне немесе резидент емес сақтандыру -агентіне алынған қызметтері үшін төленген комиссия көрсетіледі.  </w:t>
      </w:r>
    </w:p>
    <w:bookmarkEnd w:id="143"/>
    <w:p>
      <w:pPr>
        <w:spacing w:after="0"/>
        <w:ind w:left="0"/>
        <w:jc w:val="both"/>
      </w:pPr>
      <w:r>
        <w:rPr>
          <w:rFonts w:ascii="Times New Roman"/>
          <w:b w:val="false"/>
          <w:i w:val="false"/>
          <w:color w:val="000000"/>
          <w:sz w:val="28"/>
        </w:rPr>
        <w:t xml:space="preserve">
      Осындай қызметтерге сақтандыру (қайта сақтандыру) бойынша делдалдық қызмет, консультациялық қызмет, құндық бағалау және шығындарды реттеу қызметтері, құтқару жұмыстарын қамтамасыз ету бойынша әкімшілік қызметтер, сақтандыру төлемдеріне қатысты реттеу және мониторинг жүргізу қызметтері, сақтандыру қызметімен байланысты басқа қосалқы қызметтер жатады. </w:t>
      </w:r>
    </w:p>
    <w:bookmarkStart w:name="z171" w:id="144"/>
    <w:p>
      <w:pPr>
        <w:spacing w:after="0"/>
        <w:ind w:left="0"/>
        <w:jc w:val="both"/>
      </w:pPr>
      <w:r>
        <w:rPr>
          <w:rFonts w:ascii="Times New Roman"/>
          <w:b w:val="false"/>
          <w:i w:val="false"/>
          <w:color w:val="000000"/>
          <w:sz w:val="28"/>
        </w:rPr>
        <w:t>
      6. Барлық сомалар үтірден кейін нақты бір белгіге дейін мың АҚШ долларында көрсетіледі.</w:t>
      </w:r>
    </w:p>
    <w:bookmarkEnd w:id="144"/>
    <w:p>
      <w:pPr>
        <w:spacing w:after="0"/>
        <w:ind w:left="0"/>
        <w:jc w:val="both"/>
      </w:pPr>
      <w:r>
        <w:rPr>
          <w:rFonts w:ascii="Times New Roman"/>
          <w:b w:val="false"/>
          <w:i w:val="false"/>
          <w:color w:val="000000"/>
          <w:sz w:val="28"/>
        </w:rPr>
        <w:t xml:space="preserve">
      Теңгеде көрсетілген сомалар АҚШ долларына аударылады. Өзге шетел валюталарында көрсетілген сомалар  алдымен теңгеге, содан кейін АҚШ долларына аударылады. </w:t>
      </w:r>
    </w:p>
    <w:p>
      <w:pPr>
        <w:spacing w:after="0"/>
        <w:ind w:left="0"/>
        <w:jc w:val="both"/>
      </w:pPr>
      <w:r>
        <w:rPr>
          <w:rFonts w:ascii="Times New Roman"/>
          <w:b w:val="false"/>
          <w:i w:val="false"/>
          <w:color w:val="000000"/>
          <w:sz w:val="28"/>
        </w:rPr>
        <w:t>
      Қазақстан Республикасының заңнамасына сәйкес қаржылық есептілікті қалыптастыру мақсатында, айырбастау үшін валюта айырбастаудың нарықтық бағамы қолданылады. Бұл ретте,  операцияларды айырбастау үшін операцияларды жүзеге асыру күніне тиісті бағамдар, кірістер және комиссиялар үшін – есепті кезеңдегі орташа есеппен алынған бағамдар,  тоқсанның басындағы және соңындағы қалдықтар үшін – тиісті күннің бағамы қолданылады.</w:t>
      </w:r>
    </w:p>
    <w:bookmarkStart w:name="z172" w:id="145"/>
    <w:p>
      <w:pPr>
        <w:spacing w:after="0"/>
        <w:ind w:left="0"/>
        <w:jc w:val="both"/>
      </w:pPr>
      <w:r>
        <w:rPr>
          <w:rFonts w:ascii="Times New Roman"/>
          <w:b w:val="false"/>
          <w:i w:val="false"/>
          <w:color w:val="000000"/>
          <w:sz w:val="28"/>
        </w:rPr>
        <w:t>
      7. Барлық операциялар әріптес елдер бойынша бөлініп көрсетіледі (сақтанушылар, қайта сақтанушылар, қайта  сақтандырушылар,  брокерлер, агенттер). Елдердің атауы 1–4 бөлімдердің 2–10  бағандарында көрсетіледі. Егер респонденттің әріптес елдерінің саны нысанның бөлімдеріндегі бағандардың санынан асатын болса,  жетпейтін бағандар қосылады.</w:t>
      </w:r>
    </w:p>
    <w:bookmarkEnd w:id="145"/>
    <w:bookmarkStart w:name="z173" w:id="146"/>
    <w:p>
      <w:pPr>
        <w:spacing w:after="0"/>
        <w:ind w:left="0"/>
        <w:jc w:val="both"/>
      </w:pPr>
      <w:r>
        <w:rPr>
          <w:rFonts w:ascii="Times New Roman"/>
          <w:b w:val="false"/>
          <w:i w:val="false"/>
          <w:color w:val="000000"/>
          <w:sz w:val="28"/>
        </w:rPr>
        <w:t>
      8. Есепті кезеңнің басындағы сақтандыру резервтері бойынша қалдықтар олардың өткен кезеңнің соңындағы қалдықтарына тең.</w:t>
      </w:r>
    </w:p>
    <w:bookmarkEnd w:id="146"/>
    <w:bookmarkStart w:name="z174" w:id="147"/>
    <w:p>
      <w:pPr>
        <w:spacing w:after="0"/>
        <w:ind w:left="0"/>
        <w:jc w:val="both"/>
      </w:pPr>
      <w:r>
        <w:rPr>
          <w:rFonts w:ascii="Times New Roman"/>
          <w:b w:val="false"/>
          <w:i w:val="false"/>
          <w:color w:val="000000"/>
          <w:sz w:val="28"/>
        </w:rPr>
        <w:t xml:space="preserve">
      9. Есеп электрондық цифрлық қолтаңбаны растау рәсімдерін сақтай отырып байланыс арнасы арқылы электрондық түрде ұсынылады. </w:t>
      </w:r>
    </w:p>
    <w:bookmarkEnd w:id="147"/>
    <w:p>
      <w:pPr>
        <w:spacing w:after="0"/>
        <w:ind w:left="0"/>
        <w:jc w:val="both"/>
      </w:pPr>
      <w:r>
        <w:rPr>
          <w:rFonts w:ascii="Times New Roman"/>
          <w:b w:val="false"/>
          <w:i w:val="false"/>
          <w:color w:val="000000"/>
          <w:sz w:val="28"/>
        </w:rPr>
        <w:t>
      Респондентпен есептерге түзетулер есептік кезеңнің аяқталғанынан кейінгі алты айдың ішінде енгізіледі.</w:t>
      </w:r>
    </w:p>
    <w:bookmarkStart w:name="z175" w:id="148"/>
    <w:p>
      <w:pPr>
        <w:spacing w:after="0"/>
        <w:ind w:left="0"/>
        <w:jc w:val="both"/>
      </w:pPr>
      <w:r>
        <w:rPr>
          <w:rFonts w:ascii="Times New Roman"/>
          <w:b w:val="false"/>
          <w:i w:val="false"/>
          <w:color w:val="000000"/>
          <w:sz w:val="28"/>
        </w:rPr>
        <w:t>
      10. Арифметикалық-логикалық бақылау:</w:t>
      </w:r>
    </w:p>
    <w:bookmarkEnd w:id="148"/>
    <w:p>
      <w:pPr>
        <w:spacing w:after="0"/>
        <w:ind w:left="0"/>
        <w:jc w:val="both"/>
      </w:pPr>
      <w:r>
        <w:rPr>
          <w:rFonts w:ascii="Times New Roman"/>
          <w:b w:val="false"/>
          <w:i w:val="false"/>
          <w:color w:val="000000"/>
          <w:sz w:val="28"/>
        </w:rPr>
        <w:t>
      21520 жол = өткен кезеңдегі есептің 21530 жолы әр баған үшін;</w:t>
      </w:r>
    </w:p>
    <w:p>
      <w:pPr>
        <w:spacing w:after="0"/>
        <w:ind w:left="0"/>
        <w:jc w:val="both"/>
      </w:pPr>
      <w:r>
        <w:rPr>
          <w:rFonts w:ascii="Times New Roman"/>
          <w:b w:val="false"/>
          <w:i w:val="false"/>
          <w:color w:val="000000"/>
          <w:sz w:val="28"/>
        </w:rPr>
        <w:t>
      21620 жол = өткен кезеңдегі есептің 21630 жолы әр баған үшін;</w:t>
      </w:r>
    </w:p>
    <w:p>
      <w:pPr>
        <w:spacing w:after="0"/>
        <w:ind w:left="0"/>
        <w:jc w:val="both"/>
      </w:pPr>
      <w:r>
        <w:rPr>
          <w:rFonts w:ascii="Times New Roman"/>
          <w:b w:val="false"/>
          <w:i w:val="false"/>
          <w:color w:val="000000"/>
          <w:sz w:val="28"/>
        </w:rPr>
        <w:t>
      21720 жол = өткен кезеңдегі есептің 21730 жолы әр баған үшін;</w:t>
      </w:r>
    </w:p>
    <w:p>
      <w:pPr>
        <w:spacing w:after="0"/>
        <w:ind w:left="0"/>
        <w:jc w:val="both"/>
      </w:pPr>
      <w:r>
        <w:rPr>
          <w:rFonts w:ascii="Times New Roman"/>
          <w:b w:val="false"/>
          <w:i w:val="false"/>
          <w:color w:val="000000"/>
          <w:sz w:val="28"/>
        </w:rPr>
        <w:t>
      22520 жол = өткен кезеңдегі есептің 22530 жолы әр баған үшін;</w:t>
      </w:r>
    </w:p>
    <w:p>
      <w:pPr>
        <w:spacing w:after="0"/>
        <w:ind w:left="0"/>
        <w:jc w:val="both"/>
      </w:pPr>
      <w:r>
        <w:rPr>
          <w:rFonts w:ascii="Times New Roman"/>
          <w:b w:val="false"/>
          <w:i w:val="false"/>
          <w:color w:val="000000"/>
          <w:sz w:val="28"/>
        </w:rPr>
        <w:t>
      22620 жол = өткен кезеңдегі есептің 22630 жолы әр баған үшін;</w:t>
      </w:r>
    </w:p>
    <w:p>
      <w:pPr>
        <w:spacing w:after="0"/>
        <w:ind w:left="0"/>
        <w:jc w:val="both"/>
      </w:pPr>
      <w:r>
        <w:rPr>
          <w:rFonts w:ascii="Times New Roman"/>
          <w:b w:val="false"/>
          <w:i w:val="false"/>
          <w:color w:val="000000"/>
          <w:sz w:val="28"/>
        </w:rPr>
        <w:t>
      22720 жол = өткен кезеңдегі есептің 22730 жолы әр баған үшін;</w:t>
      </w:r>
    </w:p>
    <w:p>
      <w:pPr>
        <w:spacing w:after="0"/>
        <w:ind w:left="0"/>
        <w:jc w:val="both"/>
      </w:pPr>
      <w:r>
        <w:rPr>
          <w:rFonts w:ascii="Times New Roman"/>
          <w:b w:val="false"/>
          <w:i w:val="false"/>
          <w:color w:val="000000"/>
          <w:sz w:val="28"/>
        </w:rPr>
        <w:t>
      22400 жол = 22440 жол + 22450 жол әр баған үшін;</w:t>
      </w:r>
    </w:p>
    <w:p>
      <w:pPr>
        <w:spacing w:after="0"/>
        <w:ind w:left="0"/>
        <w:jc w:val="both"/>
      </w:pPr>
      <w:r>
        <w:rPr>
          <w:rFonts w:ascii="Times New Roman"/>
          <w:b w:val="false"/>
          <w:i w:val="false"/>
          <w:color w:val="000000"/>
          <w:sz w:val="28"/>
        </w:rPr>
        <w:t>
      23400 жол = 23440 жол + 23450 жол әр баған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header.xml" Type="http://schemas.openxmlformats.org/officeDocument/2006/relationships/header" Id="rId23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