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58ac" w14:textId="1295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мемлекеттік кәсіпорындардың таза кірістерінің бір бөлігін аудару нормативін бекіту туралы" Қазақстан Республикасы Ұлттық экономика министрінің 2015 жылғы 25 ақпандағы № 134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2017 жылғы 12 желтоқсандағы № 404 бұйрығы. Қазақстан Республикасының Әділет министрлігінде 2018 жылғы 9 қаңтарда № 16188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мемлекеттік кәсіпорындардың таза кірістерінің бір бөлігін аудару нормативін бекіту туралы" Қазақстан Республикасы Ұлттық экономика министрінің 2015 жылғы 25 ақпандағы № 134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нормативтік-құқықтық актілерін мемлекеттік тіркеу тізілімінде № 10545 болып тіркелген, 2015 жылғы 1 маусымда "Әділет" нормативтік құқықтық актілерінің ақпараттық-құқықтық жүйесінде жарияланған)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"Республикалық мемлекеттік кәсіпорындардың таза кірісінің бір бөлігін аудару нормативін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республикалық мемлекеттiк кәсiпорындардың таза кірісінің бір бөлігін аудару нормативi бекiтiлсiн.";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Республикалық мемлекеттік кәсіпорындардың таза кірістерінің бір бөлігін аудару </w:t>
      </w:r>
      <w:r>
        <w:rPr>
          <w:rFonts w:ascii="Times New Roman"/>
          <w:b w:val="false"/>
          <w:i w:val="false"/>
          <w:color w:val="000000"/>
          <w:sz w:val="28"/>
        </w:rPr>
        <w:t>нормативінде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"Республикалық мемлекеттік кәсіпорындардың таза кірісінің бір бөлігін аудару нормативі";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5-тармақпен толықтырылсын: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Қазақстан Республикасының Инвестициялар және даму министрлігі Азаматтық авиация комитетінің "Қазаэронавигация" шаруашылық жүргізу құқығындағы республикалық мемлекеттік кәсіпорны үшін 2017-2019 жылдардың қорытындысы бойынша таза кірісінің бір бөлігін аудару нормативі 12 пайыз мөлшерінде белгіленсін.".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Мемлекеттік активтерді басқару саясаты департаменті заңнамада белгіленген тәртіппен: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жариялауға мерзімді баспасөз басылымдарына, сондай-ақ ресми жариялау және Қазақстан Республикасының нормативтік құқықтық актілерінің эталондық бақылау банкіне қосу үшін "Республикалық құқықтық ақпарат орталығы" шаруашылық жүргізу құқығындағы республикалық мемлекеттік кәсіпорнына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Ұлттық экономика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және даму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Ж. Қасымбек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"___"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_________Б. Сұлтанов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"___" 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