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a6d60" w14:textId="48a6d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міндетін атқарушының 2007 жылғы 23 қазандағы № 502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13 желтоқсандағы № 615 бұйрығы. Қазақстан Республикасының Әділет министрлігінде 2018 жылғы 10 қаңтарда № 16199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"Білім беру қызметінде білім беру ұйымдары пайдаланатын қатаң есептегі құжаттардың нысандарын бекіту туралы" Қазақстан Республикасы Білім және ғылым министрі міндетін атқарушының 2007 жылғы 23 қазандағы № 502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4991 болып тіркелген) мынадай өзгерістер енгізілсін:</w:t>
      </w:r>
    </w:p>
    <w:bookmarkEnd w:id="1"/>
    <w:bookmarkStart w:name="z24" w:id="2"/>
    <w:p>
      <w:pPr>
        <w:spacing w:after="0"/>
        <w:ind w:left="0"/>
        <w:jc w:val="both"/>
      </w:pPr>
      <w:r>
        <w:rPr>
          <w:rFonts w:ascii="Times New Roman"/>
          <w:b w:val="false"/>
          <w:i w:val="false"/>
          <w:color w:val="000000"/>
          <w:sz w:val="28"/>
        </w:rPr>
        <w:t>
      көрсетілген бұйрықпен бекітілген білім беру қызметінде білім беру ұйымдары пайдаланатын қатаң есептегі құжаттардың нысандарындағы нысандар:</w:t>
      </w:r>
    </w:p>
    <w:bookmarkEnd w:id="2"/>
    <w:bookmarkStart w:name="z25" w:id="3"/>
    <w:p>
      <w:pPr>
        <w:spacing w:after="0"/>
        <w:ind w:left="0"/>
        <w:jc w:val="both"/>
      </w:pPr>
      <w:r>
        <w:rPr>
          <w:rFonts w:ascii="Times New Roman"/>
          <w:b w:val="false"/>
          <w:i w:val="false"/>
          <w:color w:val="000000"/>
          <w:sz w:val="28"/>
        </w:rPr>
        <w:t xml:space="preserve">
      орта білім беру ұйымындағы бұйрықтарды тіркеу </w:t>
      </w:r>
      <w:r>
        <w:rPr>
          <w:rFonts w:ascii="Times New Roman"/>
          <w:b w:val="false"/>
          <w:i w:val="false"/>
          <w:color w:val="000000"/>
          <w:sz w:val="28"/>
        </w:rPr>
        <w:t>кітабы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26" w:id="4"/>
    <w:p>
      <w:pPr>
        <w:spacing w:after="0"/>
        <w:ind w:left="0"/>
        <w:jc w:val="both"/>
      </w:pPr>
      <w:r>
        <w:rPr>
          <w:rFonts w:ascii="Times New Roman"/>
          <w:b w:val="false"/>
          <w:i w:val="false"/>
          <w:color w:val="000000"/>
          <w:sz w:val="28"/>
        </w:rPr>
        <w:t xml:space="preserve">
      орта білім беру ұйымдарының педагогикалық кеңесі хаттамаларының </w:t>
      </w:r>
      <w:r>
        <w:rPr>
          <w:rFonts w:ascii="Times New Roman"/>
          <w:b w:val="false"/>
          <w:i w:val="false"/>
          <w:color w:val="000000"/>
          <w:sz w:val="28"/>
        </w:rPr>
        <w:t>кітабы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
    <w:bookmarkStart w:name="z27" w:id="5"/>
    <w:p>
      <w:pPr>
        <w:spacing w:after="0"/>
        <w:ind w:left="0"/>
        <w:jc w:val="both"/>
      </w:pPr>
      <w:r>
        <w:rPr>
          <w:rFonts w:ascii="Times New Roman"/>
          <w:b w:val="false"/>
          <w:i w:val="false"/>
          <w:color w:val="000000"/>
          <w:sz w:val="28"/>
        </w:rPr>
        <w:t xml:space="preserve">
      орта білім беру ұйымдарының педагог қызметкерлерінің жеке құрамын есепке алу </w:t>
      </w:r>
      <w:r>
        <w:rPr>
          <w:rFonts w:ascii="Times New Roman"/>
          <w:b w:val="false"/>
          <w:i w:val="false"/>
          <w:color w:val="000000"/>
          <w:sz w:val="28"/>
        </w:rPr>
        <w:t>кітабы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5"/>
    <w:bookmarkStart w:name="z28" w:id="6"/>
    <w:p>
      <w:pPr>
        <w:spacing w:after="0"/>
        <w:ind w:left="0"/>
        <w:jc w:val="both"/>
      </w:pPr>
      <w:r>
        <w:rPr>
          <w:rFonts w:ascii="Times New Roman"/>
          <w:b w:val="false"/>
          <w:i w:val="false"/>
          <w:color w:val="000000"/>
          <w:sz w:val="28"/>
        </w:rPr>
        <w:t xml:space="preserve">
      білім алушыларды жазатын алфавиттік </w:t>
      </w:r>
      <w:r>
        <w:rPr>
          <w:rFonts w:ascii="Times New Roman"/>
          <w:b w:val="false"/>
          <w:i w:val="false"/>
          <w:color w:val="000000"/>
          <w:sz w:val="28"/>
        </w:rPr>
        <w:t>кітап</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6"/>
    <w:bookmarkStart w:name="z29" w:id="7"/>
    <w:p>
      <w:pPr>
        <w:spacing w:after="0"/>
        <w:ind w:left="0"/>
        <w:jc w:val="both"/>
      </w:pPr>
      <w:r>
        <w:rPr>
          <w:rFonts w:ascii="Times New Roman"/>
          <w:b w:val="false"/>
          <w:i w:val="false"/>
          <w:color w:val="000000"/>
          <w:sz w:val="28"/>
        </w:rPr>
        <w:t xml:space="preserve">
      жеке іс </w:t>
      </w:r>
      <w:r>
        <w:rPr>
          <w:rFonts w:ascii="Times New Roman"/>
          <w:b w:val="false"/>
          <w:i w:val="false"/>
          <w:color w:val="000000"/>
          <w:sz w:val="28"/>
        </w:rPr>
        <w:t>қағазы</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7"/>
    <w:bookmarkStart w:name="z30" w:id="8"/>
    <w:p>
      <w:pPr>
        <w:spacing w:after="0"/>
        <w:ind w:left="0"/>
        <w:jc w:val="both"/>
      </w:pPr>
      <w:r>
        <w:rPr>
          <w:rFonts w:ascii="Times New Roman"/>
          <w:b w:val="false"/>
          <w:i w:val="false"/>
          <w:color w:val="000000"/>
          <w:sz w:val="28"/>
        </w:rPr>
        <w:t xml:space="preserve">
      1-4-сыныптарға арналған сынып </w:t>
      </w:r>
      <w:r>
        <w:rPr>
          <w:rFonts w:ascii="Times New Roman"/>
          <w:b w:val="false"/>
          <w:i w:val="false"/>
          <w:color w:val="000000"/>
          <w:sz w:val="28"/>
        </w:rPr>
        <w:t>журналы</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8"/>
    <w:bookmarkStart w:name="z31" w:id="9"/>
    <w:p>
      <w:pPr>
        <w:spacing w:after="0"/>
        <w:ind w:left="0"/>
        <w:jc w:val="both"/>
      </w:pPr>
      <w:r>
        <w:rPr>
          <w:rFonts w:ascii="Times New Roman"/>
          <w:b w:val="false"/>
          <w:i w:val="false"/>
          <w:color w:val="000000"/>
          <w:sz w:val="28"/>
        </w:rPr>
        <w:t xml:space="preserve">
      5-11 (12)-сыныптарға арналған сынып </w:t>
      </w:r>
      <w:r>
        <w:rPr>
          <w:rFonts w:ascii="Times New Roman"/>
          <w:b w:val="false"/>
          <w:i w:val="false"/>
          <w:color w:val="000000"/>
          <w:sz w:val="28"/>
        </w:rPr>
        <w:t>журналы</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9"/>
    <w:bookmarkStart w:name="z32" w:id="10"/>
    <w:p>
      <w:pPr>
        <w:spacing w:after="0"/>
        <w:ind w:left="0"/>
        <w:jc w:val="both"/>
      </w:pPr>
      <w:r>
        <w:rPr>
          <w:rFonts w:ascii="Times New Roman"/>
          <w:b w:val="false"/>
          <w:i w:val="false"/>
          <w:color w:val="000000"/>
          <w:sz w:val="28"/>
        </w:rPr>
        <w:t xml:space="preserve">
      факультативтік сабақтардың/үйде оқыту </w:t>
      </w:r>
      <w:r>
        <w:rPr>
          <w:rFonts w:ascii="Times New Roman"/>
          <w:b w:val="false"/>
          <w:i w:val="false"/>
          <w:color w:val="000000"/>
          <w:sz w:val="28"/>
        </w:rPr>
        <w:t>журналы</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End w:id="10"/>
    <w:bookmarkStart w:name="z33" w:id="11"/>
    <w:p>
      <w:pPr>
        <w:spacing w:after="0"/>
        <w:ind w:left="0"/>
        <w:jc w:val="both"/>
      </w:pPr>
      <w:r>
        <w:rPr>
          <w:rFonts w:ascii="Times New Roman"/>
          <w:b w:val="false"/>
          <w:i w:val="false"/>
          <w:color w:val="000000"/>
          <w:sz w:val="28"/>
        </w:rPr>
        <w:t xml:space="preserve">
      босатылған және ауыстырылған сабақтарды есепке алу </w:t>
      </w:r>
      <w:r>
        <w:rPr>
          <w:rFonts w:ascii="Times New Roman"/>
          <w:b w:val="false"/>
          <w:i w:val="false"/>
          <w:color w:val="000000"/>
          <w:sz w:val="28"/>
        </w:rPr>
        <w:t>журналы</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bookmarkEnd w:id="11"/>
    <w:bookmarkStart w:name="z34" w:id="12"/>
    <w:p>
      <w:pPr>
        <w:spacing w:after="0"/>
        <w:ind w:left="0"/>
        <w:jc w:val="both"/>
      </w:pPr>
      <w:r>
        <w:rPr>
          <w:rFonts w:ascii="Times New Roman"/>
          <w:b w:val="false"/>
          <w:i w:val="false"/>
          <w:color w:val="000000"/>
          <w:sz w:val="28"/>
        </w:rPr>
        <w:t xml:space="preserve">
      мектепалды сыныптарының </w:t>
      </w:r>
      <w:r>
        <w:rPr>
          <w:rFonts w:ascii="Times New Roman"/>
          <w:b w:val="false"/>
          <w:i w:val="false"/>
          <w:color w:val="000000"/>
          <w:sz w:val="28"/>
        </w:rPr>
        <w:t>журналы</w:t>
      </w: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bookmarkEnd w:id="12"/>
    <w:bookmarkStart w:name="z35" w:id="13"/>
    <w:p>
      <w:pPr>
        <w:spacing w:after="0"/>
        <w:ind w:left="0"/>
        <w:jc w:val="both"/>
      </w:pPr>
      <w:r>
        <w:rPr>
          <w:rFonts w:ascii="Times New Roman"/>
          <w:b w:val="false"/>
          <w:i w:val="false"/>
          <w:color w:val="000000"/>
          <w:sz w:val="28"/>
        </w:rPr>
        <w:t xml:space="preserve">
      білім алушылардың үлгерімі туралы табельдерді есепке алу </w:t>
      </w:r>
      <w:r>
        <w:rPr>
          <w:rFonts w:ascii="Times New Roman"/>
          <w:b w:val="false"/>
          <w:i w:val="false"/>
          <w:color w:val="000000"/>
          <w:sz w:val="28"/>
        </w:rPr>
        <w:t>кітабы</w:t>
      </w: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жаңа редакцияда жазылсын;</w:t>
      </w:r>
    </w:p>
    <w:bookmarkEnd w:id="13"/>
    <w:bookmarkStart w:name="z36" w:id="14"/>
    <w:p>
      <w:pPr>
        <w:spacing w:after="0"/>
        <w:ind w:left="0"/>
        <w:jc w:val="both"/>
      </w:pPr>
      <w:r>
        <w:rPr>
          <w:rFonts w:ascii="Times New Roman"/>
          <w:b w:val="false"/>
          <w:i w:val="false"/>
          <w:color w:val="000000"/>
          <w:sz w:val="28"/>
        </w:rPr>
        <w:t xml:space="preserve">
      1-4 сынып білім алушысының үлгерімі туралы </w:t>
      </w:r>
      <w:r>
        <w:rPr>
          <w:rFonts w:ascii="Times New Roman"/>
          <w:b w:val="false"/>
          <w:i w:val="false"/>
          <w:color w:val="000000"/>
          <w:sz w:val="28"/>
        </w:rPr>
        <w:t>табель</w:t>
      </w:r>
      <w:r>
        <w:rPr>
          <w:rFonts w:ascii="Times New Roman"/>
          <w:b w:val="false"/>
          <w:i w:val="false"/>
          <w:color w:val="000000"/>
          <w:sz w:val="28"/>
        </w:rPr>
        <w:t xml:space="preserve">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жаңа редакцияда жазылсын;</w:t>
      </w:r>
    </w:p>
    <w:bookmarkEnd w:id="14"/>
    <w:bookmarkStart w:name="z37" w:id="15"/>
    <w:p>
      <w:pPr>
        <w:spacing w:after="0"/>
        <w:ind w:left="0"/>
        <w:jc w:val="both"/>
      </w:pPr>
      <w:r>
        <w:rPr>
          <w:rFonts w:ascii="Times New Roman"/>
          <w:b w:val="false"/>
          <w:i w:val="false"/>
          <w:color w:val="000000"/>
          <w:sz w:val="28"/>
        </w:rPr>
        <w:t xml:space="preserve">
      5-11(12) сынып білім алушысының сабақ үлгерімі туралы </w:t>
      </w:r>
      <w:r>
        <w:rPr>
          <w:rFonts w:ascii="Times New Roman"/>
          <w:b w:val="false"/>
          <w:i w:val="false"/>
          <w:color w:val="000000"/>
          <w:sz w:val="28"/>
        </w:rPr>
        <w:t>табель</w:t>
      </w:r>
      <w:r>
        <w:rPr>
          <w:rFonts w:ascii="Times New Roman"/>
          <w:b w:val="false"/>
          <w:i w:val="false"/>
          <w:color w:val="000000"/>
          <w:sz w:val="28"/>
        </w:rPr>
        <w:t xml:space="preserve">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жаңа редакцияда жазылсын;</w:t>
      </w:r>
    </w:p>
    <w:bookmarkEnd w:id="15"/>
    <w:bookmarkStart w:name="z38" w:id="16"/>
    <w:p>
      <w:pPr>
        <w:spacing w:after="0"/>
        <w:ind w:left="0"/>
        <w:jc w:val="both"/>
      </w:pPr>
      <w:r>
        <w:rPr>
          <w:rFonts w:ascii="Times New Roman"/>
          <w:b w:val="false"/>
          <w:i w:val="false"/>
          <w:color w:val="000000"/>
          <w:sz w:val="28"/>
        </w:rPr>
        <w:t xml:space="preserve">
      негізгі орта орта білім беру ұйымын бітіргендігі туралы аттестатты беру және есепке алу </w:t>
      </w:r>
      <w:r>
        <w:rPr>
          <w:rFonts w:ascii="Times New Roman"/>
          <w:b w:val="false"/>
          <w:i w:val="false"/>
          <w:color w:val="000000"/>
          <w:sz w:val="28"/>
        </w:rPr>
        <w:t>кітабы</w:t>
      </w:r>
      <w:r>
        <w:rPr>
          <w:rFonts w:ascii="Times New Roman"/>
          <w:b w:val="false"/>
          <w:i w:val="false"/>
          <w:color w:val="000000"/>
          <w:sz w:val="28"/>
        </w:rPr>
        <w:t xml:space="preserve">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жаңа редакцияда жазылсын;</w:t>
      </w:r>
    </w:p>
    <w:bookmarkEnd w:id="16"/>
    <w:bookmarkStart w:name="z39" w:id="17"/>
    <w:p>
      <w:pPr>
        <w:spacing w:after="0"/>
        <w:ind w:left="0"/>
        <w:jc w:val="both"/>
      </w:pPr>
      <w:r>
        <w:rPr>
          <w:rFonts w:ascii="Times New Roman"/>
          <w:b w:val="false"/>
          <w:i w:val="false"/>
          <w:color w:val="000000"/>
          <w:sz w:val="28"/>
        </w:rPr>
        <w:t xml:space="preserve">
      жалпы орта білім туралы аттестатты есепке алу және беру </w:t>
      </w:r>
      <w:r>
        <w:rPr>
          <w:rFonts w:ascii="Times New Roman"/>
          <w:b w:val="false"/>
          <w:i w:val="false"/>
          <w:color w:val="000000"/>
          <w:sz w:val="28"/>
        </w:rPr>
        <w:t>кітабы</w:t>
      </w: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жаңа редакцияда жазылсын;</w:t>
      </w:r>
    </w:p>
    <w:bookmarkEnd w:id="17"/>
    <w:bookmarkStart w:name="z40" w:id="18"/>
    <w:p>
      <w:pPr>
        <w:spacing w:after="0"/>
        <w:ind w:left="0"/>
        <w:jc w:val="both"/>
      </w:pPr>
      <w:r>
        <w:rPr>
          <w:rFonts w:ascii="Times New Roman"/>
          <w:b w:val="false"/>
          <w:i w:val="false"/>
          <w:color w:val="000000"/>
          <w:sz w:val="28"/>
        </w:rPr>
        <w:t xml:space="preserve">
      мақтау грамоталарын және мақтау қағаздарын беруді есепке алу </w:t>
      </w:r>
      <w:r>
        <w:rPr>
          <w:rFonts w:ascii="Times New Roman"/>
          <w:b w:val="false"/>
          <w:i w:val="false"/>
          <w:color w:val="000000"/>
          <w:sz w:val="28"/>
        </w:rPr>
        <w:t>кітабы</w:t>
      </w: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жаңа редакцияда жазылсын;</w:t>
      </w:r>
    </w:p>
    <w:bookmarkEnd w:id="18"/>
    <w:bookmarkStart w:name="z41" w:id="19"/>
    <w:p>
      <w:pPr>
        <w:spacing w:after="0"/>
        <w:ind w:left="0"/>
        <w:jc w:val="both"/>
      </w:pPr>
      <w:r>
        <w:rPr>
          <w:rFonts w:ascii="Times New Roman"/>
          <w:b w:val="false"/>
          <w:i w:val="false"/>
          <w:color w:val="000000"/>
          <w:sz w:val="28"/>
        </w:rPr>
        <w:t xml:space="preserve">
      орта білім беру ұйымынан кеткен білім алушыларды есепке алу </w:t>
      </w:r>
      <w:r>
        <w:rPr>
          <w:rFonts w:ascii="Times New Roman"/>
          <w:b w:val="false"/>
          <w:i w:val="false"/>
          <w:color w:val="000000"/>
          <w:sz w:val="28"/>
        </w:rPr>
        <w:t>кітабы</w:t>
      </w:r>
      <w:r>
        <w:rPr>
          <w:rFonts w:ascii="Times New Roman"/>
          <w:b w:val="false"/>
          <w:i w:val="false"/>
          <w:color w:val="000000"/>
          <w:sz w:val="28"/>
        </w:rPr>
        <w:t xml:space="preserve">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жаңа редакцияда жазылсын;</w:t>
      </w:r>
    </w:p>
    <w:bookmarkEnd w:id="19"/>
    <w:bookmarkStart w:name="z42" w:id="20"/>
    <w:p>
      <w:pPr>
        <w:spacing w:after="0"/>
        <w:ind w:left="0"/>
        <w:jc w:val="both"/>
      </w:pPr>
      <w:r>
        <w:rPr>
          <w:rFonts w:ascii="Times New Roman"/>
          <w:b w:val="false"/>
          <w:i w:val="false"/>
          <w:color w:val="000000"/>
          <w:sz w:val="28"/>
        </w:rPr>
        <w:t xml:space="preserve">
      орта білім беру ұйымына келген білім алушыларды есепке алу </w:t>
      </w:r>
      <w:r>
        <w:rPr>
          <w:rFonts w:ascii="Times New Roman"/>
          <w:b w:val="false"/>
          <w:i w:val="false"/>
          <w:color w:val="000000"/>
          <w:sz w:val="28"/>
        </w:rPr>
        <w:t>кітабы</w:t>
      </w:r>
      <w:r>
        <w:rPr>
          <w:rFonts w:ascii="Times New Roman"/>
          <w:b w:val="false"/>
          <w:i w:val="false"/>
          <w:color w:val="000000"/>
          <w:sz w:val="28"/>
        </w:rPr>
        <w:t xml:space="preserve">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жаңа редакцияда жазылсын.</w:t>
      </w:r>
    </w:p>
    <w:bookmarkEnd w:id="20"/>
    <w:bookmarkStart w:name="z3" w:id="21"/>
    <w:p>
      <w:pPr>
        <w:spacing w:after="0"/>
        <w:ind w:left="0"/>
        <w:jc w:val="both"/>
      </w:pPr>
      <w:r>
        <w:rPr>
          <w:rFonts w:ascii="Times New Roman"/>
          <w:b w:val="false"/>
          <w:i w:val="false"/>
          <w:color w:val="000000"/>
          <w:sz w:val="28"/>
        </w:rPr>
        <w:t>
      2. Мектепке дейінгі және орта білім департаменті (Ш.Т. Каринова) Қазақстан Республикасының заңнамасында белгіленген тәртіппен:</w:t>
      </w:r>
    </w:p>
    <w:bookmarkEnd w:id="2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мемлекеттік тіркелгеннен кейін күнтізбелік он күн ішінде оның көшірмесін мерзімді баспа басылымдарында және "Әділет" ақпараттық-құқықтық жүйесінде елтаңбалық мөрімен куәландырылған қағаз данасы қосымшасының электронды тасығышта ресми жариялауды;</w:t>
      </w:r>
    </w:p>
    <w:p>
      <w:pPr>
        <w:spacing w:after="0"/>
        <w:ind w:left="0"/>
        <w:jc w:val="both"/>
      </w:pPr>
      <w:r>
        <w:rPr>
          <w:rFonts w:ascii="Times New Roman"/>
          <w:b w:val="false"/>
          <w:i w:val="false"/>
          <w:color w:val="000000"/>
          <w:sz w:val="28"/>
        </w:rPr>
        <w:t>
      3) тіркелген осы бұйрықты алған күннен бастап бес жұмыс күні ішінде оның көшірмесін Қазақстан Республикасы нормативтік құқұқтық актілердің эталондық бақылау банкісіне енгізу үшін осы бұйрықты қол қоюға уәкілетті адамның куәландырылған электрондық цифрлық қолтаңбасын және Қазақстан Республикасы Білім және ғылым министрлігінің расталған мөрлі электронды және басылымды түрін жіберуді;</w:t>
      </w:r>
    </w:p>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Start w:name="z4" w:id="22"/>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22"/>
    <w:bookmarkStart w:name="z5" w:id="2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Орта білім беру ұйымындағы бұйрықтарды тіркеу кітабы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 жылы кітап басталды</w:t>
      </w:r>
    </w:p>
    <w:p>
      <w:pPr>
        <w:spacing w:after="0"/>
        <w:ind w:left="0"/>
        <w:jc w:val="both"/>
      </w:pPr>
      <w:r>
        <w:rPr>
          <w:rFonts w:ascii="Times New Roman"/>
          <w:b w:val="false"/>
          <w:i w:val="false"/>
          <w:color w:val="000000"/>
          <w:sz w:val="28"/>
        </w:rPr>
        <w:t>
      __________________ жылы кітап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1224"/>
        <w:gridCol w:w="1224"/>
        <w:gridCol w:w="1224"/>
        <w:gridCol w:w="7348"/>
      </w:tblGrid>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атауы</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қол қойды (Т.А.Ә. (болған жағдайда), лауазымы</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Бұйрықтарды тіркеу кітабы (бұдан әрі – Кітап) орта білім беру ұйымдарында негізгі қызмет бойынша, кадрлар және оқушылардың жеке құрамы және ауысуы бойынша жүргізіледі.</w:t>
      </w:r>
    </w:p>
    <w:p>
      <w:pPr>
        <w:spacing w:after="0"/>
        <w:ind w:left="0"/>
        <w:jc w:val="both"/>
      </w:pPr>
      <w:r>
        <w:rPr>
          <w:rFonts w:ascii="Times New Roman"/>
          <w:b w:val="false"/>
          <w:i w:val="false"/>
          <w:color w:val="000000"/>
          <w:sz w:val="28"/>
        </w:rPr>
        <w:t xml:space="preserve">
      Бұйрықтар Қазақстан Республикасының Әділет министрлігінде 2015 жылы 23 қаңтарда № 10129 болып тіркелген Қазақстан Республикасы Мәдениет және спорт министрінің 2014 жылғы 22 желтоқсандағы № 144 бұйрығымен бекітілген Мемлекеттік және мемлекеттік емес ұйымдарда құжаттама жасаудың және құжаттаманы басқарудың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сәйкес ресімделеді. </w:t>
      </w:r>
    </w:p>
    <w:p>
      <w:pPr>
        <w:spacing w:after="0"/>
        <w:ind w:left="0"/>
        <w:jc w:val="both"/>
      </w:pPr>
      <w:r>
        <w:rPr>
          <w:rFonts w:ascii="Times New Roman"/>
          <w:b w:val="false"/>
          <w:i w:val="false"/>
          <w:color w:val="000000"/>
          <w:sz w:val="28"/>
        </w:rPr>
        <w:t>
      Кітаптың әрбір парағы нөмірленеді, тігіледі және орта білім беру ұйымы директорының қолы қойылып, мөр басылады.</w:t>
      </w:r>
    </w:p>
    <w:p>
      <w:pPr>
        <w:spacing w:after="0"/>
        <w:ind w:left="0"/>
        <w:jc w:val="both"/>
      </w:pPr>
      <w:r>
        <w:rPr>
          <w:rFonts w:ascii="Times New Roman"/>
          <w:b w:val="false"/>
          <w:i w:val="false"/>
          <w:color w:val="000000"/>
          <w:sz w:val="28"/>
        </w:rPr>
        <w:t>
      Электрондық жүйеге қосылған білім беру ұйымдарында бұйрықтарды тіркеу кітабы тек қана электронды түрде толтырылады, оны қағаз нұсқада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both"/>
      </w:pPr>
      <w:r>
        <w:rPr>
          <w:rFonts w:ascii="Times New Roman"/>
          <w:b w:val="false"/>
          <w:i w:val="false"/>
          <w:color w:val="000000"/>
          <w:sz w:val="28"/>
        </w:rPr>
        <w:t>
      Орта білім беру ұйымдарының педагогикалық кеңесі хаттамаларының кітабы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 жылы кітап басталды</w:t>
      </w:r>
    </w:p>
    <w:p>
      <w:pPr>
        <w:spacing w:after="0"/>
        <w:ind w:left="0"/>
        <w:jc w:val="both"/>
      </w:pPr>
      <w:r>
        <w:rPr>
          <w:rFonts w:ascii="Times New Roman"/>
          <w:b w:val="false"/>
          <w:i w:val="false"/>
          <w:color w:val="000000"/>
          <w:sz w:val="28"/>
        </w:rPr>
        <w:t>
      __________________ жылы кітап аяқталды</w:t>
      </w:r>
    </w:p>
    <w:p>
      <w:pPr>
        <w:spacing w:after="0"/>
        <w:ind w:left="0"/>
        <w:jc w:val="both"/>
      </w:pPr>
      <w:r>
        <w:rPr>
          <w:rFonts w:ascii="Times New Roman"/>
          <w:b w:val="false"/>
          <w:i w:val="false"/>
          <w:color w:val="000000"/>
          <w:sz w:val="28"/>
        </w:rPr>
        <w:t>
      № хаттама</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______________________________________________________отырысы (кеңесі, жиналысы)</w:t>
      </w:r>
    </w:p>
    <w:p>
      <w:pPr>
        <w:spacing w:after="0"/>
        <w:ind w:left="0"/>
        <w:jc w:val="both"/>
      </w:pPr>
      <w:r>
        <w:rPr>
          <w:rFonts w:ascii="Times New Roman"/>
          <w:b w:val="false"/>
          <w:i w:val="false"/>
          <w:color w:val="000000"/>
          <w:sz w:val="28"/>
        </w:rPr>
        <w:t>
      (өткізілген күні толық көрсетілуі тиіс)</w:t>
      </w:r>
    </w:p>
    <w:p>
      <w:pPr>
        <w:spacing w:after="0"/>
        <w:ind w:left="0"/>
        <w:jc w:val="both"/>
      </w:pPr>
      <w:r>
        <w:rPr>
          <w:rFonts w:ascii="Times New Roman"/>
          <w:b w:val="false"/>
          <w:i w:val="false"/>
          <w:color w:val="000000"/>
          <w:sz w:val="28"/>
        </w:rPr>
        <w:t>
      Қатысқандар: (тегі, аты, әкесінің аты (болған жағдайда) толық көрсетіледі)</w:t>
      </w:r>
    </w:p>
    <w:p>
      <w:pPr>
        <w:spacing w:after="0"/>
        <w:ind w:left="0"/>
        <w:jc w:val="both"/>
      </w:pPr>
      <w:r>
        <w:rPr>
          <w:rFonts w:ascii="Times New Roman"/>
          <w:b w:val="false"/>
          <w:i w:val="false"/>
          <w:color w:val="000000"/>
          <w:sz w:val="28"/>
        </w:rPr>
        <w:t>
      Күн тәртібі:</w:t>
      </w:r>
    </w:p>
    <w:p>
      <w:pPr>
        <w:spacing w:after="0"/>
        <w:ind w:left="0"/>
        <w:jc w:val="both"/>
      </w:pPr>
      <w:r>
        <w:rPr>
          <w:rFonts w:ascii="Times New Roman"/>
          <w:b w:val="false"/>
          <w:i w:val="false"/>
          <w:color w:val="000000"/>
          <w:sz w:val="28"/>
        </w:rPr>
        <w:t>
      1. Тыңдалды: 1. Қаралған мәселенің тақырыбы.</w:t>
      </w:r>
    </w:p>
    <w:p>
      <w:pPr>
        <w:spacing w:after="0"/>
        <w:ind w:left="0"/>
        <w:jc w:val="both"/>
      </w:pPr>
      <w:r>
        <w:rPr>
          <w:rFonts w:ascii="Times New Roman"/>
          <w:b w:val="false"/>
          <w:i w:val="false"/>
          <w:color w:val="000000"/>
          <w:sz w:val="28"/>
        </w:rPr>
        <w:t>
      2. Сөйледі: 1. Сөйлеген адамның (Т.А.Ә. (болған жағдайда) және сөзінің қысқаша мазмұны.</w:t>
      </w:r>
    </w:p>
    <w:p>
      <w:pPr>
        <w:spacing w:after="0"/>
        <w:ind w:left="0"/>
        <w:jc w:val="both"/>
      </w:pPr>
      <w:r>
        <w:rPr>
          <w:rFonts w:ascii="Times New Roman"/>
          <w:b w:val="false"/>
          <w:i w:val="false"/>
          <w:color w:val="000000"/>
          <w:sz w:val="28"/>
        </w:rPr>
        <w:t>
      3. Қаулы етті: 1. Аталған мәселе бойынша қабылданған шешім</w:t>
      </w:r>
    </w:p>
    <w:p>
      <w:pPr>
        <w:spacing w:after="0"/>
        <w:ind w:left="0"/>
        <w:jc w:val="both"/>
      </w:pPr>
      <w:r>
        <w:rPr>
          <w:rFonts w:ascii="Times New Roman"/>
          <w:b w:val="false"/>
          <w:i w:val="false"/>
          <w:color w:val="000000"/>
          <w:sz w:val="28"/>
        </w:rPr>
        <w:t>
      Төраға ______________________ (Т.А.Ә. (болған жағдайда)</w:t>
      </w:r>
    </w:p>
    <w:p>
      <w:pPr>
        <w:spacing w:after="0"/>
        <w:ind w:left="0"/>
        <w:jc w:val="both"/>
      </w:pPr>
      <w:r>
        <w:rPr>
          <w:rFonts w:ascii="Times New Roman"/>
          <w:b w:val="false"/>
          <w:i w:val="false"/>
          <w:color w:val="000000"/>
          <w:sz w:val="28"/>
        </w:rPr>
        <w:t>
      Хатшы ______________________ (Т.А.Ә. (болған жағдайда)</w:t>
      </w:r>
    </w:p>
    <w:p>
      <w:pPr>
        <w:spacing w:after="0"/>
        <w:ind w:left="0"/>
        <w:jc w:val="both"/>
      </w:pPr>
      <w:r>
        <w:rPr>
          <w:rFonts w:ascii="Times New Roman"/>
          <w:b w:val="false"/>
          <w:i w:val="false"/>
          <w:color w:val="000000"/>
          <w:sz w:val="28"/>
        </w:rPr>
        <w:t xml:space="preserve">
      Ескерту: Орта білім беру ұйымының педагогикалық кеңесі хаттамаларының кітабы (бұдан әрі – Хаттамалар кітабы) барлық орта білім беру ұйымдарында жүргізіледі, онда педагогикалық кеңеске шығарылған мәселелердің талқылануы, педагогикалық кеңес мүшелерінің ұсыныстары мен ескертулері тіркеледі. </w:t>
      </w:r>
    </w:p>
    <w:p>
      <w:pPr>
        <w:spacing w:after="0"/>
        <w:ind w:left="0"/>
        <w:jc w:val="both"/>
      </w:pPr>
      <w:r>
        <w:rPr>
          <w:rFonts w:ascii="Times New Roman"/>
          <w:b w:val="false"/>
          <w:i w:val="false"/>
          <w:color w:val="000000"/>
          <w:sz w:val="28"/>
        </w:rPr>
        <w:t>
      Хаттамалар кітабы нөмірленеді, тігіледі, орта білім беру ұйымы директорының қолымен және мөрімен бекітіледі.</w:t>
      </w:r>
    </w:p>
    <w:p>
      <w:pPr>
        <w:spacing w:after="0"/>
        <w:ind w:left="0"/>
        <w:jc w:val="both"/>
      </w:pPr>
      <w:r>
        <w:rPr>
          <w:rFonts w:ascii="Times New Roman"/>
          <w:b w:val="false"/>
          <w:i w:val="false"/>
          <w:color w:val="000000"/>
          <w:sz w:val="28"/>
        </w:rPr>
        <w:t xml:space="preserve">
      Хаттамаларды дайындау мен рәсімдеу тәртібі Қазақстан Республикасының Әділет министрлігінде 2015 жылы 23 қаңтарда № 10129 болып тіркелген Қазақстан Республикасы Мәдениет және спорт министрінің 2014 жылғы 22 желтоқсандағы № 144 бұйрығымен бекітілген Мемлекеттік және мемлекеттік емес ұйымдарда құжаттама жасаудың және құжаттаманы басқарудың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сәйкес ресімделеді. </w:t>
      </w:r>
    </w:p>
    <w:p>
      <w:pPr>
        <w:spacing w:after="0"/>
        <w:ind w:left="0"/>
        <w:jc w:val="both"/>
      </w:pPr>
      <w:r>
        <w:rPr>
          <w:rFonts w:ascii="Times New Roman"/>
          <w:b w:val="false"/>
          <w:i w:val="false"/>
          <w:color w:val="000000"/>
          <w:sz w:val="28"/>
        </w:rPr>
        <w:t>
      Орта білім беру ұйымы педагогикалық кеңесінің хаттамасы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both"/>
      </w:pPr>
      <w:r>
        <w:rPr>
          <w:rFonts w:ascii="Times New Roman"/>
          <w:b w:val="false"/>
          <w:i w:val="false"/>
          <w:color w:val="000000"/>
          <w:sz w:val="28"/>
        </w:rPr>
        <w:t>
      Орта білім беру ұйымдарының педагог қызметкерлерінің</w:t>
      </w:r>
    </w:p>
    <w:p>
      <w:pPr>
        <w:spacing w:after="0"/>
        <w:ind w:left="0"/>
        <w:jc w:val="both"/>
      </w:pPr>
      <w:r>
        <w:rPr>
          <w:rFonts w:ascii="Times New Roman"/>
          <w:b w:val="false"/>
          <w:i w:val="false"/>
          <w:color w:val="000000"/>
          <w:sz w:val="28"/>
        </w:rPr>
        <w:t>
      жеке құрамын есепке алу кітабы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 жылы кітап басталды</w:t>
      </w:r>
    </w:p>
    <w:p>
      <w:pPr>
        <w:spacing w:after="0"/>
        <w:ind w:left="0"/>
        <w:jc w:val="both"/>
      </w:pPr>
      <w:r>
        <w:rPr>
          <w:rFonts w:ascii="Times New Roman"/>
          <w:b w:val="false"/>
          <w:i w:val="false"/>
          <w:color w:val="000000"/>
          <w:sz w:val="28"/>
        </w:rPr>
        <w:t>
      __________________ жылы кітап аяқталды</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3631"/>
        <w:gridCol w:w="985"/>
        <w:gridCol w:w="985"/>
        <w:gridCol w:w="985"/>
        <w:gridCol w:w="4729"/>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лауазымы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(қашан, қандай оқу орнын және факультетті бітірген, мамандығы, дипломның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Беттің соңына дейін (30 жол) </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9"/>
        <w:gridCol w:w="653"/>
        <w:gridCol w:w="1924"/>
        <w:gridCol w:w="2831"/>
        <w:gridCol w:w="2105"/>
        <w:gridCol w:w="1380"/>
        <w:gridCol w:w="1014"/>
        <w:gridCol w:w="1014"/>
      </w:tblGrid>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біліктілігін арттыру курстарын бітірді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пәнді жүргізеді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кездегі жалпы педагогикалық стажы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ұйымында қай уақыттан бері жұмыс істейді, бұйрықтың нөмірі, күні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дан өткен күні, аттестаттау коммиссия сының шығарған қорытын дысы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 лары мен атағы, ғылыми дәрежесі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Кеткендігі туралы белгі</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(30 жол)</w:t>
      </w:r>
    </w:p>
    <w:p>
      <w:pPr>
        <w:spacing w:after="0"/>
        <w:ind w:left="0"/>
        <w:jc w:val="both"/>
      </w:pPr>
      <w:r>
        <w:rPr>
          <w:rFonts w:ascii="Times New Roman"/>
          <w:b w:val="false"/>
          <w:i w:val="false"/>
          <w:color w:val="000000"/>
          <w:sz w:val="28"/>
        </w:rPr>
        <w:t>
      Ескерту: Мектептің педагогикалық қызметкерлерінің жеке құрамын есепке алу кітабы (бұдан әрі</w:t>
      </w:r>
      <w:r>
        <w:rPr>
          <w:rFonts w:ascii="Times New Roman"/>
          <w:b/>
          <w:i w:val="false"/>
          <w:color w:val="000000"/>
          <w:sz w:val="28"/>
        </w:rPr>
        <w:t xml:space="preserve"> - </w:t>
      </w:r>
      <w:r>
        <w:rPr>
          <w:rFonts w:ascii="Times New Roman"/>
          <w:b w:val="false"/>
          <w:i w:val="false"/>
          <w:color w:val="000000"/>
          <w:sz w:val="28"/>
        </w:rPr>
        <w:t>Есепке алу кітабы) барлық орта білім беру ұйымдарда жүргізіледі.</w:t>
      </w:r>
    </w:p>
    <w:p>
      <w:pPr>
        <w:spacing w:after="0"/>
        <w:ind w:left="0"/>
        <w:jc w:val="both"/>
      </w:pPr>
      <w:r>
        <w:rPr>
          <w:rFonts w:ascii="Times New Roman"/>
          <w:b w:val="false"/>
          <w:i w:val="false"/>
          <w:color w:val="000000"/>
          <w:sz w:val="28"/>
        </w:rPr>
        <w:t xml:space="preserve">
      Жұмысқа кірген педагогикалық қызметкерлер келесі нөмір тәртібімен жазылады. Бір бетке 10 адамнан артық жазылмайды. </w:t>
      </w:r>
    </w:p>
    <w:p>
      <w:pPr>
        <w:spacing w:after="0"/>
        <w:ind w:left="0"/>
        <w:jc w:val="both"/>
      </w:pPr>
      <w:r>
        <w:rPr>
          <w:rFonts w:ascii="Times New Roman"/>
          <w:b w:val="false"/>
          <w:i w:val="false"/>
          <w:color w:val="000000"/>
          <w:sz w:val="28"/>
        </w:rPr>
        <w:t xml:space="preserve">
      Кітаптағы жазбалар тиісті құжатпен негізделген болуы қажет. </w:t>
      </w:r>
    </w:p>
    <w:p>
      <w:pPr>
        <w:spacing w:after="0"/>
        <w:ind w:left="0"/>
        <w:jc w:val="both"/>
      </w:pPr>
      <w:r>
        <w:rPr>
          <w:rFonts w:ascii="Times New Roman"/>
          <w:b w:val="false"/>
          <w:i w:val="false"/>
          <w:color w:val="000000"/>
          <w:sz w:val="28"/>
        </w:rPr>
        <w:t>
      Есепке алу кітабы нөмірленеді, тігіледі, орта білім беру ұйымының қолы және мөрімен бекітіледі.</w:t>
      </w:r>
    </w:p>
    <w:p>
      <w:pPr>
        <w:spacing w:after="0"/>
        <w:ind w:left="0"/>
        <w:jc w:val="both"/>
      </w:pPr>
      <w:r>
        <w:rPr>
          <w:rFonts w:ascii="Times New Roman"/>
          <w:b w:val="false"/>
          <w:i w:val="false"/>
          <w:color w:val="000000"/>
          <w:sz w:val="28"/>
        </w:rPr>
        <w:t>
      Педагогикалық қызметкерлердің жеке құрамын есепке алу кітабы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Білім алушыларды жазатын алфавиттік кітап</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 жылы кітап басталды</w:t>
      </w:r>
    </w:p>
    <w:p>
      <w:pPr>
        <w:spacing w:after="0"/>
        <w:ind w:left="0"/>
        <w:jc w:val="both"/>
      </w:pPr>
      <w:r>
        <w:rPr>
          <w:rFonts w:ascii="Times New Roman"/>
          <w:b w:val="false"/>
          <w:i w:val="false"/>
          <w:color w:val="000000"/>
          <w:sz w:val="28"/>
        </w:rPr>
        <w:t>
      __________________ жылы кітап аяқталды</w:t>
      </w:r>
    </w:p>
    <w:p>
      <w:pPr>
        <w:spacing w:after="0"/>
        <w:ind w:left="0"/>
        <w:jc w:val="both"/>
      </w:pPr>
      <w:r>
        <w:rPr>
          <w:rFonts w:ascii="Times New Roman"/>
          <w:b w:val="false"/>
          <w:i w:val="false"/>
          <w:color w:val="000000"/>
          <w:sz w:val="28"/>
        </w:rPr>
        <w:t>
      Кітаптың ішкі беттері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4197"/>
        <w:gridCol w:w="1456"/>
        <w:gridCol w:w="1139"/>
        <w:gridCol w:w="1139"/>
        <w:gridCol w:w="2090"/>
        <w:gridCol w:w="1140"/>
      </w:tblGrid>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айы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ұйымына қабылданған күні</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сыныпқа қабылданды</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ішкі беттері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739"/>
        <w:gridCol w:w="1148"/>
        <w:gridCol w:w="1357"/>
        <w:gridCol w:w="4166"/>
        <w:gridCol w:w="2726"/>
        <w:gridCol w:w="1152"/>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мекен-жайы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сыныптан кетті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жөніндегі бұйрықтың күні мен нөмірі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(облыс, республикалық маңызы бар қала және астана, аудан, орта білім беру ұйымы)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себептері (оның ішінде, орта білім беру ұйымын бітіргенде)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қағазының берілгенін белгілеу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Алфавиттік жазба кітабына (бұдан әрі - Алфавиттік кітап) орта білім беру ұйымының барлық оқушылары жазылады. Жыл сайын кітап жаңа қабылданған оқушылармен толықтырылып отырады. Оқушылардың тегі оның оқитын сыныбына қарамастан алфавиттік ретпен енгізіледі.</w:t>
      </w:r>
    </w:p>
    <w:p>
      <w:pPr>
        <w:spacing w:after="0"/>
        <w:ind w:left="0"/>
        <w:jc w:val="both"/>
      </w:pPr>
      <w:r>
        <w:rPr>
          <w:rFonts w:ascii="Times New Roman"/>
          <w:b w:val="false"/>
          <w:i w:val="false"/>
          <w:color w:val="000000"/>
          <w:sz w:val="28"/>
        </w:rPr>
        <w:t>
      Алфавиттің әрбір әрпіне жеке бет арналып, әр әріпке реттік нөмір қойылады. Кітаптағы рет нөмірі оқушының жеке іс қағазындағы нөмірі болып табылады.</w:t>
      </w:r>
    </w:p>
    <w:p>
      <w:pPr>
        <w:spacing w:after="0"/>
        <w:ind w:left="0"/>
        <w:jc w:val="both"/>
      </w:pPr>
      <w:r>
        <w:rPr>
          <w:rFonts w:ascii="Times New Roman"/>
          <w:b w:val="false"/>
          <w:i w:val="false"/>
          <w:color w:val="000000"/>
          <w:sz w:val="28"/>
        </w:rPr>
        <w:t>
      Жеке іс қағазда бұл нөмір бөлшек түрінде қойылады. Мысалы, № Б/1-оқушының алфавиттік кітапта "Б" әрпіндегі  №15 болып жазылғанын білдіреді.</w:t>
      </w:r>
    </w:p>
    <w:p>
      <w:pPr>
        <w:spacing w:after="0"/>
        <w:ind w:left="0"/>
        <w:jc w:val="both"/>
      </w:pPr>
      <w:r>
        <w:rPr>
          <w:rFonts w:ascii="Times New Roman"/>
          <w:b w:val="false"/>
          <w:i w:val="false"/>
          <w:color w:val="000000"/>
          <w:sz w:val="28"/>
        </w:rPr>
        <w:t>
      Егер бұйрықпен рәсімделіп мектептен шығып кеткен оқушы қайтып келсе, онда ол туралы мәлімет жаңадан келген оқушы ретінде қайтадан жазылады.</w:t>
      </w:r>
    </w:p>
    <w:p>
      <w:pPr>
        <w:spacing w:after="0"/>
        <w:ind w:left="0"/>
        <w:jc w:val="both"/>
      </w:pPr>
      <w:r>
        <w:rPr>
          <w:rFonts w:ascii="Times New Roman"/>
          <w:b w:val="false"/>
          <w:i w:val="false"/>
          <w:color w:val="000000"/>
          <w:sz w:val="28"/>
        </w:rPr>
        <w:t>
      Барлық беттері толған жағдайда жазуды жалғастыру әрбір әріп бойынша келесі нөмірлер тәртібімен жаңа кітапқа жазылады.</w:t>
      </w:r>
    </w:p>
    <w:p>
      <w:pPr>
        <w:spacing w:after="0"/>
        <w:ind w:left="0"/>
        <w:jc w:val="both"/>
      </w:pPr>
      <w:r>
        <w:rPr>
          <w:rFonts w:ascii="Times New Roman"/>
          <w:b w:val="false"/>
          <w:i w:val="false"/>
          <w:color w:val="000000"/>
          <w:sz w:val="28"/>
        </w:rPr>
        <w:t>
      Алфавиттік кітаптың беттері нөмірленіп, бауланып, директордың қолы қойылып, мөр басылады.</w:t>
      </w:r>
    </w:p>
    <w:p>
      <w:pPr>
        <w:spacing w:after="0"/>
        <w:ind w:left="0"/>
        <w:jc w:val="both"/>
      </w:pPr>
      <w:r>
        <w:rPr>
          <w:rFonts w:ascii="Times New Roman"/>
          <w:b w:val="false"/>
          <w:i w:val="false"/>
          <w:color w:val="000000"/>
          <w:sz w:val="28"/>
        </w:rPr>
        <w:t>
      Білім беру ұйымы электронды жүйеге қосылған жағдайда Алфавиттік кітап тек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Суреттің</w:t>
            </w:r>
            <w:r>
              <w:br/>
            </w:r>
            <w:r>
              <w:rPr>
                <w:rFonts w:ascii="Times New Roman"/>
                <w:b w:val="false"/>
                <w:i w:val="false"/>
                <w:color w:val="000000"/>
                <w:sz w:val="20"/>
              </w:rPr>
              <w:t>
орны</w:t>
            </w:r>
          </w:p>
        </w:tc>
      </w:tr>
    </w:tbl>
    <w:p>
      <w:pPr>
        <w:spacing w:after="0"/>
        <w:ind w:left="0"/>
        <w:jc w:val="both"/>
      </w:pPr>
      <w:r>
        <w:rPr>
          <w:rFonts w:ascii="Times New Roman"/>
          <w:b w:val="false"/>
          <w:i w:val="false"/>
          <w:color w:val="000000"/>
          <w:sz w:val="28"/>
        </w:rPr>
        <w:t>
      № ________ жеке іс қағазы</w:t>
      </w:r>
    </w:p>
    <w:p>
      <w:pPr>
        <w:spacing w:after="0"/>
        <w:ind w:left="0"/>
        <w:jc w:val="both"/>
      </w:pPr>
      <w:r>
        <w:rPr>
          <w:rFonts w:ascii="Times New Roman"/>
          <w:b w:val="false"/>
          <w:i w:val="false"/>
          <w:color w:val="000000"/>
          <w:sz w:val="28"/>
        </w:rPr>
        <w:t>
      Тегі _______________________________________________________________________________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w:t>
      </w:r>
    </w:p>
    <w:p>
      <w:pPr>
        <w:spacing w:after="0"/>
        <w:ind w:left="0"/>
        <w:jc w:val="both"/>
      </w:pPr>
      <w:r>
        <w:rPr>
          <w:rFonts w:ascii="Times New Roman"/>
          <w:b w:val="false"/>
          <w:i w:val="false"/>
          <w:color w:val="000000"/>
          <w:sz w:val="28"/>
        </w:rPr>
        <w:t>
      Әкесінің аты (болған жағдайда)____________________________________________________</w:t>
      </w:r>
    </w:p>
    <w:p>
      <w:pPr>
        <w:spacing w:after="0"/>
        <w:ind w:left="0"/>
        <w:jc w:val="both"/>
      </w:pPr>
      <w:r>
        <w:rPr>
          <w:rFonts w:ascii="Times New Roman"/>
          <w:b w:val="false"/>
          <w:i w:val="false"/>
          <w:color w:val="000000"/>
          <w:sz w:val="28"/>
        </w:rPr>
        <w:t>
      Туған күні, айы, жылы 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w:t>
      </w:r>
    </w:p>
    <w:p>
      <w:pPr>
        <w:spacing w:after="0"/>
        <w:ind w:left="0"/>
        <w:jc w:val="both"/>
      </w:pPr>
      <w:r>
        <w:rPr>
          <w:rFonts w:ascii="Times New Roman"/>
          <w:b w:val="false"/>
          <w:i w:val="false"/>
          <w:color w:val="000000"/>
          <w:sz w:val="28"/>
        </w:rPr>
        <w:t>
      Әкесінің аты (болған жағдайда) ___________________________________________________</w:t>
      </w:r>
    </w:p>
    <w:p>
      <w:pPr>
        <w:spacing w:after="0"/>
        <w:ind w:left="0"/>
        <w:jc w:val="both"/>
      </w:pPr>
      <w:r>
        <w:rPr>
          <w:rFonts w:ascii="Times New Roman"/>
          <w:b w:val="false"/>
          <w:i w:val="false"/>
          <w:color w:val="000000"/>
          <w:sz w:val="28"/>
        </w:rPr>
        <w:t>
      1. Жынысы: ер, әйел _______ (астын сызу)</w:t>
      </w:r>
    </w:p>
    <w:p>
      <w:pPr>
        <w:spacing w:after="0"/>
        <w:ind w:left="0"/>
        <w:jc w:val="both"/>
      </w:pPr>
      <w:r>
        <w:rPr>
          <w:rFonts w:ascii="Times New Roman"/>
          <w:b w:val="false"/>
          <w:i w:val="false"/>
          <w:color w:val="000000"/>
          <w:sz w:val="28"/>
        </w:rPr>
        <w:t>
      2. ________________________________________________________________________ туған</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Негізі:</w:t>
      </w:r>
    </w:p>
    <w:p>
      <w:pPr>
        <w:spacing w:after="0"/>
        <w:ind w:left="0"/>
        <w:jc w:val="both"/>
      </w:pPr>
      <w:r>
        <w:rPr>
          <w:rFonts w:ascii="Times New Roman"/>
          <w:b w:val="false"/>
          <w:i w:val="false"/>
          <w:color w:val="000000"/>
          <w:sz w:val="28"/>
        </w:rPr>
        <w:t>
      Туу туралы куәлік № ___ берілген күні ____ сериясы ____ №_______</w:t>
      </w:r>
    </w:p>
    <w:p>
      <w:pPr>
        <w:spacing w:after="0"/>
        <w:ind w:left="0"/>
        <w:jc w:val="both"/>
      </w:pPr>
      <w:r>
        <w:rPr>
          <w:rFonts w:ascii="Times New Roman"/>
          <w:b w:val="false"/>
          <w:i w:val="false"/>
          <w:color w:val="000000"/>
          <w:sz w:val="28"/>
        </w:rPr>
        <w:t>
      3. Әкесінің тегі, аты, әкесінің аты __________________________________________________</w:t>
      </w:r>
    </w:p>
    <w:p>
      <w:pPr>
        <w:spacing w:after="0"/>
        <w:ind w:left="0"/>
        <w:jc w:val="both"/>
      </w:pPr>
      <w:r>
        <w:rPr>
          <w:rFonts w:ascii="Times New Roman"/>
          <w:b w:val="false"/>
          <w:i w:val="false"/>
          <w:color w:val="000000"/>
          <w:sz w:val="28"/>
        </w:rPr>
        <w:t>
      Шешесінің тегі, аты, әкесінің аты __________________________________________________</w:t>
      </w:r>
    </w:p>
    <w:p>
      <w:pPr>
        <w:spacing w:after="0"/>
        <w:ind w:left="0"/>
        <w:jc w:val="both"/>
      </w:pPr>
      <w:r>
        <w:rPr>
          <w:rFonts w:ascii="Times New Roman"/>
          <w:b w:val="false"/>
          <w:i w:val="false"/>
          <w:color w:val="000000"/>
          <w:sz w:val="28"/>
        </w:rPr>
        <w:t>
      немесе оларды алмастыратын адамның тегі, аты, әкесінің</w:t>
      </w:r>
    </w:p>
    <w:p>
      <w:pPr>
        <w:spacing w:after="0"/>
        <w:ind w:left="0"/>
        <w:jc w:val="both"/>
      </w:pPr>
      <w:r>
        <w:rPr>
          <w:rFonts w:ascii="Times New Roman"/>
          <w:b w:val="false"/>
          <w:i w:val="false"/>
          <w:color w:val="000000"/>
          <w:sz w:val="28"/>
        </w:rPr>
        <w:t>
      аты ___________________________________________________________________________</w:t>
      </w:r>
    </w:p>
    <w:p>
      <w:pPr>
        <w:spacing w:after="0"/>
        <w:ind w:left="0"/>
        <w:jc w:val="both"/>
      </w:pPr>
      <w:r>
        <w:rPr>
          <w:rFonts w:ascii="Times New Roman"/>
          <w:b w:val="false"/>
          <w:i w:val="false"/>
          <w:color w:val="000000"/>
          <w:sz w:val="28"/>
        </w:rPr>
        <w:t>
      4. Ұлты ________________________________________________________________________</w:t>
      </w:r>
    </w:p>
    <w:p>
      <w:pPr>
        <w:spacing w:after="0"/>
        <w:ind w:left="0"/>
        <w:jc w:val="both"/>
      </w:pPr>
      <w:r>
        <w:rPr>
          <w:rFonts w:ascii="Times New Roman"/>
          <w:b w:val="false"/>
          <w:i w:val="false"/>
          <w:color w:val="000000"/>
          <w:sz w:val="28"/>
        </w:rPr>
        <w:t>
      5. Бірінші сыныпқа қабылданғанға дейін қай жерде тәрбиеленді/оқытылды/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6. Осы орта білім беру ұйымынан басқа орта білім беру ұйымына кету туралы мәліметтер</w:t>
      </w:r>
    </w:p>
    <w:p>
      <w:pPr>
        <w:spacing w:after="0"/>
        <w:ind w:left="0"/>
        <w:jc w:val="both"/>
      </w:pPr>
      <w:r>
        <w:rPr>
          <w:rFonts w:ascii="Times New Roman"/>
          <w:b w:val="false"/>
          <w:i w:val="false"/>
          <w:color w:val="000000"/>
          <w:sz w:val="28"/>
        </w:rPr>
        <w:t>
      (ауысқан орта білім беру ұйымының атын және қай сыныпқа қабылданғанын көрсету керек)</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7. Орта білім беру ұйымынан кету туралы белгі (қашан, қайда, себептері)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8. Білім алушының мекен-жайы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9. Наградалары мен марапаттаулары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10. Қоғамдық жұмысқа, олимпиадаларға, конференцияларға түрлі жарыстарға және т.б.</w:t>
      </w:r>
    </w:p>
    <w:p>
      <w:pPr>
        <w:spacing w:after="0"/>
        <w:ind w:left="0"/>
        <w:jc w:val="both"/>
      </w:pPr>
      <w:r>
        <w:rPr>
          <w:rFonts w:ascii="Times New Roman"/>
          <w:b w:val="false"/>
          <w:i w:val="false"/>
          <w:color w:val="000000"/>
          <w:sz w:val="28"/>
        </w:rPr>
        <w:t>
      қатысуы туралы қысқаша мәліметтер</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11. Оқытылған факультативтік курстар туралы мәліметтер</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Ескерту: Білім алушының жеке іс қағазы (бұдан әрі – Жеке іс қағазы) орта білім беру ұйымына қабылданған кезден бастап мектеп бітіргенше (мектептен шыққанша) әрбір оқушыға жүргізіледі.</w:t>
      </w:r>
    </w:p>
    <w:p>
      <w:pPr>
        <w:spacing w:after="0"/>
        <w:ind w:left="0"/>
        <w:jc w:val="both"/>
      </w:pPr>
      <w:r>
        <w:rPr>
          <w:rFonts w:ascii="Times New Roman"/>
          <w:b w:val="false"/>
          <w:i w:val="false"/>
          <w:color w:val="000000"/>
          <w:sz w:val="28"/>
        </w:rPr>
        <w:t>
      10-11 (12) сынып оқушыларының білім алу кезеңінде негізгі орта мектепті бітіргені туралы аттестат Жеке іс қағазында болады.</w:t>
      </w:r>
    </w:p>
    <w:p>
      <w:pPr>
        <w:spacing w:after="0"/>
        <w:ind w:left="0"/>
        <w:jc w:val="both"/>
      </w:pPr>
      <w:r>
        <w:rPr>
          <w:rFonts w:ascii="Times New Roman"/>
          <w:b w:val="false"/>
          <w:i w:val="false"/>
          <w:color w:val="000000"/>
          <w:sz w:val="28"/>
        </w:rPr>
        <w:t>
      1-4 сынып оқушыларының жеке іс қағаздарын мұғалімдер, 5-11 (12) сыныптарда жетекшілері жүргізеді.</w:t>
      </w:r>
    </w:p>
    <w:p>
      <w:pPr>
        <w:spacing w:after="0"/>
        <w:ind w:left="0"/>
        <w:jc w:val="both"/>
      </w:pPr>
      <w:r>
        <w:rPr>
          <w:rFonts w:ascii="Times New Roman"/>
          <w:b w:val="false"/>
          <w:i w:val="false"/>
          <w:color w:val="000000"/>
          <w:sz w:val="28"/>
        </w:rPr>
        <w:t>
      Оқушылардың іс қағаздары білім алуы кезінде және мектепті бітіргеннен кейін үш жылға дейін сақталады.</w:t>
      </w:r>
    </w:p>
    <w:p>
      <w:pPr>
        <w:spacing w:after="0"/>
        <w:ind w:left="0"/>
        <w:jc w:val="both"/>
      </w:pPr>
      <w:r>
        <w:rPr>
          <w:rFonts w:ascii="Times New Roman"/>
          <w:b w:val="false"/>
          <w:i w:val="false"/>
          <w:color w:val="000000"/>
          <w:sz w:val="28"/>
        </w:rPr>
        <w:t>
      Жеке іс қағазға:</w:t>
      </w:r>
    </w:p>
    <w:p>
      <w:pPr>
        <w:spacing w:after="0"/>
        <w:ind w:left="0"/>
        <w:jc w:val="both"/>
      </w:pPr>
      <w:r>
        <w:rPr>
          <w:rFonts w:ascii="Times New Roman"/>
          <w:b w:val="false"/>
          <w:i w:val="false"/>
          <w:color w:val="000000"/>
          <w:sz w:val="28"/>
        </w:rPr>
        <w:t>
      1) Туу туралы аттестаттың көшірмесі;</w:t>
      </w:r>
    </w:p>
    <w:p>
      <w:pPr>
        <w:spacing w:after="0"/>
        <w:ind w:left="0"/>
        <w:jc w:val="both"/>
      </w:pPr>
      <w:r>
        <w:rPr>
          <w:rFonts w:ascii="Times New Roman"/>
          <w:b w:val="false"/>
          <w:i w:val="false"/>
          <w:color w:val="000000"/>
          <w:sz w:val="28"/>
        </w:rPr>
        <w:t>
      2) 2 дана 3х4 көлеміндегі фотосуреті;</w:t>
      </w:r>
    </w:p>
    <w:p>
      <w:pPr>
        <w:spacing w:after="0"/>
        <w:ind w:left="0"/>
        <w:jc w:val="both"/>
      </w:pPr>
      <w:r>
        <w:rPr>
          <w:rFonts w:ascii="Times New Roman"/>
          <w:b w:val="false"/>
          <w:i w:val="false"/>
          <w:color w:val="000000"/>
          <w:sz w:val="28"/>
        </w:rPr>
        <w:t>
      3) медициналық карта (мектепке қабылданған кезде талап етіледі) және мектептің медициналық кабинетінде сақталады;</w:t>
      </w:r>
    </w:p>
    <w:p>
      <w:pPr>
        <w:spacing w:after="0"/>
        <w:ind w:left="0"/>
        <w:jc w:val="both"/>
      </w:pPr>
      <w:r>
        <w:rPr>
          <w:rFonts w:ascii="Times New Roman"/>
          <w:b w:val="false"/>
          <w:i w:val="false"/>
          <w:color w:val="000000"/>
          <w:sz w:val="28"/>
        </w:rPr>
        <w:t>
      4) әрбір сыныптағы үлгерім табелі тіркеледі.</w:t>
      </w:r>
    </w:p>
    <w:p>
      <w:pPr>
        <w:spacing w:after="0"/>
        <w:ind w:left="0"/>
        <w:jc w:val="both"/>
      </w:pPr>
      <w:r>
        <w:rPr>
          <w:rFonts w:ascii="Times New Roman"/>
          <w:b w:val="false"/>
          <w:i w:val="false"/>
          <w:color w:val="000000"/>
          <w:sz w:val="28"/>
        </w:rPr>
        <w:t>
      Оқу жылының соңында Жеке іс қағазына барлық пәндер бойынша бағалары туралы жазбалар, оқушылардың жетістіктері мен босатқан сабақтарының саны жазылады.</w:t>
      </w:r>
    </w:p>
    <w:p>
      <w:pPr>
        <w:spacing w:after="0"/>
        <w:ind w:left="0"/>
        <w:jc w:val="both"/>
      </w:pPr>
      <w:r>
        <w:rPr>
          <w:rFonts w:ascii="Times New Roman"/>
          <w:b w:val="false"/>
          <w:i w:val="false"/>
          <w:color w:val="000000"/>
          <w:sz w:val="28"/>
        </w:rPr>
        <w:t>
      Бір мектептен екінші мектепке ауысқан кезде "_________мектептен кетті" деген жазба жазылып, директордың қолы қойылып, мөр басылып Жеке іс қағазы ата-анаға немесе өзге де заңды өкіліне беріледі.</w:t>
      </w:r>
    </w:p>
    <w:p>
      <w:pPr>
        <w:spacing w:after="0"/>
        <w:ind w:left="0"/>
        <w:jc w:val="both"/>
      </w:pPr>
      <w:r>
        <w:rPr>
          <w:rFonts w:ascii="Times New Roman"/>
          <w:b w:val="false"/>
          <w:i w:val="false"/>
          <w:color w:val="000000"/>
          <w:sz w:val="28"/>
        </w:rPr>
        <w:t>
      Алфавиттік кітапқа тіркеу үшін әрбір оқушының Жеке іс қағазы нөмірленеді.</w:t>
      </w:r>
    </w:p>
    <w:p>
      <w:pPr>
        <w:spacing w:after="0"/>
        <w:ind w:left="0"/>
        <w:jc w:val="both"/>
      </w:pPr>
      <w:r>
        <w:rPr>
          <w:rFonts w:ascii="Times New Roman"/>
          <w:b w:val="false"/>
          <w:i w:val="false"/>
          <w:color w:val="000000"/>
          <w:sz w:val="28"/>
        </w:rPr>
        <w:t>
      Жеке іс қағаздарының сақталуына мектеп директорының бұйрығымен бекітілген  адам жауапты.</w:t>
      </w:r>
    </w:p>
    <w:p>
      <w:pPr>
        <w:spacing w:after="0"/>
        <w:ind w:left="0"/>
        <w:jc w:val="both"/>
      </w:pPr>
      <w:r>
        <w:rPr>
          <w:rFonts w:ascii="Times New Roman"/>
          <w:b w:val="false"/>
          <w:i w:val="false"/>
          <w:color w:val="000000"/>
          <w:sz w:val="28"/>
        </w:rPr>
        <w:t>
      Білім беру ұйымы электронды жүйеге қосылған жағдайда Жеке іс қағазы электрондық форматта толтырылады, оны қағаз түрінде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1-4-сыныптарға арналған сынып журналы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_____________________________________________________сынып</w:t>
      </w:r>
    </w:p>
    <w:p>
      <w:pPr>
        <w:spacing w:after="0"/>
        <w:ind w:left="0"/>
        <w:jc w:val="both"/>
      </w:pPr>
      <w:r>
        <w:rPr>
          <w:rFonts w:ascii="Times New Roman"/>
          <w:b w:val="false"/>
          <w:i w:val="false"/>
          <w:color w:val="000000"/>
          <w:sz w:val="28"/>
        </w:rPr>
        <w:t>
      __________________________________________________оқу жылы</w:t>
      </w:r>
    </w:p>
    <w:p>
      <w:pPr>
        <w:spacing w:after="0"/>
        <w:ind w:left="0"/>
        <w:jc w:val="both"/>
      </w:pPr>
      <w:r>
        <w:rPr>
          <w:rFonts w:ascii="Times New Roman"/>
          <w:b w:val="false"/>
          <w:i w:val="false"/>
          <w:color w:val="000000"/>
          <w:sz w:val="28"/>
        </w:rPr>
        <w:t>
      Ескерту: Сынып журналы орта білім беру ұйымының әрбір мұғалімі жүргізуге міндетті болып табылатын мемлекеттік құжат.</w:t>
      </w:r>
    </w:p>
    <w:p>
      <w:pPr>
        <w:spacing w:after="0"/>
        <w:ind w:left="0"/>
        <w:jc w:val="both"/>
      </w:pPr>
      <w:r>
        <w:rPr>
          <w:rFonts w:ascii="Times New Roman"/>
          <w:b w:val="false"/>
          <w:i w:val="false"/>
          <w:color w:val="000000"/>
          <w:sz w:val="28"/>
        </w:rPr>
        <w:t>
      Сынып журналы орта білім беру ұйымы электрондық жүйеге қосылған жағдайда тек қана электрондық форматта толтырылады, оны қағаз нұсқасында толтыруға жол берілмейді.</w:t>
      </w:r>
    </w:p>
    <w:p>
      <w:pPr>
        <w:spacing w:after="0"/>
        <w:ind w:left="0"/>
        <w:jc w:val="both"/>
      </w:pPr>
      <w:r>
        <w:rPr>
          <w:rFonts w:ascii="Times New Roman"/>
          <w:b w:val="false"/>
          <w:i w:val="false"/>
          <w:color w:val="000000"/>
          <w:sz w:val="28"/>
        </w:rPr>
        <w:t xml:space="preserve">
      Электрондық журнал әр тоқсанның қорытындысы бойынша ақпараттық жүйеден жүктеледі және басып шығарылады, беттері бауланып, нөмірленіп, орта білім беру ұйымы директорының қолы қойылып, мөр басылады, олардың сақталуы қамтамасыз етіледі. </w:t>
      </w:r>
    </w:p>
    <w:p>
      <w:pPr>
        <w:spacing w:after="0"/>
        <w:ind w:left="0"/>
        <w:jc w:val="left"/>
      </w:pPr>
      <w:r>
        <w:rPr>
          <w:rFonts w:ascii="Times New Roman"/>
          <w:b/>
          <w:i w:val="false"/>
          <w:color w:val="000000"/>
        </w:rPr>
        <w:t xml:space="preserve"> 1-жарты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7"/>
        <w:gridCol w:w="928"/>
        <w:gridCol w:w="929"/>
        <w:gridCol w:w="929"/>
        <w:gridCol w:w="929"/>
        <w:gridCol w:w="929"/>
        <w:gridCol w:w="929"/>
      </w:tblGrid>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Сабақ уақыты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__сағ.__мин.</w:t>
            </w:r>
            <w:r>
              <w:br/>
            </w:r>
            <w:r>
              <w:rPr>
                <w:rFonts w:ascii="Times New Roman"/>
                <w:b w:val="false"/>
                <w:i w:val="false"/>
                <w:color w:val="000000"/>
                <w:sz w:val="20"/>
              </w:rPr>
              <w:t>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__сағ.__мин.</w:t>
            </w:r>
            <w:r>
              <w:br/>
            </w:r>
            <w:r>
              <w:rPr>
                <w:rFonts w:ascii="Times New Roman"/>
                <w:b w:val="false"/>
                <w:i w:val="false"/>
                <w:color w:val="000000"/>
                <w:sz w:val="20"/>
              </w:rPr>
              <w:t>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__сағ.__мин.</w:t>
            </w:r>
            <w:r>
              <w:br/>
            </w:r>
            <w:r>
              <w:rPr>
                <w:rFonts w:ascii="Times New Roman"/>
                <w:b w:val="false"/>
                <w:i w:val="false"/>
                <w:color w:val="000000"/>
                <w:sz w:val="20"/>
              </w:rPr>
              <w:t>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__сағ.__мин.</w:t>
            </w:r>
            <w:r>
              <w:br/>
            </w:r>
            <w:r>
              <w:rPr>
                <w:rFonts w:ascii="Times New Roman"/>
                <w:b w:val="false"/>
                <w:i w:val="false"/>
                <w:color w:val="000000"/>
                <w:sz w:val="20"/>
              </w:rPr>
              <w:t>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__сағ.__мин.</w:t>
            </w:r>
            <w:r>
              <w:br/>
            </w:r>
            <w:r>
              <w:rPr>
                <w:rFonts w:ascii="Times New Roman"/>
                <w:b w:val="false"/>
                <w:i w:val="false"/>
                <w:color w:val="000000"/>
                <w:sz w:val="20"/>
              </w:rPr>
              <w:t>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w:t>
            </w:r>
            <w:r>
              <w:br/>
            </w:r>
            <w:r>
              <w:rPr>
                <w:rFonts w:ascii="Times New Roman"/>
                <w:b w:val="false"/>
                <w:i w:val="false"/>
                <w:color w:val="000000"/>
                <w:sz w:val="20"/>
              </w:rPr>
              <w:t>__сағ.__мин.</w:t>
            </w:r>
            <w:r>
              <w:br/>
            </w:r>
            <w:r>
              <w:rPr>
                <w:rFonts w:ascii="Times New Roman"/>
                <w:b w:val="false"/>
                <w:i w:val="false"/>
                <w:color w:val="000000"/>
                <w:sz w:val="20"/>
              </w:rPr>
              <w:t>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0"/>
        <w:gridCol w:w="1025"/>
        <w:gridCol w:w="1025"/>
        <w:gridCol w:w="1025"/>
        <w:gridCol w:w="1025"/>
        <w:gridCol w:w="1025"/>
        <w:gridCol w:w="1025"/>
        <w:gridCol w:w="10"/>
      </w:tblGrid>
      <w:tr>
        <w:trPr>
          <w:trHeight w:val="30" w:hRule="atLeast"/>
        </w:trPr>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Сабақ уақыты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_сағ.__мин.</w:t>
            </w:r>
            <w:r>
              <w:br/>
            </w:r>
            <w:r>
              <w:rPr>
                <w:rFonts w:ascii="Times New Roman"/>
                <w:b w:val="false"/>
                <w:i w:val="false"/>
                <w:color w:val="000000"/>
                <w:sz w:val="20"/>
              </w:rPr>
              <w:t>_сағ.__мин.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__сағ._мин.</w:t>
            </w:r>
            <w:r>
              <w:br/>
            </w:r>
            <w:r>
              <w:rPr>
                <w:rFonts w:ascii="Times New Roman"/>
                <w:b w:val="false"/>
                <w:i w:val="false"/>
                <w:color w:val="000000"/>
                <w:sz w:val="20"/>
              </w:rPr>
              <w:t>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__сағ._мин.</w:t>
            </w:r>
            <w:r>
              <w:br/>
            </w:r>
            <w:r>
              <w:rPr>
                <w:rFonts w:ascii="Times New Roman"/>
                <w:b w:val="false"/>
                <w:i w:val="false"/>
                <w:color w:val="000000"/>
                <w:sz w:val="20"/>
              </w:rPr>
              <w:t>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__сағ._мин.</w:t>
            </w:r>
            <w:r>
              <w:br/>
            </w:r>
            <w:r>
              <w:rPr>
                <w:rFonts w:ascii="Times New Roman"/>
                <w:b w:val="false"/>
                <w:i w:val="false"/>
                <w:color w:val="000000"/>
                <w:sz w:val="20"/>
              </w:rPr>
              <w:t>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__сағ._мин.</w:t>
            </w:r>
            <w:r>
              <w:br/>
            </w:r>
            <w:r>
              <w:rPr>
                <w:rFonts w:ascii="Times New Roman"/>
                <w:b w:val="false"/>
                <w:i w:val="false"/>
                <w:color w:val="000000"/>
                <w:sz w:val="20"/>
              </w:rPr>
              <w:t>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w:t>
            </w:r>
            <w:r>
              <w:br/>
            </w:r>
            <w:r>
              <w:rPr>
                <w:rFonts w:ascii="Times New Roman"/>
                <w:b w:val="false"/>
                <w:i w:val="false"/>
                <w:color w:val="000000"/>
                <w:sz w:val="20"/>
              </w:rPr>
              <w:t>__сағ._мин.</w:t>
            </w:r>
            <w:r>
              <w:br/>
            </w:r>
            <w:r>
              <w:rPr>
                <w:rFonts w:ascii="Times New Roman"/>
                <w:b w:val="false"/>
                <w:i w:val="false"/>
                <w:color w:val="000000"/>
                <w:sz w:val="20"/>
              </w:rPr>
              <w:t>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12"/>
        <w:gridCol w:w="91"/>
        <w:gridCol w:w="91"/>
        <w:gridCol w:w="91"/>
        <w:gridCol w:w="6015"/>
      </w:tblGrid>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tcBorders>
          </w:tcP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Сауат ашу</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tcBorders>
          </w:tcP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Ана тілі</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tcBorders>
          </w:tcP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Әдебиет</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tcBorders>
          </w:tcP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Қазақ тілі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tcBorders>
          </w:tcP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Орыс тілі</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tcBorders>
          </w:tcP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Шетел тілі _______________</w:t>
            </w:r>
            <w:r>
              <w:br/>
            </w:r>
            <w:r>
              <w:rPr>
                <w:rFonts w:ascii="Times New Roman"/>
                <w:b w:val="false"/>
                <w:i w:val="false"/>
                <w:color w:val="000000"/>
                <w:sz w:val="20"/>
              </w:rPr>
              <w:t>
                                 (қандай)</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tcBorders>
          </w:tcP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Математика</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Информатика (Ақпараттық коммуникациялық технология)</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Жаратылыстану</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Дүниетану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Өзін-өзі тану</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Музыка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Бейнелеу өнері</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Еңбекке баулу (Көркем еңбек)</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Дене шынықтыру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________________</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________________</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________________</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________________</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Білім алушылар туралы жалпы мағлұматтар</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Білім алушылардың дене шынықтыру дайындығының көрсеткіштері</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Білім алушылардың қатыспаған сабақтары мен күндерінің саны туралы мағлұматтар</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Білім алушылардың оқу үлгерімі және тәртібі есебінің жинақ тізімдемесі</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Сынып журналының жүргізілуі туралы ескертулер</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bl>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2778"/>
        <w:gridCol w:w="390"/>
        <w:gridCol w:w="390"/>
        <w:gridCol w:w="390"/>
        <w:gridCol w:w="390"/>
        <w:gridCol w:w="390"/>
        <w:gridCol w:w="390"/>
        <w:gridCol w:w="394"/>
        <w:gridCol w:w="544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аты_______________________</w:t>
            </w:r>
          </w:p>
        </w:tc>
      </w:tr>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26-ға дейін</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Одан әрі, 42-ге дейін </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1"/>
        <w:gridCol w:w="3571"/>
        <w:gridCol w:w="2579"/>
        <w:gridCol w:w="25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тегі, аты, әкесінің аты (болған жағдайда) _____________________</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не өтілді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ескертулері</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42 жол</w:t>
      </w:r>
    </w:p>
    <w:p>
      <w:pPr>
        <w:spacing w:after="0"/>
        <w:ind w:left="0"/>
        <w:jc w:val="both"/>
      </w:pPr>
      <w:r>
        <w:rPr>
          <w:rFonts w:ascii="Times New Roman"/>
          <w:b w:val="false"/>
          <w:i w:val="false"/>
          <w:color w:val="000000"/>
          <w:sz w:val="28"/>
        </w:rPr>
        <w:t>
      (сол жақ беті)</w:t>
      </w:r>
    </w:p>
    <w:p>
      <w:pPr>
        <w:spacing w:after="0"/>
        <w:ind w:left="0"/>
        <w:jc w:val="left"/>
      </w:pPr>
      <w:r>
        <w:rPr>
          <w:rFonts w:ascii="Times New Roman"/>
          <w:b/>
          <w:i w:val="false"/>
          <w:color w:val="000000"/>
        </w:rPr>
        <w:t xml:space="preserve"> Жаңартылған бағдарлама бойынша 1-4 сыныптар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514"/>
        <w:gridCol w:w="401"/>
        <w:gridCol w:w="401"/>
        <w:gridCol w:w="401"/>
        <w:gridCol w:w="401"/>
        <w:gridCol w:w="401"/>
        <w:gridCol w:w="404"/>
        <w:gridCol w:w="404"/>
        <w:gridCol w:w="558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_______________________</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26-ға дейін</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Барлығы, 42-ге дейін </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9"/>
        <w:gridCol w:w="849"/>
        <w:gridCol w:w="849"/>
        <w:gridCol w:w="545"/>
        <w:gridCol w:w="3018"/>
        <w:gridCol w:w="2866"/>
        <w:gridCol w:w="899"/>
        <w:gridCol w:w="394"/>
        <w:gridCol w:w="546"/>
        <w:gridCol w:w="242"/>
        <w:gridCol w:w="39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Т.А.Ә. (болған жағдайда) 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 көрсеткіші</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бөлімдері үшін тоқсандық ЖБ балы</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ЖБ балы</w:t>
            </w:r>
          </w:p>
        </w:tc>
        <w:tc>
          <w:tcPr>
            <w:tcW w:w="3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 р (ең жоғары 50%)</w:t>
            </w: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ЖБч (ең жоғары 50%)</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 жоғары көрсеткіш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42-ге дейін (сол жақ беті)</w:t>
      </w:r>
    </w:p>
    <w:p>
      <w:pPr>
        <w:spacing w:after="0"/>
        <w:ind w:left="0"/>
        <w:jc w:val="both"/>
      </w:pPr>
      <w:r>
        <w:rPr>
          <w:rFonts w:ascii="Times New Roman"/>
          <w:b w:val="false"/>
          <w:i w:val="false"/>
          <w:color w:val="000000"/>
          <w:sz w:val="28"/>
        </w:rPr>
        <w:t>
      *Ескерту: 2016-2017 оқу жылы – 1-сынып, 2017-2018 оқу жылы – 1, 2 - сыныптар, 2018-2019 оқу жылы – 1, 2 және 3-сыныптар, 2019-2020 оқу жылы – 1, 2, 3 және 4-сыныптар.</w:t>
      </w:r>
    </w:p>
    <w:p>
      <w:pPr>
        <w:spacing w:after="0"/>
        <w:ind w:left="0"/>
        <w:jc w:val="left"/>
      </w:pPr>
      <w:r>
        <w:rPr>
          <w:rFonts w:ascii="Times New Roman"/>
          <w:b/>
          <w:i w:val="false"/>
          <w:color w:val="000000"/>
        </w:rPr>
        <w:t xml:space="preserve"> Білім алушылар туралы жалпы мағлұматтар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0"/>
        <w:gridCol w:w="2080"/>
        <w:gridCol w:w="2533"/>
        <w:gridCol w:w="722"/>
        <w:gridCol w:w="2081"/>
        <w:gridCol w:w="722"/>
        <w:gridCol w:w="2082"/>
      </w:tblGrid>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қағазының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айы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мекемеде болуы</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369"/>
        <w:gridCol w:w="5236"/>
        <w:gridCol w:w="3156"/>
        <w:gridCol w:w="1468"/>
      </w:tblGrid>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қашан бастады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қайда кетті</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Әке-шешесінің немесе оларды алмастырушы өкілдерінің тегі, аты, әкесінің аты (болған жағдайда)</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тұлғаның қызметі, жұмыс істейтін мекемесінің адресі және атауы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(сол жақ беті)</w:t>
      </w:r>
    </w:p>
    <w:p>
      <w:pPr>
        <w:spacing w:after="0"/>
        <w:ind w:left="0"/>
        <w:jc w:val="left"/>
      </w:pPr>
      <w:r>
        <w:rPr>
          <w:rFonts w:ascii="Times New Roman"/>
          <w:b/>
          <w:i w:val="false"/>
          <w:color w:val="000000"/>
        </w:rPr>
        <w:t xml:space="preserve"> Білім алушылардың дене шынықтыру дайындығының көрсеткіштері (дене тәрбиесі мұғалімі жылына екі рет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2016"/>
        <w:gridCol w:w="935"/>
        <w:gridCol w:w="575"/>
        <w:gridCol w:w="575"/>
        <w:gridCol w:w="575"/>
        <w:gridCol w:w="1295"/>
        <w:gridCol w:w="3334"/>
        <w:gridCol w:w="2017"/>
      </w:tblGrid>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басында (қыркүйек)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3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допты лақтыру (1кг)</w:t>
            </w: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Одан әрі, 42-ге дейін </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732"/>
        <w:gridCol w:w="732"/>
        <w:gridCol w:w="732"/>
        <w:gridCol w:w="1648"/>
        <w:gridCol w:w="4241"/>
        <w:gridCol w:w="3025"/>
      </w:tblGrid>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аяғында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4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допты лақтыру (1кг)</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жалпы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p>
      <w:pPr>
        <w:spacing w:after="0"/>
        <w:ind w:left="0"/>
        <w:jc w:val="left"/>
      </w:pPr>
      <w:r>
        <w:rPr>
          <w:rFonts w:ascii="Times New Roman"/>
          <w:b/>
          <w:i w:val="false"/>
          <w:color w:val="000000"/>
        </w:rPr>
        <w:t xml:space="preserve"> Білім алушылардың босатқан күндері мен сабақтарының саны туралы мағлұмат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3022"/>
        <w:gridCol w:w="1402"/>
        <w:gridCol w:w="1402"/>
        <w:gridCol w:w="1403"/>
        <w:gridCol w:w="1403"/>
        <w:gridCol w:w="1403"/>
        <w:gridCol w:w="1403"/>
      </w:tblGrid>
      <w:tr>
        <w:trPr>
          <w:trHeight w:val="30"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p>
      <w:pPr>
        <w:spacing w:after="0"/>
        <w:ind w:left="0"/>
        <w:jc w:val="left"/>
      </w:pPr>
      <w:r>
        <w:rPr>
          <w:rFonts w:ascii="Times New Roman"/>
          <w:b/>
          <w:i w:val="false"/>
          <w:color w:val="000000"/>
        </w:rPr>
        <w:t xml:space="preserve"> Білім алушылардың оқу үлгерімі мен сабаққа қатысуын есепке алудың жинақ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1235"/>
        <w:gridCol w:w="1087"/>
        <w:gridCol w:w="573"/>
        <w:gridCol w:w="573"/>
        <w:gridCol w:w="573"/>
        <w:gridCol w:w="573"/>
        <w:gridCol w:w="573"/>
        <w:gridCol w:w="573"/>
        <w:gridCol w:w="352"/>
        <w:gridCol w:w="1160"/>
        <w:gridCol w:w="352"/>
        <w:gridCol w:w="352"/>
        <w:gridCol w:w="867"/>
        <w:gridCol w:w="574"/>
        <w:gridCol w:w="353"/>
        <w:gridCol w:w="1603"/>
        <w:gridCol w:w="575"/>
      </w:tblGrid>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жылдарының кезеңдері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аттары</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Әдебиетітік оқу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тлі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(АКТ)</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Өзін-өзң тану</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(Көркем еңбек)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тапсырмаларды орындауы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left"/>
      </w:pPr>
      <w:r>
        <w:rPr>
          <w:rFonts w:ascii="Times New Roman"/>
          <w:b/>
          <w:i w:val="false"/>
          <w:color w:val="000000"/>
        </w:rPr>
        <w:t xml:space="preserve"> Журналды жүргізу жөніндегі ескертулер (директордың оқу-тәрбие жұмысы жөніндегі орынбасары немесе орта білім беру ұйымының директоры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айы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Тексерушілердің ескертулері мен ұсыныстары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жөнінде белгі</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5-11 (12)-сыныптарға арналған сынып журналы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_______________________________________________ сынып</w:t>
      </w:r>
    </w:p>
    <w:p>
      <w:pPr>
        <w:spacing w:after="0"/>
        <w:ind w:left="0"/>
        <w:jc w:val="both"/>
      </w:pPr>
      <w:r>
        <w:rPr>
          <w:rFonts w:ascii="Times New Roman"/>
          <w:b w:val="false"/>
          <w:i w:val="false"/>
          <w:color w:val="000000"/>
          <w:sz w:val="28"/>
        </w:rPr>
        <w:t>
      __________________________ оқу жылы</w:t>
      </w:r>
    </w:p>
    <w:p>
      <w:pPr>
        <w:spacing w:after="0"/>
        <w:ind w:left="0"/>
        <w:jc w:val="both"/>
      </w:pPr>
      <w:r>
        <w:rPr>
          <w:rFonts w:ascii="Times New Roman"/>
          <w:b w:val="false"/>
          <w:i w:val="false"/>
          <w:color w:val="000000"/>
          <w:sz w:val="28"/>
        </w:rPr>
        <w:t>
      Ескерту: Сынып журналы әрбір мұғалім және сынып жетекшісі үшін жүргізуге міндетті мемлекеттік құжат болып табылады.</w:t>
      </w:r>
    </w:p>
    <w:p>
      <w:pPr>
        <w:spacing w:after="0"/>
        <w:ind w:left="0"/>
        <w:jc w:val="both"/>
      </w:pPr>
      <w:r>
        <w:rPr>
          <w:rFonts w:ascii="Times New Roman"/>
          <w:b w:val="false"/>
          <w:i w:val="false"/>
          <w:color w:val="000000"/>
          <w:sz w:val="28"/>
        </w:rPr>
        <w:t>
      Сынып журналы орта білім беру ұйымы электрондық жүйеге қосылған жағдайда тек қана электрондық форматта толтырылады, оны қағаз нұсқасында толтыруға жол берілмейді.</w:t>
      </w:r>
    </w:p>
    <w:p>
      <w:pPr>
        <w:spacing w:after="0"/>
        <w:ind w:left="0"/>
        <w:jc w:val="both"/>
      </w:pPr>
      <w:r>
        <w:rPr>
          <w:rFonts w:ascii="Times New Roman"/>
          <w:b w:val="false"/>
          <w:i w:val="false"/>
          <w:color w:val="000000"/>
          <w:sz w:val="28"/>
        </w:rPr>
        <w:t>
      Электрондық сынып журналы әр тоқсанның қорытындысы бойынша ақпараттық жүйеден жүктеледі және басып шығарылады, беттері нөмірленіп, бауланып, орта білім беру ұйымы директорының қолы қойылып, мөр басылады, олардың сақталуы қамтамасыз етіледі.</w:t>
      </w:r>
    </w:p>
    <w:p>
      <w:pPr>
        <w:spacing w:after="0"/>
        <w:ind w:left="0"/>
        <w:jc w:val="left"/>
      </w:pPr>
      <w:r>
        <w:rPr>
          <w:rFonts w:ascii="Times New Roman"/>
          <w:b/>
          <w:i w:val="false"/>
          <w:color w:val="000000"/>
        </w:rPr>
        <w:t xml:space="preserve"> 1-жарты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9"/>
        <w:gridCol w:w="813"/>
        <w:gridCol w:w="813"/>
        <w:gridCol w:w="813"/>
        <w:gridCol w:w="814"/>
        <w:gridCol w:w="814"/>
        <w:gridCol w:w="814"/>
      </w:tblGrid>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Сабақ уақыты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 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 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 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 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9"/>
        <w:gridCol w:w="813"/>
        <w:gridCol w:w="813"/>
        <w:gridCol w:w="813"/>
        <w:gridCol w:w="814"/>
        <w:gridCol w:w="814"/>
        <w:gridCol w:w="814"/>
      </w:tblGrid>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Сабақ уақыты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 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 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 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  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296"/>
        <w:gridCol w:w="6004"/>
      </w:tblGrid>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 тілі</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 әдебиеті</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Орыс тілі</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Орыс әдебиеті</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Ана тілі</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Әдебиеті</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Шетел тілі __________________ </w:t>
            </w:r>
            <w:r>
              <w:br/>
            </w:r>
            <w:r>
              <w:rPr>
                <w:rFonts w:ascii="Times New Roman"/>
                <w:b w:val="false"/>
                <w:i w:val="false"/>
                <w:color w:val="000000"/>
                <w:sz w:val="20"/>
              </w:rPr>
              <w:t>
(қандай)</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Математика</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Алгебра және анализ бастамалары </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Геометрия</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Информатика</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Жаратылыстану</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География</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Биология</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Химия</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Физика</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Қазақстан тарихы</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Дүниежүзі тарихы</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Құқықтану негіздері</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Адам.Қоғам.Құқық.</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Өзін-өзі тану</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Музыка </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Бейнелеу өнері</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Көркем еңбек</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Технология</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Дене шынықтыру</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Білім алушылар туралы жалпы мағлұмат</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Білім алушылардың босатқан күндері мен сабақтары туралы мағлұмат</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Білім алушылардың оқу үлгерімі мен тәртібін есепке алудың жинақ тізімдемесі</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Қоғамдық пайдалы еңбек және қоғамдық тапсырмаларды есепке алу</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Үйірмелер (секциялар, клубтар) және факультативтік сабақтар туралы мағлұмат</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Дене шынықтыру дайындығынан Президенттік тест тапсыру туралы мәлімет</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Білім алушылардың дене шынықтыру дайындығының көрсеткіштері</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Сынып журналының жүргізілуі туралы ескертулер</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2998"/>
        <w:gridCol w:w="423"/>
        <w:gridCol w:w="423"/>
        <w:gridCol w:w="423"/>
        <w:gridCol w:w="423"/>
        <w:gridCol w:w="423"/>
        <w:gridCol w:w="423"/>
        <w:gridCol w:w="423"/>
        <w:gridCol w:w="5851"/>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аты _______________________________</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35-ке дейін</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0"/>
        <w:gridCol w:w="3571"/>
        <w:gridCol w:w="2578"/>
        <w:gridCol w:w="25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аты-жөні, тегі (болған жағдайда)____________________________</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не өтілді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 ескертпесі</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Жаңартылған бағдарлама бойынша 5-11 (12) сыныптар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2720"/>
        <w:gridCol w:w="436"/>
        <w:gridCol w:w="436"/>
        <w:gridCol w:w="436"/>
        <w:gridCol w:w="436"/>
        <w:gridCol w:w="437"/>
        <w:gridCol w:w="437"/>
        <w:gridCol w:w="437"/>
        <w:gridCol w:w="6035"/>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_______________________________</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35-ке дейін</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42-ге дейін </w:t>
      </w:r>
    </w:p>
    <w:p>
      <w:pPr>
        <w:spacing w:after="0"/>
        <w:ind w:left="0"/>
        <w:jc w:val="both"/>
      </w:pPr>
      <w:r>
        <w:rPr>
          <w:rFonts w:ascii="Times New Roman"/>
          <w:b w:val="false"/>
          <w:i w:val="false"/>
          <w:color w:val="000000"/>
          <w:sz w:val="28"/>
        </w:rPr>
        <w:t>
      (оң жақ бетте)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870"/>
        <w:gridCol w:w="870"/>
        <w:gridCol w:w="870"/>
        <w:gridCol w:w="559"/>
        <w:gridCol w:w="2939"/>
        <w:gridCol w:w="2784"/>
        <w:gridCol w:w="921"/>
        <w:gridCol w:w="404"/>
        <w:gridCol w:w="560"/>
        <w:gridCol w:w="248"/>
        <w:gridCol w:w="40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аты-жөні, тегі (болған жағдайда)____________________________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 көрсеткіші</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бөлімдері үшін тоқсандық ЖБ баллы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ЖБ баллы</w:t>
            </w:r>
          </w:p>
        </w:tc>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 р (макс 50%)</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ЖБч (макс 50%)</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 жоғары көрсеткіш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42 жол (сол жақ бетте)</w:t>
      </w:r>
    </w:p>
    <w:p>
      <w:pPr>
        <w:spacing w:after="0"/>
        <w:ind w:left="0"/>
        <w:jc w:val="both"/>
      </w:pPr>
      <w:r>
        <w:rPr>
          <w:rFonts w:ascii="Times New Roman"/>
          <w:b w:val="false"/>
          <w:i w:val="false"/>
          <w:color w:val="000000"/>
          <w:sz w:val="28"/>
        </w:rPr>
        <w:t>
      *Ескерту: 2017-2018 оқу жылы – 5,7- сыныптар, 2018-2019 оқу жылы – 5,6,7,8 және 10-сыныптар, 2019-2020 оқу жылы - 5,6,7,8,9,10 және 11 (12)- сыныптар.</w:t>
      </w:r>
    </w:p>
    <w:p>
      <w:pPr>
        <w:spacing w:after="0"/>
        <w:ind w:left="0"/>
        <w:jc w:val="left"/>
      </w:pPr>
      <w:r>
        <w:rPr>
          <w:rFonts w:ascii="Times New Roman"/>
          <w:b/>
          <w:i w:val="false"/>
          <w:color w:val="000000"/>
        </w:rPr>
        <w:t xml:space="preserve"> Білім алушылар туралы жалпы мағлұматтар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722"/>
        <w:gridCol w:w="4964"/>
        <w:gridCol w:w="598"/>
        <w:gridCol w:w="1722"/>
        <w:gridCol w:w="598"/>
        <w:gridCol w:w="1349"/>
      </w:tblGrid>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қағазының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 әкесінің аты (болған жағдайда)</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айы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қашан бастады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Одан әрі, 42-ге дейін </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1653"/>
        <w:gridCol w:w="5195"/>
        <w:gridCol w:w="2638"/>
        <w:gridCol w:w="1456"/>
      </w:tblGrid>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қайда кетті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Үйірмелерге қатысуы, қоғамдық жұмысы</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Әке-шешесінің немесе оларды алмастырушы адамның тегі, аты, әкесінің аты (болған жағдайда)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жұмыс орны, қызметі, телефоны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Беттің соңына дейін </w:t>
      </w:r>
    </w:p>
    <w:p>
      <w:pPr>
        <w:spacing w:after="0"/>
        <w:ind w:left="0"/>
        <w:jc w:val="both"/>
      </w:pPr>
      <w:r>
        <w:rPr>
          <w:rFonts w:ascii="Times New Roman"/>
          <w:b w:val="false"/>
          <w:i w:val="false"/>
          <w:color w:val="000000"/>
          <w:sz w:val="28"/>
        </w:rPr>
        <w:t>
      (сол жақ беті)</w:t>
      </w:r>
    </w:p>
    <w:p>
      <w:pPr>
        <w:spacing w:after="0"/>
        <w:ind w:left="0"/>
        <w:jc w:val="left"/>
      </w:pPr>
      <w:r>
        <w:rPr>
          <w:rFonts w:ascii="Times New Roman"/>
          <w:b/>
          <w:i w:val="false"/>
          <w:color w:val="000000"/>
        </w:rPr>
        <w:t xml:space="preserve"> Білім алушылардың сабақтарының саны мен босатқан күндері туралы мағлұматтар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3022"/>
        <w:gridCol w:w="1402"/>
        <w:gridCol w:w="1402"/>
        <w:gridCol w:w="1403"/>
        <w:gridCol w:w="1403"/>
        <w:gridCol w:w="1403"/>
        <w:gridCol w:w="1403"/>
      </w:tblGrid>
      <w:tr>
        <w:trPr>
          <w:trHeight w:val="30"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Барлығы (оқу жылы және тоқсандар бойы, 11 (12)-сыныптар оқу жылы және жарты жыл бойында)</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Барлығы (оқу жылы және тоқсандар бойы, 11 (12)-сыныптар оқу жылы және жарты жыл бойында)</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(оқу жылы және тоқсандар бойы, 11-12 сыныптар оқу жылы және жарты жыл бойында)</w:t>
      </w:r>
    </w:p>
    <w:p>
      <w:pPr>
        <w:spacing w:after="0"/>
        <w:ind w:left="0"/>
        <w:jc w:val="left"/>
      </w:pPr>
      <w:r>
        <w:rPr>
          <w:rFonts w:ascii="Times New Roman"/>
          <w:b/>
          <w:i w:val="false"/>
          <w:color w:val="000000"/>
        </w:rPr>
        <w:t xml:space="preserve"> Білім алушылардың үлгерімі мен тәртібін есепке алудың жинақ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1287"/>
        <w:gridCol w:w="2970"/>
        <w:gridCol w:w="597"/>
        <w:gridCol w:w="597"/>
        <w:gridCol w:w="597"/>
        <w:gridCol w:w="597"/>
        <w:gridCol w:w="597"/>
        <w:gridCol w:w="367"/>
        <w:gridCol w:w="598"/>
        <w:gridCol w:w="367"/>
        <w:gridCol w:w="1059"/>
        <w:gridCol w:w="368"/>
        <w:gridCol w:w="368"/>
        <w:gridCol w:w="368"/>
        <w:gridCol w:w="368"/>
        <w:gridCol w:w="368"/>
      </w:tblGrid>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кезеңдері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Әдебиеті</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 (1-жарты жылдық)</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           (2-жарты жылдық)</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           (2-жарты жылдық)</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343"/>
        <w:gridCol w:w="343"/>
        <w:gridCol w:w="343"/>
        <w:gridCol w:w="343"/>
        <w:gridCol w:w="558"/>
        <w:gridCol w:w="773"/>
        <w:gridCol w:w="558"/>
        <w:gridCol w:w="2421"/>
        <w:gridCol w:w="844"/>
        <w:gridCol w:w="343"/>
        <w:gridCol w:w="343"/>
        <w:gridCol w:w="558"/>
        <w:gridCol w:w="2422"/>
        <w:gridCol w:w="990"/>
        <w:gridCol w:w="775"/>
      </w:tblGrid>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әлемдегі Қазақстан</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 (Құқық негіздері)</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 (Алғашқы әскери және технологиялық дайындық)</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экономика негіздері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7"/>
        <w:gridCol w:w="8135"/>
        <w:gridCol w:w="572"/>
        <w:gridCol w:w="572"/>
        <w:gridCol w:w="572"/>
        <w:gridCol w:w="572"/>
      </w:tblGrid>
      <w:tr>
        <w:trPr>
          <w:trHeight w:val="30" w:hRule="atLeast"/>
        </w:trPr>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8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 (Алғашқы әскери және технологиялық дайындық)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p>
      <w:pPr>
        <w:spacing w:after="0"/>
        <w:ind w:left="0"/>
        <w:jc w:val="left"/>
      </w:pPr>
      <w:r>
        <w:rPr>
          <w:rFonts w:ascii="Times New Roman"/>
          <w:b/>
          <w:i w:val="false"/>
          <w:color w:val="000000"/>
        </w:rPr>
        <w:t xml:space="preserve"> Қоғамдық пайдалы еңбекті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2729"/>
        <w:gridCol w:w="385"/>
        <w:gridCol w:w="385"/>
        <w:gridCol w:w="385"/>
        <w:gridCol w:w="385"/>
        <w:gridCol w:w="385"/>
        <w:gridCol w:w="386"/>
        <w:gridCol w:w="386"/>
        <w:gridCol w:w="386"/>
        <w:gridCol w:w="386"/>
        <w:gridCol w:w="5324"/>
      </w:tblGrid>
      <w:tr>
        <w:trPr>
          <w:trHeight w:val="30"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25-ке дейін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беттің соңына дейін </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3304"/>
        <w:gridCol w:w="3304"/>
        <w:gridCol w:w="23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тегі, аты, әкесінің аты (болған жағдайда) __________________________</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жұмыстың мазмұны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жұмыстың көлемі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белгісі</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беттің соңына дейін </w:t>
      </w:r>
    </w:p>
    <w:p>
      <w:pPr>
        <w:spacing w:after="0"/>
        <w:ind w:left="0"/>
        <w:jc w:val="both"/>
      </w:pPr>
      <w:r>
        <w:rPr>
          <w:rFonts w:ascii="Times New Roman"/>
          <w:b w:val="false"/>
          <w:i w:val="false"/>
          <w:color w:val="000000"/>
          <w:sz w:val="28"/>
        </w:rPr>
        <w:t>
      (сол жақ беті)</w:t>
      </w:r>
    </w:p>
    <w:p>
      <w:pPr>
        <w:spacing w:after="0"/>
        <w:ind w:left="0"/>
        <w:jc w:val="left"/>
      </w:pPr>
      <w:r>
        <w:rPr>
          <w:rFonts w:ascii="Times New Roman"/>
          <w:b/>
          <w:i w:val="false"/>
          <w:color w:val="000000"/>
        </w:rPr>
        <w:t xml:space="preserve"> Үйірмелерге (секцияларға, клубтарға) және факультативтерге қатысу туралы мағлұматтар (сынып жетекшісі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1412"/>
        <w:gridCol w:w="2082"/>
        <w:gridCol w:w="1412"/>
        <w:gridCol w:w="2083"/>
        <w:gridCol w:w="1412"/>
        <w:gridCol w:w="1496"/>
        <w:gridCol w:w="1496"/>
      </w:tblGrid>
      <w:tr>
        <w:trPr>
          <w:trHeight w:val="3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Үйірмелер (секциялар, клубтар)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 жылдық</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 жылдық</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 жылдық</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Үйірменің (секцияның, клубтың) атауы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үйірмені ұйымдастырған мекеменің атауы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Үйірменің (секцияның, клубтың) атауы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үйірмені ұйымдастырған мекеменің атауы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курстың атауы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курстың атауы</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 жолға дейін</w:t>
      </w:r>
    </w:p>
    <w:p>
      <w:pPr>
        <w:spacing w:after="0"/>
        <w:ind w:left="0"/>
        <w:jc w:val="both"/>
      </w:pPr>
      <w:r>
        <w:rPr>
          <w:rFonts w:ascii="Times New Roman"/>
          <w:b w:val="false"/>
          <w:i w:val="false"/>
          <w:color w:val="000000"/>
          <w:sz w:val="28"/>
        </w:rPr>
        <w:t>
      (оң жақ беті)</w:t>
      </w:r>
    </w:p>
    <w:p>
      <w:pPr>
        <w:spacing w:after="0"/>
        <w:ind w:left="0"/>
        <w:jc w:val="left"/>
      </w:pPr>
      <w:r>
        <w:rPr>
          <w:rFonts w:ascii="Times New Roman"/>
          <w:b/>
          <w:i w:val="false"/>
          <w:color w:val="000000"/>
        </w:rPr>
        <w:t xml:space="preserve"> Дене шынықтыру дайындығынан Президенттік тест тапсыру туралы мағлұмат (дене тәрбиесі пәнінің мұғалімі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2800"/>
        <w:gridCol w:w="1299"/>
        <w:gridCol w:w="1800"/>
        <w:gridCol w:w="2301"/>
        <w:gridCol w:w="2301"/>
      </w:tblGrid>
      <w:tr>
        <w:trPr>
          <w:trHeight w:val="30" w:hRule="atLeast"/>
        </w:trPr>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дайындығының деңгейі</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түрі және грамоталар</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тесті тапсырған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деңгей</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(сол жақ беті)</w:t>
      </w:r>
    </w:p>
    <w:p>
      <w:pPr>
        <w:spacing w:after="0"/>
        <w:ind w:left="0"/>
        <w:jc w:val="left"/>
      </w:pPr>
      <w:r>
        <w:rPr>
          <w:rFonts w:ascii="Times New Roman"/>
          <w:b/>
          <w:i w:val="false"/>
          <w:color w:val="000000"/>
        </w:rPr>
        <w:t xml:space="preserve"> Білім алушылардың дене шынықтыру дайындығының көрсеткіштері (дене шынықтыру пәнінің мұғалімі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1333"/>
        <w:gridCol w:w="525"/>
        <w:gridCol w:w="4288"/>
        <w:gridCol w:w="322"/>
        <w:gridCol w:w="323"/>
        <w:gridCol w:w="727"/>
        <w:gridCol w:w="1872"/>
        <w:gridCol w:w="525"/>
        <w:gridCol w:w="525"/>
        <w:gridCol w:w="1133"/>
      </w:tblGrid>
      <w:tr>
        <w:trPr>
          <w:trHeight w:val="30" w:hRule="atLeast"/>
        </w:trPr>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лардың тегі және аты</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басында (қыркүйек)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30-60-100 м.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Допты лақтыру (1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 дар</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дар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p>
      <w:pPr>
        <w:spacing w:after="0"/>
        <w:ind w:left="0"/>
        <w:jc w:val="left"/>
      </w:pPr>
      <w:r>
        <w:rPr>
          <w:rFonts w:ascii="Times New Roman"/>
          <w:b/>
          <w:i w:val="false"/>
          <w:color w:val="000000"/>
        </w:rPr>
        <w:t xml:space="preserve"> Білім алушылардың дене шынықтыру дайындығының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859"/>
        <w:gridCol w:w="862"/>
        <w:gridCol w:w="862"/>
        <w:gridCol w:w="595"/>
        <w:gridCol w:w="600"/>
        <w:gridCol w:w="3074"/>
        <w:gridCol w:w="530"/>
        <w:gridCol w:w="927"/>
        <w:gridCol w:w="933"/>
        <w:gridCol w:w="864"/>
      </w:tblGrid>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аяғында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Допты лақтыру (1 кг)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бағасы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left"/>
      </w:pPr>
      <w:r>
        <w:rPr>
          <w:rFonts w:ascii="Times New Roman"/>
          <w:b/>
          <w:i w:val="false"/>
          <w:color w:val="000000"/>
        </w:rPr>
        <w:t xml:space="preserve"> Журналдың жүргізілуі бойынша ескертулер (директордың оқу-тәрбие жұмысы жөніндегі орынбасары немесе директор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айы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ескертулері мен ұсыныстары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жөніндегі белгі</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both"/>
      </w:pPr>
      <w:r>
        <w:rPr>
          <w:rFonts w:ascii="Times New Roman"/>
          <w:b w:val="false"/>
          <w:i w:val="false"/>
          <w:color w:val="000000"/>
          <w:sz w:val="28"/>
        </w:rPr>
        <w:t>
      Факультативтік сабақтардың/үйде оқыту журналы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 сынып</w:t>
      </w:r>
    </w:p>
    <w:p>
      <w:pPr>
        <w:spacing w:after="0"/>
        <w:ind w:left="0"/>
        <w:jc w:val="both"/>
      </w:pPr>
      <w:r>
        <w:rPr>
          <w:rFonts w:ascii="Times New Roman"/>
          <w:b w:val="false"/>
          <w:i w:val="false"/>
          <w:color w:val="000000"/>
          <w:sz w:val="28"/>
        </w:rPr>
        <w:t>
      __________________ оқу жылы</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Факультативтік курстың аты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2729"/>
        <w:gridCol w:w="385"/>
        <w:gridCol w:w="385"/>
        <w:gridCol w:w="385"/>
        <w:gridCol w:w="385"/>
        <w:gridCol w:w="385"/>
        <w:gridCol w:w="386"/>
        <w:gridCol w:w="386"/>
        <w:gridCol w:w="386"/>
        <w:gridCol w:w="5164"/>
      </w:tblGrid>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барлығы 26 баған</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Одан әрі, бетті соңына дейін </w:t>
      </w:r>
    </w:p>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Мұғалімнің тегі, аты, әкесінің аты (болған жағдайда)_____________________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3885"/>
        <w:gridCol w:w="1724"/>
        <w:gridCol w:w="2806"/>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сабақтың тақырыбы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белгілері</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беттің соңына дейін</w:t>
      </w:r>
    </w:p>
    <w:p>
      <w:pPr>
        <w:spacing w:after="0"/>
        <w:ind w:left="0"/>
        <w:jc w:val="both"/>
      </w:pPr>
      <w:r>
        <w:rPr>
          <w:rFonts w:ascii="Times New Roman"/>
          <w:b w:val="false"/>
          <w:i w:val="false"/>
          <w:color w:val="000000"/>
          <w:sz w:val="28"/>
        </w:rPr>
        <w:t>
      Ескерту: Факультатив сабақтар/үйде оқыту журналы факультатив топтарының жұмысын тіркейтін негізгі құжаты болып табылады және әрбір факультативтік курс бойынша негізгі және орта мектептерде жүргізіледі.</w:t>
      </w:r>
    </w:p>
    <w:p>
      <w:pPr>
        <w:spacing w:after="0"/>
        <w:ind w:left="0"/>
        <w:jc w:val="both"/>
      </w:pPr>
      <w:r>
        <w:rPr>
          <w:rFonts w:ascii="Times New Roman"/>
          <w:b w:val="false"/>
          <w:i w:val="false"/>
          <w:color w:val="000000"/>
          <w:sz w:val="28"/>
        </w:rPr>
        <w:t>
      Факультатив сабақтар/үйде оқыту журналы білім беру ұйымы электрондық жүйеге қосылған жағдайда, тек қана электронды форматта толтырылады, оның қағаз нұсқада толтырылуы талап етілмейді.</w:t>
      </w:r>
    </w:p>
    <w:p>
      <w:pPr>
        <w:spacing w:after="0"/>
        <w:ind w:left="0"/>
        <w:jc w:val="both"/>
      </w:pPr>
      <w:r>
        <w:rPr>
          <w:rFonts w:ascii="Times New Roman"/>
          <w:b w:val="false"/>
          <w:i w:val="false"/>
          <w:color w:val="000000"/>
          <w:sz w:val="28"/>
        </w:rPr>
        <w:t>
      Факультатив сабақтар/үйде оқыту журналы әрбір тоқсан қорытындысы бойынша ақпараттық жүйеден жүктеліп, беттері тігіліп, нөмірленіп, директордың қолы қойылып және білім беру мекемесінің мөрі басылып, олардың сақталуы қамтамасыз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both"/>
      </w:pPr>
      <w:r>
        <w:rPr>
          <w:rFonts w:ascii="Times New Roman"/>
          <w:b w:val="false"/>
          <w:i w:val="false"/>
          <w:color w:val="000000"/>
          <w:sz w:val="28"/>
        </w:rPr>
        <w:t>
      Босатылған және ауыстырылған сабақтарды есепке алу журналы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 /________ оқу жылы</w:t>
      </w:r>
    </w:p>
    <w:p>
      <w:pPr>
        <w:spacing w:after="0"/>
        <w:ind w:left="0"/>
        <w:jc w:val="both"/>
      </w:pPr>
      <w:r>
        <w:rPr>
          <w:rFonts w:ascii="Times New Roman"/>
          <w:b w:val="false"/>
          <w:i w:val="false"/>
          <w:color w:val="000000"/>
          <w:sz w:val="28"/>
        </w:rPr>
        <w:t>
      (Сол жақ беті)</w:t>
      </w:r>
    </w:p>
    <w:p>
      <w:pPr>
        <w:spacing w:after="0"/>
        <w:ind w:left="0"/>
        <w:jc w:val="left"/>
      </w:pPr>
      <w:r>
        <w:rPr>
          <w:rFonts w:ascii="Times New Roman"/>
          <w:b/>
          <w:i w:val="false"/>
          <w:color w:val="000000"/>
        </w:rPr>
        <w:t xml:space="preserve"> Босатылған және ауыстырылған сабақтарды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6"/>
        <w:gridCol w:w="748"/>
        <w:gridCol w:w="748"/>
        <w:gridCol w:w="5745"/>
        <w:gridCol w:w="1687"/>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тегі, аты, әкесінің аты (болған жағдайда)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өткізбеуінің себебі</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0"/>
        <w:gridCol w:w="1971"/>
        <w:gridCol w:w="2519"/>
      </w:tblGrid>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ауыстырған мұғалімнің тегі, аты, әкесінің аты (болған жағдайда)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Ауыстырған сабақтың саны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өткізген мұғалімнің қолы</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Босатылған және ауыстырылған сабақтарды есепке алу журналын әрбір мектепте директордың оқу-ісі жөніндегі орынбасары (директор) жүргізеді.</w:t>
      </w:r>
    </w:p>
    <w:p>
      <w:pPr>
        <w:spacing w:after="0"/>
        <w:ind w:left="0"/>
        <w:jc w:val="both"/>
      </w:pPr>
      <w:r>
        <w:rPr>
          <w:rFonts w:ascii="Times New Roman"/>
          <w:b w:val="false"/>
          <w:i w:val="false"/>
          <w:color w:val="000000"/>
          <w:sz w:val="28"/>
        </w:rPr>
        <w:t>
      Босатылған және ауыстырылған сабақтарды есепке алу журналы орта білім беру ұйымы электронды жүйеге қосылған жағдайда электрондық форматта толтырылады, оны қағаз түрінде толтыру талап етілмейді.</w:t>
      </w:r>
    </w:p>
    <w:p>
      <w:pPr>
        <w:spacing w:after="0"/>
        <w:ind w:left="0"/>
        <w:jc w:val="both"/>
      </w:pPr>
      <w:r>
        <w:rPr>
          <w:rFonts w:ascii="Times New Roman"/>
          <w:b w:val="false"/>
          <w:i w:val="false"/>
          <w:color w:val="000000"/>
          <w:sz w:val="28"/>
        </w:rPr>
        <w:t>
      Жазбалар тек ресімделген тиісті құжаттардың негізінде жүргізіледі (мектепішілік бұйрықтар, еңбекке уақытша жарамсыздық анықтамасы, сынып журналындағы жазбалар және т.б.). Ауыстырылған сабақты жүргізген мұғалім ол жөнінде журналға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both"/>
      </w:pPr>
      <w:r>
        <w:rPr>
          <w:rFonts w:ascii="Times New Roman"/>
          <w:b w:val="false"/>
          <w:i w:val="false"/>
          <w:color w:val="000000"/>
          <w:sz w:val="28"/>
        </w:rPr>
        <w:t>
      Мектепалды сыныптарының журналы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 сынып</w:t>
      </w:r>
    </w:p>
    <w:p>
      <w:pPr>
        <w:spacing w:after="0"/>
        <w:ind w:left="0"/>
        <w:jc w:val="both"/>
      </w:pPr>
      <w:r>
        <w:rPr>
          <w:rFonts w:ascii="Times New Roman"/>
          <w:b w:val="false"/>
          <w:i w:val="false"/>
          <w:color w:val="000000"/>
          <w:sz w:val="28"/>
        </w:rPr>
        <w:t>
      __________________ оқу жылы</w:t>
      </w:r>
    </w:p>
    <w:p>
      <w:pPr>
        <w:spacing w:after="0"/>
        <w:ind w:left="0"/>
        <w:jc w:val="both"/>
      </w:pPr>
      <w:r>
        <w:rPr>
          <w:rFonts w:ascii="Times New Roman"/>
          <w:b w:val="false"/>
          <w:i w:val="false"/>
          <w:color w:val="000000"/>
          <w:sz w:val="28"/>
        </w:rPr>
        <w:t>
      Ескерту: Мектепалды сыныптарының журналы мектепалды сыныптары бар барлық орта білім беру ұйымдарында жүргізіледі.</w:t>
      </w:r>
    </w:p>
    <w:p>
      <w:pPr>
        <w:spacing w:after="0"/>
        <w:ind w:left="0"/>
        <w:jc w:val="both"/>
      </w:pPr>
      <w:r>
        <w:rPr>
          <w:rFonts w:ascii="Times New Roman"/>
          <w:b w:val="false"/>
          <w:i w:val="false"/>
          <w:color w:val="000000"/>
          <w:sz w:val="28"/>
        </w:rPr>
        <w:t>
      Мектепалды сыныптарының журналы орта білім беру ұйымы электронды жүйеге қосылған жағдайда электрондық форматта толтырылады, оны қағаз түрінде толтыруға жол берілмейді.</w:t>
      </w:r>
    </w:p>
    <w:tbl>
      <w:tblPr>
        <w:tblW w:w="0" w:type="auto"/>
        <w:tblCellSpacing w:w="0" w:type="auto"/>
        <w:tblBorders>
          <w:top w:val="none"/>
          <w:left w:val="none"/>
          <w:bottom w:val="none"/>
          <w:right w:val="none"/>
          <w:insideH w:val="none"/>
          <w:insideV w:val="none"/>
        </w:tblBorders>
      </w:tblPr>
      <w:tblGrid>
        <w:gridCol w:w="11207"/>
        <w:gridCol w:w="1093"/>
      </w:tblGrid>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1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Дене шынықтыру.  Қауіпсіз мінез-құлық негіздері</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Сөйлеуді дамыту </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Көркем әдебиет </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Сауат ашу негіздері</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Қазақ (орыс тілінде оқытылатын топтарда)</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Орыс (қазақ тілінде оқытатын топтарда)</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Шет тілдерінің бірі</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Драма</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Қарапайым математикалық ұғымдарды қалыптастыру </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Құрастыру </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Жаратылыстану </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Сурет салу </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Мүсіндеу </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Аппликация </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Музыка</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Өзін-өзі тану</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Қоршаған ортамен танысу</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Экология негіздері</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Тәрбиеленушілер туралы жалпы мәлімет</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Оқушылар денсаулығының көрсеткіштері</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Тәрбиеленушілердің босатқан күндерінің саны туралы мәлімет</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Сынып журналының жүргізілуі туралы ескертулер</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Мектепалды дайындық сыныптарының журналы электрондық және қағаз нұсқада </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5"/>
        <w:gridCol w:w="849"/>
        <w:gridCol w:w="849"/>
        <w:gridCol w:w="849"/>
        <w:gridCol w:w="849"/>
        <w:gridCol w:w="849"/>
        <w:gridCol w:w="850"/>
      </w:tblGrid>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Сабақ уақыты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___сағ.__мин.</w:t>
            </w:r>
            <w:r>
              <w:br/>
            </w:r>
            <w:r>
              <w:rPr>
                <w:rFonts w:ascii="Times New Roman"/>
                <w:b w:val="false"/>
                <w:i w:val="false"/>
                <w:color w:val="000000"/>
                <w:sz w:val="20"/>
              </w:rPr>
              <w:t>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___сағ.__мин.</w:t>
            </w:r>
            <w:r>
              <w:br/>
            </w:r>
            <w:r>
              <w:rPr>
                <w:rFonts w:ascii="Times New Roman"/>
                <w:b w:val="false"/>
                <w:i w:val="false"/>
                <w:color w:val="000000"/>
                <w:sz w:val="20"/>
              </w:rPr>
              <w:t>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___сағ.__мин.</w:t>
            </w:r>
            <w:r>
              <w:br/>
            </w:r>
            <w:r>
              <w:rPr>
                <w:rFonts w:ascii="Times New Roman"/>
                <w:b w:val="false"/>
                <w:i w:val="false"/>
                <w:color w:val="000000"/>
                <w:sz w:val="20"/>
              </w:rPr>
              <w:t>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___сағ.__мин.</w:t>
            </w:r>
            <w:r>
              <w:br/>
            </w:r>
            <w:r>
              <w:rPr>
                <w:rFonts w:ascii="Times New Roman"/>
                <w:b w:val="false"/>
                <w:i w:val="false"/>
                <w:color w:val="000000"/>
                <w:sz w:val="20"/>
              </w:rPr>
              <w:t>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5"/>
        <w:gridCol w:w="849"/>
        <w:gridCol w:w="849"/>
        <w:gridCol w:w="849"/>
        <w:gridCol w:w="849"/>
        <w:gridCol w:w="849"/>
        <w:gridCol w:w="850"/>
      </w:tblGrid>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Сабақ уақыты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___сағ.__мин.</w:t>
            </w:r>
            <w:r>
              <w:br/>
            </w:r>
            <w:r>
              <w:rPr>
                <w:rFonts w:ascii="Times New Roman"/>
                <w:b w:val="false"/>
                <w:i w:val="false"/>
                <w:color w:val="000000"/>
                <w:sz w:val="20"/>
              </w:rPr>
              <w:t>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___сағ.__мин.</w:t>
            </w:r>
            <w:r>
              <w:br/>
            </w:r>
            <w:r>
              <w:rPr>
                <w:rFonts w:ascii="Times New Roman"/>
                <w:b w:val="false"/>
                <w:i w:val="false"/>
                <w:color w:val="000000"/>
                <w:sz w:val="20"/>
              </w:rPr>
              <w:t>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___сағ.__мин.</w:t>
            </w:r>
            <w:r>
              <w:br/>
            </w:r>
            <w:r>
              <w:rPr>
                <w:rFonts w:ascii="Times New Roman"/>
                <w:b w:val="false"/>
                <w:i w:val="false"/>
                <w:color w:val="000000"/>
                <w:sz w:val="20"/>
              </w:rPr>
              <w:t>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___сағ.__мин.</w:t>
            </w:r>
            <w:r>
              <w:br/>
            </w:r>
            <w:r>
              <w:rPr>
                <w:rFonts w:ascii="Times New Roman"/>
                <w:b w:val="false"/>
                <w:i w:val="false"/>
                <w:color w:val="000000"/>
                <w:sz w:val="20"/>
              </w:rPr>
              <w:t>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Мектепалды сыныптарындағы күн тәртібі</w:t>
      </w:r>
    </w:p>
    <w:p>
      <w:pPr>
        <w:spacing w:after="0"/>
        <w:ind w:left="0"/>
        <w:jc w:val="both"/>
      </w:pPr>
      <w:r>
        <w:rPr>
          <w:rFonts w:ascii="Times New Roman"/>
          <w:b w:val="false"/>
          <w:i w:val="false"/>
          <w:color w:val="000000"/>
          <w:sz w:val="28"/>
        </w:rPr>
        <w:t>
      1 – тоқсан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 тоқсан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 тоқсан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 тоқсан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2294"/>
        <w:gridCol w:w="393"/>
        <w:gridCol w:w="393"/>
        <w:gridCol w:w="393"/>
        <w:gridCol w:w="393"/>
        <w:gridCol w:w="393"/>
        <w:gridCol w:w="393"/>
        <w:gridCol w:w="393"/>
        <w:gridCol w:w="546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аты _______________________________</w:t>
            </w:r>
          </w:p>
        </w:tc>
      </w:tr>
      <w:tr>
        <w:trPr>
          <w:trHeight w:val="30" w:hRule="atLeast"/>
        </w:trPr>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Тәрбиеленушінің тегі, 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25-ке дейін</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2"/>
        <w:gridCol w:w="3885"/>
        <w:gridCol w:w="1725"/>
        <w:gridCol w:w="2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тегі, аты, әкесінің аты (болған жағдайда) ____________________</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күні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не өтілді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белгілері</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Одан әрі 30-ға дейін </w:t>
      </w:r>
    </w:p>
    <w:p>
      <w:pPr>
        <w:spacing w:after="0"/>
        <w:ind w:left="0"/>
        <w:jc w:val="both"/>
      </w:pPr>
      <w:r>
        <w:rPr>
          <w:rFonts w:ascii="Times New Roman"/>
          <w:b w:val="false"/>
          <w:i w:val="false"/>
          <w:color w:val="000000"/>
          <w:sz w:val="28"/>
        </w:rPr>
        <w:t>
      (оң жақ беті)</w:t>
      </w:r>
    </w:p>
    <w:p>
      <w:pPr>
        <w:spacing w:after="0"/>
        <w:ind w:left="0"/>
        <w:jc w:val="left"/>
      </w:pPr>
      <w:r>
        <w:rPr>
          <w:rFonts w:ascii="Times New Roman"/>
          <w:b/>
          <w:i w:val="false"/>
          <w:color w:val="000000"/>
        </w:rPr>
        <w:t xml:space="preserve"> Мектепалды сыныбында тәрбиеленушілер туралы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4984"/>
        <w:gridCol w:w="1463"/>
        <w:gridCol w:w="1463"/>
        <w:gridCol w:w="1463"/>
        <w:gridCol w:w="1464"/>
      </w:tblGrid>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Тәрбиеленушінің тегі, аты, әкесінің аты (болған жағдайда)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2"/>
        <w:gridCol w:w="2966"/>
        <w:gridCol w:w="1636"/>
        <w:gridCol w:w="1856"/>
      </w:tblGrid>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Әке-шешесінің немесе оларды ауыстыратын адамның тегі, аты, әкесінің аты (болған жағдайда)</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жұмыс орны, қызметі, телефоны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(сол жақ беті)</w:t>
      </w:r>
    </w:p>
    <w:p>
      <w:pPr>
        <w:spacing w:after="0"/>
        <w:ind w:left="0"/>
        <w:jc w:val="left"/>
      </w:pPr>
      <w:r>
        <w:rPr>
          <w:rFonts w:ascii="Times New Roman"/>
          <w:b/>
          <w:i w:val="false"/>
          <w:color w:val="000000"/>
        </w:rPr>
        <w:t xml:space="preserve"> Тәрбиеленушілердің денсаулық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5252"/>
        <w:gridCol w:w="4562"/>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Тәрбиеленушінің тегі, аты, әкесінің аты</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5"/>
        <w:gridCol w:w="3062"/>
        <w:gridCol w:w="3063"/>
      </w:tblGrid>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(нормадан ауытқушылық)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белгілері</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(сол жақ беті)</w:t>
      </w:r>
    </w:p>
    <w:p>
      <w:pPr>
        <w:spacing w:after="0"/>
        <w:ind w:left="0"/>
        <w:jc w:val="left"/>
      </w:pPr>
      <w:r>
        <w:rPr>
          <w:rFonts w:ascii="Times New Roman"/>
          <w:b/>
          <w:i w:val="false"/>
          <w:color w:val="000000"/>
        </w:rPr>
        <w:t xml:space="preserve"> Тәрбиеленушілердің босатқан күндері мен сабақтарының саны жайлы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14"/>
        <w:gridCol w:w="822"/>
        <w:gridCol w:w="1365"/>
        <w:gridCol w:w="622"/>
        <w:gridCol w:w="1244"/>
        <w:gridCol w:w="1244"/>
        <w:gridCol w:w="1244"/>
        <w:gridCol w:w="1245"/>
        <w:gridCol w:w="1245"/>
        <w:gridCol w:w="1245"/>
        <w:gridCol w:w="1245"/>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Барлығы (оқу жылы барысында және тоқсандық)</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2596"/>
        <w:gridCol w:w="1467"/>
        <w:gridCol w:w="1467"/>
        <w:gridCol w:w="1467"/>
        <w:gridCol w:w="1467"/>
        <w:gridCol w:w="1467"/>
        <w:gridCol w:w="1467"/>
      </w:tblGrid>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30-ға дейін </w:t>
      </w:r>
    </w:p>
    <w:p>
      <w:pPr>
        <w:spacing w:after="0"/>
        <w:ind w:left="0"/>
        <w:jc w:val="both"/>
      </w:pPr>
      <w:r>
        <w:rPr>
          <w:rFonts w:ascii="Times New Roman"/>
          <w:b w:val="false"/>
          <w:i w:val="false"/>
          <w:color w:val="000000"/>
          <w:sz w:val="28"/>
        </w:rPr>
        <w:t>
      Барлығы (оқу жылы барысында және тоқсандық)  </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096"/>
        <w:gridCol w:w="1184"/>
        <w:gridCol w:w="1184"/>
        <w:gridCol w:w="1184"/>
        <w:gridCol w:w="1184"/>
        <w:gridCol w:w="1185"/>
        <w:gridCol w:w="1185"/>
        <w:gridCol w:w="1185"/>
        <w:gridCol w:w="1185"/>
      </w:tblGrid>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30-ға дейін </w:t>
      </w:r>
    </w:p>
    <w:p>
      <w:pPr>
        <w:spacing w:after="0"/>
        <w:ind w:left="0"/>
        <w:jc w:val="both"/>
      </w:pPr>
      <w:r>
        <w:rPr>
          <w:rFonts w:ascii="Times New Roman"/>
          <w:b w:val="false"/>
          <w:i w:val="false"/>
          <w:color w:val="000000"/>
          <w:sz w:val="28"/>
        </w:rPr>
        <w:t>
      Барлығы (оқу жылы барысында және тоқсандық)  </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096"/>
        <w:gridCol w:w="1184"/>
        <w:gridCol w:w="1184"/>
        <w:gridCol w:w="1184"/>
        <w:gridCol w:w="1184"/>
        <w:gridCol w:w="1185"/>
        <w:gridCol w:w="1185"/>
        <w:gridCol w:w="1185"/>
        <w:gridCol w:w="1185"/>
      </w:tblGrid>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 лердің тегі және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30-ға дейін</w:t>
      </w:r>
    </w:p>
    <w:p>
      <w:pPr>
        <w:spacing w:after="0"/>
        <w:ind w:left="0"/>
        <w:jc w:val="both"/>
      </w:pPr>
      <w:r>
        <w:rPr>
          <w:rFonts w:ascii="Times New Roman"/>
          <w:b w:val="false"/>
          <w:i w:val="false"/>
          <w:color w:val="000000"/>
          <w:sz w:val="28"/>
        </w:rPr>
        <w:t>
      Барлығы (оқу жылы барысында және тоқсандық)</w:t>
      </w:r>
    </w:p>
    <w:p>
      <w:pPr>
        <w:spacing w:after="0"/>
        <w:ind w:left="0"/>
        <w:jc w:val="left"/>
      </w:pPr>
      <w:r>
        <w:rPr>
          <w:rFonts w:ascii="Times New Roman"/>
          <w:b/>
          <w:i w:val="false"/>
          <w:color w:val="000000"/>
        </w:rPr>
        <w:t xml:space="preserve"> Журналдың жүргізілуі бойынша ескертулер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айы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ұсыныстары мен ескертулері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туралы белгі</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both"/>
      </w:pPr>
      <w:r>
        <w:rPr>
          <w:rFonts w:ascii="Times New Roman"/>
          <w:b w:val="false"/>
          <w:i w:val="false"/>
          <w:color w:val="000000"/>
          <w:sz w:val="28"/>
        </w:rPr>
        <w:t>
      Білім алушылардың үлгерімі туралы табельдерді есепке алу кітабы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 жылы кітап басталды</w:t>
      </w:r>
    </w:p>
    <w:p>
      <w:pPr>
        <w:spacing w:after="0"/>
        <w:ind w:left="0"/>
        <w:jc w:val="both"/>
      </w:pPr>
      <w:r>
        <w:rPr>
          <w:rFonts w:ascii="Times New Roman"/>
          <w:b w:val="false"/>
          <w:i w:val="false"/>
          <w:color w:val="000000"/>
          <w:sz w:val="28"/>
        </w:rPr>
        <w:t>
      ___________________ жылы кітап аяқталды</w:t>
      </w:r>
    </w:p>
    <w:p>
      <w:pPr>
        <w:spacing w:after="0"/>
        <w:ind w:left="0"/>
        <w:jc w:val="both"/>
      </w:pPr>
      <w:r>
        <w:rPr>
          <w:rFonts w:ascii="Times New Roman"/>
          <w:b w:val="false"/>
          <w:i w:val="false"/>
          <w:color w:val="000000"/>
          <w:sz w:val="28"/>
        </w:rPr>
        <w:t>
      Кітаптың тіркелген нөмірі 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____________________________________________________________________</w:t>
      </w:r>
    </w:p>
    <w:p>
      <w:pPr>
        <w:spacing w:after="0"/>
        <w:ind w:left="0"/>
        <w:jc w:val="both"/>
      </w:pPr>
      <w:r>
        <w:rPr>
          <w:rFonts w:ascii="Times New Roman"/>
          <w:b w:val="false"/>
          <w:i w:val="false"/>
          <w:color w:val="000000"/>
          <w:sz w:val="28"/>
        </w:rPr>
        <w:t>
      Берді ___________________________________________________________________________</w:t>
      </w:r>
    </w:p>
    <w:p>
      <w:pPr>
        <w:spacing w:after="0"/>
        <w:ind w:left="0"/>
        <w:jc w:val="both"/>
      </w:pPr>
      <w:r>
        <w:rPr>
          <w:rFonts w:ascii="Times New Roman"/>
          <w:b w:val="false"/>
          <w:i w:val="false"/>
          <w:color w:val="000000"/>
          <w:sz w:val="28"/>
        </w:rPr>
        <w:t>
      (облыстық, қалалық, аудандық білім басқармасы (департаменті), (бөлімі)</w:t>
      </w:r>
    </w:p>
    <w:p>
      <w:pPr>
        <w:spacing w:after="0"/>
        <w:ind w:left="0"/>
        <w:jc w:val="both"/>
      </w:pPr>
      <w:r>
        <w:rPr>
          <w:rFonts w:ascii="Times New Roman"/>
          <w:b w:val="false"/>
          <w:i w:val="false"/>
          <w:color w:val="000000"/>
          <w:sz w:val="28"/>
        </w:rPr>
        <w:t>
      Бастығы (директоры) 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 "_____"_____________ 20__ ж.</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Алды ___________________________________________________________________________</w:t>
      </w:r>
    </w:p>
    <w:p>
      <w:pPr>
        <w:spacing w:after="0"/>
        <w:ind w:left="0"/>
        <w:jc w:val="both"/>
      </w:pPr>
      <w:r>
        <w:rPr>
          <w:rFonts w:ascii="Times New Roman"/>
          <w:b w:val="false"/>
          <w:i w:val="false"/>
          <w:color w:val="000000"/>
          <w:sz w:val="28"/>
        </w:rPr>
        <w:t>
      (облыс, қала, аудан, орта білім беру ұйымы)</w:t>
      </w:r>
    </w:p>
    <w:p>
      <w:pPr>
        <w:spacing w:after="0"/>
        <w:ind w:left="0"/>
        <w:jc w:val="both"/>
      </w:pPr>
      <w:r>
        <w:rPr>
          <w:rFonts w:ascii="Times New Roman"/>
          <w:b w:val="false"/>
          <w:i w:val="false"/>
          <w:color w:val="000000"/>
          <w:sz w:val="28"/>
        </w:rPr>
        <w:t>
      Орта білім беру ұйымының директоры 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 "____"______________ 20__ ж.</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20__/20__ оқу жылы</w:t>
      </w:r>
    </w:p>
    <w:p>
      <w:pPr>
        <w:spacing w:after="0"/>
        <w:ind w:left="0"/>
        <w:jc w:val="both"/>
      </w:pPr>
      <w:r>
        <w:rPr>
          <w:rFonts w:ascii="Times New Roman"/>
          <w:b w:val="false"/>
          <w:i w:val="false"/>
          <w:color w:val="000000"/>
          <w:sz w:val="28"/>
        </w:rPr>
        <w:t>
      1-сынып жетекшісі________________________________________________________________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3800"/>
        <w:gridCol w:w="1031"/>
        <w:gridCol w:w="1031"/>
        <w:gridCol w:w="4375"/>
        <w:gridCol w:w="1032"/>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Табельдің тіркелген нөмірі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уақыты</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басқа білім беру ұйымына кетуі (бұйрық №, кеткен күні)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Әрі қарай, 40 жолға дейін</w:t>
      </w:r>
    </w:p>
    <w:p>
      <w:pPr>
        <w:spacing w:after="0"/>
        <w:ind w:left="0"/>
        <w:jc w:val="both"/>
      </w:pPr>
      <w:r>
        <w:rPr>
          <w:rFonts w:ascii="Times New Roman"/>
          <w:b w:val="false"/>
          <w:i w:val="false"/>
          <w:color w:val="000000"/>
          <w:sz w:val="28"/>
        </w:rPr>
        <w:t>
      _____сынып Сынып жетекшісі 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3714"/>
        <w:gridCol w:w="1008"/>
        <w:gridCol w:w="1008"/>
        <w:gridCol w:w="4554"/>
        <w:gridCol w:w="1009"/>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Табельдің тіркелген нөмірі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уақыты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басқа орта білім беру ұйымына кетуі (бұйрық №, кеткен күні)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Әрі қарай, 40 жолға дейін</w:t>
      </w:r>
    </w:p>
    <w:p>
      <w:pPr>
        <w:spacing w:after="0"/>
        <w:ind w:left="0"/>
        <w:jc w:val="both"/>
      </w:pPr>
      <w:r>
        <w:rPr>
          <w:rFonts w:ascii="Times New Roman"/>
          <w:b w:val="false"/>
          <w:i w:val="false"/>
          <w:color w:val="000000"/>
          <w:sz w:val="28"/>
        </w:rPr>
        <w:t>
      Жыл басында берілгені ____________________________________________________________</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Жыл бойында қосымша берілгені ___________________________________________________</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Барлық берілгені _________________________________________________________________</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Білім беру ұйымының директоры ________________________ 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Хатшы ______________________________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Ескерту: Оқушылардың үлгерімі туралы табельдерді есепке алу кітабы жалпы білім беретін әрбір орта білім беру ұйымында жүргізіледі.</w:t>
      </w:r>
    </w:p>
    <w:p>
      <w:pPr>
        <w:spacing w:after="0"/>
        <w:ind w:left="0"/>
        <w:jc w:val="both"/>
      </w:pPr>
      <w:r>
        <w:rPr>
          <w:rFonts w:ascii="Times New Roman"/>
          <w:b w:val="false"/>
          <w:i w:val="false"/>
          <w:color w:val="000000"/>
          <w:sz w:val="28"/>
        </w:rPr>
        <w:t>
      Оқушылардың үлгерімі туралы табельдерде тіркеу нөмері көрсетіледі және олар жеке іс қағазында сақталады.</w:t>
      </w:r>
    </w:p>
    <w:p>
      <w:pPr>
        <w:spacing w:after="0"/>
        <w:ind w:left="0"/>
        <w:jc w:val="both"/>
      </w:pPr>
      <w:r>
        <w:rPr>
          <w:rFonts w:ascii="Times New Roman"/>
          <w:b w:val="false"/>
          <w:i w:val="false"/>
          <w:color w:val="000000"/>
          <w:sz w:val="28"/>
        </w:rPr>
        <w:t>
      Оқушылардың үлгерімі туралы табельдерді есепке алу кітабы орта білім беру ұйымы электронды жүйеге қосылған болса электрондық форматта толтырылады, оны қағаз түрінде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1-4 сынып білім алушысының үлгерімі туралы табель</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"_______"______________ сынып</w:t>
      </w:r>
    </w:p>
    <w:p>
      <w:pPr>
        <w:spacing w:after="0"/>
        <w:ind w:left="0"/>
        <w:jc w:val="both"/>
      </w:pPr>
      <w:r>
        <w:rPr>
          <w:rFonts w:ascii="Times New Roman"/>
          <w:b w:val="false"/>
          <w:i w:val="false"/>
          <w:color w:val="000000"/>
          <w:sz w:val="28"/>
        </w:rPr>
        <w:t>
      ______________ оқу жылы</w:t>
      </w:r>
    </w:p>
    <w:p>
      <w:pPr>
        <w:spacing w:after="0"/>
        <w:ind w:left="0"/>
        <w:jc w:val="both"/>
      </w:pPr>
      <w:r>
        <w:rPr>
          <w:rFonts w:ascii="Times New Roman"/>
          <w:b w:val="false"/>
          <w:i w:val="false"/>
          <w:color w:val="000000"/>
          <w:sz w:val="28"/>
        </w:rPr>
        <w:t>
      (сол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354"/>
        <w:gridCol w:w="16"/>
        <w:gridCol w:w="807"/>
        <w:gridCol w:w="496"/>
        <w:gridCol w:w="807"/>
        <w:gridCol w:w="807"/>
        <w:gridCol w:w="809"/>
        <w:gridCol w:w="496"/>
        <w:gridCol w:w="496"/>
        <w:gridCol w:w="496"/>
        <w:gridCol w:w="1224"/>
        <w:gridCol w:w="496"/>
        <w:gridCol w:w="809"/>
        <w:gridCol w:w="2263"/>
        <w:gridCol w:w="501"/>
        <w:gridCol w:w="735"/>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аттары ____________________________________</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жылдарының кезеңдері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(Көркем еңбек)</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Денешынықтыру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(АКТ)</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Орта білім беру ұйымының директоры 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Сынып жетекшісі ________________________________________ ________________________</w:t>
      </w:r>
    </w:p>
    <w:p>
      <w:pPr>
        <w:spacing w:after="0"/>
        <w:ind w:left="0"/>
        <w:jc w:val="both"/>
      </w:pPr>
      <w:r>
        <w:rPr>
          <w:rFonts w:ascii="Times New Roman"/>
          <w:b w:val="false"/>
          <w:i w:val="false"/>
          <w:color w:val="000000"/>
          <w:sz w:val="28"/>
        </w:rPr>
        <w:t>
      (тегі, аты, әкесінің аты(болған жағдайда))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29"/>
        <w:gridCol w:w="629"/>
        <w:gridCol w:w="639"/>
        <w:gridCol w:w="1122"/>
        <w:gridCol w:w="1122"/>
        <w:gridCol w:w="1122"/>
        <w:gridCol w:w="1824"/>
        <w:gridCol w:w="2758"/>
        <w:gridCol w:w="18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саны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қолы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қолы</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Оқушылардың үлгерімі туралы табельдер орта білім беру ұйымы электронды жүйеге қосылған болса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5-11(12) сынып білім алушысының сабақ үлгерімі туралы табель</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 қала, аудан)</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(білім алушының тегі, аты)</w:t>
      </w:r>
    </w:p>
    <w:p>
      <w:pPr>
        <w:spacing w:after="0"/>
        <w:ind w:left="0"/>
        <w:jc w:val="both"/>
      </w:pPr>
      <w:r>
        <w:rPr>
          <w:rFonts w:ascii="Times New Roman"/>
          <w:b w:val="false"/>
          <w:i w:val="false"/>
          <w:color w:val="000000"/>
          <w:sz w:val="28"/>
        </w:rPr>
        <w:t>
      "___"______________ сынып</w:t>
      </w:r>
    </w:p>
    <w:p>
      <w:pPr>
        <w:spacing w:after="0"/>
        <w:ind w:left="0"/>
        <w:jc w:val="both"/>
      </w:pPr>
      <w:r>
        <w:rPr>
          <w:rFonts w:ascii="Times New Roman"/>
          <w:b w:val="false"/>
          <w:i w:val="false"/>
          <w:color w:val="000000"/>
          <w:sz w:val="28"/>
        </w:rPr>
        <w:t>
      ______________ оқу жылы</w:t>
      </w:r>
    </w:p>
    <w:p>
      <w:pPr>
        <w:spacing w:after="0"/>
        <w:ind w:left="0"/>
        <w:jc w:val="both"/>
      </w:pPr>
      <w:r>
        <w:rPr>
          <w:rFonts w:ascii="Times New Roman"/>
          <w:b w:val="false"/>
          <w:i w:val="false"/>
          <w:color w:val="000000"/>
          <w:sz w:val="28"/>
        </w:rPr>
        <w:t>
      (сол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1"/>
        <w:gridCol w:w="748"/>
        <w:gridCol w:w="748"/>
        <w:gridCol w:w="748"/>
        <w:gridCol w:w="748"/>
        <w:gridCol w:w="748"/>
        <w:gridCol w:w="460"/>
        <w:gridCol w:w="749"/>
        <w:gridCol w:w="460"/>
        <w:gridCol w:w="1326"/>
        <w:gridCol w:w="461"/>
        <w:gridCol w:w="461"/>
        <w:gridCol w:w="461"/>
        <w:gridCol w:w="461"/>
      </w:tblGrid>
      <w:tr>
        <w:trPr>
          <w:trHeight w:val="30" w:hRule="atLeast"/>
        </w:trPr>
        <w:tc>
          <w:tcPr>
            <w:tcW w:w="3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жылдарының кезеңдері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Әдебиеті</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 (1-жарты жылдық)</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 (2-жарты жылдық)</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қорытындысы бойынша педагогикалық кеңестің қаулысы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Орта білім беру ұйымының директоры 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Сынып жетекшісі ________________________________________ ________________________</w:t>
      </w:r>
    </w:p>
    <w:p>
      <w:pPr>
        <w:spacing w:after="0"/>
        <w:ind w:left="0"/>
        <w:jc w:val="both"/>
      </w:pPr>
      <w:r>
        <w:rPr>
          <w:rFonts w:ascii="Times New Roman"/>
          <w:b w:val="false"/>
          <w:i w:val="false"/>
          <w:color w:val="000000"/>
          <w:sz w:val="28"/>
        </w:rPr>
        <w:t>
      (тегі, аты, әкесінің аты(болған жағдайда))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(оң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384"/>
        <w:gridCol w:w="384"/>
        <w:gridCol w:w="624"/>
        <w:gridCol w:w="865"/>
        <w:gridCol w:w="1986"/>
        <w:gridCol w:w="944"/>
        <w:gridCol w:w="384"/>
        <w:gridCol w:w="1505"/>
        <w:gridCol w:w="1505"/>
        <w:gridCol w:w="625"/>
        <w:gridCol w:w="2710"/>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Адам.Қоғам.Құқық (Құқық негіздері)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(Сызу)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(Көркем еңбек)</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даярлық (Алғашқы әскери және технологиялық даярлық)</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659"/>
        <w:gridCol w:w="659"/>
        <w:gridCol w:w="670"/>
        <w:gridCol w:w="582"/>
        <w:gridCol w:w="1176"/>
        <w:gridCol w:w="1176"/>
        <w:gridCol w:w="2892"/>
        <w:gridCol w:w="2650"/>
        <w:gridCol w:w="11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қолы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Оқушылардың үлгерімі туралы табельдер орта білім беру ұйымы электронды жүйеге қосылған жағдайда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Негізгі орта орта білім беру ұйымын бітіргендігі туралы аттестатты</w:t>
      </w:r>
    </w:p>
    <w:p>
      <w:pPr>
        <w:spacing w:after="0"/>
        <w:ind w:left="0"/>
        <w:jc w:val="both"/>
      </w:pPr>
      <w:r>
        <w:rPr>
          <w:rFonts w:ascii="Times New Roman"/>
          <w:b w:val="false"/>
          <w:i w:val="false"/>
          <w:color w:val="000000"/>
          <w:sz w:val="28"/>
        </w:rPr>
        <w:t>
      беру және есепке алу кітабы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 жылы кітап басталды</w:t>
      </w:r>
    </w:p>
    <w:p>
      <w:pPr>
        <w:spacing w:after="0"/>
        <w:ind w:left="0"/>
        <w:jc w:val="both"/>
      </w:pPr>
      <w:r>
        <w:rPr>
          <w:rFonts w:ascii="Times New Roman"/>
          <w:b w:val="false"/>
          <w:i w:val="false"/>
          <w:color w:val="000000"/>
          <w:sz w:val="28"/>
        </w:rPr>
        <w:t>
      ___________________ жылы кітап аяқталды</w:t>
      </w:r>
    </w:p>
    <w:p>
      <w:pPr>
        <w:spacing w:after="0"/>
        <w:ind w:left="0"/>
        <w:jc w:val="both"/>
      </w:pPr>
      <w:r>
        <w:rPr>
          <w:rFonts w:ascii="Times New Roman"/>
          <w:b w:val="false"/>
          <w:i w:val="false"/>
          <w:color w:val="000000"/>
          <w:sz w:val="28"/>
        </w:rPr>
        <w:t>
      1-бөлім. Негізгі орта білім беру ұйымын бітіргені туралы аттестаттарды есепке алу</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Кітаптың ішкі беттері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4384"/>
        <w:gridCol w:w="1061"/>
        <w:gridCol w:w="5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сериясы, нөмірі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алу үшін негіздеме және алған күні</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1958"/>
        <w:gridCol w:w="474"/>
        <w:gridCol w:w="1958"/>
        <w:gridCol w:w="71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сериясы, нөмірі</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үшін негіздеме, берілген күні</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ұйымында қалған, сондай-ақ бүлінген, нөмірі көрсетілген бланкілерді алғаны туралы орта білім беру ұйымының құжаттарымен айналысатын адамның қолы</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2-бөлім. Негізгі орта орта білім беру ұйымын бітіргені туралы аттестаттарды есепке алу</w:t>
      </w:r>
    </w:p>
    <w:p>
      <w:pPr>
        <w:spacing w:after="0"/>
        <w:ind w:left="0"/>
        <w:jc w:val="both"/>
      </w:pPr>
      <w:r>
        <w:rPr>
          <w:rFonts w:ascii="Times New Roman"/>
          <w:b w:val="false"/>
          <w:i w:val="false"/>
          <w:color w:val="000000"/>
          <w:sz w:val="28"/>
        </w:rPr>
        <w:t>
      Кітаптың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1706"/>
        <w:gridCol w:w="4803"/>
        <w:gridCol w:w="1706"/>
        <w:gridCol w:w="1965"/>
        <w:gridCol w:w="1190"/>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және сериясы, нөмірі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10-сыныпты бітірушінің тегі, аты, әкесінің аты (болған жағдайда)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жылы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білім бағасы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045"/>
        <w:gridCol w:w="5715"/>
        <w:gridCol w:w="4251"/>
      </w:tblGrid>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ұйымын бітіргені туралы педагогикалық кеңес шешімінің жылы, айы, күні</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ұйымын бітіргені туралы аттестатты алу жөніндегі қолхат</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соңғы беті</w:t>
      </w:r>
    </w:p>
    <w:p>
      <w:pPr>
        <w:spacing w:after="0"/>
        <w:ind w:left="0"/>
        <w:jc w:val="both"/>
      </w:pPr>
      <w:r>
        <w:rPr>
          <w:rFonts w:ascii="Times New Roman"/>
          <w:b w:val="false"/>
          <w:i w:val="false"/>
          <w:color w:val="000000"/>
          <w:sz w:val="28"/>
        </w:rPr>
        <w:t>
      Осы кітапта ____________________ бет (жазбаша) нөмірленген, бау өткізілген және мөрмен</w:t>
      </w:r>
    </w:p>
    <w:p>
      <w:pPr>
        <w:spacing w:after="0"/>
        <w:ind w:left="0"/>
        <w:jc w:val="both"/>
      </w:pPr>
      <w:r>
        <w:rPr>
          <w:rFonts w:ascii="Times New Roman"/>
          <w:b w:val="false"/>
          <w:i w:val="false"/>
          <w:color w:val="000000"/>
          <w:sz w:val="28"/>
        </w:rPr>
        <w:t>
      бекітілген</w:t>
      </w:r>
    </w:p>
    <w:p>
      <w:pPr>
        <w:spacing w:after="0"/>
        <w:ind w:left="0"/>
        <w:jc w:val="both"/>
      </w:pPr>
      <w:r>
        <w:rPr>
          <w:rFonts w:ascii="Times New Roman"/>
          <w:b w:val="false"/>
          <w:i w:val="false"/>
          <w:color w:val="000000"/>
          <w:sz w:val="28"/>
        </w:rPr>
        <w:t>
      Орта білім беру ұйымы директоры _________________________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________ жылғы "_____" ______________</w:t>
      </w:r>
    </w:p>
    <w:p>
      <w:pPr>
        <w:spacing w:after="0"/>
        <w:ind w:left="0"/>
        <w:jc w:val="both"/>
      </w:pPr>
      <w:r>
        <w:rPr>
          <w:rFonts w:ascii="Times New Roman"/>
          <w:b w:val="false"/>
          <w:i w:val="false"/>
          <w:color w:val="000000"/>
          <w:sz w:val="28"/>
        </w:rPr>
        <w:t>
      Ескерту: Негізгі орта және жалпы орта білім беретін мектептерде негізгі мектепті бітіру туралы аттестаттарды тіркеу және беру кітабы (бұдан әрі – Кітап) жүргізіледі.</w:t>
      </w:r>
    </w:p>
    <w:p>
      <w:pPr>
        <w:spacing w:after="0"/>
        <w:ind w:left="0"/>
        <w:jc w:val="both"/>
      </w:pPr>
      <w:r>
        <w:rPr>
          <w:rFonts w:ascii="Times New Roman"/>
          <w:b w:val="false"/>
          <w:i w:val="false"/>
          <w:color w:val="000000"/>
          <w:sz w:val="28"/>
        </w:rPr>
        <w:t>
      Арнайы түзету мектебінде (қосалқы) белгіленген үлгіде оқушылар аталған мектептің толық курсын аяқтағандығы туралы Кітап жүргізіледі</w:t>
      </w:r>
    </w:p>
    <w:p>
      <w:pPr>
        <w:spacing w:after="0"/>
        <w:ind w:left="0"/>
        <w:jc w:val="both"/>
      </w:pPr>
      <w:r>
        <w:rPr>
          <w:rFonts w:ascii="Times New Roman"/>
          <w:b w:val="false"/>
          <w:i w:val="false"/>
          <w:color w:val="000000"/>
          <w:sz w:val="28"/>
        </w:rPr>
        <w:t>
      Қалған таза және бүлінген бланкілердің сериясы мен нөмірі көрсетіле отырып, аудандық (қалалық) білім беру бөліміне тапсырылады. Кітапта бланкілерді тапсыру туралы тиісті жазба жазылады.</w:t>
      </w:r>
    </w:p>
    <w:p>
      <w:pPr>
        <w:spacing w:after="0"/>
        <w:ind w:left="0"/>
        <w:jc w:val="both"/>
      </w:pPr>
      <w:r>
        <w:rPr>
          <w:rFonts w:ascii="Times New Roman"/>
          <w:b w:val="false"/>
          <w:i w:val="false"/>
          <w:color w:val="000000"/>
          <w:sz w:val="28"/>
        </w:rPr>
        <w:t>
      Кітаптың бірінші бөлігінде негізгі сериялары мен нөмірлері көрсетіле отырып, негізгі орта мектепті аяқтағандығы туралы алынған және берілген аттестаттердің саны ескеріледі.</w:t>
      </w:r>
    </w:p>
    <w:p>
      <w:pPr>
        <w:spacing w:after="0"/>
        <w:ind w:left="0"/>
        <w:jc w:val="both"/>
      </w:pPr>
      <w:r>
        <w:rPr>
          <w:rFonts w:ascii="Times New Roman"/>
          <w:b w:val="false"/>
          <w:i w:val="false"/>
          <w:color w:val="000000"/>
          <w:sz w:val="28"/>
        </w:rPr>
        <w:t>
      Негізгі мектепті бітіргені туралы аттестаттың көшірмесін беру жөнінде жазба осы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 ал жоғары жағында, 2-жолда, №______ сериясы ________ көшірмені беру туралы белгі қойылады.</w:t>
      </w:r>
    </w:p>
    <w:p>
      <w:pPr>
        <w:spacing w:after="0"/>
        <w:ind w:left="0"/>
        <w:jc w:val="both"/>
      </w:pPr>
      <w:r>
        <w:rPr>
          <w:rFonts w:ascii="Times New Roman"/>
          <w:b w:val="false"/>
          <w:i w:val="false"/>
          <w:color w:val="000000"/>
          <w:sz w:val="28"/>
        </w:rPr>
        <w:t>
      Қате толтырылғанның орнына негізгі мектепті бітіргені туралы аттестат беру туралы жазба бланкілерді есепке алу және беру кітабындағы кезекті нөмір бойынша жүргізіледі, онда 4-23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pPr>
        <w:spacing w:after="0"/>
        <w:ind w:left="0"/>
        <w:jc w:val="both"/>
      </w:pPr>
      <w:r>
        <w:rPr>
          <w:rFonts w:ascii="Times New Roman"/>
          <w:b w:val="false"/>
          <w:i w:val="false"/>
          <w:color w:val="000000"/>
          <w:sz w:val="28"/>
        </w:rPr>
        <w:t>
      Экстернге негізгі мекеп бітіру туралы аттестат беру жөнінде жазба, сондай-ақ осы кітаптың 5-бағанында көрсетілген "осы мектепке қабылданған жылы" - "экстерн" бағанына енгізіледі.</w:t>
      </w:r>
    </w:p>
    <w:p>
      <w:pPr>
        <w:spacing w:after="0"/>
        <w:ind w:left="0"/>
        <w:jc w:val="both"/>
      </w:pPr>
      <w:r>
        <w:rPr>
          <w:rFonts w:ascii="Times New Roman"/>
          <w:b w:val="false"/>
          <w:i w:val="false"/>
          <w:color w:val="000000"/>
          <w:sz w:val="28"/>
        </w:rPr>
        <w:t>
      Мектепті осы жылы бітіргендер тізімінің соңына барлық аттестат алғандардың қолы болуы тиіс.</w:t>
      </w:r>
    </w:p>
    <w:p>
      <w:pPr>
        <w:spacing w:after="0"/>
        <w:ind w:left="0"/>
        <w:jc w:val="both"/>
      </w:pPr>
      <w:r>
        <w:rPr>
          <w:rFonts w:ascii="Times New Roman"/>
          <w:b w:val="false"/>
          <w:i w:val="false"/>
          <w:color w:val="000000"/>
          <w:sz w:val="28"/>
        </w:rPr>
        <w:t>
      Кітаптың беттері нөмірленіп, бау өткізіліп аудандық (қалалық) білім бөлімінің басшысының мөрі және қолымен бекітіледі.</w:t>
      </w:r>
    </w:p>
    <w:p>
      <w:pPr>
        <w:spacing w:after="0"/>
        <w:ind w:left="0"/>
        <w:jc w:val="both"/>
      </w:pPr>
      <w:r>
        <w:rPr>
          <w:rFonts w:ascii="Times New Roman"/>
          <w:b w:val="false"/>
          <w:i w:val="false"/>
          <w:color w:val="000000"/>
          <w:sz w:val="28"/>
        </w:rPr>
        <w:t>
      Кітап білім беру ұйымы электрондық жүйеге қосылған жағдайда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Жалпы орта білім туралы аттестатты есепке алу және беру  кітабы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____________________жылы кітап басталды</w:t>
      </w:r>
    </w:p>
    <w:p>
      <w:pPr>
        <w:spacing w:after="0"/>
        <w:ind w:left="0"/>
        <w:jc w:val="both"/>
      </w:pPr>
      <w:r>
        <w:rPr>
          <w:rFonts w:ascii="Times New Roman"/>
          <w:b w:val="false"/>
          <w:i w:val="false"/>
          <w:color w:val="000000"/>
          <w:sz w:val="28"/>
        </w:rPr>
        <w:t>
      ___________________ жылы кітап аяқталды</w:t>
      </w:r>
    </w:p>
    <w:p>
      <w:pPr>
        <w:spacing w:after="0"/>
        <w:ind w:left="0"/>
        <w:jc w:val="both"/>
      </w:pPr>
      <w:r>
        <w:rPr>
          <w:rFonts w:ascii="Times New Roman"/>
          <w:b w:val="false"/>
          <w:i w:val="false"/>
          <w:color w:val="000000"/>
          <w:sz w:val="28"/>
        </w:rPr>
        <w:t>
      1-бөлім. Жалпы орта білім туралы аттестаттарды есепке алу</w:t>
      </w:r>
    </w:p>
    <w:p>
      <w:pPr>
        <w:spacing w:after="0"/>
        <w:ind w:left="0"/>
        <w:jc w:val="both"/>
      </w:pPr>
      <w:r>
        <w:rPr>
          <w:rFonts w:ascii="Times New Roman"/>
          <w:b w:val="false"/>
          <w:i w:val="false"/>
          <w:color w:val="000000"/>
          <w:sz w:val="28"/>
        </w:rPr>
        <w:t>
      Кітаптың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4384"/>
        <w:gridCol w:w="1061"/>
        <w:gridCol w:w="5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нөмірі, сериясы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тіркеу үшін негіздеме және алған күні</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747"/>
        <w:gridCol w:w="423"/>
        <w:gridCol w:w="1747"/>
        <w:gridCol w:w="7664"/>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нөмірі, сериясы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үшін негіздеме және берілген күні</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ұйымынан қалған, сондай-ақ бүлінген, нөмірі көрсетілген бланкілерді алғаны туралы аудандық білім бөлімі меңгерушісінің немесе орта білім беру ұйымының құжаттарымен айналысатын адамның қолы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2-бөлім. Жалпы орта білім туралы аттестаттарды беру есебі</w:t>
      </w:r>
    </w:p>
    <w:p>
      <w:pPr>
        <w:spacing w:after="0"/>
        <w:ind w:left="0"/>
        <w:jc w:val="both"/>
      </w:pPr>
      <w:r>
        <w:rPr>
          <w:rFonts w:ascii="Times New Roman"/>
          <w:b w:val="false"/>
          <w:i w:val="false"/>
          <w:color w:val="000000"/>
          <w:sz w:val="28"/>
        </w:rPr>
        <w:t>
      Кітаптың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334"/>
        <w:gridCol w:w="4720"/>
        <w:gridCol w:w="1916"/>
        <w:gridCol w:w="2206"/>
        <w:gridCol w:w="1336"/>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Аттестаттың сериясы және нөмірі</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 бітірушінің тегі, аты, әкесінің аты (болған жағдайда)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жылы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білім бағасы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738"/>
        <w:gridCol w:w="7217"/>
        <w:gridCol w:w="3979"/>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 бітіргені туралы педагогикалық кеңес шешімінің жылы, айы, күні</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аттестатты алу жөніндегі қолхат</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соңғы беті</w:t>
      </w:r>
    </w:p>
    <w:p>
      <w:pPr>
        <w:spacing w:after="0"/>
        <w:ind w:left="0"/>
        <w:jc w:val="both"/>
      </w:pPr>
      <w:r>
        <w:rPr>
          <w:rFonts w:ascii="Times New Roman"/>
          <w:b w:val="false"/>
          <w:i w:val="false"/>
          <w:color w:val="000000"/>
          <w:sz w:val="28"/>
        </w:rPr>
        <w:t>
      Осы кітапта ____________________ бет (жазбаша) нөмірленген, бау өткізілген және мөрмен бекітілген</w:t>
      </w:r>
    </w:p>
    <w:p>
      <w:pPr>
        <w:spacing w:after="0"/>
        <w:ind w:left="0"/>
        <w:jc w:val="both"/>
      </w:pPr>
      <w:r>
        <w:rPr>
          <w:rFonts w:ascii="Times New Roman"/>
          <w:b w:val="false"/>
          <w:i w:val="false"/>
          <w:color w:val="000000"/>
          <w:sz w:val="28"/>
        </w:rPr>
        <w:t>
      Орта білім беру ұйымы директоры _________________________ (қолы)</w:t>
      </w:r>
    </w:p>
    <w:p>
      <w:pPr>
        <w:spacing w:after="0"/>
        <w:ind w:left="0"/>
        <w:jc w:val="both"/>
      </w:pPr>
      <w:r>
        <w:rPr>
          <w:rFonts w:ascii="Times New Roman"/>
          <w:b w:val="false"/>
          <w:i w:val="false"/>
          <w:color w:val="000000"/>
          <w:sz w:val="28"/>
        </w:rPr>
        <w:t>
      ________ жылғы " _____ " ______________</w:t>
      </w:r>
    </w:p>
    <w:p>
      <w:pPr>
        <w:spacing w:after="0"/>
        <w:ind w:left="0"/>
        <w:jc w:val="both"/>
      </w:pPr>
      <w:r>
        <w:rPr>
          <w:rFonts w:ascii="Times New Roman"/>
          <w:b w:val="false"/>
          <w:i w:val="false"/>
          <w:color w:val="000000"/>
          <w:sz w:val="28"/>
        </w:rPr>
        <w:t>
      Ескерту: Жалпы орта білім туралы аттестат беру және бланкілерді есепке алу кітабы (бұдан әрі – Кітап) әрбір жалпы орта білім беру ұйымында жүргізіледі.</w:t>
      </w:r>
    </w:p>
    <w:p>
      <w:pPr>
        <w:spacing w:after="0"/>
        <w:ind w:left="0"/>
        <w:jc w:val="both"/>
      </w:pPr>
      <w:r>
        <w:rPr>
          <w:rFonts w:ascii="Times New Roman"/>
          <w:b w:val="false"/>
          <w:i w:val="false"/>
          <w:color w:val="000000"/>
          <w:sz w:val="28"/>
        </w:rPr>
        <w:t xml:space="preserve">
      Кітаптың бірінші бөлімінде жалпы орта білім туралы алынған жай аттестаттың, үздік аттестат пен "Алтын белгі" белгісімен ерекше үлгідегі аттестаттар сериясы мен нөмірі көрсетіледі және берілген аттестат бланкілерінің саны жеке есептелінеді. </w:t>
      </w:r>
    </w:p>
    <w:p>
      <w:pPr>
        <w:spacing w:after="0"/>
        <w:ind w:left="0"/>
        <w:jc w:val="both"/>
      </w:pPr>
      <w:r>
        <w:rPr>
          <w:rFonts w:ascii="Times New Roman"/>
          <w:b w:val="false"/>
          <w:i w:val="false"/>
          <w:color w:val="000000"/>
          <w:sz w:val="28"/>
        </w:rPr>
        <w:t>
      Қалған таза аттестат бланкілері, сондай-ақ бүлінген бланкілер сериялары мен нөмірлері көрсетіле отырып, аудандық білім беру бөліміне тапсырылады. Кітапта бланкілерді тапсыру туралы тиісті жазба жазылады.</w:t>
      </w:r>
    </w:p>
    <w:p>
      <w:pPr>
        <w:spacing w:after="0"/>
        <w:ind w:left="0"/>
        <w:jc w:val="both"/>
      </w:pPr>
      <w:r>
        <w:rPr>
          <w:rFonts w:ascii="Times New Roman"/>
          <w:b w:val="false"/>
          <w:i w:val="false"/>
          <w:color w:val="000000"/>
          <w:sz w:val="28"/>
        </w:rPr>
        <w:t xml:space="preserve">
      Кітаптың екінші бөлігінде орта мектепті бітіргендер туралы толық мағлұматтар жазылады. </w:t>
      </w:r>
    </w:p>
    <w:p>
      <w:pPr>
        <w:spacing w:after="0"/>
        <w:ind w:left="0"/>
        <w:jc w:val="both"/>
      </w:pPr>
      <w:r>
        <w:rPr>
          <w:rFonts w:ascii="Times New Roman"/>
          <w:b w:val="false"/>
          <w:i w:val="false"/>
          <w:color w:val="000000"/>
          <w:sz w:val="28"/>
        </w:rPr>
        <w:t>
      Тиісті бағандарда аттестатта көрсетілген бағаларға сәйкес бағандарға пәндер бойынша бағалар толтырылады, мақтау қағазымен марапаттау туралы мәліметтер жазылады, педагогикалық кеңестің аттестатты беру туралы шешімінің күні көрсетіледі, жалпы орта білім туралы аттестатты алғандығы туралы қолы қойылады.</w:t>
      </w:r>
    </w:p>
    <w:p>
      <w:pPr>
        <w:spacing w:after="0"/>
        <w:ind w:left="0"/>
        <w:jc w:val="both"/>
      </w:pPr>
      <w:r>
        <w:rPr>
          <w:rFonts w:ascii="Times New Roman"/>
          <w:b w:val="false"/>
          <w:i w:val="false"/>
          <w:color w:val="000000"/>
          <w:sz w:val="28"/>
        </w:rPr>
        <w:t xml:space="preserve">
      Осы кітапқа бір немесе бірнеше пәннен қанағаттанарлықсыз баға алған 11 сынып оқушыларына анықтама беру туралы белгілер, жалпы орта білім туралы атестат көшірмесі, экстерн аттестаты белгіленеді. </w:t>
      </w:r>
    </w:p>
    <w:p>
      <w:pPr>
        <w:spacing w:after="0"/>
        <w:ind w:left="0"/>
        <w:jc w:val="both"/>
      </w:pPr>
      <w:r>
        <w:rPr>
          <w:rFonts w:ascii="Times New Roman"/>
          <w:b w:val="false"/>
          <w:i w:val="false"/>
          <w:color w:val="000000"/>
          <w:sz w:val="28"/>
        </w:rPr>
        <w:t xml:space="preserve">
      Бір немесе бірнеше пәндерде қанағаттанарлықсыз баға алған оқушыларға анықтама берілгендігі туралы аттестаттарды тіркеу және беру кітабына да жазылады. </w:t>
      </w:r>
    </w:p>
    <w:p>
      <w:pPr>
        <w:spacing w:after="0"/>
        <w:ind w:left="0"/>
        <w:jc w:val="both"/>
      </w:pPr>
      <w:r>
        <w:rPr>
          <w:rFonts w:ascii="Times New Roman"/>
          <w:b w:val="false"/>
          <w:i w:val="false"/>
          <w:color w:val="000000"/>
          <w:sz w:val="28"/>
        </w:rPr>
        <w:t>
      Жалпы орта білім туралы аттестаттың көшірмесін беру жөнінде жазба осы кітаптағы кезекті нөмір бойынша жүргізіледі, онда 4-29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 ал жоғары жағында, 2-жолда, №______ сериясы ________ көшірмені беру туралы белгі қойылады.</w:t>
      </w:r>
    </w:p>
    <w:p>
      <w:pPr>
        <w:spacing w:after="0"/>
        <w:ind w:left="0"/>
        <w:jc w:val="both"/>
      </w:pPr>
      <w:r>
        <w:rPr>
          <w:rFonts w:ascii="Times New Roman"/>
          <w:b w:val="false"/>
          <w:i w:val="false"/>
          <w:color w:val="000000"/>
          <w:sz w:val="28"/>
        </w:rPr>
        <w:t>
      Қате толтырғанның орнына аттестат беру туралы жазба бланкілерді есепке алу және беру кітабындағы кезекті нөмір бойынша жүргізіледі, онда 4-29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pPr>
        <w:spacing w:after="0"/>
        <w:ind w:left="0"/>
        <w:jc w:val="both"/>
      </w:pPr>
      <w:r>
        <w:rPr>
          <w:rFonts w:ascii="Times New Roman"/>
          <w:b w:val="false"/>
          <w:i w:val="false"/>
          <w:color w:val="000000"/>
          <w:sz w:val="28"/>
        </w:rPr>
        <w:t>
      Экстернге жалпы орта білім туралы аттестат беру жөнінде жазба, сондай-ақ осы кітаптың бағанында көрсетілген "осы мектепке қабылданған жылы" -"экстерн" бағанына енгізіледі.</w:t>
      </w:r>
    </w:p>
    <w:p>
      <w:pPr>
        <w:spacing w:after="0"/>
        <w:ind w:left="0"/>
        <w:jc w:val="both"/>
      </w:pPr>
      <w:r>
        <w:rPr>
          <w:rFonts w:ascii="Times New Roman"/>
          <w:b w:val="false"/>
          <w:i w:val="false"/>
          <w:color w:val="000000"/>
          <w:sz w:val="28"/>
        </w:rPr>
        <w:t>
      Кітаптың беттері нөмірленіп, бау өткізіліп аудандық (қалалық) білім бөлімінің басшысының мөрі және қолымен бекітіледі.</w:t>
      </w:r>
    </w:p>
    <w:p>
      <w:pPr>
        <w:spacing w:after="0"/>
        <w:ind w:left="0"/>
        <w:jc w:val="both"/>
      </w:pPr>
      <w:r>
        <w:rPr>
          <w:rFonts w:ascii="Times New Roman"/>
          <w:b w:val="false"/>
          <w:i w:val="false"/>
          <w:color w:val="000000"/>
          <w:sz w:val="28"/>
        </w:rPr>
        <w:t>
      Жалпы орта білім туралы аттестат беру және бланкілерді есепке алу кітабы білім беру ұйымы электрондық жүйеге қосылған кезде, электрондық форматта толтырылады, қағаз нұсқада толтыру талап етілмейді.</w:t>
      </w:r>
    </w:p>
    <w:p>
      <w:pPr>
        <w:spacing w:after="0"/>
        <w:ind w:left="0"/>
        <w:jc w:val="both"/>
      </w:pPr>
      <w:r>
        <w:rPr>
          <w:rFonts w:ascii="Times New Roman"/>
          <w:b w:val="false"/>
          <w:i w:val="false"/>
          <w:color w:val="000000"/>
          <w:sz w:val="28"/>
        </w:rPr>
        <w:t>
      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Мақтау грамоталарын және мақтау қағаздарын беруді есепке алу кітабы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 жылы кітап басталды</w:t>
      </w:r>
    </w:p>
    <w:p>
      <w:pPr>
        <w:spacing w:after="0"/>
        <w:ind w:left="0"/>
        <w:jc w:val="both"/>
      </w:pPr>
      <w:r>
        <w:rPr>
          <w:rFonts w:ascii="Times New Roman"/>
          <w:b w:val="false"/>
          <w:i w:val="false"/>
          <w:color w:val="000000"/>
          <w:sz w:val="28"/>
        </w:rPr>
        <w:t>
      ___________________ жылы кітап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5064"/>
        <w:gridCol w:w="1486"/>
        <w:gridCol w:w="2727"/>
        <w:gridCol w:w="1901"/>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Марапатталушының тегі, аты, әкесінің аты (болған жағдайда)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Нешінші сыныпты бітірді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Марапатталған күні, айы және жылы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 алғаны жөніндегі қолхат</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соңғы беті</w:t>
      </w:r>
    </w:p>
    <w:p>
      <w:pPr>
        <w:spacing w:after="0"/>
        <w:ind w:left="0"/>
        <w:jc w:val="both"/>
      </w:pPr>
      <w:r>
        <w:rPr>
          <w:rFonts w:ascii="Times New Roman"/>
          <w:b w:val="false"/>
          <w:i w:val="false"/>
          <w:color w:val="000000"/>
          <w:sz w:val="28"/>
        </w:rPr>
        <w:t>
      Осы кітапта _____________________ бет (жазбаша) нөмірленген, бау өткізілген және мөрмен бекітілген</w:t>
      </w:r>
    </w:p>
    <w:p>
      <w:pPr>
        <w:spacing w:after="0"/>
        <w:ind w:left="0"/>
        <w:jc w:val="both"/>
      </w:pPr>
      <w:r>
        <w:rPr>
          <w:rFonts w:ascii="Times New Roman"/>
          <w:b w:val="false"/>
          <w:i w:val="false"/>
          <w:color w:val="000000"/>
          <w:sz w:val="28"/>
        </w:rPr>
        <w:t>
      Орта білім беру ұйымы директоры ___________________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_____ жылғы "_____" _______________</w:t>
      </w:r>
    </w:p>
    <w:p>
      <w:pPr>
        <w:spacing w:after="0"/>
        <w:ind w:left="0"/>
        <w:jc w:val="both"/>
      </w:pPr>
      <w:r>
        <w:rPr>
          <w:rFonts w:ascii="Times New Roman"/>
          <w:b w:val="false"/>
          <w:i w:val="false"/>
          <w:color w:val="000000"/>
          <w:sz w:val="28"/>
        </w:rPr>
        <w:t>
      Ескерту: Мақтау грамоталарын және мақтау қағаздарын беруді есепке алу</w:t>
      </w:r>
      <w:r>
        <w:br/>
      </w:r>
      <w:r>
        <w:rPr>
          <w:rFonts w:ascii="Times New Roman"/>
          <w:b w:val="false"/>
          <w:i w:val="false"/>
          <w:color w:val="000000"/>
          <w:sz w:val="28"/>
        </w:rPr>
        <w:t>кітабы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Орта білім беру ұйымынан кеткен білім алушыларды есепке алу кітабы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 облысы, республикалық маңызы бар қала және астана</w:t>
      </w:r>
    </w:p>
    <w:p>
      <w:pPr>
        <w:spacing w:after="0"/>
        <w:ind w:left="0"/>
        <w:jc w:val="both"/>
      </w:pPr>
      <w:r>
        <w:rPr>
          <w:rFonts w:ascii="Times New Roman"/>
          <w:b w:val="false"/>
          <w:i w:val="false"/>
          <w:color w:val="000000"/>
          <w:sz w:val="28"/>
        </w:rPr>
        <w:t>
      __________ ауданы, _____________</w:t>
      </w:r>
    </w:p>
    <w:p>
      <w:pPr>
        <w:spacing w:after="0"/>
        <w:ind w:left="0"/>
        <w:jc w:val="both"/>
      </w:pPr>
      <w:r>
        <w:rPr>
          <w:rFonts w:ascii="Times New Roman"/>
          <w:b w:val="false"/>
          <w:i w:val="false"/>
          <w:color w:val="000000"/>
          <w:sz w:val="28"/>
        </w:rPr>
        <w:t>
      қаласы/ауылы,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Кеткен білім алушылар туралы мәлімет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алушылардың кетуі туралы есептен шығару талоны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r>
              <w:br/>
            </w:r>
            <w:r>
              <w:rPr>
                <w:rFonts w:ascii="Times New Roman"/>
                <w:b w:val="false"/>
                <w:i w:val="false"/>
                <w:color w:val="000000"/>
                <w:sz w:val="20"/>
              </w:rPr>
              <w:t>
(болған жағдайда)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r>
              <w:br/>
            </w:r>
            <w:r>
              <w:rPr>
                <w:rFonts w:ascii="Times New Roman"/>
                <w:b w:val="false"/>
                <w:i w:val="false"/>
                <w:color w:val="000000"/>
                <w:sz w:val="20"/>
              </w:rPr>
              <w:t>
(болған жағдайда) 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сыныбы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сыныбы 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___________________________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 (атауы, мекен-жайы)</w:t>
            </w:r>
            <w:r>
              <w:br/>
            </w: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w:t>
            </w:r>
          </w:p>
        </w:tc>
      </w:tr>
    </w:tbl>
    <w:p>
      <w:pPr>
        <w:spacing w:after="0"/>
        <w:ind w:left="0"/>
        <w:jc w:val="both"/>
      </w:pPr>
      <w:r>
        <w:rPr>
          <w:rFonts w:ascii="Times New Roman"/>
          <w:b w:val="false"/>
          <w:i w:val="false"/>
          <w:color w:val="000000"/>
          <w:sz w:val="28"/>
        </w:rPr>
        <w:t>
      Орта білім беру ұйымының директоры 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(орта білім беру ұйымытің мөрі)</w:t>
      </w:r>
    </w:p>
    <w:p>
      <w:pPr>
        <w:spacing w:after="0"/>
        <w:ind w:left="0"/>
        <w:jc w:val="both"/>
      </w:pPr>
      <w:r>
        <w:rPr>
          <w:rFonts w:ascii="Times New Roman"/>
          <w:b w:val="false"/>
          <w:i w:val="false"/>
          <w:color w:val="000000"/>
          <w:sz w:val="28"/>
        </w:rPr>
        <w:t>
      "__" _________ 200__жыл</w:t>
      </w:r>
    </w:p>
    <w:p>
      <w:pPr>
        <w:spacing w:after="0"/>
        <w:ind w:left="0"/>
        <w:jc w:val="both"/>
      </w:pPr>
      <w:r>
        <w:rPr>
          <w:rFonts w:ascii="Times New Roman"/>
          <w:b w:val="false"/>
          <w:i w:val="false"/>
          <w:color w:val="000000"/>
          <w:sz w:val="28"/>
        </w:rPr>
        <w:t>
      Ескерту: Білім алушылардың қозғалысын есепке алу және бақылау мақсатында білім алушылардың кетуін есепке алу кітабы (бұдан әрі – Кітап) барлық орта білім беру ұйымдарында жүргізіледі.</w:t>
      </w:r>
    </w:p>
    <w:p>
      <w:pPr>
        <w:spacing w:after="0"/>
        <w:ind w:left="0"/>
        <w:jc w:val="both"/>
      </w:pPr>
      <w:r>
        <w:rPr>
          <w:rFonts w:ascii="Times New Roman"/>
          <w:b w:val="false"/>
          <w:i w:val="false"/>
          <w:color w:val="000000"/>
          <w:sz w:val="28"/>
        </w:rPr>
        <w:t>
      Кітапты іс-қағаздарды жүргізуге жауапты адам толтырады. Кітаптарға директордың қолы және білім беру ұйымының мөрі қойылады, беттері нөмірленеді, тігіледі, қыстырылады.</w:t>
      </w:r>
    </w:p>
    <w:p>
      <w:pPr>
        <w:spacing w:after="0"/>
        <w:ind w:left="0"/>
        <w:jc w:val="both"/>
      </w:pPr>
      <w:r>
        <w:rPr>
          <w:rFonts w:ascii="Times New Roman"/>
          <w:b w:val="false"/>
          <w:i w:val="false"/>
          <w:color w:val="000000"/>
          <w:sz w:val="28"/>
        </w:rPr>
        <w:t>
      Кітап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Орта білім беру ұйымына келген білім алушыларды есепке алу кітабы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 облысы, республикалық маңызы бар қала және астана</w:t>
      </w:r>
    </w:p>
    <w:p>
      <w:pPr>
        <w:spacing w:after="0"/>
        <w:ind w:left="0"/>
        <w:jc w:val="both"/>
      </w:pPr>
      <w:r>
        <w:rPr>
          <w:rFonts w:ascii="Times New Roman"/>
          <w:b w:val="false"/>
          <w:i w:val="false"/>
          <w:color w:val="000000"/>
          <w:sz w:val="28"/>
        </w:rPr>
        <w:t>
      __________ ауданы, _____________ қаласы/ауылы,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Кеткен білім алушылар туралы мәлімет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алушылардың кетуі туралы есептен шығару талоны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r>
              <w:br/>
            </w:r>
            <w:r>
              <w:rPr>
                <w:rFonts w:ascii="Times New Roman"/>
                <w:b w:val="false"/>
                <w:i w:val="false"/>
                <w:color w:val="000000"/>
                <w:sz w:val="20"/>
              </w:rPr>
              <w:t>
(болған жағдайда)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r>
              <w:br/>
            </w:r>
            <w:r>
              <w:rPr>
                <w:rFonts w:ascii="Times New Roman"/>
                <w:b w:val="false"/>
                <w:i w:val="false"/>
                <w:color w:val="000000"/>
                <w:sz w:val="20"/>
              </w:rPr>
              <w:t>
(болған жағдайда) 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сыныбы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сыныбы 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___________________________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 (атауы, мекен-жайы)</w:t>
            </w:r>
            <w:r>
              <w:br/>
            </w: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w:t>
            </w:r>
          </w:p>
        </w:tc>
      </w:tr>
    </w:tbl>
    <w:p>
      <w:pPr>
        <w:spacing w:after="0"/>
        <w:ind w:left="0"/>
        <w:jc w:val="both"/>
      </w:pPr>
      <w:r>
        <w:rPr>
          <w:rFonts w:ascii="Times New Roman"/>
          <w:b w:val="false"/>
          <w:i w:val="false"/>
          <w:color w:val="000000"/>
          <w:sz w:val="28"/>
        </w:rPr>
        <w:t>
      Орта білім беру ұйымының директоры 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(орта білім беру ұйымытің мөрі)</w:t>
      </w:r>
    </w:p>
    <w:p>
      <w:pPr>
        <w:spacing w:after="0"/>
        <w:ind w:left="0"/>
        <w:jc w:val="both"/>
      </w:pPr>
      <w:r>
        <w:rPr>
          <w:rFonts w:ascii="Times New Roman"/>
          <w:b w:val="false"/>
          <w:i w:val="false"/>
          <w:color w:val="000000"/>
          <w:sz w:val="28"/>
        </w:rPr>
        <w:t>
      "__" _________ 200__жыл</w:t>
      </w:r>
    </w:p>
    <w:p>
      <w:pPr>
        <w:spacing w:after="0"/>
        <w:ind w:left="0"/>
        <w:jc w:val="both"/>
      </w:pPr>
      <w:r>
        <w:rPr>
          <w:rFonts w:ascii="Times New Roman"/>
          <w:b w:val="false"/>
          <w:i w:val="false"/>
          <w:color w:val="000000"/>
          <w:sz w:val="28"/>
        </w:rPr>
        <w:t>
      Ескерту: Білім алушылардың қозғалысын есепке алу және бақылау мақсатында білім алушылардың келуін есепке алу кітабы (бұдан әрі – Кітап) барлық орта білім беру ұйымдарында жүргізіледі.</w:t>
      </w:r>
    </w:p>
    <w:p>
      <w:pPr>
        <w:spacing w:after="0"/>
        <w:ind w:left="0"/>
        <w:jc w:val="both"/>
      </w:pPr>
      <w:r>
        <w:rPr>
          <w:rFonts w:ascii="Times New Roman"/>
          <w:b w:val="false"/>
          <w:i w:val="false"/>
          <w:color w:val="000000"/>
          <w:sz w:val="28"/>
        </w:rPr>
        <w:t>
      Кітапты іс-қағаздарды жүргізуге жауапты адам толтырады. Кітапқа директордың қолы және білім беру ұйымының мөрі қойылады, беттері нөмірленеді, тігіледі, бекітіледі.</w:t>
      </w:r>
    </w:p>
    <w:p>
      <w:pPr>
        <w:spacing w:after="0"/>
        <w:ind w:left="0"/>
        <w:jc w:val="both"/>
      </w:pPr>
      <w:r>
        <w:rPr>
          <w:rFonts w:ascii="Times New Roman"/>
          <w:b w:val="false"/>
          <w:i w:val="false"/>
          <w:color w:val="000000"/>
          <w:sz w:val="28"/>
        </w:rPr>
        <w:t>
      Білім алушылардың кеткені туралы шығару талоны жаңа орта білім беру ұйымына келуі туралы шығару талонды алу мақсатында типіне және ведомстволық бағыныстылығына қарамастан орта білім беру ұйымына көрсету үшін кәмелетке толмағандарға олардың оқыған жерінен беріледі.</w:t>
      </w:r>
    </w:p>
    <w:p>
      <w:pPr>
        <w:spacing w:after="0"/>
        <w:ind w:left="0"/>
        <w:jc w:val="both"/>
      </w:pPr>
      <w:r>
        <w:rPr>
          <w:rFonts w:ascii="Times New Roman"/>
          <w:b w:val="false"/>
          <w:i w:val="false"/>
          <w:color w:val="000000"/>
          <w:sz w:val="28"/>
        </w:rPr>
        <w:t>
      Білім алушылардың келгені туралы есептен шығару талонын кәмелетке толмағандарға типіне және ведомстволық бағыныстылығына қарамастан оның оқыған жері орта білім беру ұйымына көрсетуі және кетуі туралы есептен шығару талонын көрсеткеннен кейін жеке іс-қағазын алуы үшін оның келген жеріндегі орта білім беру ұйымы береді.</w:t>
      </w:r>
    </w:p>
    <w:p>
      <w:pPr>
        <w:spacing w:after="0"/>
        <w:ind w:left="0"/>
        <w:jc w:val="both"/>
      </w:pPr>
      <w:r>
        <w:rPr>
          <w:rFonts w:ascii="Times New Roman"/>
          <w:b w:val="false"/>
          <w:i w:val="false"/>
          <w:color w:val="000000"/>
          <w:sz w:val="28"/>
        </w:rPr>
        <w:t>
      Орта білім беру ұйымының іс-қағазында осы ұйымға шекарасы нақты белгіленген шағын ауданның, шағын аудан картасының бекітілуі туралы аудан, қала, ауыл, ауыл округі әкімі шешімінің көшірмесі болады</w:t>
      </w:r>
    </w:p>
    <w:p>
      <w:pPr>
        <w:spacing w:after="0"/>
        <w:ind w:left="0"/>
        <w:jc w:val="both"/>
      </w:pPr>
      <w:r>
        <w:rPr>
          <w:rFonts w:ascii="Times New Roman"/>
          <w:b w:val="false"/>
          <w:i w:val="false"/>
          <w:color w:val="000000"/>
          <w:sz w:val="28"/>
        </w:rPr>
        <w:t>
      Кітап орта білім беру ұйымы электрондық жүйеге қосылған жағдайда электронды түрде толтырылады, оның қағаз нұсқасын толтыру талап етілмейді.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