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2432" w14:textId="7922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нарықтарындағы экономикалық шоғырлануды бағалау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29 желтоқсандағы № 442 бұйрығы. Қазақстан Республикасының Әділет министрлігінде 2018 жылғы 12 қаңтарда № 16226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01.01.2018 бастап қолданысқа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90-6-бабының </w:t>
      </w:r>
      <w:r>
        <w:rPr>
          <w:rFonts w:ascii="Times New Roman"/>
          <w:b w:val="false"/>
          <w:i w:val="false"/>
          <w:color w:val="000000"/>
          <w:sz w:val="28"/>
        </w:rPr>
        <w:t xml:space="preserve">17) тармақшасына </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нарықтарындағы экономикалық шоғырлануды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қағаз және электронды түрдегі көшірмесін қазақ және орыс тілдеріндересми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 Д. Ақышев</w:t>
      </w:r>
    </w:p>
    <w:p>
      <w:pPr>
        <w:spacing w:after="0"/>
        <w:ind w:left="0"/>
        <w:jc w:val="both"/>
      </w:pPr>
      <w:r>
        <w:rPr>
          <w:rFonts w:ascii="Times New Roman"/>
          <w:b w:val="false"/>
          <w:i w:val="false"/>
          <w:color w:val="000000"/>
          <w:sz w:val="28"/>
        </w:rPr>
        <w:t xml:space="preserve">
      2017жылғы ____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442 бұйрығымен бекітілді</w:t>
            </w:r>
          </w:p>
        </w:tc>
      </w:tr>
    </w:tbl>
    <w:bookmarkStart w:name="z7" w:id="5"/>
    <w:p>
      <w:pPr>
        <w:spacing w:after="0"/>
        <w:ind w:left="0"/>
        <w:jc w:val="left"/>
      </w:pPr>
      <w:r>
        <w:rPr>
          <w:rFonts w:ascii="Times New Roman"/>
          <w:b/>
          <w:i w:val="false"/>
          <w:color w:val="000000"/>
        </w:rPr>
        <w:t xml:space="preserve"> Қаржы нарықтарындағы  экономикалық шоғырлануды бағалау әдістемесі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Қаржы нарықтарындағы экономикалық шоғырлануды бағалау әдістемесі (бұдан әрі – Әдістеме)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 және экономикалық шоғырлануға келісім беру туралы өтінішхаттарды немесе жасалған экономикалық шоғырлану туралы хабарламаларды қарау кезінде қолданылады.</w:t>
      </w:r>
    </w:p>
    <w:bookmarkEnd w:id="6"/>
    <w:bookmarkStart w:name="z9" w:id="7"/>
    <w:p>
      <w:pPr>
        <w:spacing w:after="0"/>
        <w:ind w:left="0"/>
        <w:jc w:val="both"/>
      </w:pPr>
      <w:r>
        <w:rPr>
          <w:rFonts w:ascii="Times New Roman"/>
          <w:b w:val="false"/>
          <w:i w:val="false"/>
          <w:color w:val="000000"/>
          <w:sz w:val="28"/>
        </w:rPr>
        <w:t>
      2. Әдістеме монополияға қарсы органның қаржы нарықтарындағы экономикалық шоғырлануды бағалау тетігін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Негізгі ұғымдар</w:t>
      </w:r>
    </w:p>
    <w:bookmarkEnd w:id="8"/>
    <w:bookmarkStart w:name="z11" w:id="9"/>
    <w:p>
      <w:pPr>
        <w:spacing w:after="0"/>
        <w:ind w:left="0"/>
        <w:jc w:val="both"/>
      </w:pPr>
      <w:r>
        <w:rPr>
          <w:rFonts w:ascii="Times New Roman"/>
          <w:b w:val="false"/>
          <w:i w:val="false"/>
          <w:color w:val="000000"/>
          <w:sz w:val="28"/>
        </w:rPr>
        <w:t>
      3. Әдістеме келесі ұғымдарды қолданады:</w:t>
      </w:r>
    </w:p>
    <w:bookmarkEnd w:id="9"/>
    <w:p>
      <w:pPr>
        <w:spacing w:after="0"/>
        <w:ind w:left="0"/>
        <w:jc w:val="both"/>
      </w:pPr>
      <w:r>
        <w:rPr>
          <w:rFonts w:ascii="Times New Roman"/>
          <w:b w:val="false"/>
          <w:i w:val="false"/>
          <w:color w:val="000000"/>
          <w:sz w:val="28"/>
        </w:rPr>
        <w:t xml:space="preserve">
      1) экономикалық шоғырлануға келісім беру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келісімі;</w:t>
      </w:r>
    </w:p>
    <w:p>
      <w:pPr>
        <w:spacing w:after="0"/>
        <w:ind w:left="0"/>
        <w:jc w:val="both"/>
      </w:pPr>
      <w:r>
        <w:rPr>
          <w:rFonts w:ascii="Times New Roman"/>
          <w:b w:val="false"/>
          <w:i w:val="false"/>
          <w:color w:val="000000"/>
          <w:sz w:val="28"/>
        </w:rPr>
        <w:t xml:space="preserve">
      2) қаржы нарықтарындағы экономикалық шоғырлануға тыйым салу – монополияға қарсы органның Кодекстің 201-бабы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жүзеге асыруға тыйым салуы;</w:t>
      </w:r>
    </w:p>
    <w:p>
      <w:pPr>
        <w:spacing w:after="0"/>
        <w:ind w:left="0"/>
        <w:jc w:val="both"/>
      </w:pPr>
      <w:r>
        <w:rPr>
          <w:rFonts w:ascii="Times New Roman"/>
          <w:b w:val="false"/>
          <w:i w:val="false"/>
          <w:color w:val="000000"/>
          <w:sz w:val="28"/>
        </w:rPr>
        <w:t>
      3) өнім берушілер – қаржы қызметтерін көрсету бойынша кәсіпкерлік қызметті жүзеге асыратын нарық субъектілері;</w:t>
      </w:r>
    </w:p>
    <w:p>
      <w:pPr>
        <w:spacing w:after="0"/>
        <w:ind w:left="0"/>
        <w:jc w:val="both"/>
      </w:pPr>
      <w:r>
        <w:rPr>
          <w:rFonts w:ascii="Times New Roman"/>
          <w:b w:val="false"/>
          <w:i w:val="false"/>
          <w:color w:val="000000"/>
          <w:sz w:val="28"/>
        </w:rPr>
        <w:t xml:space="preserve">
      4) қаржылық көрсетілетін қызметтер – сақтандыру нарығына, бағалы қағаздар нарығына қатысушылардың, ерікті жинақтаушы зейнетақы қорының қызметі, банк қызметі, "Қаржы нарығы мен қаржы ұйымдарын мемлекеттік реттеу, бақылау және қадағалау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алынған лицензиялар негізінде жүзеге асырылатын банк операцияларының жекелеген түрлерін жүргізу жөніндегі ұйымдардың қызметі;</w:t>
      </w:r>
    </w:p>
    <w:p>
      <w:pPr>
        <w:spacing w:after="0"/>
        <w:ind w:left="0"/>
        <w:jc w:val="both"/>
      </w:pPr>
      <w:r>
        <w:rPr>
          <w:rFonts w:ascii="Times New Roman"/>
          <w:b w:val="false"/>
          <w:i w:val="false"/>
          <w:color w:val="000000"/>
          <w:sz w:val="28"/>
        </w:rPr>
        <w:t xml:space="preserve">
      5) нұсқама – монополияға қарсы органның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мәмілелердің күшін жою қажеттігі туралы шешім шығаруы;</w:t>
      </w:r>
    </w:p>
    <w:p>
      <w:pPr>
        <w:spacing w:after="0"/>
        <w:ind w:left="0"/>
        <w:jc w:val="both"/>
      </w:pPr>
      <w:r>
        <w:rPr>
          <w:rFonts w:ascii="Times New Roman"/>
          <w:b w:val="false"/>
          <w:i w:val="false"/>
          <w:color w:val="000000"/>
          <w:sz w:val="28"/>
        </w:rPr>
        <w:t>
      6) өтініш беруші – қаржы нарықтарындағы экономикалық шоғырлануға келісім беру туралы өтінішхат немесе қаржы нарықтарында жасалған экономикалық шоғырлану туралы хабарлама берген тұлға;</w:t>
      </w:r>
    </w:p>
    <w:p>
      <w:pPr>
        <w:spacing w:after="0"/>
        <w:ind w:left="0"/>
        <w:jc w:val="both"/>
      </w:pPr>
      <w:r>
        <w:rPr>
          <w:rFonts w:ascii="Times New Roman"/>
          <w:b w:val="false"/>
          <w:i w:val="false"/>
          <w:color w:val="000000"/>
          <w:sz w:val="28"/>
        </w:rPr>
        <w:t>
      7) экономикалық шоғырлануға қатысушы – қаржы нарықтарында экономикалық шоғырлану жасаған немесе жасауға ниет білдірген жеке немесе заңды тұлға.</w:t>
      </w:r>
    </w:p>
    <w:p>
      <w:pPr>
        <w:spacing w:after="0"/>
        <w:ind w:left="0"/>
        <w:jc w:val="both"/>
      </w:pPr>
      <w:r>
        <w:rPr>
          <w:rFonts w:ascii="Times New Roman"/>
          <w:b w:val="false"/>
          <w:i w:val="false"/>
          <w:color w:val="000000"/>
          <w:sz w:val="28"/>
        </w:rPr>
        <w:t xml:space="preserve">
      Әдістемеде пайдаланылатын өзге ұғымдар мен терминдер </w:t>
      </w:r>
      <w:r>
        <w:rPr>
          <w:rFonts w:ascii="Times New Roman"/>
          <w:b w:val="false"/>
          <w:i w:val="false"/>
          <w:color w:val="000000"/>
          <w:sz w:val="28"/>
        </w:rPr>
        <w:t>Кодексте</w:t>
      </w:r>
      <w:r>
        <w:rPr>
          <w:rFonts w:ascii="Times New Roman"/>
          <w:b w:val="false"/>
          <w:i w:val="false"/>
          <w:color w:val="000000"/>
          <w:sz w:val="28"/>
        </w:rPr>
        <w:t xml:space="preserve"> және </w:t>
      </w:r>
      <w:r>
        <w:rPr>
          <w:rFonts w:ascii="Times New Roman"/>
          <w:b w:val="false"/>
          <w:i w:val="false"/>
          <w:color w:val="000000"/>
          <w:sz w:val="28"/>
        </w:rPr>
        <w:t>Заңда</w:t>
      </w:r>
      <w:r>
        <w:rPr>
          <w:rFonts w:ascii="Times New Roman"/>
          <w:b w:val="false"/>
          <w:i w:val="false"/>
          <w:color w:val="000000"/>
          <w:sz w:val="28"/>
        </w:rPr>
        <w:t>, сондай-ақ Қазақстан Республикасының қаржы нарығын реттеу саласындағы басқа да заңнамалық актілерде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3-тарау. Қаржы нарықтарындағы экономикалық шоғырлануға бағалау жүргізудің негіздері мен кезеңдері</w:t>
      </w:r>
    </w:p>
    <w:bookmarkEnd w:id="10"/>
    <w:bookmarkStart w:name="z13" w:id="11"/>
    <w:p>
      <w:pPr>
        <w:spacing w:after="0"/>
        <w:ind w:left="0"/>
        <w:jc w:val="both"/>
      </w:pPr>
      <w:r>
        <w:rPr>
          <w:rFonts w:ascii="Times New Roman"/>
          <w:b w:val="false"/>
          <w:i w:val="false"/>
          <w:color w:val="000000"/>
          <w:sz w:val="28"/>
        </w:rPr>
        <w:t>
      4. Қаржы нарықтарындағы экономикалық шоғырлануға бағалау жүргізу негіздері монополияға қарсы органға:</w:t>
      </w:r>
    </w:p>
    <w:bookmarkEnd w:id="11"/>
    <w:p>
      <w:pPr>
        <w:spacing w:after="0"/>
        <w:ind w:left="0"/>
        <w:jc w:val="both"/>
      </w:pPr>
      <w:r>
        <w:rPr>
          <w:rFonts w:ascii="Times New Roman"/>
          <w:b w:val="false"/>
          <w:i w:val="false"/>
          <w:color w:val="000000"/>
          <w:sz w:val="28"/>
        </w:rPr>
        <w:t>
      1) Әдістемеге 1-қосымшаға сәйкес нысан бойынша өтініш беруші ұсынған қаржы нарықтарындағы экономикалық шоғырлануға келісім беру туралы өтінішхаттың (бұдан әрі – өтінішхат);</w:t>
      </w:r>
    </w:p>
    <w:p>
      <w:pPr>
        <w:spacing w:after="0"/>
        <w:ind w:left="0"/>
        <w:jc w:val="both"/>
      </w:pPr>
      <w:r>
        <w:rPr>
          <w:rFonts w:ascii="Times New Roman"/>
          <w:b w:val="false"/>
          <w:i w:val="false"/>
          <w:color w:val="000000"/>
          <w:sz w:val="28"/>
        </w:rPr>
        <w:t xml:space="preserve">
      2) Әдістемеге 2-қосымшаға сәйкес нысан бойынша өтініш беруші ұсынған Кодекстің 201-бабы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тармақшаларыңда</w:t>
      </w:r>
      <w:r>
        <w:rPr>
          <w:rFonts w:ascii="Times New Roman"/>
          <w:b w:val="false"/>
          <w:i w:val="false"/>
          <w:color w:val="000000"/>
          <w:sz w:val="28"/>
        </w:rPr>
        <w:t xml:space="preserve"> көзделген қаржы нарықтарында жасалған экономикалық шоғырлану туралы хабарламаның (бұдан әрі – хабарлама) келіп түсуі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5. Өтінішхатты қарау кезінде монополияға қарсы органның күнтізбелік қырық күн ішінде (Кодекстің 205-бабының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мерзімдерді тоқтата тұру құқығымен) қаржы нарықтарындағы экономикалық шоғырлануға бағалау жүргізуі мынандай кезеңдерді қамтиды:</w:t>
      </w:r>
    </w:p>
    <w:bookmarkEnd w:id="12"/>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204-бабыңда</w:t>
      </w:r>
      <w:r>
        <w:rPr>
          <w:rFonts w:ascii="Times New Roman"/>
          <w:b w:val="false"/>
          <w:i w:val="false"/>
          <w:color w:val="000000"/>
          <w:sz w:val="28"/>
        </w:rPr>
        <w:t xml:space="preserve"> көзделген өтінішхатқа қоса берілетін құжаттар мен мәліметтердің толықтығы мен анықтығын тексеру;</w:t>
      </w:r>
    </w:p>
    <w:p>
      <w:pPr>
        <w:spacing w:after="0"/>
        <w:ind w:left="0"/>
        <w:jc w:val="both"/>
      </w:pPr>
      <w:r>
        <w:rPr>
          <w:rFonts w:ascii="Times New Roman"/>
          <w:b w:val="false"/>
          <w:i w:val="false"/>
          <w:color w:val="000000"/>
          <w:sz w:val="28"/>
        </w:rPr>
        <w:t>
      2) егер мәмілеге қатысушы адамдар (тұлғалар тобы) ұқсас немесе өзара алмастырылатын қаржылық қызметтерді өткізу жөніндегі қызметті жүзеге асырған және (немесе) бәсекелестікті шектеу белгілері болған жағдайда, қаржы нарықтарында экономикалық шоғырлануды жасау кезінде қаржы ұйымдарына қатысты бәсекелестіктің жай-күйіне талдау жүргізу;</w:t>
      </w:r>
    </w:p>
    <w:p>
      <w:pPr>
        <w:spacing w:after="0"/>
        <w:ind w:left="0"/>
        <w:jc w:val="both"/>
      </w:pPr>
      <w:r>
        <w:rPr>
          <w:rFonts w:ascii="Times New Roman"/>
          <w:b w:val="false"/>
          <w:i w:val="false"/>
          <w:color w:val="000000"/>
          <w:sz w:val="28"/>
        </w:rPr>
        <w:t>
      3) бәсекелестікті шектеу белгілері анықталған кезде, оның ішінде қаржы нарықтарында үстем жағдайдың пайда болуы немесе күшеюі кезінде қаржы нарығында бәсекелестікті шектеу көрсеткіштерін есептеу;</w:t>
      </w:r>
    </w:p>
    <w:p>
      <w:pPr>
        <w:spacing w:after="0"/>
        <w:ind w:left="0"/>
        <w:jc w:val="both"/>
      </w:pPr>
      <w:r>
        <w:rPr>
          <w:rFonts w:ascii="Times New Roman"/>
          <w:b w:val="false"/>
          <w:i w:val="false"/>
          <w:color w:val="000000"/>
          <w:sz w:val="28"/>
        </w:rPr>
        <w:t>
      4) монополияға қарсы органның қаржы нарықтарындағы экономикалық шоғырлануды бағалау нәтижелері бойынша шешім қабылдауы.</w:t>
      </w:r>
    </w:p>
    <w:p>
      <w:pPr>
        <w:spacing w:after="0"/>
        <w:ind w:left="0"/>
        <w:jc w:val="both"/>
      </w:pPr>
      <w:r>
        <w:rPr>
          <w:rFonts w:ascii="Times New Roman"/>
          <w:b w:val="false"/>
          <w:i w:val="false"/>
          <w:color w:val="000000"/>
          <w:sz w:val="28"/>
        </w:rPr>
        <w:t>
      Бұл ретте экономикалық шоғырлануды жүзеге асыру кезінде қаржылық тұрақтылық және қаржылық қызметтер тұтынушыларының құқықтарын қорғаумен байланысты мәмілелер жасау бәсекелестікті шектеу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Монополияға қарсы органға қаржы нарығында жасалған экономикалық шоғырлану туралы хабарлама келіп түскеннен кейін күнтізбелік отыз күн ішінде хабарламаны қарау барысында экономикалық шоғырлануға бағалау жүргізу мынадай кезеңдерді қамтиды:</w:t>
      </w:r>
    </w:p>
    <w:bookmarkEnd w:id="13"/>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207-бабыңда</w:t>
      </w:r>
      <w:r>
        <w:rPr>
          <w:rFonts w:ascii="Times New Roman"/>
          <w:b w:val="false"/>
          <w:i w:val="false"/>
          <w:color w:val="000000"/>
          <w:sz w:val="28"/>
        </w:rPr>
        <w:t xml:space="preserve"> көзделген хабарламаға қоса берілетін құжаттардың және мәліметтердің толықтығы мен анықтығын тексеру;</w:t>
      </w:r>
    </w:p>
    <w:p>
      <w:pPr>
        <w:spacing w:after="0"/>
        <w:ind w:left="0"/>
        <w:jc w:val="both"/>
      </w:pPr>
      <w:r>
        <w:rPr>
          <w:rFonts w:ascii="Times New Roman"/>
          <w:b w:val="false"/>
          <w:i w:val="false"/>
          <w:color w:val="000000"/>
          <w:sz w:val="28"/>
        </w:rPr>
        <w:t>
      2) қаржы нарықтарында экономикалық шоғырланудың жасалғанын растайтын шартты немесе өзге де құжатты қарау;</w:t>
      </w:r>
    </w:p>
    <w:p>
      <w:pPr>
        <w:spacing w:after="0"/>
        <w:ind w:left="0"/>
        <w:jc w:val="both"/>
      </w:pPr>
      <w:r>
        <w:rPr>
          <w:rFonts w:ascii="Times New Roman"/>
          <w:b w:val="false"/>
          <w:i w:val="false"/>
          <w:color w:val="000000"/>
          <w:sz w:val="28"/>
        </w:rPr>
        <w:t>
      3) экономикалық шоғырлануды бәсекелестікті, оның ішінде қаржы нарықтарында үстем жағдайдың пайда болуы немесе күшеюі арқылы шектеу тұрғысынан қарау;</w:t>
      </w:r>
    </w:p>
    <w:p>
      <w:pPr>
        <w:spacing w:after="0"/>
        <w:ind w:left="0"/>
        <w:jc w:val="both"/>
      </w:pPr>
      <w:r>
        <w:rPr>
          <w:rFonts w:ascii="Times New Roman"/>
          <w:b w:val="false"/>
          <w:i w:val="false"/>
          <w:color w:val="000000"/>
          <w:sz w:val="28"/>
        </w:rPr>
        <w:t xml:space="preserve">
      4) монополияға қарсы органның Кодекстің </w:t>
      </w:r>
      <w:r>
        <w:rPr>
          <w:rFonts w:ascii="Times New Roman"/>
          <w:b w:val="false"/>
          <w:i w:val="false"/>
          <w:color w:val="000000"/>
          <w:sz w:val="28"/>
        </w:rPr>
        <w:t>209-бабына</w:t>
      </w:r>
      <w:r>
        <w:rPr>
          <w:rFonts w:ascii="Times New Roman"/>
          <w:b w:val="false"/>
          <w:i w:val="false"/>
          <w:color w:val="000000"/>
          <w:sz w:val="28"/>
        </w:rPr>
        <w:t xml:space="preserve"> сәйкес хабарлама бойынша шешім қабылдауы.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Қаржы нарықтарындағы экономикалық шоғырлануды бағалау кезінде ақпарат ретінде қажеттілігіне қарай:</w:t>
      </w:r>
    </w:p>
    <w:bookmarkEnd w:id="14"/>
    <w:p>
      <w:pPr>
        <w:spacing w:after="0"/>
        <w:ind w:left="0"/>
        <w:jc w:val="both"/>
      </w:pPr>
      <w:r>
        <w:rPr>
          <w:rFonts w:ascii="Times New Roman"/>
          <w:b w:val="false"/>
          <w:i w:val="false"/>
          <w:color w:val="000000"/>
          <w:sz w:val="28"/>
        </w:rPr>
        <w:t>
      1) қаржы нарықтарындағы экономикалық шоғырлануға қатысушылардан;</w:t>
      </w:r>
    </w:p>
    <w:p>
      <w:pPr>
        <w:spacing w:after="0"/>
        <w:ind w:left="0"/>
        <w:jc w:val="both"/>
      </w:pPr>
      <w:r>
        <w:rPr>
          <w:rFonts w:ascii="Times New Roman"/>
          <w:b w:val="false"/>
          <w:i w:val="false"/>
          <w:color w:val="000000"/>
          <w:sz w:val="28"/>
        </w:rPr>
        <w:t>
      2) қаржы нарығын және қаржы ұйымдарын реттеу, бақылау мен қадағалау жөніндегі уәкілетті органнан;</w:t>
      </w:r>
    </w:p>
    <w:p>
      <w:pPr>
        <w:spacing w:after="0"/>
        <w:ind w:left="0"/>
        <w:jc w:val="both"/>
      </w:pPr>
      <w:r>
        <w:rPr>
          <w:rFonts w:ascii="Times New Roman"/>
          <w:b w:val="false"/>
          <w:i w:val="false"/>
          <w:color w:val="000000"/>
          <w:sz w:val="28"/>
        </w:rPr>
        <w:t>
      3) мемлекеттік статистика саласындағы уәкілетті органнан алынған мәліметтер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4-тарау. Қаржынарықтарындағы экономикалық шоғырлануды жасау кезінде қаржы ұйымдарына қатысты бәсекелестіктің жай-күйіне талдау жүргізу</w:t>
      </w:r>
    </w:p>
    <w:bookmarkEnd w:id="15"/>
    <w:bookmarkStart w:name="z18" w:id="16"/>
    <w:p>
      <w:pPr>
        <w:spacing w:after="0"/>
        <w:ind w:left="0"/>
        <w:jc w:val="both"/>
      </w:pPr>
      <w:r>
        <w:rPr>
          <w:rFonts w:ascii="Times New Roman"/>
          <w:b w:val="false"/>
          <w:i w:val="false"/>
          <w:color w:val="000000"/>
          <w:sz w:val="28"/>
        </w:rPr>
        <w:t>
      8. Мәмілеге қатысушы адамдар (тұлғалар тобы) көрсететін қаржылық қызметтері ішінде ұқсас немесе өзара алмастырылатын қаржылық қызметтер болмаған, сондай-ақ бәсекелестікті шектеу белгілері болмаған жағдайда, монополияға қарсы органның басшысы немесе оны алмастыратын тұлға қаржы нарықтарындағы экономикалық шоғырлануға келісім беру туралы шешім қабылдайды және осындай шешім қабылданған күннен бастап үш жұмыс күні ішінде өтініш берушіге және қаржы нарығын және қаржы ұйымдарын реттеу, бақылау мен қадағалау жөніндегі уәкілетті органға жібереді.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9. Мәмілеге қатысушы тұлғалардың (тұлғалар тобының) ұқсас немесе өзара алмастырылатын қаржылық қызметтерді іске асыру жөніндегі қызметті жүзеге асыру және (немесе) бәсекелестікті шектеу белгілері болған кезде монополияға қарсы орган Қазақстан Республикасының Бәсекелестікті қорғау және дамыту агенттігі Төрағасының 2022 жылғы 29 сәуірдегі № 12 бұйрығымен бекітілген Қаржылық көрсетілетін қызметтер нарықтарында бәсекелестіктің жай-күйіне талдау жүргізу жөніндегі </w:t>
      </w:r>
      <w:r>
        <w:rPr>
          <w:rFonts w:ascii="Times New Roman"/>
          <w:b w:val="false"/>
          <w:i w:val="false"/>
          <w:color w:val="000000"/>
          <w:sz w:val="28"/>
        </w:rPr>
        <w:t>әдістемеге</w:t>
      </w:r>
      <w:r>
        <w:rPr>
          <w:rFonts w:ascii="Times New Roman"/>
          <w:b w:val="false"/>
          <w:i w:val="false"/>
          <w:color w:val="000000"/>
          <w:sz w:val="28"/>
        </w:rPr>
        <w:t xml:space="preserve"> сәйкес қаржы ұйымдарына қатысты бәсекелестіктің жай-күйіне талдау жүргізеді (Нормативтік құқықтық актілерді мемлекеттік тіркеу тізілімінде № 27836 болып тіркелген) (бұдан әрі - № 12 Әдістеме).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10. Монополияға қарсы орган қаржы ұйымдарына қатысты бәсекелестің жай-күйін талдау нәтижелері бойынша:</w:t>
      </w:r>
    </w:p>
    <w:bookmarkEnd w:id="18"/>
    <w:p>
      <w:pPr>
        <w:spacing w:after="0"/>
        <w:ind w:left="0"/>
        <w:jc w:val="both"/>
      </w:pPr>
      <w:r>
        <w:rPr>
          <w:rFonts w:ascii="Times New Roman"/>
          <w:b w:val="false"/>
          <w:i w:val="false"/>
          <w:color w:val="000000"/>
          <w:sz w:val="28"/>
        </w:rPr>
        <w:t>
      тиісті қаржылық қызметтер нарығындағы үлестін көп бөлігі тиесілі ең көбі екі қаржы ұйымының жиынтық үлесі елу пайыздан аз болған;</w:t>
      </w:r>
    </w:p>
    <w:p>
      <w:pPr>
        <w:spacing w:after="0"/>
        <w:ind w:left="0"/>
        <w:jc w:val="both"/>
      </w:pPr>
      <w:r>
        <w:rPr>
          <w:rFonts w:ascii="Times New Roman"/>
          <w:b w:val="false"/>
          <w:i w:val="false"/>
          <w:color w:val="000000"/>
          <w:sz w:val="28"/>
        </w:rPr>
        <w:t>
      бәсекелестікті шектеу белгілері болмаған жағдайда қаржы нарықтарында экономикалық шоғырлануды жасауға келісім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11. Қаржы ұйымдарына қатысты бәсекелестіктің жай-күйін талдау нәтижелері бойынша қаржы нарығындағы экономикалық шоғырлануға қатысушылардың жиынтық үлесі:</w:t>
      </w:r>
    </w:p>
    <w:bookmarkEnd w:id="19"/>
    <w:p>
      <w:pPr>
        <w:spacing w:after="0"/>
        <w:ind w:left="0"/>
        <w:jc w:val="both"/>
      </w:pPr>
      <w:r>
        <w:rPr>
          <w:rFonts w:ascii="Times New Roman"/>
          <w:b w:val="false"/>
          <w:i w:val="false"/>
          <w:color w:val="000000"/>
          <w:sz w:val="28"/>
        </w:rPr>
        <w:t>
      тиісті қаржылық қызметтер нарығындағы үлестің көп бөлігі тиесілі ең көбі екі қаржы ұйымында елу және одан көп пайыз;</w:t>
      </w:r>
    </w:p>
    <w:p>
      <w:pPr>
        <w:spacing w:after="0"/>
        <w:ind w:left="0"/>
        <w:jc w:val="both"/>
      </w:pPr>
      <w:r>
        <w:rPr>
          <w:rFonts w:ascii="Times New Roman"/>
          <w:b w:val="false"/>
          <w:i w:val="false"/>
          <w:color w:val="000000"/>
          <w:sz w:val="28"/>
        </w:rPr>
        <w:t>
      тиісті қаржылық қызметтер нарығындағы үлестің көп бөлігі тиесілі ең көбі үш қаржы ұйымында жетпіс немесе одан көп пайыз болса,</w:t>
      </w:r>
    </w:p>
    <w:p>
      <w:pPr>
        <w:spacing w:after="0"/>
        <w:ind w:left="0"/>
        <w:jc w:val="both"/>
      </w:pPr>
      <w:r>
        <w:rPr>
          <w:rFonts w:ascii="Times New Roman"/>
          <w:b w:val="false"/>
          <w:i w:val="false"/>
          <w:color w:val="000000"/>
          <w:sz w:val="28"/>
        </w:rPr>
        <w:t xml:space="preserve">
      монополияға қарсы орган № 12 </w:t>
      </w:r>
      <w:r>
        <w:rPr>
          <w:rFonts w:ascii="Times New Roman"/>
          <w:b w:val="false"/>
          <w:i w:val="false"/>
          <w:color w:val="000000"/>
          <w:sz w:val="28"/>
        </w:rPr>
        <w:t>Әдістемеге</w:t>
      </w:r>
      <w:r>
        <w:rPr>
          <w:rFonts w:ascii="Times New Roman"/>
          <w:b w:val="false"/>
          <w:i w:val="false"/>
          <w:color w:val="000000"/>
          <w:sz w:val="28"/>
        </w:rPr>
        <w:t xml:space="preserve"> сәйкес экономикалық шоғырлануды жасау кезінде бәсекелестік жай-күйінің көрсеткіштерін есептейді.</w:t>
      </w:r>
    </w:p>
    <w:p>
      <w:pPr>
        <w:spacing w:after="0"/>
        <w:ind w:left="0"/>
        <w:jc w:val="both"/>
      </w:pPr>
      <w:r>
        <w:rPr>
          <w:rFonts w:ascii="Times New Roman"/>
          <w:b w:val="false"/>
          <w:i w:val="false"/>
          <w:color w:val="000000"/>
          <w:sz w:val="28"/>
        </w:rPr>
        <w:t>
      Экономикалық шоғырлану бәсекелестікті шектеуге алып келсе, оған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5-тарау. Қаржы нарықтарындағыэкономикалық шоғырлану кезінде бәсекелестікті шектеу көрсеткіштерін есептеу</w:t>
      </w:r>
    </w:p>
    <w:bookmarkEnd w:id="20"/>
    <w:bookmarkStart w:name="z23" w:id="21"/>
    <w:p>
      <w:pPr>
        <w:spacing w:after="0"/>
        <w:ind w:left="0"/>
        <w:jc w:val="both"/>
      </w:pPr>
      <w:r>
        <w:rPr>
          <w:rFonts w:ascii="Times New Roman"/>
          <w:b w:val="false"/>
          <w:i w:val="false"/>
          <w:color w:val="000000"/>
          <w:sz w:val="28"/>
        </w:rPr>
        <w:t>
      12. Бәсекелестікті шектеудің болуын, туындауын немесе күшейтілуін анықтау үшін монополияға қарсы орган бәсекелестікті шектеудің мынадай көрсеткіштерін пайдаланады:</w:t>
      </w:r>
    </w:p>
    <w:bookmarkEnd w:id="21"/>
    <w:p>
      <w:pPr>
        <w:spacing w:after="0"/>
        <w:ind w:left="0"/>
        <w:jc w:val="both"/>
      </w:pPr>
      <w:r>
        <w:rPr>
          <w:rFonts w:ascii="Times New Roman"/>
          <w:b w:val="false"/>
          <w:i w:val="false"/>
          <w:color w:val="000000"/>
          <w:sz w:val="28"/>
        </w:rPr>
        <w:t>
      1) экономикалық шоғырлану кезінде тиісті қаржылық қызметтер нарығындағы мәмілеге қатысушылардың жиынтық үлесі 50 және одан көп пайызды құрайды;</w:t>
      </w:r>
    </w:p>
    <w:p>
      <w:pPr>
        <w:spacing w:after="0"/>
        <w:ind w:left="0"/>
        <w:jc w:val="both"/>
      </w:pPr>
      <w:r>
        <w:rPr>
          <w:rFonts w:ascii="Times New Roman"/>
          <w:b w:val="false"/>
          <w:i w:val="false"/>
          <w:color w:val="000000"/>
          <w:sz w:val="28"/>
        </w:rPr>
        <w:t>
      2) нарықтық шоғырлану көрсеткіштерінің өзгеруі: мәміле жасалған жағдайда тиісті қаржы нарығындағы Герфиндаль - Гиршман нарықтық шоғырлану индексі (HHІ) өзгереді:</w:t>
      </w:r>
    </w:p>
    <w:p>
      <w:pPr>
        <w:spacing w:after="0"/>
        <w:ind w:left="0"/>
        <w:jc w:val="both"/>
      </w:pPr>
      <w:r>
        <w:rPr>
          <w:rFonts w:ascii="Times New Roman"/>
          <w:b w:val="false"/>
          <w:i w:val="false"/>
          <w:color w:val="000000"/>
          <w:sz w:val="28"/>
        </w:rPr>
        <w:t>
       қалыпты шоғырландырылған нарық үшін 250-ден артық мөлшерге (1000 &lt; HHІ &lt; 2000);</w:t>
      </w:r>
    </w:p>
    <w:p>
      <w:pPr>
        <w:spacing w:after="0"/>
        <w:ind w:left="0"/>
        <w:jc w:val="both"/>
      </w:pPr>
      <w:r>
        <w:rPr>
          <w:rFonts w:ascii="Times New Roman"/>
          <w:b w:val="false"/>
          <w:i w:val="false"/>
          <w:color w:val="000000"/>
          <w:sz w:val="28"/>
        </w:rPr>
        <w:t>
      жоғары шоғырландырылған нарық үшін 100-ден артық мөлшерге (2000 &lt;HHІ &lt; 10000);</w:t>
      </w:r>
    </w:p>
    <w:p>
      <w:pPr>
        <w:spacing w:after="0"/>
        <w:ind w:left="0"/>
        <w:jc w:val="both"/>
      </w:pPr>
      <w:r>
        <w:rPr>
          <w:rFonts w:ascii="Times New Roman"/>
          <w:b w:val="false"/>
          <w:i w:val="false"/>
          <w:color w:val="000000"/>
          <w:sz w:val="28"/>
        </w:rPr>
        <w:t>
      төмен шоғырландырылған нарықтарда нарық субъектілерінің бірігуі нәтижесіндегі нарыққа (HHІ &lt; 1000) кері әсері екіталай;</w:t>
      </w:r>
    </w:p>
    <w:p>
      <w:pPr>
        <w:spacing w:after="0"/>
        <w:ind w:left="0"/>
        <w:jc w:val="both"/>
      </w:pPr>
      <w:r>
        <w:rPr>
          <w:rFonts w:ascii="Times New Roman"/>
          <w:b w:val="false"/>
          <w:i w:val="false"/>
          <w:color w:val="000000"/>
          <w:sz w:val="28"/>
        </w:rPr>
        <w:t>
      3) экономикалық шоғырлану кезінде нарыққа кірудің ықтимал кедергілерінің туындауы.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13. Герфиндаль – Гиршман (ННI) нарықтық шоғырлану индексі нарықта жұмыс істейтін барлық кәсіпорындары үлестері квадраттарының сомасы ретінде есептеледі және үлестер немесе пайыздармен өлшенеді:</w:t>
      </w:r>
    </w:p>
    <w:bookmarkEnd w:id="22"/>
    <w:p>
      <w:pPr>
        <w:spacing w:after="0"/>
        <w:ind w:left="0"/>
        <w:jc w:val="both"/>
      </w:pPr>
      <w:r>
        <w:rPr>
          <w:rFonts w:ascii="Times New Roman"/>
          <w:b w:val="false"/>
          <w:i w:val="false"/>
          <w:color w:val="000000"/>
          <w:sz w:val="28"/>
        </w:rPr>
        <w:t>
      HHI = S</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xml:space="preserve"> + S</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xml:space="preserve"> + ... + S</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xml:space="preserve"> S</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xml:space="preserve"> S</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8"/>
        </w:rPr>
        <w:t>,- субъектілердің нарықтағы үлестері (%);</w:t>
      </w:r>
    </w:p>
    <w:p>
      <w:pPr>
        <w:spacing w:after="0"/>
        <w:ind w:left="0"/>
        <w:jc w:val="both"/>
      </w:pPr>
      <w:r>
        <w:rPr>
          <w:rFonts w:ascii="Times New Roman"/>
          <w:b w:val="false"/>
          <w:i w:val="false"/>
          <w:color w:val="000000"/>
          <w:sz w:val="28"/>
        </w:rPr>
        <w:t>
      n – нарықтағы шаруашылық жүргізуші субъектілердің саны.</w:t>
      </w:r>
    </w:p>
    <w:p>
      <w:pPr>
        <w:spacing w:after="0"/>
        <w:ind w:left="0"/>
        <w:jc w:val="both"/>
      </w:pPr>
      <w:r>
        <w:rPr>
          <w:rFonts w:ascii="Times New Roman"/>
          <w:b w:val="false"/>
          <w:i w:val="false"/>
          <w:color w:val="000000"/>
          <w:sz w:val="28"/>
        </w:rPr>
        <w:t>
      Герфиндаль – Гиршман нарықтық шоғырлану индексі нарықтың монополиялану дәрежесін, онда нарық субъектілерінің болуының біркелкілігін (немесе біркелкі еместігін) алдын ала бағалауға мүмкіндік береді. Тиісті тауар нарығында өнімді әртүрлі ауқымда жеткізетін өнім берушілер неғұрлым көп болған сайын, аталған көрсеткіштердің мәні соғұрлым төмен болады.</w:t>
      </w:r>
    </w:p>
    <w:p>
      <w:pPr>
        <w:spacing w:after="0"/>
        <w:ind w:left="0"/>
        <w:jc w:val="both"/>
      </w:pPr>
      <w:r>
        <w:rPr>
          <w:rFonts w:ascii="Times New Roman"/>
          <w:b w:val="false"/>
          <w:i w:val="false"/>
          <w:color w:val="000000"/>
          <w:sz w:val="28"/>
        </w:rPr>
        <w:t>
      Нарықтық шоғырлануды анықтау кезінде тиісті қаржы нарығында адамдар тобы белгіленеді. Бұл ретте, адамдар тобы бірыңғай субъекті ретінде қаралады.</w:t>
      </w:r>
    </w:p>
    <w:bookmarkStart w:name="z25" w:id="23"/>
    <w:p>
      <w:pPr>
        <w:spacing w:after="0"/>
        <w:ind w:left="0"/>
        <w:jc w:val="both"/>
      </w:pPr>
      <w:r>
        <w:rPr>
          <w:rFonts w:ascii="Times New Roman"/>
          <w:b w:val="false"/>
          <w:i w:val="false"/>
          <w:color w:val="000000"/>
          <w:sz w:val="28"/>
        </w:rPr>
        <w:t>
      14. Қаржылық қызметтер нарығына кіру кедергілеріне сапалық көрсеткіштер:</w:t>
      </w:r>
    </w:p>
    <w:bookmarkEnd w:id="23"/>
    <w:p>
      <w:pPr>
        <w:spacing w:after="0"/>
        <w:ind w:left="0"/>
        <w:jc w:val="both"/>
      </w:pPr>
      <w:r>
        <w:rPr>
          <w:rFonts w:ascii="Times New Roman"/>
          <w:b w:val="false"/>
          <w:i w:val="false"/>
          <w:color w:val="000000"/>
          <w:sz w:val="28"/>
        </w:rPr>
        <w:t>
      1) аталған нарықтың құрылымдық ерекшеліктері (бастапқы және ағымдағы шығындар, сұраныс көлемі, нарықтың дамығандығы, бәсекелестіктің типі);</w:t>
      </w:r>
    </w:p>
    <w:p>
      <w:pPr>
        <w:spacing w:after="0"/>
        <w:ind w:left="0"/>
        <w:jc w:val="both"/>
      </w:pPr>
      <w:r>
        <w:rPr>
          <w:rFonts w:ascii="Times New Roman"/>
          <w:b w:val="false"/>
          <w:i w:val="false"/>
          <w:color w:val="000000"/>
          <w:sz w:val="28"/>
        </w:rPr>
        <w:t>
      2) мемлекеттік билік органдарының мемлекеттік реттеу процесіндегі  іс-қимылы (лицензиялау, салық салу және мемлекеттік билік органдарының басқа да іс-қимылы);</w:t>
      </w:r>
    </w:p>
    <w:p>
      <w:pPr>
        <w:spacing w:after="0"/>
        <w:ind w:left="0"/>
        <w:jc w:val="both"/>
      </w:pPr>
      <w:r>
        <w:rPr>
          <w:rFonts w:ascii="Times New Roman"/>
          <w:b w:val="false"/>
          <w:i w:val="false"/>
          <w:color w:val="000000"/>
          <w:sz w:val="28"/>
        </w:rPr>
        <w:t>
      3) нарығында жұмыс істеп тұрған қаржы ұйымдары тарапынан келісімдер мен іс-қимылдар жатады.</w:t>
      </w:r>
    </w:p>
    <w:bookmarkStart w:name="z26" w:id="24"/>
    <w:p>
      <w:pPr>
        <w:spacing w:after="0"/>
        <w:ind w:left="0"/>
        <w:jc w:val="both"/>
      </w:pPr>
      <w:r>
        <w:rPr>
          <w:rFonts w:ascii="Times New Roman"/>
          <w:b w:val="false"/>
          <w:i w:val="false"/>
          <w:color w:val="000000"/>
          <w:sz w:val="28"/>
        </w:rPr>
        <w:t>
      15. Қаржы нарығының құрылымдық ерекшеліктеріне және мемлекеттік билік органдарының мемлекеттік реттеу процесіндегі іс-қимылына негізделген кедергілер:</w:t>
      </w:r>
    </w:p>
    <w:bookmarkEnd w:id="24"/>
    <w:p>
      <w:pPr>
        <w:spacing w:after="0"/>
        <w:ind w:left="0"/>
        <w:jc w:val="both"/>
      </w:pPr>
      <w:r>
        <w:rPr>
          <w:rFonts w:ascii="Times New Roman"/>
          <w:b w:val="false"/>
          <w:i w:val="false"/>
          <w:color w:val="000000"/>
          <w:sz w:val="28"/>
        </w:rPr>
        <w:t xml:space="preserve">
      1) нарықтың сыйымдылығын шектеу, нарықта тауардың өте көп болуын, сол сияқты тұтынушының төлеу қабілетінің төмендігін көрсететін сұранысты қанағаттандырудың жоғары дәрежесі нарықты әлеуетті бәсекелестердің игеруі үшін едәуір кедергі болып табылады және жаңа қаржы ұйымдары үшін осы нарықтың тартымдылығын төмендетеді; </w:t>
      </w:r>
    </w:p>
    <w:p>
      <w:pPr>
        <w:spacing w:after="0"/>
        <w:ind w:left="0"/>
        <w:jc w:val="both"/>
      </w:pPr>
      <w:r>
        <w:rPr>
          <w:rFonts w:ascii="Times New Roman"/>
          <w:b w:val="false"/>
          <w:i w:val="false"/>
          <w:color w:val="000000"/>
          <w:sz w:val="28"/>
        </w:rPr>
        <w:t>
      2) бастапқы шығындардың жоғары деңгейі – нарыққа кіру мүмкіндігінің басты шектеулерінің бірі;</w:t>
      </w:r>
    </w:p>
    <w:p>
      <w:pPr>
        <w:spacing w:after="0"/>
        <w:ind w:left="0"/>
        <w:jc w:val="both"/>
      </w:pPr>
      <w:r>
        <w:rPr>
          <w:rFonts w:ascii="Times New Roman"/>
          <w:b w:val="false"/>
          <w:i w:val="false"/>
          <w:color w:val="000000"/>
          <w:sz w:val="28"/>
        </w:rPr>
        <w:t xml:space="preserve">
      3) шығындар деңгейіндегі артықшылық - жұмыс істеп тұрған қаржы ұйымдарының қаржылық қызметтерді жүзеге асыруға жұмсалған шығындары: </w:t>
      </w:r>
    </w:p>
    <w:p>
      <w:pPr>
        <w:spacing w:after="0"/>
        <w:ind w:left="0"/>
        <w:jc w:val="both"/>
      </w:pPr>
      <w:r>
        <w:rPr>
          <w:rFonts w:ascii="Times New Roman"/>
          <w:b w:val="false"/>
          <w:i w:val="false"/>
          <w:color w:val="000000"/>
          <w:sz w:val="28"/>
        </w:rPr>
        <w:t>
      нарықтағы бастапқы шарттардың теңсіздігі;</w:t>
      </w:r>
    </w:p>
    <w:p>
      <w:pPr>
        <w:spacing w:after="0"/>
        <w:ind w:left="0"/>
        <w:jc w:val="both"/>
      </w:pPr>
      <w:r>
        <w:rPr>
          <w:rFonts w:ascii="Times New Roman"/>
          <w:b w:val="false"/>
          <w:i w:val="false"/>
          <w:color w:val="000000"/>
          <w:sz w:val="28"/>
        </w:rPr>
        <w:t>
      нарықта жұмыс істейтін қаржы ұйымдарының әлеуетті бәсекелестер алдындағы технологиялық артықшылығы;</w:t>
      </w:r>
    </w:p>
    <w:p>
      <w:pPr>
        <w:spacing w:after="0"/>
        <w:ind w:left="0"/>
        <w:jc w:val="both"/>
      </w:pPr>
      <w:r>
        <w:rPr>
          <w:rFonts w:ascii="Times New Roman"/>
          <w:b w:val="false"/>
          <w:i w:val="false"/>
          <w:color w:val="000000"/>
          <w:sz w:val="28"/>
        </w:rPr>
        <w:t>
      жарнама мен филиал желісін дамытуға жұмсалған шығындар;</w:t>
      </w:r>
    </w:p>
    <w:p>
      <w:pPr>
        <w:spacing w:after="0"/>
        <w:ind w:left="0"/>
        <w:jc w:val="both"/>
      </w:pPr>
      <w:r>
        <w:rPr>
          <w:rFonts w:ascii="Times New Roman"/>
          <w:b w:val="false"/>
          <w:i w:val="false"/>
          <w:color w:val="000000"/>
          <w:sz w:val="28"/>
        </w:rPr>
        <w:t>
      ауқым әсері – егер аталған нарықта қызметтің ең жоғары тиімді ауқымы жоғары болса, онда бастапқы кезеңде нарықта жұмыс істейтін қаржы ұйымдарына қарағанда, нарыққа жаңадан кіретін қаржы ұйымдарының үлес шығындары анағұрлым жоғары болады және тиісінше бәсекеге қабілеттілігі төмен болады;</w:t>
      </w:r>
    </w:p>
    <w:p>
      <w:pPr>
        <w:spacing w:after="0"/>
        <w:ind w:left="0"/>
        <w:jc w:val="both"/>
      </w:pPr>
      <w:r>
        <w:rPr>
          <w:rFonts w:ascii="Times New Roman"/>
          <w:b w:val="false"/>
          <w:i w:val="false"/>
          <w:color w:val="000000"/>
          <w:sz w:val="28"/>
        </w:rPr>
        <w:t>
      нарықта жұмыс істейтін қаржы ұйымдарының деңгейлес және сатылас интеграциясы салдарынан нарыққа жаңадан кірген қаржы ұйымдарына қарағанда төмен болады. Сатылас немесе деңгейлес құрылымдарға интеграцияланған қаржы ұйымдары жиынтық инвестициялық, қаржылық және ақпараттық ресурстарға қолжетімділік түрінде ішкі корпоративтік байланыстың барлық артықшылықтарын пайдаланады;</w:t>
      </w:r>
    </w:p>
    <w:p>
      <w:pPr>
        <w:spacing w:after="0"/>
        <w:ind w:left="0"/>
        <w:jc w:val="both"/>
      </w:pPr>
      <w:r>
        <w:rPr>
          <w:rFonts w:ascii="Times New Roman"/>
          <w:b w:val="false"/>
          <w:i w:val="false"/>
          <w:color w:val="000000"/>
          <w:sz w:val="28"/>
        </w:rPr>
        <w:t>
      4) экономикалық және ұйымдық шектеулер - мемлекеттің инвестициялық, кредиттік, салықтық, бағалық, кедендік саясаты;</w:t>
      </w:r>
    </w:p>
    <w:p>
      <w:pPr>
        <w:spacing w:after="0"/>
        <w:ind w:left="0"/>
        <w:jc w:val="both"/>
      </w:pPr>
      <w:r>
        <w:rPr>
          <w:rFonts w:ascii="Times New Roman"/>
          <w:b w:val="false"/>
          <w:i w:val="false"/>
          <w:color w:val="000000"/>
          <w:sz w:val="28"/>
        </w:rPr>
        <w:t>
      5) әкімшілік шектеулер, лицензияланған қаржы ұйымдары (қаржы нарығын және қаржы ұйымдарын реттеу, бақылау және қадағалау жөніндегі уәкілетті орган белгілейтін шектеулер мен қағидалар).</w:t>
      </w:r>
    </w:p>
    <w:p>
      <w:pPr>
        <w:spacing w:after="0"/>
        <w:ind w:left="0"/>
        <w:jc w:val="both"/>
      </w:pPr>
      <w:r>
        <w:rPr>
          <w:rFonts w:ascii="Times New Roman"/>
          <w:b w:val="false"/>
          <w:i w:val="false"/>
          <w:color w:val="000000"/>
          <w:sz w:val="28"/>
        </w:rPr>
        <w:t>
      Тауар нарықтарымен салыстырғанда реттеуші органдар қаржылық қызметтер нарығында сұранысқа және бәсекелестер санына едәуір әсер етеді. Қаржы ұйымдарына қойылатын лицензиялық талаптар нарықтың шоғырлану деңгейі мен қатысушылар құрамына әсер ете отырып, қаржы нарықтарына кіру кедергілерін одан әрі көбейте түседі.</w:t>
      </w:r>
    </w:p>
    <w:bookmarkStart w:name="z27" w:id="25"/>
    <w:p>
      <w:pPr>
        <w:spacing w:after="0"/>
        <w:ind w:left="0"/>
        <w:jc w:val="both"/>
      </w:pPr>
      <w:r>
        <w:rPr>
          <w:rFonts w:ascii="Times New Roman"/>
          <w:b w:val="false"/>
          <w:i w:val="false"/>
          <w:color w:val="000000"/>
          <w:sz w:val="28"/>
        </w:rPr>
        <w:t>
      16. Нарыққа жаңа бәсекелестердің кіруінің алдын алу бойынша жұмыс істейтін қаржы ұйымдарының қызметіне негізделген кедергілер, оның ішінде:</w:t>
      </w:r>
    </w:p>
    <w:bookmarkEnd w:id="25"/>
    <w:p>
      <w:pPr>
        <w:spacing w:after="0"/>
        <w:ind w:left="0"/>
        <w:jc w:val="both"/>
      </w:pPr>
      <w:r>
        <w:rPr>
          <w:rFonts w:ascii="Times New Roman"/>
          <w:b w:val="false"/>
          <w:i w:val="false"/>
          <w:color w:val="000000"/>
          <w:sz w:val="28"/>
        </w:rPr>
        <w:t>
      1) нарықта жұмыс істейтін қаржы ұйымының жаңа бәсекелестің пайда болуына жауап ретінде қабылдайтын шаралары, мысалы пайыз мөлшерлемелері саясатындағы өзгерістер;</w:t>
      </w:r>
    </w:p>
    <w:p>
      <w:pPr>
        <w:spacing w:after="0"/>
        <w:ind w:left="0"/>
        <w:jc w:val="both"/>
      </w:pPr>
      <w:r>
        <w:rPr>
          <w:rFonts w:ascii="Times New Roman"/>
          <w:b w:val="false"/>
          <w:i w:val="false"/>
          <w:color w:val="000000"/>
          <w:sz w:val="28"/>
        </w:rPr>
        <w:t xml:space="preserve">
      2) қаржы ұйымдарының бәсекелестікке қарсы келісімдері және келісілген іс-қимылдары, оның ішінде мемлекеттік билік пен жергілікті өзін-өзі басқару органдарымен іс-қимылдары; </w:t>
      </w:r>
    </w:p>
    <w:p>
      <w:pPr>
        <w:spacing w:after="0"/>
        <w:ind w:left="0"/>
        <w:jc w:val="both"/>
      </w:pPr>
      <w:r>
        <w:rPr>
          <w:rFonts w:ascii="Times New Roman"/>
          <w:b w:val="false"/>
          <w:i w:val="false"/>
          <w:color w:val="000000"/>
          <w:sz w:val="28"/>
        </w:rPr>
        <w:t>
      3) мемлекеттік билік органдарында нарыққа әлеуетті бәсекелестердің кіруін шектейтін, қаржы нарығының қандай да бір секторына лицензиялау өлшемшарттарын немесе қол жеткізудің өзге де өлшемшарттарын мүдделік қолдау.</w:t>
      </w:r>
    </w:p>
    <w:bookmarkStart w:name="z28" w:id="26"/>
    <w:p>
      <w:pPr>
        <w:spacing w:after="0"/>
        <w:ind w:left="0"/>
        <w:jc w:val="both"/>
      </w:pPr>
      <w:r>
        <w:rPr>
          <w:rFonts w:ascii="Times New Roman"/>
          <w:b w:val="false"/>
          <w:i w:val="false"/>
          <w:color w:val="000000"/>
          <w:sz w:val="28"/>
        </w:rPr>
        <w:t>
      17. Аталған қаржы нарығына кіру кедергілерін анықтау процесінде талданатын факторлар тізбесі қаржы ұйымдары қызметінің негізгі түрлерінің ерекшеліктеріне және өңірдің өзгешелігіне байланысты тізбеленген тізбеден кең (немесе тар) болуы, ерекшеленуі мүмкін.</w:t>
      </w:r>
    </w:p>
    <w:bookmarkEnd w:id="26"/>
    <w:bookmarkStart w:name="z29" w:id="27"/>
    <w:p>
      <w:pPr>
        <w:spacing w:after="0"/>
        <w:ind w:left="0"/>
        <w:jc w:val="both"/>
      </w:pPr>
      <w:r>
        <w:rPr>
          <w:rFonts w:ascii="Times New Roman"/>
          <w:b w:val="false"/>
          <w:i w:val="false"/>
          <w:color w:val="000000"/>
          <w:sz w:val="28"/>
        </w:rPr>
        <w:t>
      18. Қаржылық қызметтер нарығына кіру кедергілерінің еңсерілуі осындай кедергілерді еңсеру мерзімдері мен оған жұмсалған шығындар шамасы негізінде бағаланады.</w:t>
      </w:r>
    </w:p>
    <w:bookmarkEnd w:id="27"/>
    <w:p>
      <w:pPr>
        <w:spacing w:after="0"/>
        <w:ind w:left="0"/>
        <w:jc w:val="both"/>
      </w:pPr>
      <w:r>
        <w:rPr>
          <w:rFonts w:ascii="Times New Roman"/>
          <w:b w:val="false"/>
          <w:i w:val="false"/>
          <w:color w:val="000000"/>
          <w:sz w:val="28"/>
        </w:rPr>
        <w:t>
      Егер қаралып отырған нарыққа кіру кедергілерін еңсеру шығындары қаржылық қызметтер нарығында қызмет көрсетуді жоспарлап отырған нарықтың әлеуетті субъектісі алатын (алуды болжайтын) кірістермен (артықшылықтармен) экономикалық түрде ақталса, нарыққа кіру кедергілері еңсерілетін деп есептеледі.</w:t>
      </w:r>
    </w:p>
    <w:bookmarkStart w:name="z30" w:id="28"/>
    <w:p>
      <w:pPr>
        <w:spacing w:after="0"/>
        <w:ind w:left="0"/>
        <w:jc w:val="both"/>
      </w:pPr>
      <w:r>
        <w:rPr>
          <w:rFonts w:ascii="Times New Roman"/>
          <w:b w:val="false"/>
          <w:i w:val="false"/>
          <w:color w:val="000000"/>
          <w:sz w:val="28"/>
        </w:rPr>
        <w:t>
      19. Қаржылық қызметтер нарығына кіру кедергілерінің еңсерілу дәрежесін бағалау кезінде әрбір қаржы ұйымы үшін кедергінің әртүрлілігін, оның уақытша не тұрақты сипатын ескеру қажет.</w:t>
      </w:r>
    </w:p>
    <w:bookmarkEnd w:id="28"/>
    <w:bookmarkStart w:name="z31" w:id="29"/>
    <w:p>
      <w:pPr>
        <w:spacing w:after="0"/>
        <w:ind w:left="0"/>
        <w:jc w:val="left"/>
      </w:pPr>
      <w:r>
        <w:rPr>
          <w:rFonts w:ascii="Times New Roman"/>
          <w:b/>
          <w:i w:val="false"/>
          <w:color w:val="000000"/>
        </w:rPr>
        <w:t xml:space="preserve"> 6-тарау. Қаржы нарықтарындағы экономикалық шоғырлануды бағалау нәтижелері бойынша қорытындылар</w:t>
      </w:r>
    </w:p>
    <w:bookmarkEnd w:id="29"/>
    <w:bookmarkStart w:name="z32" w:id="30"/>
    <w:p>
      <w:pPr>
        <w:spacing w:after="0"/>
        <w:ind w:left="0"/>
        <w:jc w:val="both"/>
      </w:pPr>
      <w:r>
        <w:rPr>
          <w:rFonts w:ascii="Times New Roman"/>
          <w:b w:val="false"/>
          <w:i w:val="false"/>
          <w:color w:val="000000"/>
          <w:sz w:val="28"/>
        </w:rPr>
        <w:t>
      20. Қаржы нарықтарындағы экономикалық шоғырлануды бағалау нәтижелері бойынша монополияға қарсы органның тиісті құрылымдық бөлімшесінің басшысы немесе оны алмастыратын адам қол қоятын қорытынды қалыптастырылады.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21. Монополияға қарсы органның басшысы немесе оны алмастыратын тұлға қорытындыны қарау нәтижелері бойынша мынадай шешімдердің бірін қабылдайды:</w:t>
      </w:r>
    </w:p>
    <w:bookmarkEnd w:id="31"/>
    <w:p>
      <w:pPr>
        <w:spacing w:after="0"/>
        <w:ind w:left="0"/>
        <w:jc w:val="both"/>
      </w:pPr>
      <w:r>
        <w:rPr>
          <w:rFonts w:ascii="Times New Roman"/>
          <w:b w:val="false"/>
          <w:i w:val="false"/>
          <w:color w:val="000000"/>
          <w:sz w:val="28"/>
        </w:rPr>
        <w:t>
      1) қаржы нарықтарындағы экономикалық шоғырлануға келісім беру туралы;</w:t>
      </w:r>
    </w:p>
    <w:p>
      <w:pPr>
        <w:spacing w:after="0"/>
        <w:ind w:left="0"/>
        <w:jc w:val="both"/>
      </w:pPr>
      <w:r>
        <w:rPr>
          <w:rFonts w:ascii="Times New Roman"/>
          <w:b w:val="false"/>
          <w:i w:val="false"/>
          <w:color w:val="000000"/>
          <w:sz w:val="28"/>
        </w:rPr>
        <w:t xml:space="preserve">
      2) уәжді қорытынды бере отырып, қаржы нарықтарындағы экономикалық шоғырлануға тыйым салу туралы. </w:t>
      </w:r>
    </w:p>
    <w:p>
      <w:pPr>
        <w:spacing w:after="0"/>
        <w:ind w:left="0"/>
        <w:jc w:val="both"/>
      </w:pPr>
      <w:r>
        <w:rPr>
          <w:rFonts w:ascii="Times New Roman"/>
          <w:b w:val="false"/>
          <w:i w:val="false"/>
          <w:color w:val="000000"/>
          <w:sz w:val="28"/>
        </w:rPr>
        <w:t>
      Монополияға қарсы органның қаржы нарықтарындағы экономикалық шоғырлануға келісім беру немесе қаржы нарықтарындағы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сондай-ақ мәлімет үшін қаржы нарығын және қаржы ұйымдарын реттеу, бақылау және қадағалау жөніндегі уәкілетті органға жіберіледі.</w:t>
      </w:r>
    </w:p>
    <w:p>
      <w:pPr>
        <w:spacing w:after="0"/>
        <w:ind w:left="0"/>
        <w:jc w:val="both"/>
      </w:pPr>
      <w:r>
        <w:rPr>
          <w:rFonts w:ascii="Times New Roman"/>
          <w:b w:val="false"/>
          <w:i w:val="false"/>
          <w:color w:val="000000"/>
          <w:sz w:val="28"/>
        </w:rPr>
        <w:t>
      Хабарламаны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хабарлама монополияға қарсы органға келіп түскеннен кейін күнтізбелік отыз күн өткен соң өтініш берушіге мәміленің күшін жою қажеттігі туралы нұсқама жібермеген жағдайда, экономикалық шоғырлану жүзеге асырылды деп есептеледі;</w:t>
      </w:r>
    </w:p>
    <w:p>
      <w:pPr>
        <w:spacing w:after="0"/>
        <w:ind w:left="0"/>
        <w:jc w:val="both"/>
      </w:pPr>
      <w:r>
        <w:rPr>
          <w:rFonts w:ascii="Times New Roman"/>
          <w:b w:val="false"/>
          <w:i w:val="false"/>
          <w:color w:val="000000"/>
          <w:sz w:val="28"/>
        </w:rPr>
        <w:t>
      қаржы нарықтарында экономикалық шоғырлануды жасау бәсекелестікті шектеуге немесе жоюға, оның ішінде қаржы нарықтарда үстем жағдайдың пайда болуы немесе күшеюі жолымен шектеуге немесе жоюға әкеп соғатыны немесе әкеп соғуы мүмкін екендігі анықталса, монополияға қарсы орган мәміленің күшін жою қажеттілігі туралы нұсқама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Бәсекелестікті қорғау және дамыту агенттігі Төрағасының 19.03.2021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 Монополияға қарсы органның қаржы нарықтарындағы экономикалық шоғырлануға келісім беру немесе қаржы нарықтарындағы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сондай-ақ мәлімет үшін ҚР ҰБ жіберіледі.</w:t>
      </w:r>
    </w:p>
    <w:bookmarkEnd w:id="32"/>
    <w:p>
      <w:pPr>
        <w:spacing w:after="0"/>
        <w:ind w:left="0"/>
        <w:jc w:val="both"/>
      </w:pPr>
      <w:r>
        <w:rPr>
          <w:rFonts w:ascii="Times New Roman"/>
          <w:b w:val="false"/>
          <w:i w:val="false"/>
          <w:color w:val="000000"/>
          <w:sz w:val="28"/>
        </w:rPr>
        <w:t>
      Хабарламаны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егер хабарлама ведомствоға келiп түскеннен кейiн күнтiзбелiк отыз күн өткен соң өтініш берушіге мәмiленiң күшiн жою қажеттiгi туралы нұсқама жiбермеген жағдайда, экономикалық шоғырлану жүзеге асырылды деп есептеледі;</w:t>
      </w:r>
    </w:p>
    <w:p>
      <w:pPr>
        <w:spacing w:after="0"/>
        <w:ind w:left="0"/>
        <w:jc w:val="both"/>
      </w:pPr>
      <w:r>
        <w:rPr>
          <w:rFonts w:ascii="Times New Roman"/>
          <w:b w:val="false"/>
          <w:i w:val="false"/>
          <w:color w:val="000000"/>
          <w:sz w:val="28"/>
        </w:rPr>
        <w:t>
      егер қаржы нарықтарында экономикалық шоғырлануды жасау бәсекелестiктi шектеуге немесе жоюға, оның iшiнде қаржы нарықтарда үстем жағдайдың пайда болуы немесе күшеюi жолымен шектеуге немесе жоюға әкеп соғатыны немесе әкеп соғуы мүмкiн екендiгi анықталса, ведомство мәміленің күшін жою қажеттілігі туралы нұсқама шығарады.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төрағасына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(толық атауы және (немесе)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 xml:space="preserve">БСН және ЖСН </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Экономикалық шоғырлануға келісім беру туралы өтінішхат</w:t>
      </w:r>
    </w:p>
    <w:p>
      <w:pPr>
        <w:spacing w:after="0"/>
        <w:ind w:left="0"/>
        <w:jc w:val="both"/>
      </w:pPr>
      <w:r>
        <w:rPr>
          <w:rFonts w:ascii="Times New Roman"/>
          <w:b w:val="false"/>
          <w:i w:val="false"/>
          <w:color w:val="ff0000"/>
          <w:sz w:val="28"/>
        </w:rPr>
        <w:t xml:space="preserve">
      Ескерту. 1-қосымша жаңа редакцияда – ҚР Бәсекелестікті қорғау және дамыту агенттігі Төрағасының 19.03.2021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200-бабының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(мәміленің, іс-әрекеттің мәні мен тараптары көрсетілген мәміленің, іс-әрекеттің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қамтитын экономикалық шоғырлануға келісім беруіңізді сұраймын.</w:t>
      </w:r>
    </w:p>
    <w:p>
      <w:pPr>
        <w:spacing w:after="0"/>
        <w:ind w:left="0"/>
        <w:jc w:val="both"/>
      </w:pPr>
      <w:r>
        <w:rPr>
          <w:rFonts w:ascii="Times New Roman"/>
          <w:b w:val="false"/>
          <w:i w:val="false"/>
          <w:color w:val="000000"/>
          <w:sz w:val="28"/>
        </w:rPr>
        <w:t>
      Осы экономикалық шоғырлануға келісім беру туралы өтінішхат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тармақшасы көрсетіледі)</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атауы, тегі, аты, әкесінің аты (бар болған жағдайда) көрсетіледі)</w:t>
      </w:r>
    </w:p>
    <w:p>
      <w:pPr>
        <w:spacing w:after="0"/>
        <w:ind w:left="0"/>
        <w:jc w:val="both"/>
      </w:pPr>
      <w:r>
        <w:rPr>
          <w:rFonts w:ascii="Times New Roman"/>
          <w:b w:val="false"/>
          <w:i w:val="false"/>
          <w:color w:val="000000"/>
          <w:sz w:val="28"/>
        </w:rPr>
        <w:t>
      беріліп отыр.</w:t>
      </w:r>
    </w:p>
    <w:p>
      <w:pPr>
        <w:spacing w:after="0"/>
        <w:ind w:left="0"/>
        <w:jc w:val="both"/>
      </w:pPr>
      <w:r>
        <w:rPr>
          <w:rFonts w:ascii="Times New Roman"/>
          <w:b w:val="false"/>
          <w:i w:val="false"/>
          <w:color w:val="000000"/>
          <w:sz w:val="28"/>
        </w:rPr>
        <w:t xml:space="preserve">
      Құжаттама_________________________________________________________________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204-бабының</w:t>
      </w:r>
      <w:r>
        <w:rPr>
          <w:rFonts w:ascii="Times New Roman"/>
          <w:b w:val="false"/>
          <w:i w:val="false"/>
          <w:color w:val="000000"/>
          <w:sz w:val="28"/>
        </w:rPr>
        <w:t xml:space="preserve"> тармағы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сәйкес қоса беріледі.</w:t>
      </w:r>
    </w:p>
    <w:p>
      <w:pPr>
        <w:spacing w:after="0"/>
        <w:ind w:left="0"/>
        <w:jc w:val="both"/>
      </w:pPr>
      <w:r>
        <w:rPr>
          <w:rFonts w:ascii="Times New Roman"/>
          <w:b w:val="false"/>
          <w:i w:val="false"/>
          <w:color w:val="000000"/>
          <w:sz w:val="28"/>
        </w:rPr>
        <w:t>
      Ұсынылып отырған құжаттар нөмірленген (электрондық жеткізгіш қоса беріледі).</w:t>
      </w:r>
    </w:p>
    <w:p>
      <w:pPr>
        <w:spacing w:after="0"/>
        <w:ind w:left="0"/>
        <w:jc w:val="both"/>
      </w:pPr>
      <w:r>
        <w:rPr>
          <w:rFonts w:ascii="Times New Roman"/>
          <w:b w:val="false"/>
          <w:i w:val="false"/>
          <w:color w:val="000000"/>
          <w:sz w:val="28"/>
        </w:rPr>
        <w:t>
      Ұсынылып отырған құжаттар мен мәліметтердің толықтығы мен анықтығын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мәліметтердің пайдаланылуына келісемін.</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тұлғаның қолтаңбасы             ______________________</w:t>
      </w:r>
    </w:p>
    <w:p>
      <w:pPr>
        <w:spacing w:after="0"/>
        <w:ind w:left="0"/>
        <w:jc w:val="both"/>
      </w:pPr>
      <w:r>
        <w:rPr>
          <w:rFonts w:ascii="Times New Roman"/>
          <w:b w:val="false"/>
          <w:i w:val="false"/>
          <w:color w:val="000000"/>
          <w:sz w:val="28"/>
        </w:rPr>
        <w:t>
      Өтінішхат берілген күн             "___" ________ ________</w:t>
      </w:r>
    </w:p>
    <w:p>
      <w:pPr>
        <w:spacing w:after="0"/>
        <w:ind w:left="0"/>
        <w:jc w:val="both"/>
      </w:pPr>
      <w:r>
        <w:rPr>
          <w:rFonts w:ascii="Times New Roman"/>
          <w:b w:val="false"/>
          <w:i w:val="false"/>
          <w:color w:val="000000"/>
          <w:sz w:val="28"/>
        </w:rPr>
        <w:t>
      Өкілдің байланыс мәліметтері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нарықтарындағы</w:t>
            </w:r>
            <w:r>
              <w:br/>
            </w:r>
            <w:r>
              <w:rPr>
                <w:rFonts w:ascii="Times New Roman"/>
                <w:b w:val="false"/>
                <w:i w:val="false"/>
                <w:color w:val="000000"/>
                <w:sz w:val="20"/>
              </w:rPr>
              <w:t>экономикалық шоғырлануды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(толық атауы және (немесе)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 xml:space="preserve">БСН және ЖСН </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Жасалған экономикалық шоғырлану туралы хабарлама</w:t>
      </w:r>
    </w:p>
    <w:p>
      <w:pPr>
        <w:spacing w:after="0"/>
        <w:ind w:left="0"/>
        <w:jc w:val="both"/>
      </w:pPr>
      <w:r>
        <w:rPr>
          <w:rFonts w:ascii="Times New Roman"/>
          <w:b w:val="false"/>
          <w:i w:val="false"/>
          <w:color w:val="ff0000"/>
          <w:sz w:val="28"/>
        </w:rPr>
        <w:t xml:space="preserve">
      Ескерту. 2-қосымша жаңа редакцияда – ҚР Бәсекелестікті қорғау және дамыту агенттігі Төрағасының 19.03.2021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200 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(мәмілеге қатысушылардың атауы, аты, әкесінің аты (болған жағдайда), тегі</w:t>
      </w:r>
    </w:p>
    <w:p>
      <w:pPr>
        <w:spacing w:after="0"/>
        <w:ind w:left="0"/>
        <w:jc w:val="both"/>
      </w:pPr>
      <w:r>
        <w:rPr>
          <w:rFonts w:ascii="Times New Roman"/>
          <w:b w:val="false"/>
          <w:i w:val="false"/>
          <w:color w:val="000000"/>
          <w:sz w:val="28"/>
        </w:rPr>
        <w:t>
      жасалған (жоспарланған) экономикалық шоғырлану туралы хабардар етемін, ол мыналарға негізделеді: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(оның ішінде сенімгерлік басқаруға арналған шарттың, бірлескен қызмет туралы келісімнің, комиссия шартының негізінде) кәсіпкерлік қызметті жүргізген кезде басқа нарық субъектісіне орындалуы міндетті нұсқамалар беруге не оның атқарушы органының функцияларын жүзеге асыруға мүмкіндік беретін құқықтарды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субъектілерде көрсетілген жеке тұлғалар өздерінің кәсіпкерлік қызметін жүргізу жағдайлар анықтаған жағдайда, екі және одан көп нарық субъектілерінің атқарушы органдарына, директорлар кеңестеріне, бақылау кеңестеріне немесе басқа басқару органдарына бір жеке тұлғалардың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Мәміленің, іс-қимылдың сипаттамасы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Атауы/тегі, аты, әкесінің аты (бар болған жағдайда) _________________________</w:t>
      </w:r>
    </w:p>
    <w:p>
      <w:pPr>
        <w:spacing w:after="0"/>
        <w:ind w:left="0"/>
        <w:jc w:val="both"/>
      </w:pPr>
      <w:r>
        <w:rPr>
          <w:rFonts w:ascii="Times New Roman"/>
          <w:b w:val="false"/>
          <w:i w:val="false"/>
          <w:color w:val="000000"/>
          <w:sz w:val="28"/>
        </w:rPr>
        <w:t>
      БСН/ЖСН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43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құжаттар нөмірленген (электрондық жеткізгіштер қоса беріледі).</w:t>
      </w:r>
    </w:p>
    <w:p>
      <w:pPr>
        <w:spacing w:after="0"/>
        <w:ind w:left="0"/>
        <w:jc w:val="both"/>
      </w:pPr>
      <w:r>
        <w:rPr>
          <w:rFonts w:ascii="Times New Roman"/>
          <w:b w:val="false"/>
          <w:i w:val="false"/>
          <w:color w:val="000000"/>
          <w:sz w:val="28"/>
        </w:rPr>
        <w:t>
      Қоса беріліп отырған құжаттар мен мәліметтердің толықтығы мен анықтығын растаймын.</w:t>
      </w:r>
    </w:p>
    <w:p>
      <w:pPr>
        <w:spacing w:after="0"/>
        <w:ind w:left="0"/>
        <w:jc w:val="both"/>
      </w:pPr>
      <w:r>
        <w:rPr>
          <w:rFonts w:ascii="Times New Roman"/>
          <w:b w:val="false"/>
          <w:i w:val="false"/>
          <w:color w:val="000000"/>
          <w:sz w:val="28"/>
        </w:rPr>
        <w:t>
      Ақпараттық жүйеде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Басшының немесе оны алмастыратын </w:t>
      </w:r>
    </w:p>
    <w:p>
      <w:pPr>
        <w:spacing w:after="0"/>
        <w:ind w:left="0"/>
        <w:jc w:val="both"/>
      </w:pPr>
      <w:r>
        <w:rPr>
          <w:rFonts w:ascii="Times New Roman"/>
          <w:b w:val="false"/>
          <w:i w:val="false"/>
          <w:color w:val="000000"/>
          <w:sz w:val="28"/>
        </w:rPr>
        <w:t>
      тұлғаның қолтаңбасы             _________________________</w:t>
      </w:r>
    </w:p>
    <w:p>
      <w:pPr>
        <w:spacing w:after="0"/>
        <w:ind w:left="0"/>
        <w:jc w:val="both"/>
      </w:pPr>
      <w:r>
        <w:rPr>
          <w:rFonts w:ascii="Times New Roman"/>
          <w:b w:val="false"/>
          <w:i w:val="false"/>
          <w:color w:val="000000"/>
          <w:sz w:val="28"/>
        </w:rPr>
        <w:t>
      Өтінішхат берілген күн             "__" ______________ ______</w:t>
      </w:r>
    </w:p>
    <w:p>
      <w:pPr>
        <w:spacing w:after="0"/>
        <w:ind w:left="0"/>
        <w:jc w:val="both"/>
      </w:pPr>
      <w:r>
        <w:rPr>
          <w:rFonts w:ascii="Times New Roman"/>
          <w:b w:val="false"/>
          <w:i w:val="false"/>
          <w:color w:val="000000"/>
          <w:sz w:val="28"/>
        </w:rPr>
        <w:t>
      Өкілдің байланыс мәліметтері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