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7afc7" w14:textId="0e7a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22 желтоқсандағы № 259 қаулысы. Қазақстан Республикасының Әділет министрлігінде 2018 жылғы 16 қаңтарда № 16232 болып тіркелді. Күші жойылды - Қазақстан Республикасы Ұлттық Банкі Басқармасының 2018 жылғы 28 желтоқсандағы № 317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28.12.2018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13606 болып тіркелген, 2016 жылғы 28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Ертерек ден қою шараларын қолдану қағидаларында және банктің қаржылық жай-күйінің нашарлауына әсер ететін факторларды анықтау </w:t>
      </w:r>
      <w:r>
        <w:rPr>
          <w:rFonts w:ascii="Times New Roman"/>
          <w:b w:val="false"/>
          <w:i w:val="false"/>
          <w:color w:val="000000"/>
          <w:sz w:val="28"/>
        </w:rPr>
        <w:t>әдістемесінде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 xml:space="preserve">1) тармақшасы </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8"/>
        </w:rPr>
        <w:t>қаулысымен</w:t>
      </w:r>
      <w:r>
        <w:rPr>
          <w:rFonts w:ascii="Times New Roman"/>
          <w:b w:val="false"/>
          <w:i w:val="false"/>
          <w:color w:val="000000"/>
          <w:sz w:val="28"/>
        </w:rPr>
        <w:t xml:space="preserve"> бекітілген Пруденциалдық қалыптардың қалыптық және өзге де орындалуы мiндеттi нормалар мен лимиттердi маңызы мен есептеу әдiстемелерiмен, белгiлi бір күнге шектi банк капиталының мөлшерiмен (бұдан әрі – № 170 нормативтер) белгіленген буферлерді есепке ала отырып, банктің меншікті капиталы жеткіліктілігі коэффициенттері меншікті капитал жеткіліктілігі коэффициенттерінің ең төменгі мәндерінен төмен болған жағдайда банктің меншікті капиталын ұлғайту жөніндегі іс-шаралар жоспарын;";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1)тармақша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қатарынан 6 (алты) ай ішінде өтімділік коэффициенттерінің № 170 нормативтерде белгіленген өтімділік коэффициенттерінің ең төменгі мәндерінен 0,1-ге асатын деңгейге дейін немесе одан төмен деңгейге 2 (екі) және одан көп рет төмендеуі;";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тармақшаның </w:t>
      </w:r>
      <w:r>
        <w:rPr>
          <w:rFonts w:ascii="Times New Roman"/>
          <w:b w:val="false"/>
          <w:i w:val="false"/>
          <w:color w:val="000000"/>
          <w:sz w:val="28"/>
        </w:rPr>
        <w:t xml:space="preserve"> алтыншы абзацы мынадай редакцияда жазылсын:</w:t>
      </w:r>
    </w:p>
    <w:p>
      <w:pPr>
        <w:spacing w:after="0"/>
        <w:ind w:left="0"/>
        <w:jc w:val="both"/>
      </w:pPr>
      <w:r>
        <w:rPr>
          <w:rFonts w:ascii="Times New Roman"/>
          <w:b w:val="false"/>
          <w:i w:val="false"/>
          <w:color w:val="000000"/>
          <w:sz w:val="28"/>
        </w:rPr>
        <w:t>
      "МК (ай) – қаралатын кезеңнің белгілі бір айының соңындағы № 170 нормативтерге сәйкес есептелген меншікті капитал;";</w:t>
      </w:r>
    </w:p>
    <w:bookmarkStart w:name="z8" w:id="4"/>
    <w:p>
      <w:pPr>
        <w:spacing w:after="0"/>
        <w:ind w:left="0"/>
        <w:jc w:val="both"/>
      </w:pPr>
      <w:r>
        <w:rPr>
          <w:rFonts w:ascii="Times New Roman"/>
          <w:b w:val="false"/>
          <w:i w:val="false"/>
          <w:color w:val="000000"/>
          <w:sz w:val="28"/>
        </w:rPr>
        <w:t>
      бесінші бөлік мынадай редакцияда жазылсын:</w:t>
      </w:r>
    </w:p>
    <w:bookmarkEnd w:id="4"/>
    <w:p>
      <w:pPr>
        <w:spacing w:after="0"/>
        <w:ind w:left="0"/>
        <w:jc w:val="both"/>
      </w:pPr>
      <w:r>
        <w:rPr>
          <w:rFonts w:ascii="Times New Roman"/>
          <w:b w:val="false"/>
          <w:i w:val="false"/>
          <w:color w:val="000000"/>
          <w:sz w:val="28"/>
        </w:rPr>
        <w:t>
      "Осы тармақтың 7) тармақшасының талаптары негізгі капитал жеткіліктілігі коэффициенті (k1) негізгі капитал жеткіліктілігінің 0,10 коэффициентіне тең немесе төмен болатын немесе № 170 нормативтерде белгіленген меншікті капитал жеткіліктілігі коэффициенті (k2) меншікті капитал жеткіліктілігінің 0,13 коэффициентіне тең немесе төмен болатын банкке қолданылады.";</w:t>
      </w:r>
    </w:p>
    <w:bookmarkStart w:name="z9" w:id="5"/>
    <w:p>
      <w:pPr>
        <w:spacing w:after="0"/>
        <w:ind w:left="0"/>
        <w:jc w:val="both"/>
      </w:pPr>
      <w:r>
        <w:rPr>
          <w:rFonts w:ascii="Times New Roman"/>
          <w:b w:val="false"/>
          <w:i w:val="false"/>
          <w:color w:val="000000"/>
          <w:sz w:val="28"/>
        </w:rPr>
        <w:t xml:space="preserve">
      көрсетілген қаулымен бекітілген Ертерек ден қою шараларын қолдану қағидаларында және банк конгломератының қаржылық жай-күйінің нашарлауына әсер ететін факторларды анықтау </w:t>
      </w:r>
      <w:r>
        <w:rPr>
          <w:rFonts w:ascii="Times New Roman"/>
          <w:b w:val="false"/>
          <w:i w:val="false"/>
          <w:color w:val="000000"/>
          <w:sz w:val="28"/>
        </w:rPr>
        <w:t>әдістемесінде</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 xml:space="preserve">1) </w:t>
      </w:r>
      <w:r>
        <w:rPr>
          <w:rFonts w:ascii="Times New Roman"/>
          <w:b w:val="false"/>
          <w:i w:val="false"/>
          <w:color w:val="000000"/>
          <w:sz w:val="28"/>
        </w:rPr>
        <w:t xml:space="preserve"> және </w:t>
      </w:r>
      <w:r>
        <w:rPr>
          <w:rFonts w:ascii="Times New Roman"/>
          <w:b w:val="false"/>
          <w:i w:val="false"/>
          <w:color w:val="000000"/>
          <w:sz w:val="28"/>
        </w:rPr>
        <w:t xml:space="preserve">2) тармақшалары </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xml:space="preserve">
      "1) банк конгломераты меншікті капиталының жеткіліктілігі коэффициенттерінің есепті тоқсанда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қаулысымен бекітілген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 және есептеу </w:t>
      </w:r>
      <w:r>
        <w:rPr>
          <w:rFonts w:ascii="Times New Roman"/>
          <w:b w:val="false"/>
          <w:i w:val="false"/>
          <w:color w:val="000000"/>
          <w:sz w:val="28"/>
        </w:rPr>
        <w:t>әдістемесімен</w:t>
      </w:r>
      <w:r>
        <w:rPr>
          <w:rFonts w:ascii="Times New Roman"/>
          <w:b w:val="false"/>
          <w:i w:val="false"/>
          <w:color w:val="000000"/>
          <w:sz w:val="28"/>
        </w:rPr>
        <w:t xml:space="preserve"> (бұдан әрі – № 309 нормативтер) белгіленген банк конгломератының меншікті капиталы жеткіліктілігінің ең төменгі мәндерінен 0,02-ге (қоса алғанда) асатын деңгейге дейін немесе одан төмен азайту;</w:t>
      </w:r>
    </w:p>
    <w:p>
      <w:pPr>
        <w:spacing w:after="0"/>
        <w:ind w:left="0"/>
        <w:jc w:val="both"/>
      </w:pPr>
      <w:r>
        <w:rPr>
          <w:rFonts w:ascii="Times New Roman"/>
          <w:b w:val="false"/>
          <w:i w:val="false"/>
          <w:color w:val="000000"/>
          <w:sz w:val="28"/>
        </w:rPr>
        <w:t>
      2) банк конгломератының бір қарыз алушысына келетін тәуекелдің ең жоғары мөлшері коэффициенттерінің есепті тоқсанда № 309 нормативтерде белгіленген банк конгломератының бір қарыз алушысына шаққандағы тәуекелдің ең жоғары мөлшері коэффициенттерінің ең төменгі мәнінен 0,01-ден (қоса алғанда) төмен деңгейге дейін ұлғайту;";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Банк конгломераты қатысушыларының топ ішіндегі мәмілелер бойынша бір біріне талабының сомасы деп банк конгломераты қатысушыларының топ ішіндегі мәмілелер бойынша бір біріне талаптары қалдықтарының сомасы түсініледі, ондай мәмілелер бойынша ақпарат Нормативтік құқықтық актілерді мемлекеттік тіркеу тізілімінде № 14790 болып тіркелген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қаулысына </w:t>
      </w:r>
      <w:r>
        <w:rPr>
          <w:rFonts w:ascii="Times New Roman"/>
          <w:b w:val="false"/>
          <w:i w:val="false"/>
          <w:color w:val="000000"/>
          <w:sz w:val="28"/>
        </w:rPr>
        <w:t>7-қосымшаға</w:t>
      </w:r>
      <w:r>
        <w:rPr>
          <w:rFonts w:ascii="Times New Roman"/>
          <w:b w:val="false"/>
          <w:i w:val="false"/>
          <w:color w:val="000000"/>
          <w:sz w:val="28"/>
        </w:rPr>
        <w:t xml:space="preserve"> сәйкес әкімшілік деректерді жинауға арналған нысан бойынша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есепте көзделеді.</w:t>
      </w:r>
    </w:p>
    <w:p>
      <w:pPr>
        <w:spacing w:after="0"/>
        <w:ind w:left="0"/>
        <w:jc w:val="both"/>
      </w:pPr>
      <w:r>
        <w:rPr>
          <w:rFonts w:ascii="Times New Roman"/>
          <w:b w:val="false"/>
          <w:i w:val="false"/>
          <w:color w:val="000000"/>
          <w:sz w:val="28"/>
        </w:rPr>
        <w:t xml:space="preserve">
      Банк конгломераты қатысушыларының топ ішіндегі банк конгломераты қатысушыларының арасындағы мәмілелер бойынша бір біріне талаптарының сомасын есептеу кезінде туынды қаржы құралдары көрсетілген қаржы құралдарының номиналды құнының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мөлшерiне </w:t>
      </w:r>
      <w:r>
        <w:rPr>
          <w:rFonts w:ascii="Times New Roman"/>
          <w:b w:val="false"/>
          <w:i w:val="false"/>
          <w:color w:val="000000"/>
          <w:sz w:val="28"/>
        </w:rPr>
        <w:t xml:space="preserve">7-қосымшаға </w:t>
      </w:r>
      <w:r>
        <w:rPr>
          <w:rFonts w:ascii="Times New Roman"/>
          <w:b w:val="false"/>
          <w:i w:val="false"/>
          <w:color w:val="000000"/>
          <w:sz w:val="28"/>
        </w:rPr>
        <w:t xml:space="preserve"> сәйкес Туынды қаржы құралдарына арналған кредиттік тәуекел коэффициенттерiнiң кестесінде көрсетілген және көрсетілген қаржы құралдарын өтеу мерзімімен айқындалған туынды қаржы құралдарына арналған кредиттік тәуекел коэффициентіне көбейтіндісі ретінде есепке алынады.".</w:t>
      </w:r>
    </w:p>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қаулыны ресми жарияланғаннан кейін оны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Start w:name="z12" w:id="7"/>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7"/>
    <w:bookmarkStart w:name="z13"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4"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