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b6299" w14:textId="24b6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27 желтоқсандағы № 430 бұйрығы. Қазақстан Республикасының Әділет министрлігінде 2018 жылғы 22 қаңтарда № 16260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Мыналардың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регламентін бекіту туралы" Қазақстан Республикасы Ұлттық экономика министрінің 2014 жылғы 5 қарашадағы № 69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9926 болып тіркелген, 2014 жылғы 26 желтоқсанда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кейбір бұйрықтарына өзгерістер мен толықтыру енгізу туралы" Қазақстан Республикасы Ұлттық экономика министрінің 2015 жылғы 15 қыркүйектегі № 637 бұйрығымен бекітілген Қазақстан Республикасы Ұлттық экономика министрлігінің бұйрықтарына енгізіліп отырған өзгерістер мен толықтыру тізімінің (Нормативтік құқықтық актілерді мемлекеттік тіркеу тізілімінде № 12158 болып тіркелген, 2015 жылғы 26 қазанда "Әділет" ақпараттық-құқықтық жүйесінде жарияланған) </w:t>
      </w:r>
      <w:r>
        <w:rPr>
          <w:rFonts w:ascii="Times New Roman"/>
          <w:b w:val="false"/>
          <w:i w:val="false"/>
          <w:color w:val="000000"/>
          <w:sz w:val="28"/>
        </w:rPr>
        <w:t>2-тармағы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2. Қазақстан Республикасы Ұлттық экономика министрлігінің Адами ресурстармен жұмыс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көшірмесінің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он күнтізбелік күн ішінде оның көшірмесінің мерзімді баспасөз басылымдарында ресми жариялануын;</w:t>
      </w:r>
    </w:p>
    <w:bookmarkEnd w:id="7"/>
    <w:bookmarkStart w:name="z9" w:id="8"/>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Ұлттық экономика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министрлігінің жауапты хатшысына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