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0681" w14:textId="c110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"Жедел-іздестіру қызметін жүзеге асыратын органдардың көлік құралдарын пайдалану қағидаларын бекіту туралы" Қазақстан Республикасы Қаржы министрінің 2017 жылғы 26 қыркүйектегі № 577, Қазақстан Республикасы Қорғаныс министрінің 2017 жылғы 22 қыркүйектегі № 535, Қазақстан Республикасы Мемлекеттік күзет қызметі бастығының 2017 жылғы 29 қыркүйектегі № 11-45, Қазақстан Республикасы "Сырбар" Сыртқы барлау қызметі директорының 2017 жылғы 11 қыркүйектегі № 29, Қазақстан Республикасы Мемлекеттік қызмет істері және сыбайлас жемқорлыққа қарсы іс-қимыл агенттігі төрағасының 2017 жылғы 19 қыркүйектегі № 186, Қазақстан Республикасы Ұлттық қауіпсіздік комитеті Төрағасының 2017 жылғы 9 қыркүйектегі № 77, Қазақстан Республикасы Ішкі істер министрінің 2017 жылғы 20 қыркүйектегі № 634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30 қарашадағы № 111 қе, Қазақстан Республикасы Қаржы министрінің 2017 жылғы 29 желтоқсандағы № 768, Қазақстан Республикасы Қорғаныс министрінің 2017 жылғы 27 желтоқсандағы № 771, Қазақстан Республикасы Мемлекеттік күзет қызметі бастығының 2017 жылғы 15 желтоқсандағы № 11-58, Қазақстан Республикасы "Сырбар" Сыртқы барлау қызметі директорының 2017 жылғы 5 желтоқсандағы № 35, Қазақстан Республикасы Мемлекеттік қызмет істері және сыбайлас жемқорлыққа қарсы іс-қимыл агенттігі Төрағасының 2017 жылғы 25 желтоқсандағы № 262 және Қазақстан Республикасы Ішкі істер министрінің 2017 жылғы 30 желтоқсандағы № 888 бірлескен бұйрығы. Қазақстан Республикасының Әділет министрлігінде 2018 жылғы 23 қаңтарда № 16263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БҰЙЫРАМЫЗ:</w:t>
      </w:r>
    </w:p>
    <w:bookmarkEnd w:id="0"/>
    <w:bookmarkStart w:name="z5" w:id="1"/>
    <w:p>
      <w:pPr>
        <w:spacing w:after="0"/>
        <w:ind w:left="0"/>
        <w:jc w:val="both"/>
      </w:pPr>
      <w:r>
        <w:rPr>
          <w:rFonts w:ascii="Times New Roman"/>
          <w:b w:val="false"/>
          <w:i w:val="false"/>
          <w:color w:val="000000"/>
          <w:sz w:val="28"/>
        </w:rPr>
        <w:t xml:space="preserve">
      1. "Жедел-іздестіру қызметін жүзеге асыратын органдардың көлік құралдарын пайдалану қағидаларын бекіту туралы" Қазақстан Республикасы Қаржы министрінің 2017 жылғы 26 қыркүйектегі № 577, Қазақстан Республикасы Қорғаныс министрінің 2017 жылғы 22 қыркүйектегі № 535, Қазақстан Республикасы Мемлекеттік күзет қызметі бастығының 2017 жылғы 29 қыркүйектегі № 11-45, Қазақстан Республикасы "Сырбар" Сыртқы барлау қызметі директорының 2017 жылғы 11 қыркүйектегі № 29, Қазақстан Республикасы Мемлекеттік қызмет істері және сыбайлас жемқорлыққа қарсы іс-қимыл агенттігі төрағасының 2017 жылғы 19 қыркүйектегі № 186, Қазақстан Республикасы Ұлттық қауіпсіздік комитеті Төрағасының 2017 жылғы 9 қыркүйектегі № 77, Қазақстан Республикасы Ішкі істер министрінің 2017 жылғы 20 қыркүйектегі № 634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15946 болып тіркелген, 2017 жылғы 17 қарашада Қазақстан Республикасы Нормативтік құқықтық актілерінің эталондық бақылау банкінде ресми жарияланған).</w:t>
      </w:r>
    </w:p>
    <w:bookmarkEnd w:id="1"/>
    <w:bookmarkStart w:name="z6" w:id="2"/>
    <w:p>
      <w:pPr>
        <w:spacing w:after="0"/>
        <w:ind w:left="0"/>
        <w:jc w:val="both"/>
      </w:pPr>
      <w:r>
        <w:rPr>
          <w:rFonts w:ascii="Times New Roman"/>
          <w:b w:val="false"/>
          <w:i w:val="false"/>
          <w:color w:val="000000"/>
          <w:sz w:val="28"/>
        </w:rPr>
        <w:t>
      2. Қазақстан Республикасының Ұлттық қауіпсіздік комитетiнің 6-қызметі:</w:t>
      </w:r>
    </w:p>
    <w:bookmarkEnd w:id="2"/>
    <w:bookmarkStart w:name="z7" w:id="3"/>
    <w:p>
      <w:pPr>
        <w:spacing w:after="0"/>
        <w:ind w:left="0"/>
        <w:jc w:val="both"/>
      </w:pPr>
      <w:r>
        <w:rPr>
          <w:rFonts w:ascii="Times New Roman"/>
          <w:b w:val="false"/>
          <w:i w:val="false"/>
          <w:color w:val="000000"/>
          <w:sz w:val="28"/>
        </w:rPr>
        <w:t>
      1) осы бірлескен бұйрықтың Қазақстан Республикасының Әдiлет министрлiгiнде мемлекеттік тіркелуін;</w:t>
      </w:r>
    </w:p>
    <w:bookmarkEnd w:id="3"/>
    <w:bookmarkStart w:name="z8" w:id="4"/>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қағаздағы және электрондық түрдегі көшірмесін Қазақстан Республикасы Нормативтік құқықтық актілерінің эталондық бақылау банкіне қосу және ресми түрде жариялау үшін "Республикалық құқықтық ақпарат орталығы" шаруашылық жүргізу құқығындағы республикалық мемлекеттік кәсіпорынға жолдауды;</w:t>
      </w:r>
    </w:p>
    <w:bookmarkEnd w:id="4"/>
    <w:bookmarkStart w:name="z9" w:id="5"/>
    <w:p>
      <w:pPr>
        <w:spacing w:after="0"/>
        <w:ind w:left="0"/>
        <w:jc w:val="both"/>
      </w:pPr>
      <w:r>
        <w:rPr>
          <w:rFonts w:ascii="Times New Roman"/>
          <w:b w:val="false"/>
          <w:i w:val="false"/>
          <w:color w:val="000000"/>
          <w:sz w:val="28"/>
        </w:rPr>
        <w:t>
      3) Қазақстан Республикасы Ұлттық қауіпсіздік комитеті интернет-ресурсына осы бірлескен бұйрықты оны ресми түрде жариялағаннан кейін орналастыруды қамтамасыз етсін.</w:t>
      </w:r>
    </w:p>
    <w:bookmarkEnd w:id="5"/>
    <w:bookmarkStart w:name="z10" w:id="6"/>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2-тармағының</w:t>
      </w:r>
      <w:r>
        <w:rPr>
          <w:rFonts w:ascii="Times New Roman"/>
          <w:b w:val="false"/>
          <w:i w:val="false"/>
          <w:color w:val="000000"/>
          <w:sz w:val="28"/>
        </w:rPr>
        <w:t xml:space="preserve"> орындалуын бақылау Қазақстан Республикасы Ұлттық қауіпсіздік комитеті 6-қызметінің іс-қимылына жетекшілік ететін Қазақстан Республикасы Ұлттық қауіпсіздік комитеті Төрағасының орынбасарына жүктелсін.</w:t>
      </w:r>
    </w:p>
    <w:bookmarkEnd w:id="6"/>
    <w:bookmarkStart w:name="z11"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94"/>
        <w:gridCol w:w="40"/>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______________ Б. Сұлтанов</w:t>
                  </w:r>
                  <w:r>
                    <w:br/>
                  </w:r>
                  <w:r>
                    <w:rPr>
                      <w:rFonts w:ascii="Times New Roman"/>
                      <w:b w:val="false"/>
                      <w:i/>
                      <w:color w:val="000000"/>
                      <w:sz w:val="20"/>
                    </w:rPr>
                    <w:t>2017 жылғы "___" __________</w:t>
                  </w:r>
                  <w:r>
                    <w:rPr>
                      <w:rFonts w:ascii="Times New Roman"/>
                      <w:b w:val="false"/>
                      <w:i w:val="false"/>
                      <w:color w:val="000000"/>
                      <w:sz w:val="20"/>
                    </w:rPr>
                    <w:t>
</w:t>
                  </w:r>
                </w:p>
              </w:tc>
            </w:tr>
          </w:tbl>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_________________ С. Жасұзақов</w:t>
                  </w:r>
                  <w:r>
                    <w:br/>
                  </w:r>
                  <w:r>
                    <w:rPr>
                      <w:rFonts w:ascii="Times New Roman"/>
                      <w:b w:val="false"/>
                      <w:i/>
                      <w:color w:val="000000"/>
                      <w:sz w:val="20"/>
                    </w:rPr>
                    <w:t>2017 жылғы "___" ___________</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Мемлекеттік күзет қызметі</w:t>
                  </w:r>
                  <w:r>
                    <w:br/>
                  </w:r>
                  <w:r>
                    <w:rPr>
                      <w:rFonts w:ascii="Times New Roman"/>
                      <w:b w:val="false"/>
                      <w:i/>
                      <w:color w:val="000000"/>
                      <w:sz w:val="20"/>
                    </w:rPr>
                    <w:t>нің бастығы</w:t>
                  </w:r>
                  <w:r>
                    <w:br/>
                  </w:r>
                  <w:r>
                    <w:rPr>
                      <w:rFonts w:ascii="Times New Roman"/>
                      <w:b w:val="false"/>
                      <w:i/>
                      <w:color w:val="000000"/>
                      <w:sz w:val="20"/>
                    </w:rPr>
                    <w:t>____________ А. Күреңбеков</w:t>
                  </w:r>
                  <w:r>
                    <w:br/>
                  </w:r>
                  <w:r>
                    <w:rPr>
                      <w:rFonts w:ascii="Times New Roman"/>
                      <w:b w:val="false"/>
                      <w:i/>
                      <w:color w:val="000000"/>
                      <w:sz w:val="20"/>
                    </w:rPr>
                    <w:t>2017 жылғы "___" __________</w:t>
                  </w:r>
                  <w:r>
                    <w:rPr>
                      <w:rFonts w:ascii="Times New Roman"/>
                      <w:b w:val="false"/>
                      <w:i w:val="false"/>
                      <w:color w:val="000000"/>
                      <w:sz w:val="20"/>
                    </w:rPr>
                    <w:t>
</w:t>
                  </w:r>
                </w:p>
              </w:tc>
            </w:tr>
          </w:tbl>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"Сырбар" Сыртқы барлау</w:t>
                  </w:r>
                  <w:r>
                    <w:br/>
                  </w:r>
                  <w:r>
                    <w:rPr>
                      <w:rFonts w:ascii="Times New Roman"/>
                      <w:b w:val="false"/>
                      <w:i/>
                      <w:color w:val="000000"/>
                      <w:sz w:val="20"/>
                    </w:rPr>
                    <w:t>қызметінің директоры</w:t>
                  </w:r>
                  <w:r>
                    <w:br/>
                  </w:r>
                  <w:r>
                    <w:rPr>
                      <w:rFonts w:ascii="Times New Roman"/>
                      <w:b w:val="false"/>
                      <w:i/>
                      <w:color w:val="000000"/>
                      <w:sz w:val="20"/>
                    </w:rPr>
                    <w:t>________________ Ғ. Байжанов</w:t>
                  </w:r>
                  <w:r>
                    <w:br/>
                  </w:r>
                  <w:r>
                    <w:rPr>
                      <w:rFonts w:ascii="Times New Roman"/>
                      <w:b w:val="false"/>
                      <w:i/>
                      <w:color w:val="000000"/>
                      <w:sz w:val="20"/>
                    </w:rPr>
                    <w:t>2017 жылғы "___" ____________</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қарсы іс-қимыл агенттігінің</w:t>
                  </w:r>
                  <w:r>
                    <w:br/>
                  </w:r>
                  <w:r>
                    <w:rPr>
                      <w:rFonts w:ascii="Times New Roman"/>
                      <w:b w:val="false"/>
                      <w:i/>
                      <w:color w:val="000000"/>
                      <w:sz w:val="20"/>
                    </w:rPr>
                    <w:t>төрағасы</w:t>
                  </w:r>
                  <w:r>
                    <w:br/>
                  </w:r>
                  <w:r>
                    <w:rPr>
                      <w:rFonts w:ascii="Times New Roman"/>
                      <w:b w:val="false"/>
                      <w:i/>
                      <w:color w:val="000000"/>
                      <w:sz w:val="20"/>
                    </w:rPr>
                    <w:t>_____________ А. Шпекбаев</w:t>
                  </w:r>
                  <w:r>
                    <w:br/>
                  </w:r>
                  <w:r>
                    <w:rPr>
                      <w:rFonts w:ascii="Times New Roman"/>
                      <w:b w:val="false"/>
                      <w:i/>
                      <w:color w:val="000000"/>
                      <w:sz w:val="20"/>
                    </w:rPr>
                    <w:t>2017 жылғы "___" __________</w:t>
                  </w:r>
                  <w:r>
                    <w:rPr>
                      <w:rFonts w:ascii="Times New Roman"/>
                      <w:b w:val="false"/>
                      <w:i w:val="false"/>
                      <w:color w:val="000000"/>
                      <w:sz w:val="20"/>
                    </w:rPr>
                    <w:t>
</w:t>
                  </w:r>
                </w:p>
              </w:tc>
            </w:tr>
          </w:tbl>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br/>
                  </w:r>
                  <w:r>
                    <w:rPr>
                      <w:rFonts w:ascii="Times New Roman"/>
                      <w:b w:val="false"/>
                      <w:i/>
                      <w:color w:val="000000"/>
                      <w:sz w:val="20"/>
                    </w:rPr>
                    <w:t>__________________ К. Мәсімов</w:t>
                  </w:r>
                  <w:r>
                    <w:br/>
                  </w:r>
                  <w:r>
                    <w:rPr>
                      <w:rFonts w:ascii="Times New Roman"/>
                      <w:b w:val="false"/>
                      <w:i/>
                      <w:color w:val="000000"/>
                      <w:sz w:val="20"/>
                    </w:rPr>
                    <w:t>2017 жылғы "___" ___________</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______________ Қ. Қасымов</w:t>
                  </w:r>
                  <w:r>
                    <w:br/>
                  </w:r>
                  <w:r>
                    <w:rPr>
                      <w:rFonts w:ascii="Times New Roman"/>
                      <w:b w:val="false"/>
                      <w:i/>
                      <w:color w:val="000000"/>
                      <w:sz w:val="20"/>
                    </w:rPr>
                    <w:t>2017 жылғы "___" _________</w:t>
                  </w:r>
                  <w:r>
                    <w:rPr>
                      <w:rFonts w:ascii="Times New Roman"/>
                      <w:b w:val="false"/>
                      <w:i w:val="false"/>
                      <w:color w:val="000000"/>
                      <w:sz w:val="20"/>
                    </w:rPr>
                    <w:t>
</w:t>
                  </w:r>
                </w:p>
              </w:tc>
            </w:tr>
          </w:tbl>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