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0caa" w14:textId="0d00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27 желтоқсандағы № 478 бұйрығы. Қазақстан Республикасының Әділет министрлігінде 2018 жылғы 1 ақпанда № 16301 болып тіркелді. Күші жойылды - Қазақстан Республикасы Экология, геология және табиғи ресурстар министрінің м.а. 2020 жылғы 15 маусымдағы № 145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м.а. 15.06.2020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оның көшірмесін күнтізбелік он күн ішінде мерзімдік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министрі</w:t>
      </w:r>
    </w:p>
    <w:p>
      <w:pPr>
        <w:spacing w:after="0"/>
        <w:ind w:left="0"/>
        <w:jc w:val="both"/>
      </w:pPr>
      <w:r>
        <w:rPr>
          <w:rFonts w:ascii="Times New Roman"/>
          <w:b w:val="false"/>
          <w:i w:val="false"/>
          <w:color w:val="000000"/>
          <w:sz w:val="28"/>
        </w:rPr>
        <w:t>
      ________________Д. Абаев</w:t>
      </w:r>
    </w:p>
    <w:p>
      <w:pPr>
        <w:spacing w:after="0"/>
        <w:ind w:left="0"/>
        <w:jc w:val="both"/>
      </w:pPr>
      <w:r>
        <w:rPr>
          <w:rFonts w:ascii="Times New Roman"/>
          <w:b w:val="false"/>
          <w:i w:val="false"/>
          <w:color w:val="000000"/>
          <w:sz w:val="28"/>
        </w:rPr>
        <w:t>
      2017 жылғы 29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___________Т. Сүлейменов</w:t>
      </w:r>
    </w:p>
    <w:p>
      <w:pPr>
        <w:spacing w:after="0"/>
        <w:ind w:left="0"/>
        <w:jc w:val="both"/>
      </w:pPr>
      <w:r>
        <w:rPr>
          <w:rFonts w:ascii="Times New Roman"/>
          <w:b w:val="false"/>
          <w:i w:val="false"/>
          <w:color w:val="000000"/>
          <w:sz w:val="28"/>
        </w:rPr>
        <w:t>
      2018 жылғы 15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478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стандарты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қызметі (бұдан әрі – мемлекеттік көрсетілетін қызмет).</w:t>
      </w:r>
    </w:p>
    <w:bookmarkEnd w:id="7"/>
    <w:bookmarkStart w:name="z10"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Энергетика министрлігі (бұдан әрі – Министрлік) әзірледі.</w:t>
      </w:r>
    </w:p>
    <w:bookmarkEnd w:id="8"/>
    <w:bookmarkStart w:name="z11" w:id="9"/>
    <w:p>
      <w:pPr>
        <w:spacing w:after="0"/>
        <w:ind w:left="0"/>
        <w:jc w:val="both"/>
      </w:pPr>
      <w:r>
        <w:rPr>
          <w:rFonts w:ascii="Times New Roman"/>
          <w:b w:val="false"/>
          <w:i w:val="false"/>
          <w:color w:val="000000"/>
          <w:sz w:val="28"/>
        </w:rPr>
        <w:t>
      3. Мемлекеттік көрсетілетін қызметті Министрлік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12" w:id="10"/>
    <w:p>
      <w:pPr>
        <w:spacing w:after="0"/>
        <w:ind w:left="0"/>
        <w:jc w:val="left"/>
      </w:pPr>
      <w:r>
        <w:rPr>
          <w:rFonts w:ascii="Times New Roman"/>
          <w:b/>
          <w:i w:val="false"/>
          <w:color w:val="000000"/>
        </w:rPr>
        <w:t xml:space="preserve"> 2- тарау. Мемлекеттік қызметті көрсету тәртібі</w:t>
      </w:r>
    </w:p>
    <w:bookmarkEnd w:id="10"/>
    <w:bookmarkStart w:name="z13" w:id="11"/>
    <w:p>
      <w:pPr>
        <w:spacing w:after="0"/>
        <w:ind w:left="0"/>
        <w:jc w:val="both"/>
      </w:pPr>
      <w:r>
        <w:rPr>
          <w:rFonts w:ascii="Times New Roman"/>
          <w:b w:val="false"/>
          <w:i w:val="false"/>
          <w:color w:val="000000"/>
          <w:sz w:val="28"/>
        </w:rPr>
        <w:t>
      4. Мемлекеттік қызметті көрсету мерзімі:</w:t>
      </w:r>
    </w:p>
    <w:bookmarkEnd w:id="11"/>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сондай-ақ порталға жүгінген сәттен бастап - 30 (отыз) күнтізбелік күн; </w:t>
      </w:r>
    </w:p>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күтуге рұқсат етілетін ең ұзақ уақыт – 20 (жиырма) минут;</w:t>
      </w:r>
    </w:p>
    <w:p>
      <w:pPr>
        <w:spacing w:after="0"/>
        <w:ind w:left="0"/>
        <w:jc w:val="both"/>
      </w:pPr>
      <w:r>
        <w:rPr>
          <w:rFonts w:ascii="Times New Roman"/>
          <w:b w:val="false"/>
          <w:i w:val="false"/>
          <w:color w:val="000000"/>
          <w:sz w:val="28"/>
        </w:rPr>
        <w:t>
      3) көрсетілетін қызметті алушыға қызмет көрсетуге рұқсат етілетін ең ұзақ уақыт – 20 (жиырма) минут.</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өткені анықталған жағдайда, көрсетілетін қызметті беруші өтінішті қабылдаудан бас тартады.</w:t>
      </w:r>
    </w:p>
    <w:bookmarkStart w:name="z14" w:id="12"/>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2"/>
    <w:bookmarkStart w:name="z15" w:id="13"/>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2-қосымшаға сәйкес нысан бойынша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дәлелді бас тарту.</w:t>
      </w:r>
    </w:p>
    <w:bookmarkEnd w:id="13"/>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жолданады және сақталады.</w:t>
      </w:r>
    </w:p>
    <w:p>
      <w:pPr>
        <w:spacing w:after="0"/>
        <w:ind w:left="0"/>
        <w:jc w:val="both"/>
      </w:pPr>
      <w:r>
        <w:rPr>
          <w:rFonts w:ascii="Times New Roman"/>
          <w:b w:val="false"/>
          <w:i w:val="false"/>
          <w:color w:val="000000"/>
          <w:sz w:val="28"/>
        </w:rPr>
        <w:t>
      Мемлекеттік көрсетілетін қызмет нәтижесін қағаз тасығышта алу үшін өтініш білдірген жағдайда мемлекеттік қызмет көрсету нәтижесі электрондық форматта ресімделіп, басып шығарылады және көрсетілетін қызметті берушінің уәкілетті адамының мөрімен және қолымен расталады.</w:t>
      </w:r>
    </w:p>
    <w:bookmarkStart w:name="z16" w:id="14"/>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алушылар) ақысыз негізде көрсетіледі.</w:t>
      </w:r>
    </w:p>
    <w:bookmarkEnd w:id="14"/>
    <w:bookmarkStart w:name="z17" w:id="15"/>
    <w:p>
      <w:pPr>
        <w:spacing w:after="0"/>
        <w:ind w:left="0"/>
        <w:jc w:val="both"/>
      </w:pPr>
      <w:r>
        <w:rPr>
          <w:rFonts w:ascii="Times New Roman"/>
          <w:b w:val="false"/>
          <w:i w:val="false"/>
          <w:color w:val="000000"/>
          <w:sz w:val="28"/>
        </w:rPr>
        <w:t>
      8. Жұмыс кестесі:</w:t>
      </w:r>
    </w:p>
    <w:bookmarkEnd w:id="15"/>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09.00-ден 18.30-ға дейін, түскі үзіліс сағат 13.00-ден 14.30-ға дейін. </w:t>
      </w:r>
    </w:p>
    <w:p>
      <w:pPr>
        <w:spacing w:after="0"/>
        <w:ind w:left="0"/>
        <w:jc w:val="both"/>
      </w:pPr>
      <w:r>
        <w:rPr>
          <w:rFonts w:ascii="Times New Roman"/>
          <w:b w:val="false"/>
          <w:i w:val="false"/>
          <w:color w:val="000000"/>
          <w:sz w:val="28"/>
        </w:rPr>
        <w:t xml:space="preserve">
      Мемлекеттік қызметті көрсетуге өтініштерді қабылдау мен нәтижесін беру сағат 13.00-ден 14.30-ға дейінгі түскі үзіліспен сағат 09.00-ден 18.30-ға дейін жүзеге асырылады. </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тәртібімен көрсетіледі.</w:t>
      </w:r>
    </w:p>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күні аяқталғаннан кейін, демалыс және мереке күндеріне жүгінген жағдайда, өтінімді қабылдау және мемлекеттік қызмет көрсету нәтижесін беру келесі жұмыс күні жүзеге асырылады).</w:t>
      </w:r>
    </w:p>
    <w:bookmarkStart w:name="z18" w:id="16"/>
    <w:p>
      <w:pPr>
        <w:spacing w:after="0"/>
        <w:ind w:left="0"/>
        <w:jc w:val="both"/>
      </w:pPr>
      <w:r>
        <w:rPr>
          <w:rFonts w:ascii="Times New Roman"/>
          <w:b w:val="false"/>
          <w:i w:val="false"/>
          <w:color w:val="000000"/>
          <w:sz w:val="28"/>
        </w:rPr>
        <w:t>
      9. Көрсетілетін қызметті алушы (не: уәкілеттілігін растайтын құжат бойынша заңды тұлғаның; нотариалды расталған сенімхат бойынша жеке тұлғаның уәкілетті өкілі) жүгінген кезде мемлекеттік қызметті көрсету үшін қажетті құжаттар тізбесі:</w:t>
      </w:r>
    </w:p>
    <w:bookmarkEnd w:id="16"/>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жеке куәлік (тұлғаны сәйкестендіру үшін қажет)</w:t>
      </w:r>
    </w:p>
    <w:p>
      <w:pPr>
        <w:spacing w:after="0"/>
        <w:ind w:left="0"/>
        <w:jc w:val="both"/>
      </w:pPr>
      <w:r>
        <w:rPr>
          <w:rFonts w:ascii="Times New Roman"/>
          <w:b w:val="false"/>
          <w:i w:val="false"/>
          <w:color w:val="000000"/>
          <w:sz w:val="28"/>
        </w:rPr>
        <w:t>
      өтініш берушінің қолы қойылған, заңды тұлғалар үшін мөрмен куәландырылған (болған жағдайда), жеке тұлғалар үшін тұрғылықты жерін және заңды тұлғалар үшін орналасқан жерін көрсетіп, қалдықтарды транзиттеу туралы өтініш және қоса беріліп отырған құжаттардың тізбесі;</w:t>
      </w:r>
    </w:p>
    <w:p>
      <w:pPr>
        <w:spacing w:after="0"/>
        <w:ind w:left="0"/>
        <w:jc w:val="both"/>
      </w:pPr>
      <w:r>
        <w:rPr>
          <w:rFonts w:ascii="Times New Roman"/>
          <w:b w:val="false"/>
          <w:i w:val="false"/>
          <w:color w:val="000000"/>
          <w:sz w:val="28"/>
        </w:rPr>
        <w:t>
      сыртқы сауда мәмілесіне қатысушылар арасындағы қалдықтарды сатып алу-сату келісімшартының (шарттың) немесе өзге де иеліктен шығару шартының көшірмесі;</w:t>
      </w:r>
    </w:p>
    <w:p>
      <w:pPr>
        <w:spacing w:after="0"/>
        <w:ind w:left="0"/>
        <w:jc w:val="both"/>
      </w:pPr>
      <w:r>
        <w:rPr>
          <w:rFonts w:ascii="Times New Roman"/>
          <w:b w:val="false"/>
          <w:i w:val="false"/>
          <w:color w:val="000000"/>
          <w:sz w:val="28"/>
        </w:rPr>
        <w:t>
      экспорттаушы мен өндіруші немесе, егер өтініш беруші делдал болған жағдайда, импорттаушы мен тауарды тұтынушы арасындағы шарттың көшірмесі;</w:t>
      </w:r>
    </w:p>
    <w:p>
      <w:pPr>
        <w:spacing w:after="0"/>
        <w:ind w:left="0"/>
        <w:jc w:val="both"/>
      </w:pPr>
      <w:r>
        <w:rPr>
          <w:rFonts w:ascii="Times New Roman"/>
          <w:b w:val="false"/>
          <w:i w:val="false"/>
          <w:color w:val="000000"/>
          <w:sz w:val="28"/>
        </w:rPr>
        <w:t xml:space="preserve">
      "Қауіпті қалдықтарды трансшекаралық тасымалдауды және оларды аулаққа шығаруды бақылау туралы Базель конвенциясына Қазақстан Республикасының қосылуы туралы" 2003 жылғы 10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қалдықтар әкелінетін мемлекеттің құзыретті органының жазбаша түрдегі келісімі;</w:t>
      </w:r>
    </w:p>
    <w:p>
      <w:pPr>
        <w:spacing w:after="0"/>
        <w:ind w:left="0"/>
        <w:jc w:val="both"/>
      </w:pPr>
      <w:r>
        <w:rPr>
          <w:rFonts w:ascii="Times New Roman"/>
          <w:b w:val="false"/>
          <w:i w:val="false"/>
          <w:color w:val="000000"/>
          <w:sz w:val="28"/>
        </w:rPr>
        <w:t>
      тасымалдауға арналған келісімшарттың (шарттың) және осы қалдықтарды экологиялық қауіпсіз пайдалану келісілетін экспорттаушы мен қалдықтарды жоюға жауап беретін тұлға арасындағы келісімшарттың көшірмелері;</w:t>
      </w:r>
    </w:p>
    <w:p>
      <w:pPr>
        <w:spacing w:after="0"/>
        <w:ind w:left="0"/>
        <w:jc w:val="both"/>
      </w:pPr>
      <w:r>
        <w:rPr>
          <w:rFonts w:ascii="Times New Roman"/>
          <w:b w:val="false"/>
          <w:i w:val="false"/>
          <w:color w:val="000000"/>
          <w:sz w:val="28"/>
        </w:rPr>
        <w:t xml:space="preserve">
      осы мемлекеттіқ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қалдықтарды тасымалдау туралы құжат;</w:t>
      </w:r>
    </w:p>
    <w:p>
      <w:pPr>
        <w:spacing w:after="0"/>
        <w:ind w:left="0"/>
        <w:jc w:val="both"/>
      </w:pPr>
      <w:r>
        <w:rPr>
          <w:rFonts w:ascii="Times New Roman"/>
          <w:b w:val="false"/>
          <w:i w:val="false"/>
          <w:color w:val="000000"/>
          <w:sz w:val="28"/>
        </w:rPr>
        <w:t>
      2) қауіпті қалдықтарды трансшекаралық тасымалдауға қорытындыны ресімдеу үшін қосымша мынадай құжаттарды (қағаз жеткізгіште) ұсыну қажет:</w:t>
      </w:r>
    </w:p>
    <w:p>
      <w:pPr>
        <w:spacing w:after="0"/>
        <w:ind w:left="0"/>
        <w:jc w:val="both"/>
      </w:pPr>
      <w:r>
        <w:rPr>
          <w:rFonts w:ascii="Times New Roman"/>
          <w:b w:val="false"/>
          <w:i w:val="false"/>
          <w:color w:val="000000"/>
          <w:sz w:val="28"/>
        </w:rPr>
        <w:t>
      міндетті экологиялық сақтандыру жөніндегі сақтандыру полисінің көшірмесі;</w:t>
      </w:r>
    </w:p>
    <w:p>
      <w:pPr>
        <w:spacing w:after="0"/>
        <w:ind w:left="0"/>
        <w:jc w:val="both"/>
      </w:pPr>
      <w:r>
        <w:rPr>
          <w:rFonts w:ascii="Times New Roman"/>
          <w:b w:val="false"/>
          <w:i w:val="false"/>
          <w:color w:val="000000"/>
          <w:sz w:val="28"/>
        </w:rPr>
        <w:t>
      төтенше авариялық жағдайлар кезіндегі іс-қимылдар жоспарының көшірмесі;</w:t>
      </w:r>
    </w:p>
    <w:p>
      <w:pPr>
        <w:spacing w:after="0"/>
        <w:ind w:left="0"/>
        <w:jc w:val="both"/>
      </w:pPr>
      <w:r>
        <w:rPr>
          <w:rFonts w:ascii="Times New Roman"/>
          <w:b w:val="false"/>
          <w:i w:val="false"/>
          <w:color w:val="000000"/>
          <w:sz w:val="28"/>
        </w:rPr>
        <w:t>
      қауіпті қалдықтардың паспорты;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қауіпті қалдықтарды трансшекаралық тасымалдау туралы хабарлама (3 данада);</w:t>
      </w:r>
    </w:p>
    <w:p>
      <w:pPr>
        <w:spacing w:after="0"/>
        <w:ind w:left="0"/>
        <w:jc w:val="both"/>
      </w:pPr>
      <w:r>
        <w:rPr>
          <w:rFonts w:ascii="Times New Roman"/>
          <w:b w:val="false"/>
          <w:i w:val="false"/>
          <w:color w:val="000000"/>
          <w:sz w:val="28"/>
        </w:rPr>
        <w:t>
      3) портал арқылы:</w:t>
      </w:r>
    </w:p>
    <w:p>
      <w:pPr>
        <w:spacing w:after="0"/>
        <w:ind w:left="0"/>
        <w:jc w:val="both"/>
      </w:pPr>
      <w:r>
        <w:rPr>
          <w:rFonts w:ascii="Times New Roman"/>
          <w:b w:val="false"/>
          <w:i w:val="false"/>
          <w:color w:val="000000"/>
          <w:sz w:val="28"/>
        </w:rPr>
        <w:t>
      өтініш берушінің қолы қойылған, заңды тұлғалар үшін мөрмен куәландырылған (болған жағдайда), жеке тұлғалар үшін тұрғылықты жерін және заңды тұлғалар үшін орналасқан жерін көрсетіп, қалдықтарды транзиттеу туралы өтініштің электрондық көшірмесі және қоса беріліп отырған құжаттардың тізбесі;</w:t>
      </w:r>
    </w:p>
    <w:p>
      <w:pPr>
        <w:spacing w:after="0"/>
        <w:ind w:left="0"/>
        <w:jc w:val="both"/>
      </w:pPr>
      <w:r>
        <w:rPr>
          <w:rFonts w:ascii="Times New Roman"/>
          <w:b w:val="false"/>
          <w:i w:val="false"/>
          <w:color w:val="000000"/>
          <w:sz w:val="28"/>
        </w:rPr>
        <w:t>
      сыртқы сауда мәмілесіне қатысушылар арасындағы қалдықтарды сатып алу-сату келісімшартының (шарттың) немесе өзге де иеліктен шығару шартының электрондық көшірмесі;</w:t>
      </w:r>
    </w:p>
    <w:p>
      <w:pPr>
        <w:spacing w:after="0"/>
        <w:ind w:left="0"/>
        <w:jc w:val="both"/>
      </w:pPr>
      <w:r>
        <w:rPr>
          <w:rFonts w:ascii="Times New Roman"/>
          <w:b w:val="false"/>
          <w:i w:val="false"/>
          <w:color w:val="000000"/>
          <w:sz w:val="28"/>
        </w:rPr>
        <w:t>
      экспорттаушы мен өндіруші немесе, егер өтініш беруші делдал болған жағдайда, импорттаушы мен тауарды тұтынушы арасындағы шарттың электрондық көшірмесі;</w:t>
      </w:r>
    </w:p>
    <w:p>
      <w:pPr>
        <w:spacing w:after="0"/>
        <w:ind w:left="0"/>
        <w:jc w:val="both"/>
      </w:pPr>
      <w:r>
        <w:rPr>
          <w:rFonts w:ascii="Times New Roman"/>
          <w:b w:val="false"/>
          <w:i w:val="false"/>
          <w:color w:val="000000"/>
          <w:sz w:val="28"/>
        </w:rPr>
        <w:t xml:space="preserve">
      "Қауіпті қалдықтарды трансшекаралық тасымалдауды және оларды аулаққа шығаруды бақылау туралы Базель конвенциясына Қазақстан Республикасының қосылуы туралы" 2003 жылғы 10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қалдықтар әкелінетін мемлекеттің құзыретті органының жазбаша түрдегі келісімінің электрондық көшірмесі;</w:t>
      </w:r>
    </w:p>
    <w:p>
      <w:pPr>
        <w:spacing w:after="0"/>
        <w:ind w:left="0"/>
        <w:jc w:val="both"/>
      </w:pPr>
      <w:r>
        <w:rPr>
          <w:rFonts w:ascii="Times New Roman"/>
          <w:b w:val="false"/>
          <w:i w:val="false"/>
          <w:color w:val="000000"/>
          <w:sz w:val="28"/>
        </w:rPr>
        <w:t>
      тасымалдауға арналған келісімшарттың (шарттың) және осы қалдықтарды экологиялық қауіпсіз пайдалану келісілетін экспорттаушы мен қалдықтарды жоюға жауап беретін тұлға арасындағы келісімшарттың электрондық көшірмелері;</w:t>
      </w:r>
    </w:p>
    <w:p>
      <w:pPr>
        <w:spacing w:after="0"/>
        <w:ind w:left="0"/>
        <w:jc w:val="both"/>
      </w:pPr>
      <w:r>
        <w:rPr>
          <w:rFonts w:ascii="Times New Roman"/>
          <w:b w:val="false"/>
          <w:i w:val="false"/>
          <w:color w:val="000000"/>
          <w:sz w:val="28"/>
        </w:rPr>
        <w:t xml:space="preserve">
      осы мемлекеттіқ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қалдықтарды тасымалдау туралы құжат электрондық көшірмесі;</w:t>
      </w:r>
    </w:p>
    <w:p>
      <w:pPr>
        <w:spacing w:after="0"/>
        <w:ind w:left="0"/>
        <w:jc w:val="both"/>
      </w:pPr>
      <w:r>
        <w:rPr>
          <w:rFonts w:ascii="Times New Roman"/>
          <w:b w:val="false"/>
          <w:i w:val="false"/>
          <w:color w:val="000000"/>
          <w:sz w:val="28"/>
        </w:rPr>
        <w:t>
      4) қауіпті қалдықтарды трансшекаралық тасымалдауға қорытындыны ресімдеу үшін қосымша мынадай құжаттарды ұсыну қажет:</w:t>
      </w:r>
    </w:p>
    <w:p>
      <w:pPr>
        <w:spacing w:after="0"/>
        <w:ind w:left="0"/>
        <w:jc w:val="both"/>
      </w:pPr>
      <w:r>
        <w:rPr>
          <w:rFonts w:ascii="Times New Roman"/>
          <w:b w:val="false"/>
          <w:i w:val="false"/>
          <w:color w:val="000000"/>
          <w:sz w:val="28"/>
        </w:rPr>
        <w:t>
      міндетті экологиялық сақтандыру жөніндегі сақтандыру полисінің электрондық көшірмесі;</w:t>
      </w:r>
    </w:p>
    <w:p>
      <w:pPr>
        <w:spacing w:after="0"/>
        <w:ind w:left="0"/>
        <w:jc w:val="both"/>
      </w:pPr>
      <w:r>
        <w:rPr>
          <w:rFonts w:ascii="Times New Roman"/>
          <w:b w:val="false"/>
          <w:i w:val="false"/>
          <w:color w:val="000000"/>
          <w:sz w:val="28"/>
        </w:rPr>
        <w:t>
      төтенше авариялық жағдайлар кезіндегі іс-қимылдар жоспарының электрондық көшірмесі;</w:t>
      </w:r>
    </w:p>
    <w:p>
      <w:pPr>
        <w:spacing w:after="0"/>
        <w:ind w:left="0"/>
        <w:jc w:val="both"/>
      </w:pPr>
      <w:r>
        <w:rPr>
          <w:rFonts w:ascii="Times New Roman"/>
          <w:b w:val="false"/>
          <w:i w:val="false"/>
          <w:color w:val="000000"/>
          <w:sz w:val="28"/>
        </w:rPr>
        <w:t>
      қауіпті қалдықтардың паспортының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қауіпті қалдықтарды трансшекаралық тасымалдау туралы хабарламаның электрондық көшірмесі (3 данада).</w:t>
      </w:r>
    </w:p>
    <w:p>
      <w:pPr>
        <w:spacing w:after="0"/>
        <w:ind w:left="0"/>
        <w:jc w:val="both"/>
      </w:pPr>
      <w:r>
        <w:rPr>
          <w:rFonts w:ascii="Times New Roman"/>
          <w:b w:val="false"/>
          <w:i w:val="false"/>
          <w:color w:val="000000"/>
          <w:sz w:val="28"/>
        </w:rPr>
        <w:t>
      Жеке басын куәландыратын, заңды тұлға ретінде мемлекеттiк тiркеу (қайта тіркеу) туралы құжаттарды көрсетілетін қызметті беруші тиiстi мемлекеттiк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қажетті құжаттарды тапсырған кезде:</w:t>
      </w:r>
    </w:p>
    <w:p>
      <w:pPr>
        <w:spacing w:after="0"/>
        <w:ind w:left="0"/>
        <w:jc w:val="both"/>
      </w:pPr>
      <w:r>
        <w:rPr>
          <w:rFonts w:ascii="Times New Roman"/>
          <w:b w:val="false"/>
          <w:i w:val="false"/>
          <w:color w:val="000000"/>
          <w:sz w:val="28"/>
        </w:rPr>
        <w:t>
      Көрсетілетін қызметті алушыға өтініштің нөмірі мен қабылданған күні көрсетіле отырып, өтінішті қабылдау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Мемлекеттік қызметті көрсету нәтижесін беру өтінішті қабылдағаны туралы қолхат негізінде және (немесе) мемлекеттік қызметті алушының жеке басын куәландыратын құжат ұсынылған кезде (не: уәкілеттілігін растайтын құжат бойынша заңды тұлғаның; нотариалды расталған сенімхат бойынша жеке тұлғаның уәкілетті өкілі) жүзеге асырылады.</w:t>
      </w:r>
    </w:p>
    <w:bookmarkStart w:name="z19" w:id="17"/>
    <w:p>
      <w:pPr>
        <w:spacing w:after="0"/>
        <w:ind w:left="0"/>
        <w:jc w:val="both"/>
      </w:pPr>
      <w:r>
        <w:rPr>
          <w:rFonts w:ascii="Times New Roman"/>
          <w:b w:val="false"/>
          <w:i w:val="false"/>
          <w:color w:val="000000"/>
          <w:sz w:val="28"/>
        </w:rPr>
        <w:t>
      10. Көрсетілетін қызметті беруші мемлекеттік қызметті көрсетуден мынадай негіздер бойынша бас тартады:</w:t>
      </w:r>
    </w:p>
    <w:bookmarkEnd w:id="1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материалдардың,объектілердің, деректердің және мәліметтердің Қазақстан Республикасы Үкіметінің 2007 жылғы 11 шілдедегі № 594 </w:t>
      </w:r>
      <w:r>
        <w:rPr>
          <w:rFonts w:ascii="Times New Roman"/>
          <w:b w:val="false"/>
          <w:i w:val="false"/>
          <w:color w:val="000000"/>
          <w:sz w:val="28"/>
        </w:rPr>
        <w:t>қаулысымен</w:t>
      </w:r>
      <w:r>
        <w:rPr>
          <w:rFonts w:ascii="Times New Roman"/>
          <w:b w:val="false"/>
          <w:i w:val="false"/>
          <w:color w:val="000000"/>
          <w:sz w:val="28"/>
        </w:rPr>
        <w:t xml:space="preserve"> бекітілген Қалдықтарды әкелу, әкету және транзиттеу ережесіне белгіленген талаптарына сәйкес келмеуі; </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болса;</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Start w:name="z20" w:id="18"/>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органның, сондай-ақ көрсетілетін қызметті берушінің және (немесе) оның лауазымды адамдарының шешімдеріне, әрекетіне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(әрекетсіздіктеріне) шағымдану үшін, шағым көрсетілетін қызметті беруші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беріледі.</w:t>
      </w:r>
    </w:p>
    <w:bookmarkEnd w:id="19"/>
    <w:p>
      <w:pPr>
        <w:spacing w:after="0"/>
        <w:ind w:left="0"/>
        <w:jc w:val="both"/>
      </w:pPr>
      <w:r>
        <w:rPr>
          <w:rFonts w:ascii="Times New Roman"/>
          <w:b w:val="false"/>
          <w:i w:val="false"/>
          <w:color w:val="000000"/>
          <w:sz w:val="28"/>
        </w:rPr>
        <w:t>
      Шағым жазбаша нысанда пошта бойынша, портал арқылы немесе жұмыс күндері қызмет берушінің кеңсесі арқылы беріледі.</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 - оның тегі, аты, әкесінің аты (болған жағдайда), пошталық мекенжайы;</w:t>
      </w:r>
    </w:p>
    <w:p>
      <w:pPr>
        <w:spacing w:after="0"/>
        <w:ind w:left="0"/>
        <w:jc w:val="both"/>
      </w:pPr>
      <w:r>
        <w:rPr>
          <w:rFonts w:ascii="Times New Roman"/>
          <w:b w:val="false"/>
          <w:i w:val="false"/>
          <w:color w:val="000000"/>
          <w:sz w:val="28"/>
        </w:rPr>
        <w:t>
      2) заңды тұлға - оның атауы, пошталық мекенжайы, шығыс нөмірі мен күні көрсетіледі. Көрсетілетін қызметті алушы өтінішке қол қоюы керек.</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кеңсесінде шағымды қабылдаған тұлғаның тегі мен аты-жөні, тапсырылған шағымға жауапты алу орны мен мерзімі көрсетіле отырып тіркелуі (мөртабан, кіріс нөмірі және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 орталығының телефоны 1414, 8 800 080 7777 бойынша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 алады. </w:t>
      </w:r>
    </w:p>
    <w:bookmarkStart w:name="z22" w:id="20"/>
    <w:p>
      <w:pPr>
        <w:spacing w:after="0"/>
        <w:ind w:left="0"/>
        <w:jc w:val="left"/>
      </w:pPr>
      <w:r>
        <w:rPr>
          <w:rFonts w:ascii="Times New Roman"/>
          <w:b/>
          <w:i w:val="false"/>
          <w:color w:val="000000"/>
        </w:rPr>
        <w:t xml:space="preserve"> 4-тарау. Мемлекеттік қызмет көрсету, оның ішінде электрондық нысанда көрсетілетін қызметтер ерекшеліктері ескеріле отырып қойылатын өзге де талаптар</w:t>
      </w:r>
    </w:p>
    <w:bookmarkEnd w:id="20"/>
    <w:bookmarkStart w:name="z23" w:id="21"/>
    <w:p>
      <w:pPr>
        <w:spacing w:after="0"/>
        <w:ind w:left="0"/>
        <w:jc w:val="both"/>
      </w:pPr>
      <w:r>
        <w:rPr>
          <w:rFonts w:ascii="Times New Roman"/>
          <w:b w:val="false"/>
          <w:i w:val="false"/>
          <w:color w:val="000000"/>
          <w:sz w:val="28"/>
        </w:rPr>
        <w:t>
      12. Мемлекеттік қызметті көрсету орындарының мекенжайы Министрліктің - www.energo.gov.kz интернет-ресурсында, "Мемлекеттік көрсетілетін қызметтер" бөлімінде орналастырылған;</w:t>
      </w:r>
    </w:p>
    <w:bookmarkEnd w:id="21"/>
    <w:bookmarkStart w:name="z24" w:id="22"/>
    <w:p>
      <w:pPr>
        <w:spacing w:after="0"/>
        <w:ind w:left="0"/>
        <w:jc w:val="both"/>
      </w:pPr>
      <w:r>
        <w:rPr>
          <w:rFonts w:ascii="Times New Roman"/>
          <w:b w:val="false"/>
          <w:i w:val="false"/>
          <w:color w:val="000000"/>
          <w:sz w:val="28"/>
        </w:rPr>
        <w:t>
      13. Көрсетілетін қызметті алушының ЭЦҚ-сы болған жағдайда, портал арқылы электрондық нысанда мемлекеттік көрсетілетін қызметті алуға мүмкіндігі бар.</w:t>
      </w:r>
    </w:p>
    <w:bookmarkEnd w:id="22"/>
    <w:bookmarkStart w:name="z25" w:id="23"/>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p>
    <w:bookmarkEnd w:id="23"/>
    <w:bookmarkStart w:name="z26" w:id="24"/>
    <w:p>
      <w:pPr>
        <w:spacing w:after="0"/>
        <w:ind w:left="0"/>
        <w:jc w:val="both"/>
      </w:pPr>
      <w:r>
        <w:rPr>
          <w:rFonts w:ascii="Times New Roman"/>
          <w:b w:val="false"/>
          <w:i w:val="false"/>
          <w:color w:val="000000"/>
          <w:sz w:val="28"/>
        </w:rPr>
        <w:t>
      15. Мемлекеттік қызмет көрсету мәселелері бойынша анықтама қызметтерінің байланыс телефондары: 8 (7172) 58 00 58, 119 және бірыңғай байланыс орталығы: 1414, 8 800 080 7777.</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w:t>
            </w:r>
            <w:r>
              <w:br/>
            </w:r>
            <w:r>
              <w:rPr>
                <w:rFonts w:ascii="Times New Roman"/>
                <w:b w:val="false"/>
                <w:i w:val="false"/>
                <w:color w:val="000000"/>
                <w:sz w:val="20"/>
              </w:rPr>
              <w:t>арқылы қауіпті қалдықтардың</w:t>
            </w:r>
            <w:r>
              <w:br/>
            </w:r>
            <w:r>
              <w:rPr>
                <w:rFonts w:ascii="Times New Roman"/>
                <w:b w:val="false"/>
                <w:i w:val="false"/>
                <w:color w:val="000000"/>
                <w:sz w:val="20"/>
              </w:rPr>
              <w:t>транзитіне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уәкілетті</w:t>
            </w:r>
            <w:r>
              <w:br/>
            </w:r>
            <w:r>
              <w:rPr>
                <w:rFonts w:ascii="Times New Roman"/>
                <w:b w:val="false"/>
                <w:i w:val="false"/>
                <w:color w:val="000000"/>
                <w:sz w:val="20"/>
              </w:rPr>
              <w:t>органының қорытындысы"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ҚОРЫТЫНДЫ (рұқсат беру құжаты)</w:t>
      </w:r>
    </w:p>
    <w:p>
      <w:pPr>
        <w:spacing w:after="0"/>
        <w:ind w:left="0"/>
        <w:jc w:val="both"/>
      </w:pPr>
      <w:r>
        <w:rPr>
          <w:rFonts w:ascii="Times New Roman"/>
          <w:b w:val="false"/>
          <w:i w:val="false"/>
          <w:color w:val="000000"/>
          <w:sz w:val="28"/>
        </w:rPr>
        <w:t>
      № _________/201/_____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(Қорытынды берген Кеден одағына мүше мемлекеттің мемлекеттік билік органының атауы)</w:t>
      </w:r>
    </w:p>
    <w:p>
      <w:pPr>
        <w:spacing w:after="0"/>
        <w:ind w:left="0"/>
        <w:jc w:val="both"/>
      </w:pPr>
      <w:r>
        <w:rPr>
          <w:rFonts w:ascii="Times New Roman"/>
          <w:b w:val="false"/>
          <w:i w:val="false"/>
          <w:color w:val="000000"/>
          <w:sz w:val="28"/>
        </w:rPr>
        <w:t>
      Берілді _________________________________________________________________________</w:t>
      </w:r>
    </w:p>
    <w:p>
      <w:pPr>
        <w:spacing w:after="0"/>
        <w:ind w:left="0"/>
        <w:jc w:val="both"/>
      </w:pPr>
      <w:r>
        <w:rPr>
          <w:rFonts w:ascii="Times New Roman"/>
          <w:b w:val="false"/>
          <w:i w:val="false"/>
          <w:color w:val="000000"/>
          <w:sz w:val="28"/>
        </w:rPr>
        <w:t>
      (Ұйымның атауы, заңды мекенжайы, елі/жеке тұлғалар үшін</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Орнын ауыстыру түрі _____________________________________________________________</w:t>
      </w:r>
    </w:p>
    <w:p>
      <w:pPr>
        <w:spacing w:after="0"/>
        <w:ind w:left="0"/>
        <w:jc w:val="both"/>
      </w:pPr>
      <w:r>
        <w:rPr>
          <w:rFonts w:ascii="Times New Roman"/>
          <w:b w:val="false"/>
          <w:i w:val="false"/>
          <w:color w:val="000000"/>
          <w:sz w:val="28"/>
        </w:rPr>
        <w:t>
      (орнын ауыстыру түрі)</w:t>
      </w:r>
    </w:p>
    <w:p>
      <w:pPr>
        <w:spacing w:after="0"/>
        <w:ind w:left="0"/>
        <w:jc w:val="both"/>
      </w:pPr>
      <w:r>
        <w:rPr>
          <w:rFonts w:ascii="Times New Roman"/>
          <w:b w:val="false"/>
          <w:i w:val="false"/>
          <w:color w:val="000000"/>
          <w:sz w:val="28"/>
        </w:rPr>
        <w:t>
      _________________| |__________________</w:t>
      </w:r>
    </w:p>
    <w:p>
      <w:pPr>
        <w:spacing w:after="0"/>
        <w:ind w:left="0"/>
        <w:jc w:val="both"/>
      </w:pPr>
      <w:r>
        <w:rPr>
          <w:rFonts w:ascii="Times New Roman"/>
          <w:b w:val="false"/>
          <w:i w:val="false"/>
          <w:color w:val="000000"/>
          <w:sz w:val="28"/>
        </w:rPr>
        <w:t>
      (Бірыңғай тауарлар (КО СЭҚТН коды) тізбесінің бөлімі)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2892"/>
        <w:gridCol w:w="470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Алушы/жіберуші_________________________________________________________________</w:t>
      </w:r>
    </w:p>
    <w:p>
      <w:pPr>
        <w:spacing w:after="0"/>
        <w:ind w:left="0"/>
        <w:jc w:val="both"/>
      </w:pPr>
      <w:r>
        <w:rPr>
          <w:rFonts w:ascii="Times New Roman"/>
          <w:b w:val="false"/>
          <w:i w:val="false"/>
          <w:color w:val="000000"/>
          <w:sz w:val="28"/>
        </w:rPr>
        <w:t>
      (Атауы, заңды мекенжайы, елі)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Баратын/жіберетін елі_____________________________________________________________</w:t>
      </w:r>
    </w:p>
    <w:p>
      <w:pPr>
        <w:spacing w:after="0"/>
        <w:ind w:left="0"/>
        <w:jc w:val="both"/>
      </w:pPr>
      <w:r>
        <w:rPr>
          <w:rFonts w:ascii="Times New Roman"/>
          <w:b w:val="false"/>
          <w:i w:val="false"/>
          <w:color w:val="000000"/>
          <w:sz w:val="28"/>
        </w:rPr>
        <w:t>
      Әкелу (әкету) мақсаты ____________________________________________________________</w:t>
      </w:r>
    </w:p>
    <w:p>
      <w:pPr>
        <w:spacing w:after="0"/>
        <w:ind w:left="0"/>
        <w:jc w:val="both"/>
      </w:pPr>
      <w:r>
        <w:rPr>
          <w:rFonts w:ascii="Times New Roman"/>
          <w:b w:val="false"/>
          <w:i w:val="false"/>
          <w:color w:val="000000"/>
          <w:sz w:val="28"/>
        </w:rPr>
        <w:t>
      Уақытша әкелу (әкету) мерзімі 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Қосымша ақпарат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Транзиттеу елі ___________________________________________________________________</w:t>
      </w:r>
    </w:p>
    <w:p>
      <w:pPr>
        <w:spacing w:after="0"/>
        <w:ind w:left="0"/>
        <w:jc w:val="both"/>
      </w:pPr>
      <w:r>
        <w:rPr>
          <w:rFonts w:ascii="Times New Roman"/>
          <w:b w:val="false"/>
          <w:i w:val="false"/>
          <w:color w:val="000000"/>
          <w:sz w:val="28"/>
        </w:rPr>
        <w:t>
      (аумақ бойынша транзиттеу)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___________ күні _______</w:t>
      </w:r>
    </w:p>
    <w:p>
      <w:pPr>
        <w:spacing w:after="0"/>
        <w:ind w:left="0"/>
        <w:jc w:val="both"/>
      </w:pPr>
      <w:r>
        <w:rPr>
          <w:rFonts w:ascii="Times New Roman"/>
          <w:b w:val="false"/>
          <w:i w:val="false"/>
          <w:color w:val="000000"/>
          <w:sz w:val="28"/>
        </w:rPr>
        <w:t>
      Рұқсат __________ дейін қолданылады 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МО ____________________________________________________________________________</w:t>
      </w:r>
    </w:p>
    <w:p>
      <w:pPr>
        <w:spacing w:after="0"/>
        <w:ind w:left="0"/>
        <w:jc w:val="both"/>
      </w:pPr>
      <w:r>
        <w:rPr>
          <w:rFonts w:ascii="Times New Roman"/>
          <w:b w:val="false"/>
          <w:i w:val="false"/>
          <w:color w:val="000000"/>
          <w:sz w:val="28"/>
        </w:rPr>
        <w:t>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w:t>
            </w:r>
            <w:r>
              <w:br/>
            </w:r>
            <w:r>
              <w:rPr>
                <w:rFonts w:ascii="Times New Roman"/>
                <w:b w:val="false"/>
                <w:i w:val="false"/>
                <w:color w:val="000000"/>
                <w:sz w:val="20"/>
              </w:rPr>
              <w:t>арқылы қауіпті қалдықтардың</w:t>
            </w:r>
            <w:r>
              <w:br/>
            </w:r>
            <w:r>
              <w:rPr>
                <w:rFonts w:ascii="Times New Roman"/>
                <w:b w:val="false"/>
                <w:i w:val="false"/>
                <w:color w:val="000000"/>
                <w:sz w:val="20"/>
              </w:rPr>
              <w:t>транзитіне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уәкілетті</w:t>
            </w:r>
            <w:r>
              <w:br/>
            </w:r>
            <w:r>
              <w:rPr>
                <w:rFonts w:ascii="Times New Roman"/>
                <w:b w:val="false"/>
                <w:i w:val="false"/>
                <w:color w:val="000000"/>
                <w:sz w:val="20"/>
              </w:rPr>
              <w:t>органының қорытындысы"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bl>
    <w:bookmarkStart w:name="z29" w:id="25"/>
    <w:p>
      <w:pPr>
        <w:spacing w:after="0"/>
        <w:ind w:left="0"/>
        <w:jc w:val="left"/>
      </w:pPr>
      <w:r>
        <w:rPr>
          <w:rFonts w:ascii="Times New Roman"/>
          <w:b/>
          <w:i w:val="false"/>
          <w:color w:val="000000"/>
        </w:rPr>
        <w:t xml:space="preserve"> Қалдықтарды тасымалдау туралы құжат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gridCol w:w="2808"/>
        <w:gridCol w:w="1706"/>
        <w:gridCol w:w="1948"/>
        <w:gridCol w:w="393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 Экспорттаушы</w:t>
            </w:r>
            <w:r>
              <w:br/>
            </w:r>
            <w:r>
              <w:rPr>
                <w:rFonts w:ascii="Times New Roman"/>
                <w:b w:val="false"/>
                <w:i w:val="false"/>
                <w:color w:val="000000"/>
                <w:sz w:val="20"/>
              </w:rPr>
              <w:t>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Хабарламаға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Жеткізудің сериялық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 Тасымалдау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хабарлама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хабарлама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Орналастыру/пайдалану жөніндегі объект (атауы,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 Қалдықтарды өндіруші</w:t>
            </w:r>
            <w:r>
              <w:br/>
            </w:r>
            <w:r>
              <w:rPr>
                <w:rFonts w:ascii="Times New Roman"/>
                <w:b w:val="false"/>
                <w:i w:val="false"/>
                <w:color w:val="000000"/>
                <w:sz w:val="20"/>
              </w:rPr>
              <w:t>
(атауы, мекенжайы)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әдісі</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r>
              <w:br/>
            </w: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Орналастыру/пайдалану тәсілдері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пайда болған объект: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коды: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коды: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Импорттаушы</w:t>
            </w:r>
            <w:r>
              <w:br/>
            </w:r>
            <w:r>
              <w:rPr>
                <w:rFonts w:ascii="Times New Roman"/>
                <w:b w:val="false"/>
                <w:i w:val="false"/>
                <w:color w:val="000000"/>
                <w:sz w:val="20"/>
              </w:rPr>
              <w:t>
(атауы,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технология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жөн: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Жоюға жауапты тұлға (атауы,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қажет болса, егжей-тегжейлерін хабарлау)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Сақтандыруға қатысты ақпарат:</w:t>
            </w:r>
            <w:r>
              <w:br/>
            </w:r>
            <w:r>
              <w:rPr>
                <w:rFonts w:ascii="Times New Roman"/>
                <w:b w:val="false"/>
                <w:i w:val="false"/>
                <w:color w:val="000000"/>
                <w:sz w:val="20"/>
              </w:rPr>
              <w:t>
(тиісті сақтандыру талаптары туралы және экспорттаушы, тасымалдаушы және жоюға жауапты адам оларды қалай қанағаттандыратыны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және сақтандыру полисінің деректемелері: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1-тасымалдаушы</w:t>
            </w:r>
            <w:r>
              <w:br/>
            </w:r>
            <w:r>
              <w:rPr>
                <w:rFonts w:ascii="Times New Roman"/>
                <w:b w:val="false"/>
                <w:i w:val="false"/>
                <w:color w:val="000000"/>
                <w:sz w:val="20"/>
              </w:rPr>
              <w:t>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2-тасымалдаушы (атауы, мекенжайы)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Соңғы тасымалдаушы (атауы, мекенжайы)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Тасымалдау түрі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Тасымалдау түрі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Тасымалдау түрі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тиеу күні/орны: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тиеу күні/орны: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тиеу күні/орны: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өкілінің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өкілінің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өкілінің қолы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Қалдықтардың атауы және химиялық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Физикалық сипаттамалары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Нақты мөлшері кг</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Буып-түю түрі(лері)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Қалдықтардың сәйкестендіру коды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ҚХСҚ коды: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ҚЕК:</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(көрсету)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БҰҰ-ның жіктеуі: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жүгінің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ЭЫДҰ жіктеуі (2)</w:t>
            </w:r>
            <w:r>
              <w:br/>
            </w:r>
            <w:r>
              <w:rPr>
                <w:rFonts w:ascii="Times New Roman"/>
                <w:b w:val="false"/>
                <w:i w:val="false"/>
                <w:color w:val="000000"/>
                <w:sz w:val="20"/>
              </w:rPr>
              <w:t>
қызыл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БҰҰ-ның нөмірі:</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БҰҰ-ның сыныбы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|_|</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нөмірі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нөмірі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(егжей-тегжейлерін хабарлау)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Жұмыс істеуге қойылатын арнайы талаптар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Экспорттаушының (өндірушінің) мәлімдемесі: жоғарыда келтірілген 1-9 және 13-21-бағандардағы ақпарат толық және менде бар мәліметтерге сәйкес ақиқатқа сай екендігін растаймын. Сондай-ақ заңды күші бар және жазбаша нысанда жасалған келісімшарттық міндеттемелер белгіленгендігін, қалдықтардың трансшекаралық орын ауыстыруын жабатын тиісті кепілдіктер бар екендігін, Базель конвенциясының тараптары болып табылатын барлық мүдделі мемлекеттердің құзыретті органдарының тарапының қарсылығы алынбағандығын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Іс жүзіндегі жөнелту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Орналастыру/пайдалану жөніндегі алушы/объект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Жеткізілімді алушы алды (егер бұл орналастыру/пайдалану объектісі болмаса)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Жоғарыда сипатталған қалдықтарды орналастыру/пайдалану жүргізілгендігін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саны: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Жеткізілім орналастыру/пайдалану объектісінде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саны: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орналастыру/пайдалану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Орналастыру/пайдалану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жоюға жауапты тұлға толтырады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Жеткізілімді қалдықтарды жоюға жауапты тұлға 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Жоғарыда сипатталған қалдықтарды жою жүргізілетіндігін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саны: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Жүк қалдықтарды жою объектісінде алынды: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сан:</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мен мөрі: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жою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орнының іс жүзіндегі орналасуы: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әдісі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аумағы</w:t>
            </w:r>
            <w:r>
              <w:br/>
            </w:r>
            <w:r>
              <w:rPr>
                <w:rFonts w:ascii="Times New Roman"/>
                <w:b w:val="false"/>
                <w:i w:val="false"/>
                <w:color w:val="000000"/>
                <w:sz w:val="20"/>
              </w:rPr>
              <w:t>арқылы қауіпті қалдықтардың</w:t>
            </w:r>
            <w:r>
              <w:br/>
            </w:r>
            <w:r>
              <w:rPr>
                <w:rFonts w:ascii="Times New Roman"/>
                <w:b w:val="false"/>
                <w:i w:val="false"/>
                <w:color w:val="000000"/>
                <w:sz w:val="20"/>
              </w:rPr>
              <w:t>транзитіне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уәкілетті</w:t>
            </w:r>
            <w:r>
              <w:br/>
            </w:r>
            <w:r>
              <w:rPr>
                <w:rFonts w:ascii="Times New Roman"/>
                <w:b w:val="false"/>
                <w:i w:val="false"/>
                <w:color w:val="000000"/>
                <w:sz w:val="20"/>
              </w:rPr>
              <w:t>органының қорытындысы"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31" w:id="26"/>
    <w:p>
      <w:pPr>
        <w:spacing w:after="0"/>
        <w:ind w:left="0"/>
        <w:jc w:val="left"/>
      </w:pPr>
      <w:r>
        <w:rPr>
          <w:rFonts w:ascii="Times New Roman"/>
          <w:b/>
          <w:i w:val="false"/>
          <w:color w:val="000000"/>
        </w:rPr>
        <w:t xml:space="preserve"> Қауіпті қалдықтарды трансшекаралық тасымалдау туралы хабарлама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08"/>
        <w:gridCol w:w="4666"/>
        <w:gridCol w:w="519"/>
        <w:gridCol w:w="30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Экспорттаушы (атауы, мекенжайы):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Хабарлама, қатысты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біржолғы тасымалдауға |_|</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орналастыру |_|</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жалпы хабарламаға (бірнеше тасымалдау)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пайдалану |_|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49"/>
        <w:gridCol w:w="2907"/>
        <w:gridCol w:w="569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Бұрын рұқсат алынған объект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Импорттаушы (атауы,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r>
              <w:br/>
            </w:r>
            <w:r>
              <w:rPr>
                <w:rFonts w:ascii="Times New Roman"/>
                <w:b w:val="false"/>
                <w:i w:val="false"/>
                <w:color w:val="000000"/>
                <w:sz w:val="20"/>
              </w:rPr>
              <w:t>
Факс:</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Жалпы жоспарланған жеткізу мөлшері:</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Қалдықтардың болжамды мөлшері (3): кг (л)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621"/>
        <w:gridCol w:w="5"/>
        <w:gridCol w:w="1744"/>
        <w:gridCol w:w="73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Жеткізу(лер)дің болжамды күндері немесе кезеңдері: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Қалдықтарды жоюға жауапты тұлға (атауы, мекенжайы) (2):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r>
              <w:br/>
            </w:r>
            <w:r>
              <w:rPr>
                <w:rFonts w:ascii="Times New Roman"/>
                <w:b w:val="false"/>
                <w:i w:val="false"/>
                <w:color w:val="000000"/>
                <w:sz w:val="20"/>
              </w:rPr>
              <w:t>
Факс:</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Болжанатын тасымалдаушылар (атауы, мекенжайы) (2)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Орналастыру/пайдалану жөніндегі объект (атауы,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r>
              <w:br/>
            </w:r>
            <w:r>
              <w:rPr>
                <w:rFonts w:ascii="Times New Roman"/>
                <w:b w:val="false"/>
                <w:i w:val="false"/>
                <w:color w:val="000000"/>
                <w:sz w:val="20"/>
              </w:rPr>
              <w:t>
Факс:</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r>
              <w:br/>
            </w:r>
            <w:r>
              <w:rPr>
                <w:rFonts w:ascii="Times New Roman"/>
                <w:b w:val="false"/>
                <w:i w:val="false"/>
                <w:color w:val="000000"/>
                <w:sz w:val="20"/>
              </w:rPr>
              <w:t>
Факс: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Қалдықтарды өндіруші(лер)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пайдалану жөніндегі іс жүзіндегі объект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мекенжайы)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Орналастыру/пайдалану тәсілдері (2)</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Байланыстыратын тұлға: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r>
              <w:br/>
            </w:r>
            <w:r>
              <w:rPr>
                <w:rFonts w:ascii="Times New Roman"/>
                <w:b w:val="false"/>
                <w:i w:val="false"/>
                <w:color w:val="000000"/>
                <w:sz w:val="20"/>
              </w:rPr>
              <w:t>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коды/R коды (4):</w:t>
            </w:r>
            <w:r>
              <w:br/>
            </w:r>
            <w:r>
              <w:rPr>
                <w:rFonts w:ascii="Times New Roman"/>
                <w:b w:val="false"/>
                <w:i w:val="false"/>
                <w:color w:val="000000"/>
                <w:sz w:val="20"/>
              </w:rPr>
              <w:t>
Қолданылатын технология: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қажет болса, егжей-тегжейлерін хабарлау)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Экспорттаушы және жоюға жауапты тұлға арасында жасалған келісімшарт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Жоюға жауапты тұлға экспорттаушыға немесе өндірушіге жіберетін ақпарат (кәсіпорынның техникалық сипаттауын қоса алғанда), оның негізінде соңғысы болжанатын жою экологиялық негізделген тәсілмен және импорттау елінің нормаларына және қағидаларына сәйкес жүзеге асуы мүмкін болатыны туралы қорытынды жасайды: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559"/>
        <w:gridCol w:w="4108"/>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пайда болған объект</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Тасымалдау түрлері (4):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Буып-түю түрі(лері) (4):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Сақтандыруға қатысты ақпарат:</w:t>
            </w:r>
            <w:r>
              <w:br/>
            </w:r>
            <w:r>
              <w:rPr>
                <w:rFonts w:ascii="Times New Roman"/>
                <w:b w:val="false"/>
                <w:i w:val="false"/>
                <w:color w:val="000000"/>
                <w:sz w:val="20"/>
              </w:rPr>
              <w:t>
(тиісті сақтандыру талаптары туралы және оны экспорттаушы, тасымалдаушы және жоюға жауапты тұлға қалай қанағаттандыратыны туралы)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және сақтандыру полисінің деректемелері:</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 Қалдықтардың атауы және химиялық құрамы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 Өтінішке қойылатын арнайы талаптар: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Физикалық сипаттамалары (4):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Қалдықтардың сәйкестендіру коды</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Ү нөмірі (4):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елінде: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ҚХСҚ: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елінде: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ҚЕК:</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 нөмірі (4)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код:</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(нақтылау)</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ЭЫДҰ жіктеуі (1):</w:t>
            </w:r>
            <w:r>
              <w:br/>
            </w:r>
            <w:r>
              <w:rPr>
                <w:rFonts w:ascii="Times New Roman"/>
                <w:b w:val="false"/>
                <w:i w:val="false"/>
                <w:color w:val="000000"/>
                <w:sz w:val="20"/>
              </w:rPr>
              <w:t>
сары |_|</w:t>
            </w:r>
            <w:r>
              <w:br/>
            </w:r>
            <w:r>
              <w:rPr>
                <w:rFonts w:ascii="Times New Roman"/>
                <w:b w:val="false"/>
                <w:i w:val="false"/>
                <w:color w:val="000000"/>
                <w:sz w:val="20"/>
              </w:rPr>
              <w:t>
қызыл |_|</w:t>
            </w:r>
            <w:r>
              <w:br/>
            </w:r>
            <w:r>
              <w:rPr>
                <w:rFonts w:ascii="Times New Roman"/>
                <w:b w:val="false"/>
                <w:i w:val="false"/>
                <w:color w:val="000000"/>
                <w:sz w:val="20"/>
              </w:rPr>
              <w:t>
жасыл |_|</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 БҰҰ-ның сәйкестендіру N:</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 БҰҰ-ның сыныбы (4):</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нөмірі</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сипаттамасын қоса беру)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4516"/>
        <w:gridCol w:w="45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Мүдделі елдер. Құзыретті органдардың код нөмірі және әкелу мен әкетудің белгілі бір пункттері:</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мемлекеті</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мемлекеті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мемлекеті</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Әкелу және/немесе әкету пунктінің кеден қызметтері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Өндірушінің (экспорттаушының) мәлемдемесі:</w:t>
            </w:r>
            <w:r>
              <w:br/>
            </w:r>
            <w:r>
              <w:rPr>
                <w:rFonts w:ascii="Times New Roman"/>
                <w:b w:val="false"/>
                <w:i w:val="false"/>
                <w:color w:val="000000"/>
                <w:sz w:val="20"/>
              </w:rPr>
              <w:t>
осы ақпарат толық және менде бар мәліметтерге сәйкес ақиқатқа сай екендігін растаймын. Сондай-ақ заңды күші бар және жазбаша нысанда жасалған келісімшарттық міндеттемелер белгіленгендігін және қалдықтардың трансшекаралық орын ауыстыруын жабатын тиісті кепілдіктер бар екендігін растаймын.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5973"/>
        <w:gridCol w:w="2140"/>
        <w:gridCol w:w="2141"/>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пункті</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Қосымшалар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6"/>
        <w:gridCol w:w="2982"/>
        <w:gridCol w:w="1481"/>
        <w:gridCol w:w="14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органдар толтырады</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Импорттаушы, транзиттеуші елдің құзыретті органы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Құзыретті органның тасымалдауға берген рұқсаты:</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алынды: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атауы, мөрі және қолы</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жіберілді: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w:t>
            </w:r>
            <w:r>
              <w:br/>
            </w:r>
            <w:r>
              <w:rPr>
                <w:rFonts w:ascii="Times New Roman"/>
                <w:b w:val="false"/>
                <w:i w:val="false"/>
                <w:color w:val="000000"/>
                <w:sz w:val="20"/>
              </w:rPr>
              <w:t>
дейін</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Мөрі және/немесе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шарттар:</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