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a06de" w14:textId="aca06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су көлігі саласында мемлекеттік көрсетілетін қызметтер стандарттарын бекіту туралы" Қазақстан Республикасы Инвестициялар және даму министрінің 2015 жылғы 30 сәуірдегі № 556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2017 жылғы 27 желтоқсандағы № 901 бұйрығы. Қазақстан Республикасының Әділет министрлігінде 2018 жылғы 19 ақпанда № 16386 болып тіркелді. Күші жойылды - Қазақстан Республикасы Индустрия және инфрақұрылымдық даму министрінің 2020 жылғы 5 қазандағы № 515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05.10.2020 </w:t>
      </w:r>
      <w:r>
        <w:rPr>
          <w:rFonts w:ascii="Times New Roman"/>
          <w:b w:val="false"/>
          <w:i w:val="false"/>
          <w:color w:val="ff0000"/>
          <w:sz w:val="28"/>
        </w:rPr>
        <w:t>№ 515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"Ішкі су көлігі саласында мемлекеттік көрсетілетін қызметтер стандарттарын бекіту туралы" Қазақстан Республикасы Инвестициялар және даму министрінің 2015 жылғы 30 сәуірдегі № 556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11369 болып тіркелген, "Әділет" ақпараттық-құқықтық жүйесінде 2015 жылғы 2 шілдеде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"Кемелердің командалық құрамының адамдарын аттестаттау"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жана редакцияда жазылсын.</w:t>
      </w:r>
    </w:p>
    <w:bookmarkEnd w:id="2"/>
    <w:bookmarkStart w:name="z4" w:id="3"/>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Көлік комитеті: </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5"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4"/>
    <w:bookmarkStart w:name="z6"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Инвестициялар және даму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 Д. Абаев</w:t>
      </w:r>
    </w:p>
    <w:p>
      <w:pPr>
        <w:spacing w:after="0"/>
        <w:ind w:left="0"/>
        <w:jc w:val="both"/>
      </w:pPr>
      <w:r>
        <w:rPr>
          <w:rFonts w:ascii="Times New Roman"/>
          <w:b w:val="false"/>
          <w:i w:val="false"/>
          <w:color w:val="000000"/>
          <w:sz w:val="28"/>
        </w:rPr>
        <w:t>
      2018 жылғы 8 қаңтар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2018 жылғы 31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901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556 бұйрығына</w:t>
            </w:r>
            <w:r>
              <w:br/>
            </w:r>
            <w:r>
              <w:rPr>
                <w:rFonts w:ascii="Times New Roman"/>
                <w:b w:val="false"/>
                <w:i w:val="false"/>
                <w:color w:val="000000"/>
                <w:sz w:val="20"/>
              </w:rPr>
              <w:t>1-қосымша</w:t>
            </w:r>
          </w:p>
        </w:tc>
      </w:tr>
    </w:tbl>
    <w:bookmarkStart w:name="z9" w:id="6"/>
    <w:p>
      <w:pPr>
        <w:spacing w:after="0"/>
        <w:ind w:left="0"/>
        <w:jc w:val="left"/>
      </w:pPr>
      <w:r>
        <w:rPr>
          <w:rFonts w:ascii="Times New Roman"/>
          <w:b/>
          <w:i w:val="false"/>
          <w:color w:val="000000"/>
        </w:rPr>
        <w:t xml:space="preserve"> "Кемелердің командалық құрамының адамдарын аттестаттау" мемлекеттік көрсетілетін қызмет стандарты</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1. "Кемелердің командалық құрамының адамдарын аттестаттау" мемлекеттік көрсетілетін қызметі (бұдан әрі – мемлекеттік көрсетілетін қызмет).</w:t>
      </w:r>
    </w:p>
    <w:bookmarkEnd w:id="8"/>
    <w:bookmarkStart w:name="z12" w:id="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Инвестициялар және даму министрлiгi (бұдан әрі – Министрлік) әзірледі.</w:t>
      </w:r>
    </w:p>
    <w:bookmarkEnd w:id="9"/>
    <w:bookmarkStart w:name="z13" w:id="10"/>
    <w:p>
      <w:pPr>
        <w:spacing w:after="0"/>
        <w:ind w:left="0"/>
        <w:jc w:val="both"/>
      </w:pPr>
      <w:r>
        <w:rPr>
          <w:rFonts w:ascii="Times New Roman"/>
          <w:b w:val="false"/>
          <w:i w:val="false"/>
          <w:color w:val="000000"/>
          <w:sz w:val="28"/>
        </w:rPr>
        <w:t>
      3. Мемлекеттік көрсетілетін қызметті Министрлiктің Көлiк комитетiнiң аумақтық органдары (бұдан әрi – көрсетілетін қызметті беруші) көрсетеді.</w:t>
      </w:r>
    </w:p>
    <w:bookmarkEnd w:id="10"/>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www.egov.kz "электрондық үкіметі" веб-порталы www.elicense.kz, (бұдан әрі - портал) арқылы жүзеге асырылады.</w:t>
      </w:r>
    </w:p>
    <w:bookmarkStart w:name="z14" w:id="11"/>
    <w:p>
      <w:pPr>
        <w:spacing w:after="0"/>
        <w:ind w:left="0"/>
        <w:jc w:val="left"/>
      </w:pPr>
      <w:r>
        <w:rPr>
          <w:rFonts w:ascii="Times New Roman"/>
          <w:b/>
          <w:i w:val="false"/>
          <w:color w:val="000000"/>
        </w:rPr>
        <w:t xml:space="preserve"> 2-тарау. Мемлекеттік қызметті көрсету тәртібі</w:t>
      </w:r>
    </w:p>
    <w:bookmarkEnd w:id="11"/>
    <w:bookmarkStart w:name="z15" w:id="12"/>
    <w:p>
      <w:pPr>
        <w:spacing w:after="0"/>
        <w:ind w:left="0"/>
        <w:jc w:val="both"/>
      </w:pPr>
      <w:r>
        <w:rPr>
          <w:rFonts w:ascii="Times New Roman"/>
          <w:b w:val="false"/>
          <w:i w:val="false"/>
          <w:color w:val="000000"/>
          <w:sz w:val="28"/>
        </w:rPr>
        <w:t>
      4. Порталға жүгінген кезде мемлекеттік көрсетілетін қызметтің мерзімі:</w:t>
      </w:r>
    </w:p>
    <w:bookmarkEnd w:id="12"/>
    <w:p>
      <w:pPr>
        <w:spacing w:after="0"/>
        <w:ind w:left="0"/>
        <w:jc w:val="both"/>
      </w:pPr>
      <w:r>
        <w:rPr>
          <w:rFonts w:ascii="Times New Roman"/>
          <w:b w:val="false"/>
          <w:i w:val="false"/>
          <w:color w:val="000000"/>
          <w:sz w:val="28"/>
        </w:rPr>
        <w:t>
      кемелердің командалық құрамы адамдарының аттестаттаудан өткендігі туралы анықтаманы беру – 22 (жиырма екі) жұмыс күнінен кешіктірілмей;</w:t>
      </w:r>
    </w:p>
    <w:p>
      <w:pPr>
        <w:spacing w:after="0"/>
        <w:ind w:left="0"/>
        <w:jc w:val="both"/>
      </w:pPr>
      <w:r>
        <w:rPr>
          <w:rFonts w:ascii="Times New Roman"/>
          <w:b w:val="false"/>
          <w:i w:val="false"/>
          <w:color w:val="000000"/>
          <w:sz w:val="28"/>
        </w:rPr>
        <w:t>
      кемелердің командалық құрамы адамдарының аттестаттаудан өткендігі туралы анықтаманың телнұсқасын беру – 2 (екі) жұмыс күні.</w:t>
      </w:r>
    </w:p>
    <w:bookmarkStart w:name="z16" w:id="13"/>
    <w:p>
      <w:pPr>
        <w:spacing w:after="0"/>
        <w:ind w:left="0"/>
        <w:jc w:val="both"/>
      </w:pPr>
      <w:r>
        <w:rPr>
          <w:rFonts w:ascii="Times New Roman"/>
          <w:b w:val="false"/>
          <w:i w:val="false"/>
          <w:color w:val="000000"/>
          <w:sz w:val="28"/>
        </w:rPr>
        <w:t>
      5. Мемлекеттiк қызмет көрсету нысаны: электрондық түрде (ішінара автоматтандырылған).</w:t>
      </w:r>
    </w:p>
    <w:bookmarkEnd w:id="13"/>
    <w:bookmarkStart w:name="z17" w:id="14"/>
    <w:p>
      <w:pPr>
        <w:spacing w:after="0"/>
        <w:ind w:left="0"/>
        <w:jc w:val="both"/>
      </w:pPr>
      <w:r>
        <w:rPr>
          <w:rFonts w:ascii="Times New Roman"/>
          <w:b w:val="false"/>
          <w:i w:val="false"/>
          <w:color w:val="000000"/>
          <w:sz w:val="28"/>
        </w:rPr>
        <w:t xml:space="preserve">
      6. Мемлекеттік қызмет көрсету нәтижесі - кемелердің командалық құрамы адамдарының аттестаттаудан өткендігі туралы анықтама, кемелердің командалық құрамы адамдарының аттестаттаудан өткендігі туралы анықтаманың телнұсқасы немесе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 бойынша мемлекеттік қызметті көрсетуден бас тарту туралы уәждемелі жауап.</w:t>
      </w:r>
    </w:p>
    <w:bookmarkEnd w:id="14"/>
    <w:p>
      <w:pPr>
        <w:spacing w:after="0"/>
        <w:ind w:left="0"/>
        <w:jc w:val="both"/>
      </w:pPr>
      <w:r>
        <w:rPr>
          <w:rFonts w:ascii="Times New Roman"/>
          <w:b w:val="false"/>
          <w:i w:val="false"/>
          <w:color w:val="000000"/>
          <w:sz w:val="28"/>
        </w:rPr>
        <w:t>
      Мемлекеттік қызмет көрсету нәтижесін беру нысаны - электрондық түрде.</w:t>
      </w:r>
    </w:p>
    <w:p>
      <w:pPr>
        <w:spacing w:after="0"/>
        <w:ind w:left="0"/>
        <w:jc w:val="both"/>
      </w:pPr>
      <w:r>
        <w:rPr>
          <w:rFonts w:ascii="Times New Roman"/>
          <w:b w:val="false"/>
          <w:i w:val="false"/>
          <w:color w:val="000000"/>
          <w:sz w:val="28"/>
        </w:rPr>
        <w:t>
      Мемлекеттік қызмет көрсету нәтижесі көрсетілетін қызметті алушының "жеке кабинетіне" көрсетілетін қызметті берушінің уәкілетті адамдарының электрондық цифрлық қолтаңбасымен (бұдан әрі – ЭЦҚ) куәландырылған электрондық құжат нысанында жіберіледі.</w:t>
      </w:r>
    </w:p>
    <w:bookmarkStart w:name="z18" w:id="15"/>
    <w:p>
      <w:pPr>
        <w:spacing w:after="0"/>
        <w:ind w:left="0"/>
        <w:jc w:val="both"/>
      </w:pPr>
      <w:r>
        <w:rPr>
          <w:rFonts w:ascii="Times New Roman"/>
          <w:b w:val="false"/>
          <w:i w:val="false"/>
          <w:color w:val="000000"/>
          <w:sz w:val="28"/>
        </w:rPr>
        <w:t>
      7. Мемлекеттік көрсетілетін қызмет жеке тұлғаларға (бұдан әрі – көрсетілетін қызметті алушыға) көрсетіледі.</w:t>
      </w:r>
    </w:p>
    <w:bookmarkEnd w:id="15"/>
    <w:bookmarkStart w:name="z19" w:id="16"/>
    <w:p>
      <w:pPr>
        <w:spacing w:after="0"/>
        <w:ind w:left="0"/>
        <w:jc w:val="both"/>
      </w:pPr>
      <w:r>
        <w:rPr>
          <w:rFonts w:ascii="Times New Roman"/>
          <w:b w:val="false"/>
          <w:i w:val="false"/>
          <w:color w:val="000000"/>
          <w:sz w:val="28"/>
        </w:rPr>
        <w:t>
      8. Жұмыс кестесі:</w:t>
      </w:r>
    </w:p>
    <w:bookmarkEnd w:id="16"/>
    <w:p>
      <w:pPr>
        <w:spacing w:after="0"/>
        <w:ind w:left="0"/>
        <w:jc w:val="both"/>
      </w:pPr>
      <w:r>
        <w:rPr>
          <w:rFonts w:ascii="Times New Roman"/>
          <w:b w:val="false"/>
          <w:i w:val="false"/>
          <w:color w:val="000000"/>
          <w:sz w:val="28"/>
        </w:rPr>
        <w:t>
      1) көрсетілетін қызметті берушінің – Қазақстан Республикасының еңбек заңнамасына сәйкес демалыс (сенбі мен жексенбі) және мереке күндерінен басқа, дүйсенбіден жұманы қоса алғанда, сағат 13.00-ден сағат 14.30-ға дейінгі түскі үзіліспен сағат 9.00-ден 18.30-ға дейін.</w:t>
      </w:r>
    </w:p>
    <w:p>
      <w:pPr>
        <w:spacing w:after="0"/>
        <w:ind w:left="0"/>
        <w:jc w:val="both"/>
      </w:pPr>
      <w:r>
        <w:rPr>
          <w:rFonts w:ascii="Times New Roman"/>
          <w:b w:val="false"/>
          <w:i w:val="false"/>
          <w:color w:val="000000"/>
          <w:sz w:val="28"/>
        </w:rPr>
        <w:t>
      2) портал – тәулік бойы, жөндеу жұмыстарын жүргізуге байланысты техникалық үзілістерді қоспағанда (көрсетілетін қызметті алушының жұмыс уақыты аяқталғаннан кейін, демалыс күндері және мереке күндері жүгінген кезде Қазақстан Республикасының еңбек заңнамасына сәйкес өтініштерді қабылдау және мемлекеттік көрсетілетін қызмет нәтижелерін беру келесі жұмыс күнінде жүзеге асырылады).</w:t>
      </w:r>
    </w:p>
    <w:bookmarkStart w:name="z20" w:id="17"/>
    <w:p>
      <w:pPr>
        <w:spacing w:after="0"/>
        <w:ind w:left="0"/>
        <w:jc w:val="both"/>
      </w:pPr>
      <w:r>
        <w:rPr>
          <w:rFonts w:ascii="Times New Roman"/>
          <w:b w:val="false"/>
          <w:i w:val="false"/>
          <w:color w:val="000000"/>
          <w:sz w:val="28"/>
        </w:rPr>
        <w:t>
      9. Көрсетілетін қызметті алушы порталға жүгінген кезде мемлекеттік қызмет көрсету үшін қажетті құжаттардың тізбесі:</w:t>
      </w:r>
    </w:p>
    <w:bookmarkEnd w:id="17"/>
    <w:p>
      <w:pPr>
        <w:spacing w:after="0"/>
        <w:ind w:left="0"/>
        <w:jc w:val="both"/>
      </w:pPr>
      <w:r>
        <w:rPr>
          <w:rFonts w:ascii="Times New Roman"/>
          <w:b w:val="false"/>
          <w:i w:val="false"/>
          <w:color w:val="000000"/>
          <w:sz w:val="28"/>
        </w:rPr>
        <w:t>
      1) кемелердің командалық құрамы адамдарының аттестаттаудан өткендігі туралы анықтаманы алу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ЭЦҚ-сымен куәландырылған электрондық құжат нысанындағы өтініш;</w:t>
      </w:r>
    </w:p>
    <w:p>
      <w:pPr>
        <w:spacing w:after="0"/>
        <w:ind w:left="0"/>
        <w:jc w:val="both"/>
      </w:pPr>
      <w:r>
        <w:rPr>
          <w:rFonts w:ascii="Times New Roman"/>
          <w:b w:val="false"/>
          <w:i w:val="false"/>
          <w:color w:val="000000"/>
          <w:sz w:val="28"/>
        </w:rPr>
        <w:t>
      кәсіби дипломының электрондық көшірмесі;</w:t>
      </w:r>
    </w:p>
    <w:p>
      <w:pPr>
        <w:spacing w:after="0"/>
        <w:ind w:left="0"/>
        <w:jc w:val="both"/>
      </w:pPr>
      <w:r>
        <w:rPr>
          <w:rFonts w:ascii="Times New Roman"/>
          <w:b w:val="false"/>
          <w:i w:val="false"/>
          <w:color w:val="000000"/>
          <w:sz w:val="28"/>
        </w:rPr>
        <w:t xml:space="preserve">
      кемедегі жұмысқа жарамдылығы туралы медициналық комиссияның қорытындысының электрондық көшірмесі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 тізілімінде № 6697 болып тіркелген, 086/е </w:t>
      </w:r>
      <w:r>
        <w:rPr>
          <w:rFonts w:ascii="Times New Roman"/>
          <w:b w:val="false"/>
          <w:i w:val="false"/>
          <w:color w:val="000000"/>
          <w:sz w:val="28"/>
        </w:rPr>
        <w:t>нысанды</w:t>
      </w:r>
      <w:r>
        <w:rPr>
          <w:rFonts w:ascii="Times New Roman"/>
          <w:b w:val="false"/>
          <w:i w:val="false"/>
          <w:color w:val="000000"/>
          <w:sz w:val="28"/>
        </w:rPr>
        <w:t xml:space="preserve"> медициналық анықтама);</w:t>
      </w:r>
    </w:p>
    <w:p>
      <w:pPr>
        <w:spacing w:after="0"/>
        <w:ind w:left="0"/>
        <w:jc w:val="both"/>
      </w:pPr>
      <w:r>
        <w:rPr>
          <w:rFonts w:ascii="Times New Roman"/>
          <w:b w:val="false"/>
          <w:i w:val="false"/>
          <w:color w:val="000000"/>
          <w:sz w:val="28"/>
        </w:rPr>
        <w:t>
      2) кемелердің командалық құрамы адамдарының аттестаттаудан өткендігі туралы анықтаманың телнұсқасын алу үшін:</w:t>
      </w:r>
    </w:p>
    <w:p>
      <w:pPr>
        <w:spacing w:after="0"/>
        <w:ind w:left="0"/>
        <w:jc w:val="both"/>
      </w:pPr>
      <w:r>
        <w:rPr>
          <w:rFonts w:ascii="Times New Roman"/>
          <w:b w:val="false"/>
          <w:i w:val="false"/>
          <w:color w:val="000000"/>
          <w:sz w:val="28"/>
        </w:rPr>
        <w:t xml:space="preserve">
      осы мемлекеттік көрсетілетін кызмет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ЭЦҚ-мен куәландырылған электрондық құжат нысанындағы өтініш. </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құжаттың мәліметін көрсетілетін қызметті беруші тиісті мемлекеттік ақпараттық жүйелерден "электрондық үкімет" шлюзы арқылы алады.</w:t>
      </w:r>
    </w:p>
    <w:p>
      <w:pPr>
        <w:spacing w:after="0"/>
        <w:ind w:left="0"/>
        <w:jc w:val="both"/>
      </w:pPr>
      <w:r>
        <w:rPr>
          <w:rFonts w:ascii="Times New Roman"/>
          <w:b w:val="false"/>
          <w:i w:val="false"/>
          <w:color w:val="000000"/>
          <w:sz w:val="28"/>
        </w:rPr>
        <w:t>
      Көрсетілетін қызметті беруші барлық қажетті құжаттарды портал арқылы берген кезде көрсетілетін қызметті алушының "жеке кабинетінде" күні мен уақыты көрсетіле отырып, мемлекеттік қызметті көрсету үшін сұрау салудың қабылданғаны туралы.</w:t>
      </w:r>
    </w:p>
    <w:p>
      <w:pPr>
        <w:spacing w:after="0"/>
        <w:ind w:left="0"/>
        <w:jc w:val="both"/>
      </w:pPr>
      <w:r>
        <w:rPr>
          <w:rFonts w:ascii="Times New Roman"/>
          <w:b w:val="false"/>
          <w:i w:val="false"/>
          <w:color w:val="000000"/>
          <w:sz w:val="28"/>
        </w:rPr>
        <w:t>
      Көрсетілетін қызметті беруші құжаттар топтамасын алған кезден бастап 10 (он) жұмыс күні ішінде көрсетілетін қызметті алушыға портал арқылы "жеке кабинетіне" аттестаттаудан өту орны мен уақыты туралы хабарлама жібереді.</w:t>
      </w:r>
    </w:p>
    <w:bookmarkStart w:name="z21" w:id="18"/>
    <w:p>
      <w:pPr>
        <w:spacing w:after="0"/>
        <w:ind w:left="0"/>
        <w:jc w:val="both"/>
      </w:pPr>
      <w:r>
        <w:rPr>
          <w:rFonts w:ascii="Times New Roman"/>
          <w:b w:val="false"/>
          <w:i w:val="false"/>
          <w:color w:val="000000"/>
          <w:sz w:val="28"/>
        </w:rPr>
        <w:t>
      10. Көрсетілетін қызметті беруші мемлекеттік қызмет көрсетуден мынадай негіздер бойынша бас тартады:</w:t>
      </w:r>
    </w:p>
    <w:bookmarkEnd w:id="18"/>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оның құрамындағы деректердің (мәліметтердің) дұрыс еместігін анықтау;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деректер мен мәліметтердің Қазақстан Республикасы Инвестициялар және даму министрінің міндетін атқарушының 2015 жылғы 27 наурыздағы № 355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11234 болып тіркелген)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қағидаларында белгіленген талаптарға, және Қазақстан Республикасының Инвестициялар және даму министрінің 2015 жылғы 19 қазандағы № 995 бұйрығымен бекітілген (Нормативтік құқықтық актілерді мемлекеттік тіркеу тізілімінде № 12824 болып тіркелген) Кәсіби дипломды және кемелердің командалық құрамының адамдарын аттестаттаудан өткізу туралы анықтаманы беру үшін рұқсат беру талаптары мен оларға сәйкестікті растайтын құжаттар </w:t>
      </w:r>
      <w:r>
        <w:rPr>
          <w:rFonts w:ascii="Times New Roman"/>
          <w:b w:val="false"/>
          <w:i w:val="false"/>
          <w:color w:val="000000"/>
          <w:sz w:val="28"/>
        </w:rPr>
        <w:t>тізбесіне</w:t>
      </w:r>
      <w:r>
        <w:rPr>
          <w:rFonts w:ascii="Times New Roman"/>
          <w:b w:val="false"/>
          <w:i w:val="false"/>
          <w:color w:val="000000"/>
          <w:sz w:val="28"/>
        </w:rPr>
        <w:t xml:space="preserve"> сәйкес келмеуі.</w:t>
      </w:r>
    </w:p>
    <w:p>
      <w:pPr>
        <w:spacing w:after="0"/>
        <w:ind w:left="0"/>
        <w:jc w:val="both"/>
      </w:pPr>
      <w:r>
        <w:rPr>
          <w:rFonts w:ascii="Times New Roman"/>
          <w:b w:val="false"/>
          <w:i w:val="false"/>
          <w:color w:val="000000"/>
          <w:sz w:val="28"/>
        </w:rPr>
        <w:t>
      Портал арқылы ұсынылған құжаттардың толық болмау фактісі анықталған жағдайда көрсетілетін қызметті беруші 2 (екі) жұмыс күні мерзімінде көрсетілетін қызметті алушының "жеке кабинетіне" электронды құжат түрдегі нысанда өтінішті одан әрі қараудан уәждемелі бас тартуды жібереді.</w:t>
      </w:r>
    </w:p>
    <w:bookmarkStart w:name="z22" w:id="19"/>
    <w:p>
      <w:pPr>
        <w:spacing w:after="0"/>
        <w:ind w:left="0"/>
        <w:jc w:val="left"/>
      </w:pPr>
      <w:r>
        <w:rPr>
          <w:rFonts w:ascii="Times New Roman"/>
          <w:b/>
          <w:i w:val="false"/>
          <w:color w:val="000000"/>
        </w:rPr>
        <w:t xml:space="preserve"> 3-тарау. Орталық мемлекеттік органдардың, сондай-ақ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(әрекетсіздіктеріне) шағымдану тәртібі</w:t>
      </w:r>
    </w:p>
    <w:bookmarkEnd w:id="19"/>
    <w:bookmarkStart w:name="z23" w:id="20"/>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мемлекеттік қызмет көрсету мәселелері бойынша шешімдеріне, әрекеттеріне (әрекетсіздіктеріне) шағымдану: </w:t>
      </w:r>
    </w:p>
    <w:bookmarkEnd w:id="20"/>
    <w:p>
      <w:pPr>
        <w:spacing w:after="0"/>
        <w:ind w:left="0"/>
        <w:jc w:val="both"/>
      </w:pPr>
      <w:r>
        <w:rPr>
          <w:rFonts w:ascii="Times New Roman"/>
          <w:b w:val="false"/>
          <w:i w:val="false"/>
          <w:color w:val="000000"/>
          <w:sz w:val="28"/>
        </w:rPr>
        <w:t xml:space="preserve">
      шағым осы мемлекеттік көрсетілетін қызмет стандартының </w:t>
      </w:r>
      <w:r>
        <w:rPr>
          <w:rFonts w:ascii="Times New Roman"/>
          <w:b w:val="false"/>
          <w:i w:val="false"/>
          <w:color w:val="000000"/>
          <w:sz w:val="28"/>
        </w:rPr>
        <w:t>13</w:t>
      </w:r>
      <w:r>
        <w:rPr>
          <w:rFonts w:ascii="Times New Roman"/>
          <w:b w:val="false"/>
          <w:i w:val="false"/>
          <w:color w:val="000000"/>
          <w:sz w:val="28"/>
        </w:rPr>
        <w:t xml:space="preserve"> және 13-1-тармақтарында көрсетілген мекенжайлар бойынша қызметті беруші басшысының атына немесе Министрліктің басшысының атына беріледі.</w:t>
      </w:r>
    </w:p>
    <w:p>
      <w:pPr>
        <w:spacing w:after="0"/>
        <w:ind w:left="0"/>
        <w:jc w:val="both"/>
      </w:pPr>
      <w:r>
        <w:rPr>
          <w:rFonts w:ascii="Times New Roman"/>
          <w:b w:val="false"/>
          <w:i w:val="false"/>
          <w:color w:val="000000"/>
          <w:sz w:val="28"/>
        </w:rPr>
        <w:t>
      Шағым жазбаша нысанда пошта бойынша не көрсетілетін қызметті берушінің немесе Министрліктің кеңсесі арқылы жұмыс күндері қолма-қол беріледі.</w:t>
      </w:r>
    </w:p>
    <w:p>
      <w:pPr>
        <w:spacing w:after="0"/>
        <w:ind w:left="0"/>
        <w:jc w:val="both"/>
      </w:pPr>
      <w:r>
        <w:rPr>
          <w:rFonts w:ascii="Times New Roman"/>
          <w:b w:val="false"/>
          <w:i w:val="false"/>
          <w:color w:val="000000"/>
          <w:sz w:val="28"/>
        </w:rPr>
        <w:t>
      Шағымның қабылданғанын растау шағымды қабылдаған адамның тегі мен аты-жөнін, берілген шағымға жауап алу мерзімі мен орнын көрсете отырып, көрсетілетін қызметті берушінің немесе Министрліктің кеңсесінде оны тіркеу (мөртабаны, кіріс нөмірі және күні) болып табылады.</w:t>
      </w:r>
    </w:p>
    <w:p>
      <w:pPr>
        <w:spacing w:after="0"/>
        <w:ind w:left="0"/>
        <w:jc w:val="both"/>
      </w:pPr>
      <w:r>
        <w:rPr>
          <w:rFonts w:ascii="Times New Roman"/>
          <w:b w:val="false"/>
          <w:i w:val="false"/>
          <w:color w:val="000000"/>
          <w:sz w:val="28"/>
        </w:rPr>
        <w:t>
      Көрсетілетін қызметті берушінің, Министрліктің мекенжайына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p>
    <w:p>
      <w:pPr>
        <w:spacing w:after="0"/>
        <w:ind w:left="0"/>
        <w:jc w:val="both"/>
      </w:pPr>
      <w:r>
        <w:rPr>
          <w:rFonts w:ascii="Times New Roman"/>
          <w:b w:val="false"/>
          <w:i w:val="false"/>
          <w:color w:val="000000"/>
          <w:sz w:val="28"/>
        </w:rPr>
        <w:t>
      Шағымдар портал арқылы жөнелтілген кезде көрсетілетін қызметті алушыға "жеке кабинетінен" мемлекеттік қызметті берушінің шағымды өңдеу барысында (жеткізу, тіркеу, орындау туралы белгілер, қарау немесе қараудан бас тарту туралы жауап) жаңартылатын өтініш туралы ақпарат қолжетімді болады.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түскен көрсетілетін қызметті алушының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Көрсетілетін қызметті алушының шағымында оның тегі, аты, сондай-ақ қалауы бойынша әкесінің аты және почта мекенжайы көрсетіледі.</w:t>
      </w:r>
    </w:p>
    <w:p>
      <w:pPr>
        <w:spacing w:after="0"/>
        <w:ind w:left="0"/>
        <w:jc w:val="both"/>
      </w:pPr>
      <w:r>
        <w:rPr>
          <w:rFonts w:ascii="Times New Roman"/>
          <w:b w:val="false"/>
          <w:i w:val="false"/>
          <w:color w:val="000000"/>
          <w:sz w:val="28"/>
        </w:rPr>
        <w:t>
      Шағымға көрсетілетін қызметті алушы қол қоюға тиіс.</w:t>
      </w:r>
    </w:p>
    <w:bookmarkStart w:name="z24" w:id="21"/>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21"/>
    <w:bookmarkStart w:name="z25" w:id="22"/>
    <w:p>
      <w:pPr>
        <w:spacing w:after="0"/>
        <w:ind w:left="0"/>
        <w:jc w:val="left"/>
      </w:pPr>
      <w:r>
        <w:rPr>
          <w:rFonts w:ascii="Times New Roman"/>
          <w:b/>
          <w:i w:val="false"/>
          <w:color w:val="000000"/>
        </w:rPr>
        <w:t xml:space="preserve"> 4-тарау. Мемлекеттік қызмет көрсету ерекшеліктері ескеріле отырып, қойылатын өзге де талаптар</w:t>
      </w:r>
    </w:p>
    <w:bookmarkEnd w:id="22"/>
    <w:bookmarkStart w:name="z26" w:id="23"/>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www.mid.gov.kz интернет-ресурсында "Көлік комитеті" бөлімінің "Мемлекеттік көрсетілетін қызмет" кіші бөлімінде орналастырылған.</w:t>
      </w:r>
    </w:p>
    <w:bookmarkEnd w:id="23"/>
    <w:bookmarkStart w:name="z27" w:id="24"/>
    <w:p>
      <w:pPr>
        <w:spacing w:after="0"/>
        <w:ind w:left="0"/>
        <w:jc w:val="both"/>
      </w:pPr>
      <w:r>
        <w:rPr>
          <w:rFonts w:ascii="Times New Roman"/>
          <w:b w:val="false"/>
          <w:i w:val="false"/>
          <w:color w:val="000000"/>
          <w:sz w:val="28"/>
        </w:rPr>
        <w:t>
      13-1. Министрліктің мекенжайы: 010000, Астана қаласы, Қабанбай батыр даңғылы 32/1 мекенжайы, электрондық почта мекенжайы: mid@mid.gov.kz, (8-7172) 98-33-11 телефоны бойынша немесе Қазақстан Республикасы Инвестициялар және даму министрінің блогына (www.mid.gov.kz мекенжайы бойынша Министрліктің интернет-ресурсының "Қазақстан Республикасы Инвестициялар және даму министрінің блогы" парағы).</w:t>
      </w:r>
    </w:p>
    <w:bookmarkEnd w:id="24"/>
    <w:bookmarkStart w:name="z28" w:id="25"/>
    <w:p>
      <w:pPr>
        <w:spacing w:after="0"/>
        <w:ind w:left="0"/>
        <w:jc w:val="both"/>
      </w:pPr>
      <w:r>
        <w:rPr>
          <w:rFonts w:ascii="Times New Roman"/>
          <w:b w:val="false"/>
          <w:i w:val="false"/>
          <w:color w:val="000000"/>
          <w:sz w:val="28"/>
        </w:rPr>
        <w:t>
      14. Көрсетілетін қызметті алушы мемлекеттік көрсетілетін қызметті ЭЦҚ-сы болған жағдайда портал арқылы электрондық нысанда алады.</w:t>
      </w:r>
    </w:p>
    <w:bookmarkEnd w:id="25"/>
    <w:bookmarkStart w:name="z29" w:id="26"/>
    <w:p>
      <w:pPr>
        <w:spacing w:after="0"/>
        <w:ind w:left="0"/>
        <w:jc w:val="both"/>
      </w:pPr>
      <w:r>
        <w:rPr>
          <w:rFonts w:ascii="Times New Roman"/>
          <w:b w:val="false"/>
          <w:i w:val="false"/>
          <w:color w:val="000000"/>
          <w:sz w:val="28"/>
        </w:rPr>
        <w:t>
      15. Көрсетілетін қызметті алушының мемлекеттік қызмет көрсету тәртібі және мәртебесі туралы ақпаратты порталдың "жеке кабинеті", сондай-ақ мемлекеттік қызметтер көрсету мәселелері жөніндегі бірыңғай байланыс орталығы арқылы қашықтықтан қол жеткізу режимінде алу мүмкіндігі бар.</w:t>
      </w:r>
    </w:p>
    <w:bookmarkEnd w:id="26"/>
    <w:bookmarkStart w:name="z30" w:id="27"/>
    <w:p>
      <w:pPr>
        <w:spacing w:after="0"/>
        <w:ind w:left="0"/>
        <w:jc w:val="both"/>
      </w:pPr>
      <w:r>
        <w:rPr>
          <w:rFonts w:ascii="Times New Roman"/>
          <w:b w:val="false"/>
          <w:i w:val="false"/>
          <w:color w:val="000000"/>
          <w:sz w:val="28"/>
        </w:rPr>
        <w:t>
      16. Мемлекеттік қызмет көрсету мәселелері жөніндегі бірыңғай байланыс орталығы: 1414, 8 800 080 7777.</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"Кемелердің командалық</w:t>
            </w:r>
            <w:r>
              <w:br/>
            </w:r>
            <w:r>
              <w:rPr>
                <w:rFonts w:ascii="Times New Roman"/>
                <w:b w:val="false"/>
                <w:i w:val="false"/>
                <w:color w:val="000000"/>
                <w:sz w:val="20"/>
              </w:rPr>
              <w:t>құрамының адамдарын</w:t>
            </w:r>
            <w:r>
              <w:br/>
            </w:r>
            <w:r>
              <w:rPr>
                <w:rFonts w:ascii="Times New Roman"/>
                <w:b w:val="false"/>
                <w:i w:val="false"/>
                <w:color w:val="000000"/>
                <w:sz w:val="20"/>
              </w:rPr>
              <w:t>аттестаттау"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Кемелердің командалық</w:t>
            </w:r>
            <w:r>
              <w:br/>
            </w:r>
            <w:r>
              <w:rPr>
                <w:rFonts w:ascii="Times New Roman"/>
                <w:b w:val="false"/>
                <w:i w:val="false"/>
                <w:color w:val="000000"/>
                <w:sz w:val="20"/>
              </w:rPr>
              <w:t>құрамының адамдарына диплом</w:t>
            </w:r>
            <w:r>
              <w:br/>
            </w:r>
            <w:r>
              <w:rPr>
                <w:rFonts w:ascii="Times New Roman"/>
                <w:b w:val="false"/>
                <w:i w:val="false"/>
                <w:color w:val="000000"/>
                <w:sz w:val="20"/>
              </w:rPr>
              <w:t>беру және оларды аттестаттау</w:t>
            </w:r>
            <w:r>
              <w:br/>
            </w:r>
            <w:r>
              <w:rPr>
                <w:rFonts w:ascii="Times New Roman"/>
                <w:b w:val="false"/>
                <w:i w:val="false"/>
                <w:color w:val="000000"/>
                <w:sz w:val="20"/>
              </w:rPr>
              <w:t>жөніндегі комиссияның</w:t>
            </w:r>
            <w:r>
              <w:br/>
            </w:r>
            <w:r>
              <w:rPr>
                <w:rFonts w:ascii="Times New Roman"/>
                <w:b w:val="false"/>
                <w:i w:val="false"/>
                <w:color w:val="000000"/>
                <w:sz w:val="20"/>
              </w:rPr>
              <w:t>төрағасына __________________</w:t>
            </w:r>
            <w:r>
              <w:br/>
            </w:r>
            <w:r>
              <w:rPr>
                <w:rFonts w:ascii="Times New Roman"/>
                <w:b w:val="false"/>
                <w:i w:val="false"/>
                <w:color w:val="000000"/>
                <w:sz w:val="20"/>
              </w:rPr>
              <w:t xml:space="preserve">                       облысы (қаласы)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(Т.А.Ә., ЖСН)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мені [Лауазым] [Топтар] лауазымына кемелердің командалық құрамының</w:t>
      </w:r>
    </w:p>
    <w:p>
      <w:pPr>
        <w:spacing w:after="0"/>
        <w:ind w:left="0"/>
        <w:jc w:val="both"/>
      </w:pPr>
      <w:r>
        <w:rPr>
          <w:rFonts w:ascii="Times New Roman"/>
          <w:b w:val="false"/>
          <w:i w:val="false"/>
          <w:color w:val="000000"/>
          <w:sz w:val="28"/>
        </w:rPr>
        <w:t>
      адамдарын аттестаттаудан өткізуге жіберуіңізді сұраймын.</w:t>
      </w:r>
    </w:p>
    <w:p>
      <w:pPr>
        <w:spacing w:after="0"/>
        <w:ind w:left="0"/>
        <w:jc w:val="both"/>
      </w:pPr>
      <w:r>
        <w:rPr>
          <w:rFonts w:ascii="Times New Roman"/>
          <w:b w:val="false"/>
          <w:i w:val="false"/>
          <w:color w:val="000000"/>
          <w:sz w:val="28"/>
        </w:rPr>
        <w:t>
      Өтінішке мынадай құжаттар қоса беріледі:</w:t>
      </w:r>
    </w:p>
    <w:p>
      <w:pPr>
        <w:spacing w:after="0"/>
        <w:ind w:left="0"/>
        <w:jc w:val="both"/>
      </w:pPr>
      <w:r>
        <w:rPr>
          <w:rFonts w:ascii="Times New Roman"/>
          <w:b w:val="false"/>
          <w:i w:val="false"/>
          <w:color w:val="000000"/>
          <w:sz w:val="28"/>
        </w:rPr>
        <w:t>
      1. 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w:t>
      </w:r>
    </w:p>
    <w:p>
      <w:pPr>
        <w:spacing w:after="0"/>
        <w:ind w:left="0"/>
        <w:jc w:val="both"/>
      </w:pPr>
      <w:r>
        <w:rPr>
          <w:rFonts w:ascii="Times New Roman"/>
          <w:b w:val="false"/>
          <w:i w:val="false"/>
          <w:color w:val="000000"/>
          <w:sz w:val="28"/>
        </w:rPr>
        <w:t>
      4. ...</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w:t>
      </w:r>
    </w:p>
    <w:p>
      <w:pPr>
        <w:spacing w:after="0"/>
        <w:ind w:left="0"/>
        <w:jc w:val="both"/>
      </w:pPr>
      <w:r>
        <w:rPr>
          <w:rFonts w:ascii="Times New Roman"/>
          <w:b w:val="false"/>
          <w:i w:val="false"/>
          <w:color w:val="000000"/>
          <w:sz w:val="28"/>
        </w:rPr>
        <w:t>
      қызметтер көрсету кезінде ақпараттық жүйелерде қамтылған заңмен қорғалатын құпияны</w:t>
      </w:r>
    </w:p>
    <w:p>
      <w:pPr>
        <w:spacing w:after="0"/>
        <w:ind w:left="0"/>
        <w:jc w:val="both"/>
      </w:pPr>
      <w:r>
        <w:rPr>
          <w:rFonts w:ascii="Times New Roman"/>
          <w:b w:val="false"/>
          <w:i w:val="false"/>
          <w:color w:val="000000"/>
          <w:sz w:val="28"/>
        </w:rPr>
        <w:t>
      құрайтын мәліметтерді пайдалануға келісемін.</w:t>
      </w:r>
    </w:p>
    <w:p>
      <w:pPr>
        <w:spacing w:after="0"/>
        <w:ind w:left="0"/>
        <w:jc w:val="both"/>
      </w:pPr>
      <w:r>
        <w:rPr>
          <w:rFonts w:ascii="Times New Roman"/>
          <w:b w:val="false"/>
          <w:i w:val="false"/>
          <w:color w:val="000000"/>
          <w:sz w:val="28"/>
        </w:rPr>
        <w:t>
      20___жылғы "____" __________                        ___________________________</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"Кемелердің командалық</w:t>
            </w:r>
            <w:r>
              <w:br/>
            </w:r>
            <w:r>
              <w:rPr>
                <w:rFonts w:ascii="Times New Roman"/>
                <w:b w:val="false"/>
                <w:i w:val="false"/>
                <w:color w:val="000000"/>
                <w:sz w:val="20"/>
              </w:rPr>
              <w:t>құрамының адамдарын</w:t>
            </w:r>
            <w:r>
              <w:br/>
            </w:r>
            <w:r>
              <w:rPr>
                <w:rFonts w:ascii="Times New Roman"/>
                <w:b w:val="false"/>
                <w:i w:val="false"/>
                <w:color w:val="000000"/>
                <w:sz w:val="20"/>
              </w:rPr>
              <w:t>аттестаттау"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Кемелердің командалық</w:t>
            </w:r>
            <w:r>
              <w:br/>
            </w:r>
            <w:r>
              <w:rPr>
                <w:rFonts w:ascii="Times New Roman"/>
                <w:b w:val="false"/>
                <w:i w:val="false"/>
                <w:color w:val="000000"/>
                <w:sz w:val="20"/>
              </w:rPr>
              <w:t>құрамының адамдарына диплом</w:t>
            </w:r>
            <w:r>
              <w:br/>
            </w:r>
            <w:r>
              <w:rPr>
                <w:rFonts w:ascii="Times New Roman"/>
                <w:b w:val="false"/>
                <w:i w:val="false"/>
                <w:color w:val="000000"/>
                <w:sz w:val="20"/>
              </w:rPr>
              <w:t>беру және оларды аттестаттау</w:t>
            </w:r>
            <w:r>
              <w:br/>
            </w:r>
            <w:r>
              <w:rPr>
                <w:rFonts w:ascii="Times New Roman"/>
                <w:b w:val="false"/>
                <w:i w:val="false"/>
                <w:color w:val="000000"/>
                <w:sz w:val="20"/>
              </w:rPr>
              <w:t>жөніндегі комиссияның</w:t>
            </w:r>
            <w:r>
              <w:br/>
            </w:r>
            <w:r>
              <w:rPr>
                <w:rFonts w:ascii="Times New Roman"/>
                <w:b w:val="false"/>
                <w:i w:val="false"/>
                <w:color w:val="000000"/>
                <w:sz w:val="20"/>
              </w:rPr>
              <w:t>төрағасына __________________</w:t>
            </w:r>
            <w:r>
              <w:br/>
            </w:r>
            <w:r>
              <w:rPr>
                <w:rFonts w:ascii="Times New Roman"/>
                <w:b w:val="false"/>
                <w:i w:val="false"/>
                <w:color w:val="000000"/>
                <w:sz w:val="20"/>
              </w:rPr>
              <w:t xml:space="preserve">                       облысы (қаласы)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(Т.А.Ә., ЖСН)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байланысты Сізден [Лауазым] лауазымына [Топтар] кемелердің командалық құрамы</w:t>
      </w:r>
    </w:p>
    <w:p>
      <w:pPr>
        <w:spacing w:after="0"/>
        <w:ind w:left="0"/>
        <w:jc w:val="both"/>
      </w:pPr>
      <w:r>
        <w:rPr>
          <w:rFonts w:ascii="Times New Roman"/>
          <w:b w:val="false"/>
          <w:i w:val="false"/>
          <w:color w:val="000000"/>
          <w:sz w:val="28"/>
        </w:rPr>
        <w:t>
      адамдарының аттестаттаудан өткендігі туралы № [Анықтаманың нөмірі] [Анықтама берілген</w:t>
      </w:r>
    </w:p>
    <w:p>
      <w:pPr>
        <w:spacing w:after="0"/>
        <w:ind w:left="0"/>
        <w:jc w:val="both"/>
      </w:pPr>
      <w:r>
        <w:rPr>
          <w:rFonts w:ascii="Times New Roman"/>
          <w:b w:val="false"/>
          <w:i w:val="false"/>
          <w:color w:val="000000"/>
          <w:sz w:val="28"/>
        </w:rPr>
        <w:t>
      күн] анықтаманың телнұсқасын беруіңізді сұраймын.</w:t>
      </w:r>
    </w:p>
    <w:p>
      <w:pPr>
        <w:spacing w:after="0"/>
        <w:ind w:left="0"/>
        <w:jc w:val="both"/>
      </w:pPr>
      <w:r>
        <w:rPr>
          <w:rFonts w:ascii="Times New Roman"/>
          <w:b w:val="false"/>
          <w:i w:val="false"/>
          <w:color w:val="000000"/>
          <w:sz w:val="28"/>
        </w:rPr>
        <w:t>
      Өтінішке мынадай құжаттар қоса беріледі:</w:t>
      </w:r>
    </w:p>
    <w:p>
      <w:pPr>
        <w:spacing w:after="0"/>
        <w:ind w:left="0"/>
        <w:jc w:val="both"/>
      </w:pPr>
      <w:r>
        <w:rPr>
          <w:rFonts w:ascii="Times New Roman"/>
          <w:b w:val="false"/>
          <w:i w:val="false"/>
          <w:color w:val="000000"/>
          <w:sz w:val="28"/>
        </w:rPr>
        <w:t>
      1. _______________________________________________________________________;</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20___жылғы "____" __________                        ___________________________</w:t>
      </w:r>
    </w:p>
    <w:p>
      <w:pPr>
        <w:spacing w:after="0"/>
        <w:ind w:left="0"/>
        <w:jc w:val="both"/>
      </w:pPr>
      <w:r>
        <w:rPr>
          <w:rFonts w:ascii="Times New Roman"/>
          <w:b w:val="false"/>
          <w:i w:val="false"/>
          <w:color w:val="000000"/>
          <w:sz w:val="28"/>
        </w:rPr>
        <w:t>
      (өтініш берушінің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