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ad0d" w14:textId="37ca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мамандықтары бойынша үлгілік оқу жоспарлары мен үлгілік оқу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31 қазандағы № 553 бұйрығы. Қазақстан Республикасының Әділет министрлігінде 2017 жылғы 27 қарашада № 16013 болып тіркелді. Күші жойылды - Қазақстан Республикасы Оқу-ағарту министрінің 2022 жылғы 1 қыркүйектегі № 388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басын </w:t>
      </w:r>
      <w:r>
        <w:rPr>
          <w:rFonts w:ascii="Times New Roman"/>
          <w:b w:val="false"/>
          <w:i w:val="false"/>
          <w:color w:val="ff0000"/>
          <w:sz w:val="28"/>
        </w:rPr>
        <w:t>V17016013_1</w:t>
      </w:r>
      <w:r>
        <w:rPr>
          <w:rFonts w:ascii="Times New Roman"/>
          <w:b w:val="false"/>
          <w:i w:val="false"/>
          <w:color w:val="ff0000"/>
          <w:sz w:val="28"/>
        </w:rPr>
        <w:t xml:space="preserve"> қараңыз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286-қосымша</w:t>
            </w:r>
          </w:p>
        </w:tc>
      </w:tr>
    </w:tbl>
    <w:p>
      <w:pPr>
        <w:spacing w:after="0"/>
        <w:ind w:left="0"/>
        <w:jc w:val="left"/>
      </w:pPr>
      <w:r>
        <w:rPr>
          <w:rFonts w:ascii="Times New Roman"/>
          <w:b/>
          <w:i w:val="false"/>
          <w:color w:val="000000"/>
        </w:rPr>
        <w:t xml:space="preserve"> Техникалық және кәсіптік білім берудің "07221100 - Қиын балқитын бейметалл және силикатты материалдар мен бұйымдардың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"3W07221101 - Айналмалы пеш машинисі (күйдіруші)"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Айналмалы пештерде күйдіру процесінің дайындық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Айналмалы пештерде күйдіру процесінің дайындық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 орнының жағдайын қауіпсіздік техникасы талаптарына сәйкестігін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Аспирация жүйесінің жинақтылығы мен жарамдылығын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Қызмет көрсетілетін пеш жабдықтарының жағдайын, жарамдылығын және жұмысқа дайындығын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Жұмыс орнында қолданылатын бағдарламалық қамтамасыз етуді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Жұмыс орнында есепке алу-есеп беру құжаттамасын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Кенді және кенсіз материалдарды күйдірудің технологиялық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Кенді және кенсіз материалдарды күйдірудің технологиялық процесін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Айналмалы пештің шикізат қоспасымен, отынмен қоректену режимдерін бақылау және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Шихтаның, флюстің, қоспаның оңтайлы қатынасын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Пешке жүктелетін материалдың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 .4. Температураның және тартымды күйдірудің параметрлерінің оңтайлы режимдерін орнату және бір қалыпта ұстап тұру.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Пештің негізгі және қосалқы жабдықтарының жұмысын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Айналмалы пештің оңтайлы жұмысын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Шығарылған клинкердің сапасын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Берілген режимнен технологиялық параметрлердің ауытқуларын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2.9. Технологиялық процесті жүргізу кезінде еңбекті қорғау, өнеркәсіптік және экологиялық қауіпсіздік ережелерін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Айналмалы пештерді пайдалану және жөндеуді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Айналмалы пештерді пайдалану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Айналмалы пешті іске қосу және тоқтауға дайындау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Пешті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Айналмалы пешті жұмыс режиміне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Механизмдерді технологиялық шаңнан, ластанудан, майланудан тазартуды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Отқа төзімді футеровканың жағдайын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Қызмет көрсетілетін жабдықтың жұмысындағы ақаулардың алдын алу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Айналмалы пештерді техникалық пайдалану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Технологиялық жабдықтарды жөндеуге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"3W07221102 - Шикізат диірменінің машинисі"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Жұмыс орнын технологиялық процеске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Жұмыс орнын технологиялық процеске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 орнының жағдайын еңбекті қорғау және қауіпсіздік техникасы мен талаптарына сәйкестігін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Диірменнің және қосалқы агрегаттардың жұмыс режимін, олардың механикалық жағдайын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Аспирация жүйесінің жарамдылығын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Шикізат диірменінің жүктеу дәрежесін орнату.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Шикізат диірмендерінде шикізатты ұнтақтау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Шикізат диірмендерінде шикізатты ұнтақтау процесін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Диірменге шикізаттың, реагенттердің берілуін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Диірмен агрегаттарында материалдарды ұнтақтау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Шикізат диірмендері жұмысының оңтайлы технологиялық параметрлерін және жабықтың өнімділігін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Дайын материалды диірмен агрегатынан түсіру.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Шикізат материалдары мен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Еңбекті қорғау, өрт және экологиялық қауіпсіздік талаптарын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Шикізат диірмендерін пайдалану және қызмет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Шикізат диірмендерін пайдалану және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Ұнтақтау жабдығына техникалық қызмет көрсетуде слесарлық құралды, бақылау-өлшеу аспаптарын және қосалқы құрылғыларды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Негізгі және қосалқы жабдықтардың жұмысындағы шағын ақауларды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Жөндеу бригадаларының құрамында қызмет көрсетілетін жабдықты жөндеу бойынша жұмыстарды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"4S07220904 -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Өндіріс үшін шикізат пен материалдарды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Өндіріс үшін шикізат пен материалдарды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Шикізат компоненттерін ұсақтау, ұнтақтау және араластырудың технологиялық процестерін ұйымдастыруды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Шихтаны дайындауға байланысты технологиялық есептеулерді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Қиын балқитын бейметалл және силикатты материалдар мен бұйымдарды өндіру шикізатының сапасын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ОН1.4. Шикізат компоненттерін ұсақтау, ұнтақтау және араластыру процестерінің технологиялық парамертлерін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процесті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Технологиялық процесті басқару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Отқа төзімді материалдарды балқыту және күйдіру процесінің технологиялық параметрлерін бақылау және реттеуді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Отқа төзімді бұйымдарды қалыптау, престеу және күйдірудің технологиялық процесін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Жартылай дайын өнімдер мен дайын өнімнің сапасына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Технологиялық процестің бұзылу себептерін алдын алу,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Шикізатты, материалдарды тиімді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Учаскенің жұмысын сипаттайтын технологиялық құжаттаманы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Өндірістік процестердің өнеркәсіптік және экологиялық қауіпсіздік нормаларының сақталуын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жабдықтарды пайдалануды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жабдықтарды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Жабдықтардың, технологиялық желілердің және автоматтандыру құралдарының дайындығын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Жабдықты, аппаратураны тиімді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Өндірістік учаскенің негізгі және қосалқы жабдықтардың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Технологиялық жабдықты күрделі және ағымдағы жөндеуден кейінгі қабылдауға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Эксперименттік-зерттеу жұмыстарына, технологиялық процестер мен режимдерді жобалауға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Эксперименттік-зерттеу жұмыстарына, технологиялық процестер мен режимдерді жобалауға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Эксперименттік жұмыстарды жүргізу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Жаңа жабдықтарды, өнім үлгілерін сынауға, технологиялық режимдерді пысықтауға және өндірісті қайта жаңартуға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Жобаланған объектінің техникалық сипаттамаларын және оған қойылатын талаптарды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Жоба бойынша негізгі технологиялық есептеулер мен сызбаларды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Технологиялық процестер мен жабдықтарды жобалау кезінде еңбекті ұйымдастыру, өнеркәсіптік және экологиялық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Зерттеу нәтижелерін өңдеу және талдау, жобалауды орындау кезінде компьютерлік технологиялары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Бөлімше ұжымының жұмысын жоспарлау және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Бөлімше ұжымының жұмысын жоспарлау және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Бөлімше қызметінің өндірістік жоспарын қалыптастыруға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Жұмысшылардың еңбекті қорғау, өрт, өнеркәсіптік және экологиялық қауіпсіздік талаптарын сақтауын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Қол астындағы қызметкерлердің жұмысын ұйымдастыру және өндірістік учаскедегі жұмыстарға техникалық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Жоспарлы тапсырмалардың орындалуын, еңбек өнімділігін, цехта шығарылатын өнім көлемін есепке алуды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287-қосымша</w:t>
            </w:r>
          </w:p>
        </w:tc>
      </w:tr>
    </w:tbl>
    <w:p>
      <w:pPr>
        <w:spacing w:after="0"/>
        <w:ind w:left="0"/>
        <w:jc w:val="left"/>
      </w:pPr>
      <w:r>
        <w:rPr>
          <w:rFonts w:ascii="Times New Roman"/>
          <w:b/>
          <w:i w:val="false"/>
          <w:color w:val="000000"/>
        </w:rPr>
        <w:t xml:space="preserve"> Техникалық және кәсіптік білім берудің "07221200 - Композиттік материалдар мен бұйымдарды өндіру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 – Композиттік материалдар мен бұйымдарды өндіру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3W07221201 - Композиттік материалдар мен бұйымдар өндірісінің операторы </w:t>
            </w:r>
          </w:p>
          <w:p>
            <w:pPr>
              <w:spacing w:after="20"/>
              <w:ind w:left="20"/>
              <w:jc w:val="both"/>
            </w:pPr>
            <w:r>
              <w:rPr>
                <w:rFonts w:ascii="Times New Roman"/>
                <w:b w:val="false"/>
                <w:i w:val="false"/>
                <w:color w:val="000000"/>
                <w:sz w:val="20"/>
              </w:rPr>
              <w:t>
4S07221202 -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пәндер"1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"3W07221201 - Композиттік материалдар мен бұйымдар өндірісінің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Композиттік материалдар мен бұйымдарды өндіру үшін технологиялық жабдықтар мен жарақтарды, бастапқы компоненттер мен жинақтауыштарды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Композиттік материалдар мен олардан бұйымдар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жабдықтар мен жарақтарды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Жабдыққа техникалық қызмет көрсету және қарапайым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"4S07221202 -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Композиттік материалдар мен бұйымдар өндірісін жобалау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Жабдықтың үздіксіз жұмыс істеуін қамтамасыз етуді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процестерді жүргізуді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Композиттік материалдар мен бұйымдардың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Өндірістік бөлімшенің персоналына жедел басшылық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Технологиялық процестің экологиялық қауіпсіздігін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 тізбесі техникалық және кәсіптік білім берудің мемлекеттік жалпыға міндетті стандарты негізінде айқындалады.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кәсіби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288-қосымша</w:t>
            </w:r>
          </w:p>
        </w:tc>
      </w:tr>
    </w:tbl>
    <w:p>
      <w:pPr>
        <w:spacing w:after="0"/>
        <w:ind w:left="0"/>
        <w:jc w:val="left"/>
      </w:pPr>
      <w:r>
        <w:rPr>
          <w:rFonts w:ascii="Times New Roman"/>
          <w:b/>
          <w:i w:val="false"/>
          <w:color w:val="000000"/>
        </w:rPr>
        <w:t xml:space="preserve"> Техникалық және кәсіптік білім берудің "07221200 - Композиттік материалдар мен бұйымдарды өндіру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254-1-қосымшамен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"3W07221201 – Композиттік материалдар мен бұйымдар өндірісінің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Бастапқы материалдар мен жинақтауыштарды, технологиялық жабдықтар мен жарақтарды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Композиттік материалдар мен бұйымдарды өндіру үшін технологиялық жабдықтар мен жарақтарды, бастапқы компоненттер мен жинақтауыштарды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Технологиялық жабдықтар мен құралдарды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Технологиялық карта талаптарына сәйкес материалдарды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Композиттік материалдардың компоненттерін өңдеуге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Композиттік материалдар мен олардан бұйымдар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Композиттік материалдар мен олардан бұйымдар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Композиттік материалдарды алу және олардың негізінде бұйымдар жасау технологиясы бойынша нормативтік құжаттаманы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Композиттік материалдар мен олардан жасалған бұйымдарды өндірудің технологиялық процестерін әртүрлі әдістермен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Орындалатын процестердің белгіленген технологиялық режимдерін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Компоненттердің, дайындамалардың, арматуралық материалдардың, жартылай фабрикаттар мен дайын өнімдердің сапасын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жабдықтар мен жабдықтарды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жабдықтар мен жарақтарды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Композиттік материалдар мен олардың негізінде жасалған бұйымдарды өндіру кезінде технологиялық жабдықты пайдалану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Технологиялық жабдықтың негізгі пайдалану сипаттамаларын анықтау, ақауларды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Жабдықтың технологиялық дәлдігін қамтамасыз ете отырып, оны пайдалану ережелерін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Жабдыққа техникалық қызмет көрсетуді және қарапайым жөндеуді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Жабдыққа техникалық қызмет көрсету және қарапайым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Композиттік материалдарды алу және олардың негізінде бұйымдар жасау процестерінің жабдықтарына техникалық қызмет көрсетуді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Жабдыққа және жараққа карапайым жөндеу жұмыстарын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"4S07221202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Композиттік материалдар мен бұйымдар өндірісін жобалау және дайындау жөніндегі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Композиттік материалдар мен бұйымдар өндірісін жобалау және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Композиттік материалдарды алудың перспективті әдістерін және олардың негізінде өнімді қалыптастыру технологияларын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Өндірісті жобалау және дайындау тақырыбы бойынша ғылыми-техникалық құжаттаманы жинауды, өңдеуді, жүйелеуді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және материалдық есептеулерді жүргізу және қарапайым өнімдерді жобалау кезінде жабдықты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Технологиялық және техникалық құжаттаманы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Қолданбалы бағдарламалық құралдардың көмегімен технологиялық жабдықтар мен дайын өнімдердің қарапайым түрлерін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жабдықтарды пайдалану ережелерін сақтау және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жабдықты пайдалану ережелерінің сақталуын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Жабдықтың пайдалану қасиеттерін анықтау және оны пайдалану процесінде ақауларды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Технологиялық жабдықтарды пайдалану ережелерін сақтауды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Жабдықтар мен жарақтарға техникалық қызмет көрсету және қарапайым жөндеу бойынша жұмыстарды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Композиттік материалдар мен олардан жасалған бұйымдар өндірісінің технологиялық процестерін жүргізуді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процесті жүргізуді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Композиттік материалдар мен олардан жасалған бұйымдар өндірісінің технологиялық процестерінің параметрлері мен режимдерінің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Композиттік материалдар мен олардан жасалған бұйымдарды өндіру кезінде шикізат, арматуралайтын материалдар мен жартылай фабрикаттарды жұмсау нормаларының сақталуын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Композиттік материалдар мен олардың негізінде жасалған бұйымдардың сапасын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Композиттік материалдар мен бұйымдардың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Өнімнің сапасын бағалау үшін нормативтік-техникалық құжаттаманы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Бастапқы шикізаттың, дайын композиттік материалдардың және олардан жасалған бұйымдардың сапасын ағынмен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Өндірістік бөлімшенің персоналына жедел басшылықты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Өндірістік бөлімшенің персоналына жедел басшылық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Өндірістік бөлімше және кәсіпорын қызметінің стратегиясы шеңберінде персоналды басқару қызметін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Жабдықтың тоқтап қалуына және өнім сапасының төмендеуіне әкелетін себептерді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Технологиялық процестің экологиялық қауіпсіздігінің сақталуын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Технологиялық процестің экологиялық қауіпсіздігін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Су тұтыну және атмосфераға шығарындылар бойынша нормативтердің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Персоналдың технологиялық қалдықтарды жинау, сұрыптау және кәдеге жарату тәртібін сақтауын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Қоршаған ортаға зиянды шығарындыларды азайту бойынша шаралар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Технологиялық қалдықтарды өңдеудің жаңа тәсілдерін бастау.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289-қосымша</w:t>
            </w:r>
          </w:p>
        </w:tc>
      </w:tr>
    </w:tbl>
    <w:p>
      <w:pPr>
        <w:spacing w:after="0"/>
        <w:ind w:left="0"/>
        <w:jc w:val="left"/>
      </w:pPr>
      <w:r>
        <w:rPr>
          <w:rFonts w:ascii="Times New Roman"/>
          <w:b/>
          <w:i w:val="false"/>
          <w:color w:val="000000"/>
        </w:rPr>
        <w:t xml:space="preserve"> Техникалық және кәсіптік білім берудің "07221300 – Тас өңдеу" мамандығы бойынша (түрлері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254-2-қосымшамен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деңгейінің коды және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071 Инженерия және инженерлік Іс</w:t>
            </w:r>
          </w:p>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07221300 - Тас өңдеу өндірісі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3W07221301 – Тас өңдеу операторы </w:t>
            </w:r>
          </w:p>
          <w:p>
            <w:pPr>
              <w:spacing w:after="20"/>
              <w:ind w:left="20"/>
              <w:jc w:val="both"/>
            </w:pPr>
            <w:r>
              <w:rPr>
                <w:rFonts w:ascii="Times New Roman"/>
                <w:b w:val="false"/>
                <w:i w:val="false"/>
                <w:color w:val="000000"/>
                <w:sz w:val="20"/>
              </w:rPr>
              <w:t>
4S07221302 – Тас өңдеу технологы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беру базасында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беру базасында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жұмысшы кадрлар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"3W07221301 – Тас өңдеу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модульдер2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Тасты өңдеу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Материалтану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Өндіріске арналған жабдықтар мен машиналарды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Табиғи тасты өңдеудің барлық түрлері мен әдістерін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Күрделі шаблондар мен үлгілер бойынша сәулеттік сызықтық бөлшектерді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"4S07221302 – Тас өңдеу технологы"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процеске сәйкес өңдеу жөніндегі технологиялық операцияларды әзірлеу және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нормативтерді, нұсқаулықтарды, өңдеу схемаларын, өнім сапасын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 Тасты өңдеу, жабдықтарды пайдалану кезінде қауіпсіздік ережелерін сақтауды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290-қосымша</w:t>
            </w:r>
          </w:p>
        </w:tc>
      </w:tr>
    </w:tbl>
    <w:p>
      <w:pPr>
        <w:spacing w:after="0"/>
        <w:ind w:left="0"/>
        <w:jc w:val="left"/>
      </w:pPr>
      <w:r>
        <w:rPr>
          <w:rFonts w:ascii="Times New Roman"/>
          <w:b/>
          <w:i w:val="false"/>
          <w:color w:val="000000"/>
        </w:rPr>
        <w:t xml:space="preserve"> Техникалық және кәсіптік білім берудің 07221300 – "Тас өңдеу" мамандығы бойынша (түрлері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кәсіптік құзыреттер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кәсіптік модульдер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модульдер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"3W07221301 – Тас өңдеу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Тасты өңдеу бойынша дайындық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Тасты өңдеу бойынша дайындық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Табиғи тасты өңдеу түрлері мен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Бөлшектерді дайындау үшін дайындамаларын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Дайындамаларды және дайындалатын бұйымдарды өңдеу сапасына қойылатын талаптарды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Қолданылатын қол және механикаландырылған құралдардың түрлерін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Жапсырма және қолданбалы шаблондарды пайдалану ережелерін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Кәсіби қызметте материалтану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Материалтану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Өңделетің табиғи тастың жынысының негізгі қасиеттерін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Өңдеуге жарамды материалдарды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Өнімнің бәсекеге қабілеттілігі үшін заманауи материалдарды қолдана отырып, тасты өңдеудің барлық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Байланыстырушы материалдардың құрамын және оларды дайындау тәсілдерін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Жабдықтар мен машиналарды таңдау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Өндіріске арналған жабдықтар мен машиналарды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Тас бұйымдарын өндірістік машиналарда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Өндірістік машиналар үшін тиісті параметрлерді, пышақтар мен саптамаларды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Пайдалану жөніндегі нұсқаулықты сақтай отырып, техникалық қызмет көрсетуді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Жабдықтармен және машиналармен жұмыс жасауда қауіпсіз әдістерді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Табиғи тасты өңдеудің барлық түрлері мен әдістерін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Табиғи тасты өңдеудің барлық түрлері мен әдістерін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Технологиялық операцияларды жүргізу үшін жұмыс орнын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Тастан жасалған бұйымдарды сызбалар бойынша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Бақылау-өлшеу аспаптарын пайдалану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Қолданылатын пневматикалық және механикалық құралдардың құрылғылары мен пайдалану ережелерін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Кәсіби қызметтегі сызбаларды оқу.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Күрделі шаблондар мен үлгілер бойынша сәулеттік сызықтық бөлшектерді өңдеуді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Күрделі шаблондар мен үлгілер бойынша сәулеттік сызықтық бөлшектерді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Табиғи тастың кен орындары, жыныстары мен құрылымдарының физикалық қасиеттерін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Тасты аса күрделі архитектуралық үлгілер мен қалыптар бойынша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Бақылау-өлшеу аспаптарын пайдалану қағидаларын, қолданылатын құралды қолдану қағидаттары мен пайдалану қағидаларын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Қолданылатын құралдың түрлерін, оны қайрау, құю және пайдалану ережелерін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"4S07221302 – Тасты өңдеу жөніндегі 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процеске сәйкес өңдеу жөніндегі технологиялық операцияларды әзірлеу және енгізу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Технологиялық процеске сәйкес өңдеу жөніндегі технологиялық операцияларды әзірлеу және енгізу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Қазақстан Республикасының заңнамалық және өзге де нормативтік құқықтық актілерін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Өндірісті технологиялық дайындау бойынша әдістемелік және нормативтік материалдарды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процессте жобаланған бұйымдардың құрылымын немесе тастың құрамын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Кәсіпорын өнімдерін өндіру технологиясын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Технологиялық процестер мен өндіріс режимдерін жобалау жүйесі мен әдістеріне талдау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Негізгі технологиялық жабдықты және оның жұмыс принциптерін диагностикалау.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нормативтерді, нұсқаулықтарды, өңдеу схемаларын, өнім сапасын таңдау және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нормативтерді,нұсқаулықтарды, өңдеу схемаларын, өнім сапасын таңдау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Үлгілік технологиялық процестерді және өндіріс режимдерін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Шикізатқа, материалдарға, дайын өнімге қойылатын техникалық талаптарды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Шикізат, материалдар, отын, энергия шығысының нормативтерін қолдану; ақау түрлері және оның алдын алу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Өндірістің прогрессивті технологияларын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Тасты өңдеу, жабдықты пайдалану кезінде қауіпсіздік ережелерін сақтауды бақылау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Тасты өңдеу, жабдықтарды пайдалану кезінде қауіпсіздік ережелерін сақтауды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Жұмыстарды орындау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Жабдықты жөндеуді жоспарлау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Пайдаланылатын жабдықты пайдалану ережелерін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Технологиялық процесс нормаларының бұзылуының алдын алу және жою жөніндегі іс-шараларды әзірлеу.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291-қосымша</w:t>
            </w:r>
          </w:p>
        </w:tc>
      </w:tr>
    </w:tbl>
    <w:p>
      <w:pPr>
        <w:spacing w:after="0"/>
        <w:ind w:left="0"/>
        <w:jc w:val="left"/>
      </w:pPr>
      <w:r>
        <w:rPr>
          <w:rFonts w:ascii="Times New Roman"/>
          <w:b/>
          <w:i w:val="false"/>
          <w:color w:val="000000"/>
        </w:rPr>
        <w:t xml:space="preserve"> Техникалық және кәсіптік білім берудің "07221400 –Жиһаз өндірісі"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255-1-қосымшамен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әсемдік элементін дайындаушы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бұйымдарды құрастырушы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жинақтаушы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қаптаушы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жиһаз өндірісінің шебері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4S07221406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және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"3W07221401- Жиһаздың әсемдік элементін дайындаушы"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Жұмыс орнын өндірістік операцияларды орындауға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Силикон қалыптарын және жиһаздың сәндік элементтерін қатты полиуретанды көбіктен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p>
            <w:pPr>
              <w:spacing w:after="20"/>
              <w:ind w:left="20"/>
              <w:jc w:val="both"/>
            </w:pPr>
            <w:r>
              <w:rPr>
                <w:rFonts w:ascii="Times New Roman"/>
                <w:b w:val="false"/>
                <w:i w:val="false"/>
                <w:color w:val="000000"/>
                <w:sz w:val="20"/>
              </w:rPr>
              <w:t>
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"3W07221402-Ағаштан жасалған бұйымдарды құрастырушы"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Жұмыс орнын өндірістік операцияларды орындауға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Сызбалар мен технологиялық карталарды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Бөлшектерді қабылдау және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Тораптарды, құрастыру бірліктерін құрастыру және ағаш- құрылыс бұйымдарын, жиһазды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69/1656- 138/3312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"3W07221403 –Жиһаз жинақтаушы"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Берілген операцияларды</w:t>
            </w:r>
          </w:p>
          <w:p>
            <w:pPr>
              <w:spacing w:after="20"/>
              <w:ind w:left="20"/>
              <w:jc w:val="both"/>
            </w:pPr>
            <w:r>
              <w:rPr>
                <w:rFonts w:ascii="Times New Roman"/>
                <w:b w:val="false"/>
                <w:i w:val="false"/>
                <w:color w:val="000000"/>
                <w:sz w:val="20"/>
              </w:rPr>
              <w:t>
орындау үшін жұмыс орнын</w:t>
            </w:r>
          </w:p>
          <w:p>
            <w:pPr>
              <w:spacing w:after="20"/>
              <w:ind w:left="20"/>
              <w:jc w:val="both"/>
            </w:pPr>
            <w:r>
              <w:rPr>
                <w:rFonts w:ascii="Times New Roman"/>
                <w:b w:val="false"/>
                <w:i w:val="false"/>
                <w:color w:val="000000"/>
                <w:sz w:val="20"/>
              </w:rPr>
              <w:t>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Жиһаз өндірісіне қажетті бөлшектерді, дайындамаларды, материалдарды жинақтау және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69/1656- 138/3312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"3W07221404 – Жиһаз қаптаушы"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Қауіпсіздік нормалары мен талаптарын сақтай отырып, жұмыс орнын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Толтырғыш материалдарымен</w:t>
            </w:r>
          </w:p>
          <w:p>
            <w:pPr>
              <w:spacing w:after="20"/>
              <w:ind w:left="20"/>
              <w:jc w:val="both"/>
            </w:pPr>
            <w:r>
              <w:rPr>
                <w:rFonts w:ascii="Times New Roman"/>
                <w:b w:val="false"/>
                <w:i w:val="false"/>
                <w:color w:val="000000"/>
                <w:sz w:val="20"/>
              </w:rPr>
              <w:t>
жиһаз элементтерін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процесті сақтай отырып, жиһаздың жұмсақ элементтерін қаптау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69/1656- 138/3312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"3W07221405 Ағаш және жиһаз өндірісінің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Дайындық жұмыстарын</w:t>
            </w:r>
          </w:p>
          <w:p>
            <w:pPr>
              <w:spacing w:after="20"/>
              <w:ind w:left="20"/>
              <w:jc w:val="both"/>
            </w:pPr>
            <w:r>
              <w:rPr>
                <w:rFonts w:ascii="Times New Roman"/>
                <w:b w:val="false"/>
                <w:i w:val="false"/>
                <w:color w:val="000000"/>
                <w:sz w:val="20"/>
              </w:rPr>
              <w:t>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Шаблондар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Ағаш және жиһаз бұйымдарын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Жұмсақ жиһазды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Өңделетін бөлшектер мен бұйымдардың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Жұмысшыларды жұмыс тәсілдеріне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"4S07221406 -Техник-технолог"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Өндірістік жабдықты, жарақты және құралды баптау, техникалық қызмет көрсету, күрделі емес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Жиһаз бұйымдарын құрастыру және технологиялық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процестерді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Құрылымдық бөлімшелердің тиімді жұмысын жоспарлау және өндірісте технологиялық тәртіптің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292-қосымша</w:t>
            </w:r>
          </w:p>
        </w:tc>
      </w:tr>
    </w:tbl>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Техникалық және кәсіптік білім берудің "07221400 – Жиһаз өндірісі" мамандығы бойынша үлгілік оқу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"3W07221401- Жиһаздың әсемдік элементін дайындаушы"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Жұмыс орнын өндірістік операцияларды орындауға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Жұмыс орнын өндірістік операцияларды орындауға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Ұйымның ішкі еңбек тәртібі ережелерін және өзге де жергілікті нормативтік актілерін, еңбекті қорғаудың, қауіпсіздік техникасының, өндірістік санитарияның және өртке қарсы қорғаудың ішкі ережелері мен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Ауысымды, жұмыс орнын, айлабұйымдарды, құрал-саймандарды қабылдау және тапсыру жөніндегі, сондай-ақ оларды тиісті жағдайда ұстау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Операцияларды жүзеге асыру үшін үлгілерді, құрылғылар мен құралдарды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Қатты полиуретанды көбіктен силикон қалыптары мен жиһаздың сәндік элементтерін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Силикон қалыптарын және жиһаздың сәндік элементтерін қатты полиуретанды көбіктен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Технологиялық процеске сәйкес силикон құрамын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Үлгіні құюға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Қалыпқа құю, престеуге орнату және оның күрделілігін ескере отырып престеу процесін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Ақаулар мен ақауларды уақтылы жою арқылы дайын өнімнің сапасын бақылау.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"3W07221402 -Ағаштан жасалған бұйымдарды құрастырушы"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Жұмыс орнын өндірістік операцияларды орындауға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Жұмыс орнын өндірістік операцияларды орындауға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Стандартқа сәйкес жұмыс орнын дайындау және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Электрлік және қол құралдарын, керек-жарақтар мен құрылғыларды таңдап,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Орындалатын жұмыс шегінде электротехника негіздері туралы білімді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Сызбалар мен технологиялық карталарды оқу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Сызбалар мен технологиялық карталарды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Құрылымдық құжаттаманың бірыңғай жүйесінің талаптарын, ағаш өңдеу технологиясының негіздерін, ағаш бұйымдары мен ағаш тақталарын құрастыру технологиясын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Күрделі емес сызбалар мен технологиялық карталарды оқып,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Орташа күрделіліктің сызбалары мен технологиялық карталарын оқып,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Бөлшектердің сапасын қабылдауды және бақылауды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Бөлшектерді қабылдау және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Жиһазға, ағаш-құрылыс бұйымдарына, фурнитураға, бекіту арматурасына және басқа да материалдарға нормативтік-техникалық құжаттаманың талаптары мен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Жиһаз бұйымдары мен ағаш бұйымдарын құрастыруға арналған бөлшектерді, фурнитураны және бекіту арматурасын көзбен шолып бақылауды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Өлшеулерді орындау кезінде бақылау-өлшеу аспаптары мен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Бөлшектердің, тораптардың толымдылығын тексеруді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Тораптарды, құрастыру бірліктерін құрастыруды және ағаш-құрылыс бұйымдарын, жиһазды жөндеуді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Тораптарды, құрастыру бірліктерін құрастыру және ағаш-құрылыс бұйымдарын, жиһазды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Техникалық тапсырманы орындау үшін құралдарды, машиналар мен жабдықтарды икемдеу.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Қол құралдарын, қол айлабұйымдарын қолдана отырып, ағаш және ағаш тақталарынан жасалған тораптарды, ағаш және жиһаз бұйымдарын құрастыру бойынша күрделі емес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Құрастыруға арналған жабдықтың көмегімен ағаш пен ағаш тақталарынан жасалған тораптарды, ағаш және жиһаз бұйымдарын құрастыру бойынша орташа күрделіктегі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Тораптарды, құрастыру бірліктерін құрастыру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Ағаш және жиһаз бұйымдарын жөндеу және қалпына келтіру.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"3W07221403 - Жиһаз жинақтаушы"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Берілген операцияларды орындау үшін жұмыс орнын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Берілген операцияларды орындау үшін жұмыс орнын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 орнында еңбекті қорғау, техника қауіпсіздігі талаптары мен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Қауіпсіздік талаптарын сақтай отырып, жиһазды жинауда қолданылатын құралдар мен құрылғыларды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Жиһаз өндірісіне қажетті бөлшектерді, дайындамаларды, материалдарды жинақтау және таңбалау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Жиһаз өндірісіне қажетті бөлшектерді, дайындамаларды, материалдарды жинақтау және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Операцияларды орындау кезінде мемлекеттік стандарттар мен техникалық шарттардың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Бөлшектерді, дайындамаларды және жиынтықталатын дайындамаларды өлшемі, сорты және басқа да белгілері бойынша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Жиһаз өндірісіне қажетті бөлшектерді, бланкілерді және материалдарды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Жинақталған бұйымдарды таңбалау және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"3W07221404 - Жиһаз қаптаушы"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Қауіпсіздік нормалары мен талаптарын сақтай отырып жұмыс орнын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Қауіпсіздік нормалары мен талаптарын сақтай отырып, жұмыс орнын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 аймағын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Жұмыс орнында еңбекті қорғау, қауіпсіздік техникасы, өндірістік санитария және өртке қарсы қорғау ережелері мен нормаларын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Жиһаз элементтерін толтырғыш материалдарымен толтыру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Жиһаз элементтерін толтырғыш материалдарымен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Техникалық тапсырмаға сәйкес құралдар мен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Толтырғыш материалдарын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Жиһаздың жұмсақ элементтерін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процесті сақтай отырып, жиһаздың жұмсақ элементтерін қаптауды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процесті сақтай отырып, жиһаздың жұмсақ элементтерін қаптау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Жұмыс орны мен жабдықты техникалық тапсырмаға сәйкес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Қарапайым жұмсақ бұйымдар мен жұмсақ элементтерді негізсіз жабу.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Қатты, икемді және серпімді негізде төсеніш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Металл жақтауда жұмсақ элементтер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"3W07221405 - Ағаш және жиһаз өндірісінің шебері"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Дайындық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Дайындық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 орнының стандартына, еңбекті қорғау, өндірістік санитария және өрт қауіпсіздігі талаптарына сәйкес жұмыс аймағын дайындау және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Шаблондарды, құрылғыларды және ағаш кесетін құралдарды, электрлі қол және пневматикалық қол машиналарын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Ағаш және ағаш материалдарын сақтау және кептіру процесін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Ағаш және жиһаз бұйымдарын өндіруге арналған шаблондар мен құрылғылардың дизайнын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Шаблондар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Шаблондар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Шаблондар жасау үшін дайындамаларды таңдау, іріктеу,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Шаблондар мен құрылғыларды механикалық өңдеуді және құрастыруды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Шаблондар мен құрылғыларды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Шаблондар мен айлабұйымдарды технологиялық сынауды, оларды күту, жөндеу, сақтау жөніндегі жұмыстарды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Ағаш және жиһаз бұйымдарын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Ағаш және жиһаз бұйымдарын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Ағаш және жиһаз бұйымдарын жасау үшін дайындамаларды таңдау, іріктеу,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Ағаш пен ағаш тақталарынан бөлшектер мен бұйымдарды өңдеуді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Ағаш және ағаш тақталардан жасалған бұйымдарды қаптауды және престеуді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Ағаштан жасалған бөлшектер мен бұйымдарды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Ағаш және жиһаз бұйымдарының тораптарын, құрастыру бірліктерін құрастыруды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Ағаш және жиһаз бұйымдарын жөндеу және қалпына келтіру.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Жұмсақ жиһаз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Жұмсақ жиһаз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Қаптарды тігу және жұмсақ элементтерді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Жиһаздың жұмсақ элементтерін жинау және қаптау.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Жұмсақ жиһазды жөндеу және қалпына келтіру.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Өңделетін бөлшектер мен бұйымдардың сапасын бақылауды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Өңделетін бөлшектер мен бұйымдардың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Ағаш және ағаш тақталарынан жасалған бұйымдардың сапасын бақылау үшін бақылау-өлшеу аспаптары мен айлабұйымдарды қолдану қағидаларын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Нормативтік техникалық құжаттамаға сәйкес өндірістің технологиялық процесінің барлық кезеңдерінде бөлшектер мен бұйымдарды өңдеудің мөлшерін, сапасын және дәлдігін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Жұмыс дағдыларын және жұмыс тәсілдерін үйрету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Жұмыс дағдыларын және жұмыс тәсілдерін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Негізгі құралдармен, жабдықтармен жұмыс істеу дағдылары мен тәсілдерін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Ағаш және жиһаз бұйымдарын дайындау дағдылары мен әдістеріне оқыту.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"4S07221406 -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Өндірістік жабдықтарды, жарақтарды және құралдарды баптау, техникалық қызмет көрсету, күрделі емес жөндеу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Өндірістік жабдықты, жарақты және құралды баптау, техникалық қызмет көрсету, күрделі емес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Ағаш өңдеу станоктарын, оның ішінде сандық бағдарламамен басқарылатын баптауды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Пайдалану жөніндегі нұсқаулықтарға сәйкес техникалық қызмет көрсетуді және күрделі емес жөндеуді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Жиһаз бұйымдарын жобалау және технологиялық есептеулер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Жиһаз бұйымдарын құрастыру және технологиялық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Ағаш-жиһаз бұйымдарының конструкцияларын әзірлеу бойынша нормалар мен талаптарды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Автоматтандырылған жобалау жүйесін пайдалана отырып, конструкцияны және бұйымдарды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Бағдарламалық қамтамасыз етудің көмегімен жабдықтар, шикізат, материалдар мен құралдардың шығыны бойынша технологиялық есептеулерді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процестерді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процестерді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Ағаш өңдеу өндірістерінің өнімдерін дайындау процестерін іске асыру үшін технологиялық құжаттаманы, оның ішінде автоматтандырылған басқару жүйелерін пайдалана отырып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Басқарушы бағдарламаларды әзірлеуге, әзірленген бағдарламаларды ретке келтіруге, оларды пысықтау процесінде түзетуге, басқарушы бағдарламалармен жұмыс жөніндегі нұсқаулықтарды жасауға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Өндірістегі технологиялық процестерді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Құрылымдық бөлімшелердің тиімді жұмысын жоспарлауды және өндірісте технологиялық тәртіптің сақталуын бақылауды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Құрылымдық бөлімшелердің тиімді жұмысын жоспарлау және өндірісте технологиялық тәртіптің сақталуын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Өндірістік процестердің экономикалық тиімділігі бойынша іс-шаралар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Сақталуын бақылауды жүзеге асыруға технологиялық өндірістегі пәндер және технологиялық жабдықты дұрыс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Өнімнің ақаулары мен ақауларының пайда болуын талдау және оларды жою бойынша шаралар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Құрылымдық бөлімшенің қауіпсіздік техникасы, өрт қауіпсіздігі және еңбекті қорғау ережелерінің сақталуын бақылауды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293-қосымша</w:t>
            </w:r>
          </w:p>
        </w:tc>
      </w:tr>
    </w:tbl>
    <w:p>
      <w:pPr>
        <w:spacing w:after="0"/>
        <w:ind w:left="0"/>
        <w:jc w:val="left"/>
      </w:pPr>
      <w:r>
        <w:rPr>
          <w:rFonts w:ascii="Times New Roman"/>
          <w:b/>
          <w:i w:val="false"/>
          <w:color w:val="000000"/>
        </w:rPr>
        <w:t xml:space="preserve"> Техникалық және кәсіптік білім берудің "07221500- Наноматериалдар негізіндегі бұйымдар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 – Наноматериалдар негізіндегі бұйымдар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3W07221501 - Бұйымдарды наноматериалдар негізінде өндіру операторы</w:t>
            </w:r>
          </w:p>
          <w:p>
            <w:pPr>
              <w:spacing w:after="20"/>
              <w:ind w:left="20"/>
              <w:jc w:val="both"/>
            </w:pPr>
            <w:r>
              <w:rPr>
                <w:rFonts w:ascii="Times New Roman"/>
                <w:b w:val="false"/>
                <w:i w:val="false"/>
                <w:color w:val="000000"/>
                <w:sz w:val="20"/>
              </w:rPr>
              <w:t>
4S07221502 -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w:t>
            </w:r>
          </w:p>
          <w:p>
            <w:pPr>
              <w:spacing w:after="20"/>
              <w:ind w:left="20"/>
              <w:jc w:val="both"/>
            </w:pPr>
            <w:r>
              <w:rPr>
                <w:rFonts w:ascii="Times New Roman"/>
                <w:b w:val="false"/>
                <w:i w:val="false"/>
                <w:color w:val="000000"/>
                <w:sz w:val="20"/>
              </w:rPr>
              <w:t>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пәндер"1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 Бұйымдарды наноматериалдар негізінде өндіру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Кәсіптік қызметте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Жабдықтарды пайдалану және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Шикізат пен материалдарды технологиялық процеске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Наноматериалдар негізінде бұйымдар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Наноматериалдар негізінде бұйымдардың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"4S07221502 -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Бұйымдар өндірісінің технологиялық процесін ұйымдастыру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Бұйымдарды өндіру процесін технологиялық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 бөлімшесінің персоналына жедел басшылық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Наноматериалдарды өңдеудің технологиялық процесінің экологиялық қауіпсіздік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 тізбесі техникалық және кәсіптік білім берудің мемлекеттік жалпыға міндетті стандарты негізінде айқындалады.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кәсіби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294-қосымша</w:t>
            </w:r>
          </w:p>
        </w:tc>
      </w:tr>
    </w:tbl>
    <w:p>
      <w:pPr>
        <w:spacing w:after="0"/>
        <w:ind w:left="0"/>
        <w:jc w:val="left"/>
      </w:pPr>
      <w:r>
        <w:rPr>
          <w:rFonts w:ascii="Times New Roman"/>
          <w:b/>
          <w:i w:val="false"/>
          <w:color w:val="000000"/>
        </w:rPr>
        <w:t xml:space="preserve"> Техникалық және кәсіптік білім берудің "07221500- Наноматериалдар негізіндегі бұйымдар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Кәсіптік қызметте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"3W07221501 - Бұйымдарды наноматериалдар негізінде өндіру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Жабдықтарды пайдалану және техникалық қызмет көрсетуді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Жабдықтарды пайдалану және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Жабдықтар мен технологиялық жарақтарды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Жабдықты әртүрлі технологиялық режимдерге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жабдықтар мен жарақтарға техникалық қызмет көрсету және ұсақ жөндеу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Технологиялық жабдықты пайдалану және техникалық қызмет көрсету ережелерін сақтау.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Шикізат пен материалдарды технологиялық процеске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Шикізат пен материалдарды технологиялық процеске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Процестің технологиялық картасына сәйкес шикізат пен материалдарды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Шикізат пен материалдарды өңдеудің белгіленген параметрлері мен режимдеріне сәйкес қайта өңдеуге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Наноматериалдар негізінде бұйымдар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Наноматериалдар негізінде бұйымдар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Наноматериалдар негізінде бұйымдарды дайындаудың технологиялық процесінің негізгі және қосалқы операцияларын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Автоматтандыру құралдары мен құралдарын пайдалана отырып, бұйымдарды дайындаудың технологиялық режимдерін реттеу.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4.Осуществлять контроль качества изделий на основе наноматериалов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Контроль качества изделий на основе наноматериалов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Шикізаттың, жартылай фабрикаттардың және дайын өнімнің сапасын бағалау үшін сапа стандарттарын және конструкторлық-технологиялық құжаттаманы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Органолептикалық талдау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"4S07221502 -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Бұйымдарды өндірудің технологиялық процесін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Бұйымдарды өндірудің технологиялық процесін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Технологиялық процесті жүргізуге шикізатты, материалдарды, жабдықтар мен жарақтарды дайындау процестерін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Негізгі және қосалқы жабдықтардың үздіксіз жұмысын және техникалық қызмет көрсетуін қамтамасыз етуді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процестің ағымдағы жай-күйінің нормативтік құжаттама талаптарына сәйкестігін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Шикізаттың, материалдардың және дайын өнімнің шығыны мен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Технологиялық процестің экономикалық тиімділігін анықтау.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Бұйымдарды дайындау процесін технологиялық сүйемелдеуді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Бұйымдарды өндіру процесін технологиялық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Наноматериалдарды қайта өңдеу технологиясының перспективалық бағыттарын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Жаңа технологиялық процестердің технологиялық параметрлері мен операцияларын әзірлеу, технологиялық есептеулерді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Қарапайым бұйымдарды жасау үшін технологиялық жабдықты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Наноматериалдардан Қарапайым бұйымдарды жобалау кезінде материалдық есептеулер мен жабдықтарды таңдауды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2.5. Бұйымдардың жаңа түрлерін игеру бойынша эксперименттік жұмыстарды жүргізуге қатысу.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Өндіріс бөлімшесінің персоналына жедел басшылықты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 бөлімшесінің персоналына жедел басшылық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Ұжым жұмысын ұйымдастыру және байланысты бөлімшелермен кәсіби қарым-қатынасты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Бөлімше персоналы жұмысының тиімділігін бағалау.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Наноматериалдарды өңдеу кезінде өнеркәсіптік экология және еңбекті қорғау талаптарын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Наноматериалдарды өңдеудің технологиялық процесінің экологиялық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Бұйымдарды өндіруде наноматериалдарды пайдаланудың қауіптілік және тәуекел деңгейін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Технологиялық процесті қауіпсіз жүргізудің заманауи тұжырымдамалары негізінде персоналды нанобөлшектердің әсерінен қорғау әдістерін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Учаскі персоналы үшін наноматериалдармен жұмыс кезінде еңбекті қорғау және қауіпсіздік техникасы бойынша құжаттама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Атмосфераны, топырақты және суды нанобөлшектері бар өнеркәсіптік ластанудан қорғау нормативтерінің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4.5. Қалдықтарды өңдеудің жаңа тәсілдерін бастау.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295-қосымша</w:t>
            </w:r>
          </w:p>
        </w:tc>
      </w:tr>
    </w:tbl>
    <w:p>
      <w:pPr>
        <w:spacing w:after="0"/>
        <w:ind w:left="0"/>
        <w:jc w:val="left"/>
      </w:pPr>
      <w:r>
        <w:rPr>
          <w:rFonts w:ascii="Times New Roman"/>
          <w:b/>
          <w:i w:val="false"/>
          <w:color w:val="000000"/>
        </w:rPr>
        <w:t xml:space="preserve"> Техникалық және кәсіптік білім берудің "07230100 – Тігін өндірісі және киімдерді үлгілеу"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 – Тігін өндірісі және киімдерді үлгілеу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 – Тігінші</w:t>
            </w:r>
          </w:p>
          <w:p>
            <w:pPr>
              <w:spacing w:after="20"/>
              <w:ind w:left="20"/>
              <w:jc w:val="both"/>
            </w:pPr>
            <w:r>
              <w:rPr>
                <w:rFonts w:ascii="Times New Roman"/>
                <w:b w:val="false"/>
                <w:i w:val="false"/>
                <w:color w:val="000000"/>
                <w:sz w:val="20"/>
              </w:rPr>
              <w:t>
3W07230102 – Арнайы тігінші</w:t>
            </w:r>
          </w:p>
          <w:p>
            <w:pPr>
              <w:spacing w:after="20"/>
              <w:ind w:left="20"/>
              <w:jc w:val="both"/>
            </w:pPr>
            <w:r>
              <w:rPr>
                <w:rFonts w:ascii="Times New Roman"/>
                <w:b w:val="false"/>
                <w:i w:val="false"/>
                <w:color w:val="000000"/>
                <w:sz w:val="20"/>
              </w:rPr>
              <w:t>
3W07230103 – Кестелеуші</w:t>
            </w:r>
          </w:p>
          <w:p>
            <w:pPr>
              <w:spacing w:after="20"/>
              <w:ind w:left="20"/>
              <w:jc w:val="both"/>
            </w:pPr>
            <w:r>
              <w:rPr>
                <w:rFonts w:ascii="Times New Roman"/>
                <w:b w:val="false"/>
                <w:i w:val="false"/>
                <w:color w:val="000000"/>
                <w:sz w:val="20"/>
              </w:rPr>
              <w:t>
3W07230104 – Киім конструкторы</w:t>
            </w:r>
          </w:p>
          <w:p>
            <w:pPr>
              <w:spacing w:after="20"/>
              <w:ind w:left="20"/>
              <w:jc w:val="both"/>
            </w:pPr>
            <w:r>
              <w:rPr>
                <w:rFonts w:ascii="Times New Roman"/>
                <w:b w:val="false"/>
                <w:i w:val="false"/>
                <w:color w:val="000000"/>
                <w:sz w:val="20"/>
              </w:rPr>
              <w:t>
3W07230105 - Модельер - пішуші</w:t>
            </w:r>
          </w:p>
          <w:p>
            <w:pPr>
              <w:spacing w:after="20"/>
              <w:ind w:left="20"/>
              <w:jc w:val="both"/>
            </w:pPr>
            <w:r>
              <w:rPr>
                <w:rFonts w:ascii="Times New Roman"/>
                <w:b w:val="false"/>
                <w:i w:val="false"/>
                <w:color w:val="000000"/>
                <w:sz w:val="20"/>
              </w:rPr>
              <w:t>
4S07230106 - Модельер- конструктор</w:t>
            </w:r>
          </w:p>
          <w:p>
            <w:pPr>
              <w:spacing w:after="20"/>
              <w:ind w:left="20"/>
              <w:jc w:val="both"/>
            </w:pPr>
            <w:r>
              <w:rPr>
                <w:rFonts w:ascii="Times New Roman"/>
                <w:b w:val="false"/>
                <w:i w:val="false"/>
                <w:color w:val="000000"/>
                <w:sz w:val="20"/>
              </w:rPr>
              <w:t>
4S07230107 -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 – Тігінші"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Заманауи технологиялық тігін жабдықтарында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Әр түрлі материалдардан бұйым тігу операцияларын машиналарда немесе қолмен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Бөлшектерді, тораптарды және дайын бұйымдарды өңдеу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 – Арнайы тігінші"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Тігін бұйымдарының құрылымдары мен өрнектерінің сызбаларын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Жеке тапсырыс бойынша киім модельдерін тігу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Тігілген модельдер мен үлгілердің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"3W07230103 - Кестелеуші"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Кестелеуге арналған материалдар мен құрылғыларды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Әр түрлі ассортименттегі бұйымдарды қолмен кестелеу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Әр түрлі ассортименттегі бұйымдарды машиналарда кестелеу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Кестеленген үлгінің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"3W07230104 – Киім конструкторы"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 үлгілерін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Киім эскиздерін техникалық сурет түрінде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Киімдердің базалық және модельдік конструкцияларын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Сынамадан өткізу және өлшемдері мен бойын көбейту бойынша үлгі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"3W07230105 - Модельер - пішуші"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Композиция заңдылықтары бойынша киім модельдерін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Жеке тігуге және киімді жөндеуге тапсырыстарды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Жеке тапсырыс бойынша киім бұйымдарын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Әр түрлі бұйымдар әзірлеуге материалдарды машиналармен немесе қолмен пішу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"4S07230106 - Модельер- конструктор"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Графикалық редакторларда киім модельдерінің эскиздерін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Автоматтандырылған жобалау жүйелерінде киімді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Тапсырыс берушіге арналған бұйымды жобалау және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Киім өндірісі процесін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 әзірлеуге арналған материалдар жиынтығын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Жобалау-техникалық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Тігін бұйымдарын әзірлеуге арналған ағымдар мен шеберханаларды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Еңбек қорғау талаптарының сақталуына бақылау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Өңделген бөлшектер, түйіндер мен бұйымдардың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296-қосымша</w:t>
            </w:r>
          </w:p>
        </w:tc>
      </w:tr>
    </w:tbl>
    <w:p>
      <w:pPr>
        <w:spacing w:after="0"/>
        <w:ind w:left="0"/>
        <w:jc w:val="left"/>
      </w:pPr>
      <w:r>
        <w:rPr>
          <w:rFonts w:ascii="Times New Roman"/>
          <w:b/>
          <w:i w:val="false"/>
          <w:color w:val="000000"/>
        </w:rPr>
        <w:t xml:space="preserve"> Техникалық және кәсіптік білім берудің "07230100 – Тігін өндірісі және киімдерді үлгілеу"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"3W07230101 – Тігінші" біліктілігі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Заманауи технологиялық жабдықтарда жұмыс істеу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Заманауи технологиялық жабдықтарында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Қауіпсіздік техникасы ережелерін сақтай отырып, белгіленген техникалық талаптарға сәйкес тігін жабдықтарында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Тігін бұйымдарына арналған материалдардың түрін, сапасын және қасиеттерін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Пішім сапасын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Әр түрлі материалдардан бұйым тігу операцияларын машиналарда немесе қолмен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Әр түрлі материалдардан бұйым тігу операцияларын машиналарда немесе қолмен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Қол және машиналық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Бұйымның бөлшектері мен тораптарын түйіндік өңдеу бойынша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Технологиялық реттікті сақтай отырып, дайын бұйымды тігу.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Бөлшектерді, тораптарды және дайын бұйымдарды өңдеу сапасын тексеру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Бөлшектерді, тораптарды және дайын бұйымдарды өңдеу сапасын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Өңделген бөлшектегі, тораптағы, дайын өнімдегі ақауларды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 Өңделген бөлшектегі, тораптардағы, дайын өнімдегі ақауларды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 – Арнайы тігінші"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Тігін бұйымдарына конструкциялар мен өрнектерінің сызбаларын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Тігін бұйымдарының құрылымдары мен өрнектерінің сызбаларын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Техникалық сурет түрінде киім эскиздерін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Тігін бұйымдарының базалық конструкцияларының сызбаларын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Базалық өрнектерді модельдік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Тігін бұйымдарынығ өрнектерін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Жеке тапсырыс бойынша киім модельдерін тігу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Жеке тапсырыс бойынша киім модельдерін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Бұйымдарды пішу және бөлшектерді кесу, қию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Ұтымды әдістер мен тәсілдерді қолдана отырып, тігудің технологиялық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Әр түрлі ассортименттегі киім модельдерін жеке тапсырыс бойынша тігу.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Әр түрлі ассортименттегі бұйымдардың соңғы ылғалды-жылумен өңделуі мен әрлеуін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Киімді жөндеу және жаңарту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Тігілген модельдер мен үлгілердің сапасын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Тігілген модельдер мен үлгілердің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Әр түрлі ассортименттегі бұйымдардың әзірлену сапасына ішкіпроцестік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Әр түрлі ассортименттегі бұйымдарды өңдеу және түпкілікті әрлеу ақауларын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"3W07230103 - Кестелеуші"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Кестелеуге арналған материалдар мен құрылғыларды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Кестелеуге арналған материалдар мен құрылғыларды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Жұмысқа қажетті құралдарды, жабдықтарды, құрылғыларды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Қол және машиналық кестелеуге материалдар мен бөлшектерді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Өрнектер мен суреттердің орналасуын модель эскизі мен трафаретіне сәйкес бормен сызу.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Материалдарды кергішке керу.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Әр түрлі ассортименттегі бұйымдарды қолмен кестелеу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Әр түрлі ассортименттегі бұйымдарды қолмен кестелеу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Ою-өрнектердің сәндік элементтерін, кесте өрнектерін салу кезінде композициялық әдістерді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Материалда жиек, шашақ және фигуралық мотивтер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Сурет, аппликация, сурет салу мотивтері, ришелье, шілтер жоқ жерлерді арнайы қайшымен қию.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Өрнектер мен кесте суреттерін түрлі тігістермен және техникалармен әр түрлі материалдарда қолмен кестелеу.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Әр түрлі ассортименттегі бұйымдарды машинамен кестелеу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Әр түрлі ассортименттегі бұйымдарды машинамен кестелеу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Эксплуатациялық ережелерін сақтай отырып, тігін жабдығында технологиялық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Тігін жабдығын пайдалана отырып, технологиялық реттілікпен әр түрлі күрделіліктегі жапсырмаларды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Әр түрлі материалдарда машинамен өрнектер және кесте суреттерін түрлі тігістермен және техникалармен кестелеу.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Арнайы машиналарда, автоматтарда және жартылай автоматтарда машиналық кестелеу операцияларын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Кестеленген үлгінің сапасын тексеру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Кестеленген үлгінің сапасын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Кестелеу үшін пайдаланылатын материалдардың ақауларын сыртқы белгілері, түрі, сапасы бойынша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Кесте ақаулары мен кемшіліктерінің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Әр түрлі күрделіліктегі кесте ақауларын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Техникалық регламенттерге сәйкес кесте сапасын тексеру.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"3W07230104 – Киім конструкторы"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Бұйым үлгілерін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 үлгілерін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Бұйымдарды дайындау және конструкцияларды әзірлеу үшін қолданылатын материалдардың қасиеттерін ескеру.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Тігін жабдықтарын, құрал-саймандар мен құрылғыларды дайындау үшін қолданылатын құрылғыны пайдалану ережелерін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Жекелеген бөлшектер мен тораптарды торап бойынша өңдеудің технологиялық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Технологиялық реттілікті және техникалық шарттардың талаптарын сақтай отырып, әртүрлі ассортименттегі тігін бұйымдарын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Киім эскиздерін техникалық сурет түрінде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Киім эскиздерін техникалық сурет түрінде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Әр түрлі сурет техникасын қолдана отырып, адамның бейнесін киімде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Модельдердің эскиздерінде сәннің негізгі стильдерін, бағыттары мен тенденцияларын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Киім эскиздерін техникалық сурет түрінде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Киімнің базалық және қарапайым модельдік конструкцияларын Конструкторлық құжаттамалардың бірыңғай жүйесі талаптарына сәйкес құрастыру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Киімнің базалық және модельдік конструкцияларын құрастыру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Сызбаларды Конструкторлық құжаттамалардың бірыңғай жүйесі талаптарына сәйкес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Иық және белдік бұйымдарының базалық конструкцияларының сызбаларын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Иық және белдік бұйымдарының әртүрлі силуэттерінің модульдік конструкцияларын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Сынама жүргізу, олардың градациясын орындау және шаралар кестесін құру арқылы өрнекті (үлгі)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Сынамадан өткізу және өлшемдері мен бойын көбейту бойынша үлгі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Базалық өлшемге әртүрлі ассортименттегі бұйымдар үлгілер жиынтығын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Техникалық шарттарды ескере отырып, үлгіні жаю мен бұйымдарды пішуді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Әзірленген конструкциялар бойынша бұйымдардың тәжірибелік үлгілерін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Ақауларды жоя отырып бұйым қонымдылығын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Үлгілерді өлшемі және бойы бойынша көбейту.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"3W07230105 - Модельер - пішуші"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Эскиздік графиканы пайдалана отырып, композиция заңдарына сәйкес киім үлгілерін әзірлеу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Композиция заңдылықтары бойынша киім модельдерін әзірлеу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Композиция заңдылықтары бойынша киім модельдерін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Фигураның ерекшеліктерін ескере отырып, костюмдердің эскиздерін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Сипаттамаға сәйкес немесе шығармашылық көзді қолдана отырып, тігін бұйымдарының жаңа түрлері мен стильдерінің эскиздерін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Жеке тігуге және киімді жөндеуге тапсырыс қабылдау бойынша барлық жұмыс түрлерін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Жеке тігуге және киімді жөндеуге тапсырыстарды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Жеке тігуге және киімді жөндеуге тапсырыстарды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Әр түрлі ассортименттегі бұйымдарды жөндеу түрін және оны жүзеге асырудың мүмкін болатын тәсілдерін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Тапсырыс берушінің фигурасына, қонымдылық ақауларын жоя отырып, өлшеу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Қызмет көрсету сервисінің мәдениетін қамтамсыз ету.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Киім бұйымдарын жеке тапсырыс бойынша құрастыру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Жеке тапсырыс бойынша киім бұйымдарын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Әртүрлі пішілген бұйымдардың модельдік конструкцияларының сызбаларын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Киімдердің кеуде, жең, жаға және белдерінің техникалық модельдеуін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Тапсырыс берушінің дене бітімі мен сымбатының ерекшеліктерін ескере отырып, конструкцияға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Былғарыдан, теріден және трикотаждан жасалған бұйымдардың конструкцияларын әзірлеу.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Түрлі бұйымдарды дайындауға материалдарды машинамен немесе қолмен пішу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Әр түрлі бұйымдар әзірлеуге материалдарды машиналармен немесе қолмен пішу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Дайындық-пішу өндірісі мен пішу жабдығын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Тапсырыс берушінің мүсінінің жеке өлшемдерін ескере отырып, бұйымдарды пішуді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Жеке тапсырыс бойынша киім модельдерін тігу.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"4S07230106 - Модельер- конструктор"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Компьютерлік графика құралдарын қолдана отырып модельдердің эскиздерін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Графикалық редакторларда киім модельдерінің эскиздерін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Векторлық графикалық кескіндерді жасау және өңдеу үшін бағдарламалық жасақтамамен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Растрлық графикалық суреттерді жасау және өңдеу үшін бағдарламалық қамтамасыз етуді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Киім модельдерінің эскиздерін графикалық редакторларда әзірлеу.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Киімді автоматтандырылған жобалау жүйелерін қолдана отырып, құрастыру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Автоматтандырылған жобалау жүйелерінде киімді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Арнайы мақсаттағы бағдарламалық құралдардың көмегімен бұйымдардың конструкцияларын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Бағдарламалық қамтамасыз етуді пайдалана отырып, әртүрлі ассортименттегі бұйымдар үлгісінің жиынтығын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Үлгілерді берілген мөлшерлер мен бойларға бағдарламалық жасақтаманы қолдана градирлеу.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Киімнің автоматтандырылған дизайн жүйелерінде үлгіні орналастыруды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Автоматты жобалау жүйесінде киіміндегі тігін бұйымдарын жобалау бойынша жұмыстардың барлық кешенін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Тапсырыс берушіге арналған түрлі ассортименттегі бұйымдарды жобалау және дайындау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Тапсырыс берушіге арналған бұйымдарды жобалау және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Жаңа модельдерге техникалық тапсырма мен эскиздік жоба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Конструкторлық жұмыс құжаттамасын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Бұйымның тәжірибелік үлгісін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Техникалық-экономикалық көрсеткіштерді есептей отырып, киім өндірудің технологиялық процесін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Киім өндірісі процесін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Қазіргі жағдайда тігін өндірісін ұйымдастырудың экономикалық механизмі мен әдістерін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Бизнес-жоспар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Тігін бұйымдарын дайындаудың технологиялық реттілігін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Ағынның техникалық-экономикалық көрсеткіштерін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Бұйым әзірлеуге арналған материалдар жиынтығын қалыптастыру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 әзірлеуге арналған материалдар жиынтығын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Тігін бұйымдарын дайындауға арналған материалдар мен фурнитураны жинақтау.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Материалдардың, пішім бөлшектерінің, жартылай фабрикаттардың, дайын бұйымдардың ақауларын және олардың алдын алу және жою тәсілдерін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Материалдар мен фурнитурады рационалды қолданылуын есептеуді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Жобалау-техникалық құжаттаманы ресімдеу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Жобалау-техникалық құжаттаманы ресімдеу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Бұйым пішуді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Технологиялық процестің карталары мен технологиялық құжаттаманы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Операциялық нормативтерді, жобаланатын технологиялық процестердің экономикалық тиімділігін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Дайын бұйымның бағасын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Тігін бұйымдарын әзірлеуге арналған ағымдар мен шеберханаларды жобалау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Тігін бұйымдарын әзірлеуге арналған ағымдар мен шеберханаларды жобалау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Заманауи пішу және тігін жабдықтарының негізгі жұмыс принциптерін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Типтік технологиялық процестер мен өндіріс режимдерін қолдана отырып, тігін кәсіпорнында өндіріс процесін жоспарлау.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Бөлшектерді өңдеу және бұйымдарды дайындау процесінде оларды құрастырудың операциялық маршрутын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Әр түрлі ассортименттегі тігін бұйымдарын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Еңбекті қорғау талаптарының сақталуына бақылау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Еңбекті қорғау талаптарының сақталуына бақылау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Еңбек қауіпсіздігі және еңбекті қорғау жөніндегі еңбек заңнамасының, өндірістік санитарлық, өрт қауіпсіздігі талаптарының сақталуын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Технологиялық тәртіптің сақталуын және жабдықтарды пайдалану тәртібін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Өңделген бөлшектер, түйіндер мен бұйымдардың сапасын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Өңделген бөлшектер, түйіндер мен бұйымдардың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5.1. Ақаулардың және сапасыз өнімді шығарудың себептерін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Негізгі сапа көрсеткіштері мен техникалық регламенттерге сәйкес бұйымдардың сапасын процессішілік және түпкілікті бақылауды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297-қосымша</w:t>
            </w:r>
          </w:p>
        </w:tc>
      </w:tr>
    </w:tbl>
    <w:p>
      <w:pPr>
        <w:spacing w:after="0"/>
        <w:ind w:left="0"/>
        <w:jc w:val="left"/>
      </w:pPr>
      <w:r>
        <w:rPr>
          <w:rFonts w:ascii="Times New Roman"/>
          <w:b/>
          <w:i w:val="false"/>
          <w:color w:val="000000"/>
        </w:rPr>
        <w:t xml:space="preserve"> Техникалық және кәсіптік білім берудің "07230200 - Тері және тон бұйымдарын өндіру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және білім беру деңгейінің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 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07230200 - Тері және тон бұйымдарын өндіру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3W07230201 - Былғары-тері шикізаттары мен шала өнімдерді шелдеуші</w:t>
            </w:r>
          </w:p>
          <w:p>
            <w:pPr>
              <w:spacing w:after="20"/>
              <w:ind w:left="20"/>
              <w:jc w:val="both"/>
            </w:pPr>
            <w:r>
              <w:rPr>
                <w:rFonts w:ascii="Times New Roman"/>
                <w:b w:val="false"/>
                <w:i w:val="false"/>
                <w:color w:val="000000"/>
                <w:sz w:val="20"/>
              </w:rPr>
              <w:t>
3W07230202 - Теріні шелдеуші</w:t>
            </w:r>
          </w:p>
          <w:p>
            <w:pPr>
              <w:spacing w:after="20"/>
              <w:ind w:left="20"/>
              <w:jc w:val="both"/>
            </w:pPr>
            <w:r>
              <w:rPr>
                <w:rFonts w:ascii="Times New Roman"/>
                <w:b w:val="false"/>
                <w:i w:val="false"/>
                <w:color w:val="000000"/>
                <w:sz w:val="20"/>
              </w:rPr>
              <w:t>
3W07230203 - Өңдеу шебері-пішуші</w:t>
            </w:r>
          </w:p>
          <w:p>
            <w:pPr>
              <w:spacing w:after="20"/>
              <w:ind w:left="20"/>
              <w:jc w:val="both"/>
            </w:pPr>
            <w:r>
              <w:rPr>
                <w:rFonts w:ascii="Times New Roman"/>
                <w:b w:val="false"/>
                <w:i w:val="false"/>
                <w:color w:val="000000"/>
                <w:sz w:val="20"/>
              </w:rPr>
              <w:t xml:space="preserve">
3W07230204 - Бұйымдарды тігуші </w:t>
            </w:r>
          </w:p>
          <w:p>
            <w:pPr>
              <w:spacing w:after="20"/>
              <w:ind w:left="20"/>
              <w:jc w:val="both"/>
            </w:pPr>
            <w:r>
              <w:rPr>
                <w:rFonts w:ascii="Times New Roman"/>
                <w:b w:val="false"/>
                <w:i w:val="false"/>
                <w:color w:val="000000"/>
                <w:sz w:val="20"/>
              </w:rPr>
              <w:t>
4S07230205 -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жұмысшы кадрлар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"3W07230201 - Былғары-тері шикізаттары мен шала өнімдерді шелдеуші"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Былғары-үлбір шикізаты мен жартылай фабрикаттарға тауарлық бағалау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Былғары-үлбір шикізаты мен жартылай фабрикаттарды сүргілеу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"3W07230202 - Теріні шелдеуші"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Жануарлардың ұсақ түрлерінің терілеріне шелдеу технологиялық процесін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Автоматты режимде теріні шелдеу процесін қауіпсіз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"3W07230203 - Өңдеу шебері-пішуші"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Табиғи жүннің жасанды талшықтардан айырмашылығы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Үлбір және қой терісінің шала өнімінен жасалған бұйымдарды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Нобай бойынша киімдерді үлгілеу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"3W07230204 – Бұйымдарды тігуші"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Қызмет көрсетілетін жабдықтың жарамдылығын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Бұйым тораптарын қолмен тігу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"4S07230205 -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Технологиялық құжаттаманы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Технологиялық процесті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Негізгі экологиялық мәселелерді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298-қосымша</w:t>
            </w:r>
          </w:p>
        </w:tc>
      </w:tr>
    </w:tbl>
    <w:p>
      <w:pPr>
        <w:spacing w:after="0"/>
        <w:ind w:left="0"/>
        <w:jc w:val="left"/>
      </w:pPr>
      <w:r>
        <w:rPr>
          <w:rFonts w:ascii="Times New Roman"/>
          <w:b/>
          <w:i w:val="false"/>
          <w:color w:val="000000"/>
        </w:rPr>
        <w:t xml:space="preserve"> Техникалық және кәсіптік білім берудің "07230200 - Тері және тон бұйымдарын өндіру технологиясы "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"3W07230201 - Былғары-тері шикізаттары мен шала өнімдерді шелдеуші"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Былғары-үлбір шикізаты мен жартылай фабрикаттарға тауарлық бағалау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Былғары-үлбір шикізаты мен жартылай фабрикаттарға тауарлық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Тері мен үлпек-ұлпан шикізатына тауарлық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Былғары және аң терісі шикізатының негізгі түрлерін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Былғары және үлпек-ұлпан шикізатының негізгі сипаттамалары мен қасиеттерін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Шикізат пен материалдарды консервілеудің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Былғары және үлпек-ұлпан шикізатының негізгі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Былғары және үлпек-ұлпан шикізатының сапасына бағалау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циклге сәйкес былғары-үлбір шикізаты мен жартылай фабрикаттарды сүргілеуді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Былғары-үлбір шикізаты мен жартылай фабрикаттарды сүргілеу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Шикізатты сүргілеуге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Былғары-үлбір шикізаты мен жартылай фабрикаттарды сүргілеу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Дайын өнімге мемлекеттік стандарттар мен техникалық шарттарды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Әртүрлі тәсілдермен тері-Үлбір шикізаты мен жартылай фабрикаттарды сүргілеу.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Сүргілеу машиналарын сүргілеудің қажетті қалыңдығына реттеу, сүргілеуден кейін қалыңдықты өлшеуіштің көмегімен терінің қалыңдығын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Пышақтарды қайрауды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"3W07230202 - Теріні шелдеуші"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Жануарлардың ұсақ түрлерінің терілері мен өңделген бас-сирақ пен ішек-қарын терісінің шелденуінің технологиялық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Жануарлардың ұсақ түрлерінің терілері мен өңделген бас-сирақ пен ішек-қарын терісінің шелденуінің технологиялық процесін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Шикізатты тиеу, түсіру және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Шелдеу үшін шикізат түрлері бойынша терілерді іріктеуді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Шикізаттың, өңделген терісін мен үлбір терілерінің шелденуге дайындық дәрежесін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Тұщы-құрғақ және тұздалған консервілеу терілерін шелдеу,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Шелдеу машиналарында тері асты талшығын, беконды, етті және өзге де кесектерді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Өңделген бас-сирақ пен ішек-қарын терісін қолмен шелдеу.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Үлбір терілердің тұтастығын сақтай отырып, оларды шелдеу.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Шелдеу дәрежесін бағалауды және одан әрі технологиялық операция үшін шикізатты дайындауды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Өңделген терілер немесе өңделген бас-сирақ пен ішек-қарын терілерін қатарлап жинау.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Пайдалану, қауіпсіздік техникасы және өндірістік санитария ережелерін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Автоматты режимде теріні шелдеу процесін қауіпсіз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Шикізат пен жартылай фабрикаттарды өңдеуге арналған машиналармен жұмыс істеу кезінде қауіпсіздік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Жабдықтармен және машиналармен жұмыс істеу кезінде ақаулардың пайда болу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Жұмыс орындарын ұйымдастыру, оларды жабдықтау және технологиялық жабдықтарды орналастыру процесін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Машиналарды баптауды жүзеге асыру, біліктер арасындағы саңылауды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Пышақ білігі мен құралын қайрау.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"3W07230203 - Өңдеу шебері-пішуші"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Табиғи жүнді жасанды теріден ажырату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Табиғи жүннің жасанды талшықтардан айырмашылығы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Былғары мата жағынан тігістерді тегістеңіз.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Оқшаулағыш, төсеу және астарлық материалдары мен керек-жарақтарын таңдаңыз.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Үлбір және қой терісі жартылай фабрикатынан жасалған бұйымдарды құрастыру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Үлбір және қой терісі жартылай фабрикатынан жасалған бұйымдарды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Үлбірді тұтыну және пайдалану нормаларын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Жартылай фабрикаттардағы ақауларды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Тері терілерінің егістіктері мен жиектерін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Құйрық, бас, құлақ шеміршектерінен қию және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Кішкентай және орта түрлердің терілерін кесіңіз.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Терілер мен тұғырларды биіктігі, реңі, түсі, өрнегі бойынша түк жабынына және былғары матаның қалыңдығына жалғау.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Тері илеу жұмыстарының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Қырқу, қию, тарау, тарап қою және жамылғы түкке қажетті бағыт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Үлбір және қой терісі-тон бұйымдарын үлгілеу және көркемдік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Нобай бойынша киімдерді үлгілеу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Аң терісі мен қой терісі жартылай фабрикатынан жасалған киімнің негізгі композицияларын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Негізгі дизайнды қолдана отырып, киімді нобайға сәйкес модельдеңіз.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Тондық қой терісінен және үлбір велюрден (масатыдан) жасалған бас киімдерді үлгілеу және көркем безендіру.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"3W07230204 - Бұйымдарды тігуші"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Шикізатты, материалдарды, жабдықтарды, құрал-саймандарды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Қызмет көрсетілетін жабдықтың жарамдылығын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Жабдықты, шикізатты және материалдарды тексеру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Шикізатты, материалдарды, дайындалған өнімді, қабылданған құжаттаманы есепке алуды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Бұйымдарды тігу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Бұйым тораптарын қолмен тігу жұмыстарын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Бұйым элементтерін қолмен тігу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Тігін машинасында күрделілігі орташа бұйымдарды немесе бұйым элементтерін тігу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Күрделі бұйымдарды машинамен тігу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Тігін машиналары мен жабдықтарын реттеу және реттеуді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"4S07230205 -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Технологиялық құжаттаманы, жұмыстың оңтайлы режимдерін, жабдықты, құралды күту кестелерін, мастика, желім рецептілерін және оларды дайындау режимдерін әзірлеу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Технологиялық құжаттаманы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Өндірісті технологиялық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Құжаттаманы әзірлеу, кестелер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жабдықты пайдалануды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Шикізаттың, материалдардың және дайын өнімнің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Техникалық құжаттамадағы өзгерістерді ресімдеу және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Жабдықтарды пайдалану тәртібі мен тәртібінің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Технологиялық жабдықты сынау.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карталарға сәйкес өндірістік учаскенің жұмыстарына басшылық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02.Технологиялық процесті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Бригадада жұмыстарды орындау жоспарын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Жұмыс орындарын ұйымдастыру және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Өндірістің барлық учаскелерінде қауіпсіздік техникасын қамтамасыз ету.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Өндірістің негізгі экологиялық мәселелерін жою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Негізгі экологиялық мәселелерді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Экологиялық табиғатты пайдаланудың ғылыми негіздерін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Экологияның құқықтық және әлеуметтік аспектілерін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Стандарттарды енгізуден экономикалық тиімділікті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Өлшем бірлігін қамтамасыз етудің мемлекеттік жүйесін енгізу.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299-қосымша</w:t>
            </w:r>
          </w:p>
        </w:tc>
      </w:tr>
    </w:tbl>
    <w:p>
      <w:pPr>
        <w:spacing w:after="0"/>
        <w:ind w:left="0"/>
        <w:jc w:val="left"/>
      </w:pPr>
      <w:r>
        <w:rPr>
          <w:rFonts w:ascii="Times New Roman"/>
          <w:b/>
          <w:i w:val="false"/>
          <w:color w:val="000000"/>
        </w:rPr>
        <w:t xml:space="preserve"> Техникалық және кәсіптік білім берудің "07230300 - Тері мен былғарыны химиялық өңдеу"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және білім беру деңгейінің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 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07230300 - Тері мен былғарыны химиялық өңдеу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3W07230301- Былғары мен теріні химиялық өңдеу желісінің операторы </w:t>
            </w:r>
          </w:p>
          <w:p>
            <w:pPr>
              <w:spacing w:after="20"/>
              <w:ind w:left="20"/>
              <w:jc w:val="both"/>
            </w:pPr>
            <w:r>
              <w:rPr>
                <w:rFonts w:ascii="Times New Roman"/>
                <w:b w:val="false"/>
                <w:i w:val="false"/>
                <w:color w:val="000000"/>
                <w:sz w:val="20"/>
              </w:rPr>
              <w:t>
3W07230302 - Тері илеушісі</w:t>
            </w:r>
          </w:p>
          <w:p>
            <w:pPr>
              <w:spacing w:after="20"/>
              <w:ind w:left="20"/>
              <w:jc w:val="both"/>
            </w:pPr>
            <w:r>
              <w:rPr>
                <w:rFonts w:ascii="Times New Roman"/>
                <w:b w:val="false"/>
                <w:i w:val="false"/>
                <w:color w:val="000000"/>
                <w:sz w:val="20"/>
              </w:rPr>
              <w:t>
4S07230303 -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"3W07230301 - Былғары мен теріні химиялық өңдеу желісінің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01. Былғары-үлбір шикізаты мен жартылай фабрикаттарға тауарлық бағалау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Барабандарда жуу-күлдеу процестерін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Жібіту, жүнсіздендіру және күлденудің технологиялық процестерін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04. Илеу, пикелдеу, хромдау технологиялық процестерін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05. Илегіш сығындыларын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06. Жабдықтарды қауіпсіз пайдалану және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"3W07230302 - Тері илеушісі"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Өтпелі катоктарда былғарыны илемдеу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Өтпелі катоктар мен роликтерді пайдалану және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"4S07230303 -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Технологиялық құжаттаманы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Технологиялық процесті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Негізгі экологиялық мәселелерді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300-қосымша</w:t>
            </w:r>
          </w:p>
        </w:tc>
      </w:tr>
    </w:tbl>
    <w:p>
      <w:pPr>
        <w:spacing w:after="0"/>
        <w:ind w:left="0"/>
        <w:jc w:val="left"/>
      </w:pPr>
      <w:r>
        <w:rPr>
          <w:rFonts w:ascii="Times New Roman"/>
          <w:b/>
          <w:i w:val="false"/>
          <w:color w:val="000000"/>
        </w:rPr>
        <w:t xml:space="preserve"> Техникалық және кәсіптік білім берудің "07230300 - Тері мен былғарыны химиялық өңдеу"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263-1-қосымшамен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"3W07230301 - Былғары мен теріні химиялық өңдеу желісінің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Былғары-үлбір шикізаты мен жартылай фабрикаттарға тауарлық бағалау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Былғары-үлбір шикізаты мен жартылай фабрикаттарға тауарлық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Тері мен үлпек-ұлпан шикізатына тауарлық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Былғары және аң терісі шикізатының негізгі түрлерін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Былғары және үлпек-ұлпан шикізатының негізгі сипаттамалары мен қасиеттерін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Шикізат пен материалдарды консервілеудің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Былғары және үлпек-ұлпан шикізатының негізгі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Былғары және үлпек-ұлпан шикізатының сапасына бағалау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Өңделген бас-сирақ пен ішек-қарынның терісін алу мақсатында барабандарда жібіту, жүнсіздендіру және күлденудің технологиялық процесін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Барабандарда жуу-күлдеу процестерін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Өндірістік партиядағы шикізатты іріктеудің дұрыстығын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Былғары шикізатының салмағын анықтаңыз.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Былғары-үлбір шикізатын жібіту.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Күл сұйықтықтарын жасау, оларды аппараттарға айдау және олардан айдап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Асқыну ерітінділерін есептеу, мөлшерлеу және оларды аппараттарға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Шикізатты залалсыздандыруды және күлдеуді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Күлден кейін өңделген теріні жуу және жуу суының сілтілігін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Аспалы барабандар мен бұрандалы аппараттардан түсіргеннен кейін терілерді төсеу.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Жібіту, залалсыздандыру және күлденудің технологиялық процестерін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Жібіту, жүнсіздендіру және күлденудің технологиялық процестерін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Жүргізу жібітудің технологиялық процесі.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Тазарту және күлденудің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Өңделген бас-сирақ пен ішек-қарынның терісінің күлдену дәрежесін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Негізгі ақауларды анықтау және алдын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Технологиялық карталарға сәйкес илеу, пикельдеу, хромдаудың технологиялық процестерін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Илеу, пикельдеу, хромдаудың технологиялық процестерін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Жартылай фабрикаттарды аппараттарға тиеу нормаларын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Аппараттарға құю үшін химиялық ерітінділер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Химиялық материалдарды қолданыңыз және олардың өзара әрекеттесуін біріктіріңіз.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Балшықты пикель ерітіндісімен консервілеу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Илеудің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Жасалған және пайдаланылған химиялық ерітінділерді айдауға арналған жабдықты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Терілерді алаңқайға, шағын вагондарға, стеллаждарға салу, түсіру және төсеу.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Газдарды шығаруға және аппараттардан пайдаланылған ерітінділерді төгуге.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Илегіш сығындыны дайындаудың технологиялық процесін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Илегіш сығындыны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Илегіш сығындыларды дайындаудың технологиялық процестерін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Илегіш сығындыларын белгілі бір тығыздыққа дейін еріту.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Илегіш сығындыларын дайындау процесінде аппараттардағы сұйықтықтың температурасы мен деңгейін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Дайындалған илегіш сығындыларының дайындығын анықтау және көрсеткіштерін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Дайындалған илегіш сығындыларын тұндырғыштар мен жинақтағыштарға айдау.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Қысым аппараттарына қызмет көрсету.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Қызмет көрсетілетін жабдықты, автоматика жүйелерін, бақылау-өлшеу аспаптарын пайдалану және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Жабдықтарды қауіпсіз пайдалану және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Күл сұйықтықтарын тасымалдауға арналған жабдықты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Еңбекті қорғау бойынша жалпы ережелерді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Өндірістік жарақаттанудың және кәсіптік аурулардың алдын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"3W07230302 - Тері илеушісі"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Тығыздау және қажетті қаттылық беру үшін теріні илеңіз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Өтетін катоктарда былғарыны илемдеу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Теріні өтпелі мұз айдынының транспортеріне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Мұз айдыны роликтерінің арасында теріні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Өтетін катоктарда теріні жұқарту.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Теріге өтетін катоктар мен роликтердің қысымын пайдалану және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Өтпелі катоктар мен роликтерді пайдалану және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Былғары илемдеу үшін катоктарды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Өтпелі мұз айдынын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Машина роликтерінің теріге қысымын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"4S07230303 -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Технологиялық құжаттаманы, жұмыстың оңтайлы режимдерін, жабдықты, құралды күту кестелерін, мастика, желім рецептілерін және оларды дайындау режимдерін әзірлеу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құжаттаманы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Өндірісті технологиялық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Құжаттаманы әзірлеу, кестелер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жабдықты пайдалануды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Шикізаттың, материалдардың және дайын өнімнің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Техникалық құжаттамадағы өзгерістерді ресімдеу және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Жабдықтарды пайдалану тәртібі мен тәртібінің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Технологиялық жабдықты сынау.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карталарға сәйкес өндірістік учаскенің жұмыстарына басшылық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процесті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Бригадада жұмыстарды орындау жоспарын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Жұмыс орындарын ұйымдастыру және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Өндірістің барлық учаскелерінде қауіпсіздік техникасын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Өндірістің негізгі экологиялық мәселелерін жою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Негізгі экологиялық мәселелерді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Экологиялық табиғатты пайдаланудың ғылыми негіздерін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Экологияның құқықтық және әлеуметтік аспектілерін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Стандарттарды енгізуден экономикалық тиімділікті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Өлшем бірлігін қамтамасыз етудің мемлекеттік жүйесін енгізу.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301-қосымша</w:t>
            </w:r>
          </w:p>
        </w:tc>
      </w:tr>
    </w:tbl>
    <w:p>
      <w:pPr>
        <w:spacing w:after="0"/>
        <w:ind w:left="0"/>
        <w:jc w:val="left"/>
      </w:pPr>
      <w:r>
        <w:rPr>
          <w:rFonts w:ascii="Times New Roman"/>
          <w:b/>
          <w:i w:val="false"/>
          <w:color w:val="000000"/>
        </w:rPr>
        <w:t xml:space="preserve"> Техникалық және кәсіптік білім берудің "07230400 - Тоқыма өндірісі (түрлері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263-2-қосымшамен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07230400 - Тоқыма өндірісі (түрлері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3W07230401 - Қолмен тоқылған тоқу</w:t>
            </w:r>
          </w:p>
          <w:p>
            <w:pPr>
              <w:spacing w:after="20"/>
              <w:ind w:left="20"/>
              <w:jc w:val="both"/>
            </w:pPr>
            <w:r>
              <w:rPr>
                <w:rFonts w:ascii="Times New Roman"/>
                <w:b w:val="false"/>
                <w:i w:val="false"/>
                <w:color w:val="000000"/>
                <w:sz w:val="20"/>
              </w:rPr>
              <w:t>
3W07230402 - Тоқыма машинасының операторы</w:t>
            </w:r>
          </w:p>
          <w:p>
            <w:pPr>
              <w:spacing w:after="20"/>
              <w:ind w:left="20"/>
              <w:jc w:val="both"/>
            </w:pPr>
            <w:r>
              <w:rPr>
                <w:rFonts w:ascii="Times New Roman"/>
                <w:b w:val="false"/>
                <w:i w:val="false"/>
                <w:color w:val="000000"/>
                <w:sz w:val="20"/>
              </w:rPr>
              <w:t>
4S07230403 -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"3W07230401 - Қолмен тоқылған тоқу"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Жіпті, иірімжіпті таңдау және олардың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Қызмет көрсететін станоктарды дайындау және сабақтау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Әртүрлі сәндік бұйымдарды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Негізгі және арқау жіптерінің үзілгіштіктерін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Бұйымдардың сапасын бақылау және ақауларын кетіру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"3W07230402 – Тоқыма машинасының операторы" біліктілігі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Тізіп орау үрдісін жүргізуге арналған жабдықтарды, материалдарды және шикізатты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Тізіп орау үрдісінің сапасын бакылаумен біруакытта үзілгіштікті жою және үрдістің бұзылуын алдын ала отырып иірім жіп және жіпті тізіп орау үрдісін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Технологиялық ережелерге сәйкестендіре отырып, шлихталау үрдісін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Тоқу станогында негізгі жіптерді сабақтау және байланыстыру үрдісін бір уақытта өңдеп және ақауларын жоя отырып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Тоқу үрдісін негіздерді үзілуін алдын-алып, негіз және арқау жіптерінің үзілгіштіктерін бір уақытта жоя отырып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6. Дайын өнімдердің сапасын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"4S07230403 -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Тоқу өндірісінің технологиялық үрдісін жүргізуді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Ұжым жұмысын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Өнімнің жоғары сапасын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Технологиялық үрдістерді оңтайландыру және жабдықтардың жағдайын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302-қосымша</w:t>
            </w:r>
          </w:p>
        </w:tc>
      </w:tr>
    </w:tbl>
    <w:p>
      <w:pPr>
        <w:spacing w:after="0"/>
        <w:ind w:left="0"/>
        <w:jc w:val="left"/>
      </w:pPr>
      <w:r>
        <w:rPr>
          <w:rFonts w:ascii="Times New Roman"/>
          <w:b/>
          <w:i w:val="false"/>
          <w:color w:val="000000"/>
        </w:rPr>
        <w:t xml:space="preserve"> Техникалық және кәсіптік білім берудің "07230400 - Тоқыма өндірісі (түрлері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Әлемдік экономиканың даму үрдістерін, мемлекеттің "жасыл" экономикаға көшуінің негізгі міндеттерін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"3W07230401 - Қолмен тоқылған тоқу"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Қолмен тоқылған тоқыма бұйымдарды дайындауға арналған жіптерді және иірімжіптерді таңдау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Жіпті, иірімжіпті таңдау және олардың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Техника қауіпсіздік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Жіптер мен иірімжіптерді классификациялау.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Жіптің құрылымын: сызықтық тығыздығын, шикізат құрамына қарай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Иірімжіптің сызықтық тығыздығын және түрін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Иірімжіп пен жіптің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Шикізатқа қойылатын талаптарды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Қайта орау кезіндегі иірімжіп ақауларының түрін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Қызмет көрсететін станоктарды дайындау және сабақтау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Қызмет көрсететін станоктарды дайындау және сабақтау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Станокты жұмыс істеуге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Тоқу үрдісіне жіптер мен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Жабдықтарға қызмет көрсету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Жабдықтың жұмыс жасау ережесін және механизмдерінің өзара әрекеттесуін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Қызмет көрсететін станоктарды сабақтау.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Негіз жіптердің берілуінің керілісін, арқау бойынша тығыздығын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Келіп түсетін шикізаттың сапасын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Әртүрлі сәндік бұйымдарды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Әртүрлі сәндік бұйымдарды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Сәндік бұйымдарға арналған эскиздерді таңдап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Бұйымдарды жасап шығару үшін эскиздерді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Қолмен тоқу үрдісі кезінде ою-өрнекті бағыттағы техникалық суреттерді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Техникалық суреттерді және үлгілерді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Қолмен тоқу техникасын пайдаланумен орындалған сәндік маталарын, бранды, аса бранды, таңдаулы салынған, бедерлі және көпремизді – 6 ремизден артық, таңдамалы жаккардамен, қайталанатын өрнекті маталарды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Күрделі композициялық шешімдегі, жеке жаймаларда орналасқан композициялық элементтермен, 5-10 түсті гаммамен суреттерді қосуды талап ете отырып орындалатын сәндік маталарды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Бір түсті тоқыма жаймаларын дайындау кезіндегі техникалық операциларды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Көп түсті тоқыма жаймаларын дайындау кезіндегі техникалық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3.9. Еден кілемшелері бұйымдарын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3.10. Кілем бұйымдарын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3.11. Үлгі немесе эскиз бойынша гобеленді безендіру.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3.12. Даналық сәндік бұйымдарды жасау кезіндегі технологиялық операцияларды орындау.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Негізгі және арқау жіптерінің үзілгіштіктерін болдырмау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Негізгі және арқау жіптерінің үзілгіштіктерін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Ақаулардың түрлерін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Жіптердегі ақаулардың пайда болу себептерін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4.3. Жіптердің үзілуін және өнімнің ақауларын болдырмау бойынша алдын-ала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Матаның қалыңдығы және түсі, тығыздығы бойынша түскен арқаужіптің және арқаудың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Ақауларды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Үзілулерді жою тәсілдерін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Негізгі және арқау жіптердің үзілулерін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Тіркеу журналына ақауларды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4.9. Әдеттегі ақауларды жоюдың ең оңтайлы әдісін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Бұйымдардың сапасын бақылау және ақауларын кетіру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Бұйымдардың сапасын бақылау және ақауларын кетіру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Ақаулар мен кемістіктерді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Дайын бұйымдардағы ақаулардың пайда болу себебін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Өнім сапасын бақылау бойынша мәліметтерді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5.4. Жабдықтан дайын өнімді жинап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Ақаулар мен жетіспеушіліктерді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Дайын өнімді аяқтап істеуді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5.7. Ақаулы жерлерді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"3W07230402 - Тоқыма машинасының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1.Тізіп орау үрдісінің сапасын бакылаумен біруакытта үзілгіштікті жою және үрдістің бұзылуын алдын ала отырып иірім жіп және жіпті тізіп орау үрдісін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Тізіп орау үрдісін жүргізуге арналған жабдықтарды, материалдарды және шикізатты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Материалдарды, шикізатты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Иірімі бар шарғы мен белдекті тізіп орау рамасына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Тізіп орау машинасына тізіп орау біліктерін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Машинаның жіпөткізушгіш мүшелерін және иіршік орнатпасын сабақтау.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Тізіп ораудың бекітілген есептеулеріне сәйкес жабдықты сабақтау.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Тізіп орау үрдісінің сапасын бакылаумен біруакытта үзілгіштікті жою және үрдістің бұзылуын алдын ала отырып иірім жіп және жіпті тізіп орау үрдісін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Тізіп орау үрдісінің сапасын бакылаумен біруакытта үзілгіштікті жою және үрдістің бұзылуын алдын ала отырып иірім жіп және жіпті тізіп орау үрдісін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Тізіп орау үрдісін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Негіз ұзындығының есептегішін, дұрыс оралуын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Керу құрылғыларының жай-күйін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Станоктағы жіптердің саны және тізіп ораудың берілген ұзындығын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2.5. Сабақталу суреті бойынша жіптердің санын бақылау.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ережелерге сәйкестендіре отырып, шлихталау үрдісін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ережелерге сәйкестендіре отырып, шлихталау үрдісін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Берілген рецепт бойынша шлихта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Шлихталау және кептіру процесін қарау,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Тізбе ораушының ені бойынша тарақ айырмасын, кептіру барабандарындағы температура мен будың қысымын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Белдектен негіз жібінің дұрыс түсуін байқау және белдекті ауыстыруды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Жіптің үзілуін болдырмау.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Негіз жіптің шиеленіскен, байланысқан және желімделген жіптерін тарқату.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Ауыртпалық пен қиғаштық болудың алдын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Эмульсия деңгейін негіз жіптің тартылуы мен орау сапасын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3.9. Шлихталау машиналарына қызмет көрсету.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Тоқу станогында негізгі жіптерді сабақтау және байланыстыру үрдісін бір уақытта өңдеп және ақауларын жоя отырып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4.Тоқу станогында негізгі жіптерді сабақтау және байланыстыру үрдісін бір уақытта өңдеп және ақауларын жоя отырып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Сабақтау жабдығын, негізді, қажет құралдарды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Негізді сабақтауды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Матаның қажетті артикулы бойынша негіздерді тоқу станогына сабақтап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Сабақтау станогына ламель және ремизді құрылғыларды, қажет нөмір бойынша бердоны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Тоқу станогының негіз жіптерді байланыстыруға дайындығын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Ремизде және бердода негіз жіптерін және сымдарды таңдау, қызмет көрсететін станоктарда негіз жіптерді таңдауға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Қызмет көрететін станоктарда негіз жіптерді өткізуге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Ремизкаларға салынатын суретті және басқыш астына ремиздерді байлау.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Тоқу үрдісін негіздерді үзілуін алдын-алып, негіз және арқау жіптерінің үзілгіштіктерін бір уақытта жоя отырып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Тоқу үрдісін негіздерді үзілуін алдын-алып, негіз және арқау жіптерінің үзілгіштіктерін бір уақытта жоя отырып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5.1. Арқау иірімжібін дайындау, негізердің жиынын және өтінімін тексеру, жіп өткізу жолдарының тазалығын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Негіздердегі айқасуларды, түрлі орын алатын ақауларды жою, жіптердің кірісі мен шығысын, негіз жіптердің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Жаймалардың, жиектемелердің жай-күйін тексеру, сәйкесіздіктерді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5.4. Қызмет көрсететін станоктардың қалыпты жұмысын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5.5. Тоқу станогының ақауларды ескерту механизмдерінің жұмысын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Жұмыстың басталуында есептегіш орнату, жұмыс басталуы туралы жаймадағы белгілерді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5.7. Негіз жіптерінің үзілулері және ақауларын ескерту бойынша алдын-алу жұмыстарын жүргізу, сонымен қатар негіз жіптердің берілісін және керілісін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5.8. Сабақталу есебіне сәйкес айқаспа раппортын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5.9. Негіз жіпті сабақтаудан кейін жұмысқа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5.10. Жаймадағы ақаулар және жіптің үзілгіштігінің алдын-алу мақсатында бекітілген маршрут бойынша станоктарды аралау.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Дайын өнімдердің сапасын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Дайын өнімдердің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6.1. Мата сапасын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Мата сапасына қойылатын талаптарды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6.3. Тауарлардың ақауын анықтау бөлімінде мата сорттарын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Негіз жіптің метраж есебін, тордың осы нөмірі бойынша белгілі телімдегі ұяшық мөлшерлері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Суретті маталарда негіз жіп және арқау бойынша мәнерлер мен тоқу раппортын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6.6. Станоктарды көп станокты пайдалану кезінде жұмыс әдістерін, тиімді бағытты орындау тізбелілігін және жұмысты жоспарлау тәртібін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6.7. Тоқу станогындағы маталардың ақауын жою.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6.8. Станоктағы жинақталған мата орамасын кесуге және оны таңбалауға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"4S07230403 -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Тоқу өндірісінің технологиялық үрдісін жүргізуді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Тоқу өндірісінің технологиялық үрдісін жүргізуді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Жабдыққа күтім жасау кестесін, жұмыстың оңтайланған ережесін, технологиялық (техникалық) құжаттарды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Технологиялық және өндірістік тәртіпті, өндіріс мәдениетін, өнеркәсіптік санитарияны, ғимараттың ылғалды-температуралы режімін сақтауды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жабдықтардың пайдалануын, бекітілген параметрлерді сақтау, жабдықты тазалау, жөндеу, бұзылуың алдын-алу кестесін сақтауды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Өндірістік жұмыстарды орындау тәртібін ұйымдастыру және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Жұмыстарды жоспарлау кезіндегі оңтайлы шешімдерді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Қызмет көрсету аймағындағы өндеу уақытының негізделген техникалық нормасын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Ұжым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Ұжым жұмысын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Тоқыма өндірісінде техника қауіпсіздік ережелерінің нұсқаулығын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Еңбекті қорғау бойынша нормативті актілердің және өндірістік жұмыс нұсқаулары талаптарына сәйкес жұмысшы орынды ұйымдастыруды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Технологиялық тәртіпті сақтай отырып орындаушылар ұжымының жұмысын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Негізгі және қосымша жабдықтардың үздіксіз жұмысын қамтамасыз ете отырып, ауысым ішінде еңбекті ұйымдастыруды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Өнімнің жоғары сапасын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Өнімнің жоғары сапасын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Шикізаттың, материалдың және дайын бұйымның сапасын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Өндірістік барлық бөліктеріндегі шығарылатын өнімнің сапасын және санын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Технологиялық үрдістердің экономикалық тиімділігін бағалауға, оны арттыру жөніндегі шараларды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Ақаулар мен кемшіліктердің себептерін, оларды жою тәсілдерін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Техникалық регламенттерге сәйкес өнімнің негізгі сапа көрсеткіштерін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Технологиялық үрдістерді оңтайландыру және жабдықтардың жағдайын талдау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Технологиялық үрдістерді оңтайландыру және жабдықтардың жағдайын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Тоқыма өндірісінің жабдықтарының ағымдағы жөндеуін және кәсіби тексеруін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4.2. Жабдықтың техникалық жай-күйін және технологиялық ресурстарын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Жабдықтар мен қосалқы бөлшектерге өтінімдер және ілеспе құжаттар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Машиналарға қойылатын негізгі талаптарды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Шағын өндіріс шығындарын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Жабдықтарды сабақтау және қайта сабақтауды рәсімдеу және жүзеге асыру тәртібін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Ақаулардың орын алуына әкелетін себептерін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Жабдық механизмдерін, бөлшектерін ауыстыру және кішігірім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4.9. Өнеркәсіптік автоматика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4.10. Тоқудың технологиялық үрдістерін оңтайландыру.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303-қосымша</w:t>
            </w:r>
          </w:p>
        </w:tc>
      </w:tr>
    </w:tbl>
    <w:p>
      <w:pPr>
        <w:spacing w:after="0"/>
        <w:ind w:left="0"/>
        <w:jc w:val="left"/>
      </w:pPr>
      <w:r>
        <w:rPr>
          <w:rFonts w:ascii="Times New Roman"/>
          <w:b/>
          <w:i w:val="false"/>
          <w:color w:val="000000"/>
        </w:rPr>
        <w:t xml:space="preserve"> Техникалық және кәсіптік білім берудің "07230500 - Иіру және түту өндірісі технологиясы (түрлері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264-1-қосымшамен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07230500 - Иіру және түту өндірісі технологиясы (түрлері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3W07230501 - Түту өндірісінің машиналары мен жабдықтарының операторы</w:t>
            </w:r>
          </w:p>
          <w:p>
            <w:pPr>
              <w:spacing w:after="20"/>
              <w:ind w:left="20"/>
              <w:jc w:val="both"/>
            </w:pPr>
            <w:r>
              <w:rPr>
                <w:rFonts w:ascii="Times New Roman"/>
                <w:b w:val="false"/>
                <w:i w:val="false"/>
                <w:color w:val="000000"/>
                <w:sz w:val="20"/>
              </w:rPr>
              <w:t>
3W07230502 - Иіру өндірісінің машиналары мен жабдықтарының операторы</w:t>
            </w:r>
          </w:p>
          <w:p>
            <w:pPr>
              <w:spacing w:after="20"/>
              <w:ind w:left="20"/>
              <w:jc w:val="both"/>
            </w:pPr>
            <w:r>
              <w:rPr>
                <w:rFonts w:ascii="Times New Roman"/>
                <w:b w:val="false"/>
                <w:i w:val="false"/>
                <w:color w:val="000000"/>
                <w:sz w:val="20"/>
              </w:rPr>
              <w:t>
4S07230503 -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"3W07230501 - Түту өндірісінің машиналары мен жабдықтарының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Машинаның жұмыс органдарын жұмысқа дайындау, түсетін талшықтың сапасын және жабдықтың тиелуін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Талшықтарды тарау процесін, механизмдердің және жабдықтың жұмыс органдарының жұмысын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Тараудың, таспаны алудың, өнімді алудың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Жабдықты тазалау және күту, ауысымды қабылдау және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"3W07230502 - Иіру өндірісінің машиналары мен жабдықтарының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Машинаның жұмыс органдарын жұмысқа дайындау, таспаның, созбаның, дара жіптің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Иіру процесінің барысын бақылау, иіру жабдығының механизмдері мен жұмыс органдарының жұмысын ретке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Иірімжіптің сапасын тексеру, иірімжіпті алу, өңделген өнімді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Иіру өндірісі жабдықтарын тазалау және күтуді орындау. Ауысымды қабылдап және тапсыруды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"4S07230503 -Техник-технолог"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Тоқыма өнімінің сапасын тексеру. Жаңа технологиялық жабдыққа сынақ жүргізу, қолданылатын жабдықтың ақауларын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режимдерді әзірлеу, жабдықты толтыру параметрлерін есептеу. Учаскелердің жұмысын ұйымдастыруды жолға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Дайын өнімнің сапасын тексеру. Иіру өндірісінің жобаланатын технологиялық процестерінің экономикалық тиімділігін есептеуді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304-қосымша</w:t>
            </w:r>
          </w:p>
        </w:tc>
      </w:tr>
    </w:tbl>
    <w:p>
      <w:pPr>
        <w:spacing w:after="0"/>
        <w:ind w:left="0"/>
        <w:jc w:val="left"/>
      </w:pPr>
      <w:r>
        <w:rPr>
          <w:rFonts w:ascii="Times New Roman"/>
          <w:b/>
          <w:i w:val="false"/>
          <w:color w:val="000000"/>
        </w:rPr>
        <w:t xml:space="preserve"> Техникалық және кәсіптік білім берудің "07230500 - Иіру және түту өндірісі технологиясы (түрлері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саласындағынегізгімәселелерді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"3W07230501 - Түту өндірісінің машиналары мен жабдықтарының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Машинаның жұмыс органдарын жұмысқа дайындау, түсетін талшықтың сапасын және жабдықтың тиелуін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Машинаның жұмыс органдарын жұмысқа дайындау, түсетін талшықтың сапасын және жабдықтың тиелуін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Дайындық жұмыстарын жүргізу: жаңа жайғақтармен толтыру, ескі жайғақтың ұшын кемінде 0,5 метр үзіп, жаңа түйіспені жалғау, толған таздарды бостарымен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Іске қосар алдында жабдықтың жұмыс органдарының жай-күйін бақылау. Жабдықты жұмысқа қосуды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Тарау жабдығына талшық қоспасын тасымалдауды орындау. Жабдық бункеріне талшық қоспасын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Тарау машинасының технологиялық параметрлерін тексеру, тарау жабдығының жұмысын реттеу.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Талшықтарды тарау процесін, механизмдердің және жабдықтың жұмыс органдарының жұмысын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2.Талшықтарды тарау процесін, механизмдердің және жабдықтың жұмыс органдарының жұмысын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Машина тарақтарында таспа үзілуін, тараулардың өткізуін, оралуын, үйілуді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Өңдеудің технологиялық режимін таңдау, тарау жабдықтарының дұрыс жұмыс істеуін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Тарау машинасының жұмыс органдарының гарнитураларын жүйелі түрде тарау.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Тарау машиналары жұмысының орындалу сапасын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Тараудың, таспаны алудың, өнімді алудың сапасын тексеру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Тараудың, таспаны алудың, өнімді алудың сапасын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Талшықтардың қасиеттерін, нөмерін және түрін, сонымен бірге лас қоспаларды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Тарау таспасындағы қоспа құрамын тексеру, қалдықтар түрін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Сынама алуды жүзеге асыру, қоректендіру таспасының тарауының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Тарау таспасының сапасы мен қасиеттерінің негізгі көрсеткіштерін сипаттаңыз.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Жабдықты тазалау және күту, ауысымды қабылдау және тапсыру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Жабдықты тазалау және күту, ауысымды қабылдау және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Түту машиналарына алғашқы күтім жасай отырып, машиналарды сағаттық кесте бойынша мамықтан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Жиналу шамасына қарай машинадан қыл-қыбырды қол щеткасымен сілку арқылы тарау машинасының тазалығын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Тарау машиналарында қауіпсіз жұмыс істеу ережелерін сақтау. Тарау цехында өртке қарсы іс-шараларды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4.4. Түту жабдығының барабандарының астынан қалдықтарды кезең-кезеңімен алып тастау.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Жабдықты күту және тазалау ережелерін сақтау. Технологиялық регламентке сәйкес ауысымды қабылдау және тапсыру ережелерін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"3W07230502 - Иіру өндірісінің машиналары мен жабдықтарының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Машинаның жұмыс органдарын жұмысқа дайындау, таспаның, созбаның, дара жіптің сапасын тексеру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Машинаның жұмыс органдарын жұмысқа дайындау, таспаның, созбаның, дара жіптің сапасын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Иіру жабдықтарын пайдалану және күту ережелерін, иіру машинасына қызмет көрсету кезіндегі қауіпсіздік техникасы ережелерін сақтау. Әр түрлі талшықтарды иірудің технологиялық параметрлерін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Иіру, иіру-ширату машиналарына сабақтауды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Іске қосу алдында иіру жабдығының жұмысшы органдарының жай-күйін бақылау. Жабдықты жұмысқа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Автоқоректендіргіштерді мақта бумаларымен толтыру ережелерін сақтау. Шілік барабандардың айналымын, қоспа жасайтын машинада жүк тақталарының 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Ұршықты, иіру камерасын сабақтау, машинаны қайта сабақтауды жүзеге асыру.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Иіру процесінің барысын бақылау, иіру жабдығының механизмдері мен жұмыс органдарының жұмысын ретке келтіру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Иіру процесінің барысын бақылау, иіру жабдығының механизмдері мен жұмыс органдарының жұмысын ретке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Иіру машиналарының жұмысшы органдары мен механизмдерінің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Жұмысталған собықтарды, шарғыларды, белдектерді оларды бос патрондармен (шарықтармен) немесе шарғылармен ауыстыру, ұршықты, иіру камерасын сабақтау.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Бобинаның үдеуін реттеу. Таспаның біркелкі түсуін және таздардың ауыстырылуын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Созба мен таспаның сапасыз бөліктерін орау.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Таспаның машинаға дұрыс және үздіксіз түсуін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Иірімжіптің, жіптің сапасын сызықтық тығыздығы, салмағы, өңдеу түрлері мен түстері; кіріс және оралатын қаптамалар бойынша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Шарғыларға иірімжіпті сабақтау, созбаларды барабанға байлау.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Қосу санын, орау, айналдыру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2.9. Иірілген жіптің бағытын, өңделетін иірілген жіптің, жіптің қасиеттері мен сапасын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2.10. Өңделген таспаны түсіруді, шығарылатын таспаның сапасын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2.11. Түсімдер ордасы айырмасының ережесін сақтау, жұмыс істейтін түсімдер уақытының ұзақтығын, түсімдерді алу және орнату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2.12. Түту, таспалау, тегістеу, ширату жабдығының, сондай-ақ орау автоматының, қопсыту-түту және релаксация агрегаттарының барлық негізгі механизмдері мен жұмыс органдарының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2.13. Қызмет көрсету машинасына таспаны сабақтау, машинаны қайта сабақтауы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Иірімжіптің сапасын тексеру, иірімжіпті алу, өңделген өнімді 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Иірімжіптің сапасын тексеру, иірімжіпті алу, өңделген өнімді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Иірімжіптің сапа көрсеткіштерін бақылау. Иірімжіп сапасына қойылатын талаптарды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Собықтарғ орау кезіндегі ақауларды анықтау. Иірімжіптегі жуан және жіңішке жерлерді орау.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Таспа, иірімжіп үзілулерін жою, ұршық жұмысына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Дайын болған өнімді алуды және ауыстыруды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Қайта өңдеуге түсетін шикізаттың атауы мен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Созба мен таспаның үзілулерін жою,қалыңдатылған және жұқа саңылауларды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Таспа, созба, иірімжіп сапасын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Иіру өндірісі жабдықтарын тазалау және күтуді орындау. Ауысымды қабылдап және тапсыруды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Иіру өндірісі жабдықтарын тазалау және күтуді орындау. Ауысымды қабылдап және тапсыруды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Иіру өндірісінің жабдықтарын пайдалану және күту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Иіру машиналарын тазалау және күту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Қалдықтардың түрлері мен нормаларын анықтау, сондай-ақ оларды азайту шараларын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Түсіру және сабақтауды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4.5. Сору құрылғысы механизмдерінің жұмысын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Жұмыс кестесіне сәйкес ақаулы басылған біліктерді, тазалау құралдарын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Қопсытып-түту агрегатының конвейері мен тіреуіш торларының беттерін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Сигнализация жүйесінің жағдайын және агрегат машиналарында талшықтың болуын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4.9. Иіру жабдығының машиналарында қауіпсіз жұмыс істеу ережелерін меңгеру. Иіру цехында өртке қарсы іс-шараларды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"4S07230503 -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Тоқыма өнімінің сапасын тексеру. Жаңа технологиялық жабдыққа сынақ жүргізу, қолданылатын жабдықтың ақауларын жою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Тоқыма өнімінің сапасын тексеру. Жаңа технологиялық жабдыққа сынақ жүргізу, қолданылатын жабдықтың ақауларын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1.1.Талшықтың, таспаның, созбаның, иірімжіптің, жіптің сапа көрсеткіштерін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Шикізатты және өнімді тасымалдау құралдарымен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жабдықтарды сынауға қатысу. Иіру өндірісінің жобаланған технологиялық процестері мен режимдерін тексеру және игеру бойынша эксперименттік жұмыстар жүргізуді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Иіру өндірісінің машиналары мен технологиялық жабдықтарының жұмысын ретке келтіру.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режимдерді әзірлеу, жабдықты толтыру параметрлерін есептеу. Учаскелердің жұмысын ұйымдастыруды жолға қою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режимдерді әзірлеу, жабдықты толтыру параметрлерін есептеу. Учаскелердің жұмысын ұйымдастыруды жолға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Тоқыма өнімдерінің жаңа эксперименттік үлгілерін жасау кезінде технологиялық жабдықты толтыру параметрлерінің есептеулерін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Технологиялық процестің карталарын, маршруттық және материалдық карталарды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Өндірістің технологиялық процестері мен режимдерін түзетуге байланысты техникалық құжаттаманың өзгеруін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Өнімнің қарапайым түрлеріне немесе оның элементтеріне прогрессивті технологиялық процестерді және өндірістің оңтайлы режимдерін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Әзірленетін жобалардың жобалау бойынша қолданыстағы нормативтік құжаттарға және техникалық тапсырмаларға сәйкестігін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Тоқыма өнімдерінің жоғары сапасын бақылау, оны өндіруге материалдық және еңбек шығындарын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Тоқыма өнімдерінің технологиялық жабдықтарының үздіксіз жұмысын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Технологиялық құжаттаманы жобалау, әзірлеу және ресімдеу бойынша стандарттарды, техникалық шарттарды және басқа да нормативтік және басшылық материалдарды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2.9. Толтыру деректерін есептеу әдістемесін таңдау, компьютерлік бағдарламаларды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Дайын өнімнің сапасын тексеру. Иіру өндірісінің жобаланатын технологиялық процестерінің экономикалық тиімділігін есептеуді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Дайын өнімнің сапасын тексеру. Иіру өндірісінің жобаланатын технологиялық процестерінің экономикалық тиімділігін есептеуді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Шикізат, материалдар шығындарының нормаларын есептеу. Жобаланатын технологиялық процестердің экономикалық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Өнімнің ақау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Өндірісті, еңбекті және басқаруды ұйымдастыру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Техникалық регламенттерге сәйкес өнім сапасының негізгі көрсеткіштерін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Өндірісті технологиялық дайындаудың бірыңғай жүйесін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Талшықты өңдеудің технологиялық режимдерін ұйымдастыру принциптерін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3.7. Тоқыма өндірісі өнімдерінің ақауларын тану, талшықтың, иірімжіптің қалдықтары мен қалдықтарының нормаларын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Еңбек заңнамасын, ішкі еңбек тәртібі тәртібін сақтау. Тоқыма өнеркәсібі кәсіпорындарында еңбек қауіпсіздігі және еңбекті қорғау, өндірістік санитария ережелерін, өрт қауіпсіздігі талаптарын меңгеру.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305-қосымша</w:t>
            </w:r>
          </w:p>
        </w:tc>
      </w:tr>
    </w:tbl>
    <w:p>
      <w:pPr>
        <w:spacing w:after="0"/>
        <w:ind w:left="0"/>
        <w:jc w:val="left"/>
      </w:pPr>
      <w:r>
        <w:rPr>
          <w:rFonts w:ascii="Times New Roman"/>
          <w:b/>
          <w:i w:val="false"/>
          <w:color w:val="000000"/>
        </w:rPr>
        <w:t xml:space="preserve"> Техникалық және кәсіптік білім берудің "07230600 - Талшықты материалдарды өңдеу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07230600 - Талшықты материалдарды өңдеу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3W07230601 - Талшық өңдеуші</w:t>
            </w:r>
          </w:p>
          <w:p>
            <w:pPr>
              <w:spacing w:after="20"/>
              <w:ind w:left="20"/>
              <w:jc w:val="both"/>
            </w:pPr>
            <w:r>
              <w:rPr>
                <w:rFonts w:ascii="Times New Roman"/>
                <w:b w:val="false"/>
                <w:i w:val="false"/>
                <w:color w:val="000000"/>
                <w:sz w:val="20"/>
              </w:rPr>
              <w:t>
3W07230602 - Талшықты өңдеу жөніндегі машиналар мен жабдықтардың операторы</w:t>
            </w:r>
          </w:p>
          <w:p>
            <w:pPr>
              <w:spacing w:after="20"/>
              <w:ind w:left="20"/>
              <w:jc w:val="both"/>
            </w:pPr>
            <w:r>
              <w:rPr>
                <w:rFonts w:ascii="Times New Roman"/>
                <w:b w:val="false"/>
                <w:i w:val="false"/>
                <w:color w:val="000000"/>
                <w:sz w:val="20"/>
              </w:rPr>
              <w:t>
4S07230603 -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"3W07230601 - Талшық өңдеуші"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Талшықты өңдеу процесін жүргізуге шикізатты, жабдықтарды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Талшықты материалдарды өңдеудің технологиялық процесін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Талшықты өңдеу процесінің технологиялық параметрлерін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Соңғы өнім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"3W07230602 - Талшықты өңдеу жөніндегі машиналар мен жабдықтардың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Ылғал талшықты одан әрі өңдеуге немесе ұзақ сақтауға кептіру процесін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Техникалық шарттардың нормативтік талаптарына сәйкес ылғал шитті мақта алу процесін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Шитті мақтаны джиндеу процесін және джин батареясының жұмыс қабілеттілігін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Техникалық шарттардың нормативтік талаптарына сәйкес мақта талшығын алуды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Тұқымдарды линтерлеу процесін және линтерлеу жабдығының жұмысқа қабілеттілігін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Шитті мақтаны өңдеудің техникалық шарттары нормативтерінің талаптарына сәйкес мақта тұқымдарын алуды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"4S07230603 -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Шитті мақтаны бөлек партияларға бөлу және талшықты материалдарды сақтауды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(техникалық) құжаттаманы, жұмыстың оңтайлы режимдерін, жабдықты күту кестелерін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Талшықты материалдарды алғашқы өңдеудің технологиялық процестерін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Өндірістік процестерді ұйымдастыру мен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Дайын бұйымның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306-қосымша</w:t>
            </w:r>
          </w:p>
        </w:tc>
      </w:tr>
    </w:tbl>
    <w:p>
      <w:pPr>
        <w:spacing w:after="0"/>
        <w:ind w:left="0"/>
        <w:jc w:val="left"/>
      </w:pPr>
      <w:r>
        <w:rPr>
          <w:rFonts w:ascii="Times New Roman"/>
          <w:b/>
          <w:i w:val="false"/>
          <w:color w:val="000000"/>
        </w:rPr>
        <w:t xml:space="preserve"> Техникалық және кәсіптік білім берудің "07230600 - Талшықты материалдарды өңдеу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266-1-қосымшамен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"3W07230601 - Талшық өңдеуші"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Талшықты өңдеу процесін жүргізуге шикізатты, жабдықтарды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Талшықты өңдеу процесін жүргізуге шикізатты, жабдықтарды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Техника қауіпсіздігі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Талшықты өндеу жұмыстары кезінде өрт қауіпсіздігі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Табиғи тоқыма талшығының сорттылығы мен класын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Шикізатты сапа белгілері бойынша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Талшықты өңдеу процесіне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Жабдықтарды жұмыс жасауға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Шикізатты тиеуді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Жабдықтың параметрлерін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1.9. Бақылау журналын жүргізу.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Талшықты материалдарды өңдеудің технологиялық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Талшықты материалдарды өңдеудің технологиялық процесін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Шикізатты қабатты қалыптастыру механизміне біркелкі қабатпен жаю.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Зығырлы шикізаттың қабықтарын қсақтауды жүзеге ассыру.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Одан әрі ұсақтау үшін талшықты түту процесін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Шатасқан қысқа сабақты трестті сілкілеу процесін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Түтілген талшықтың уыс байламдарын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Байламдарды бөлшектеу және оларды тарауға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Түту қалдықтарынан қысқа талшықты алу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Өңделген талшықтарды бумаларға салу.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Талшықты өңдеу процесінің технологиялық параметрлерін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Талшықты өңдеу процесінің технологиялық параметрлерін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Ағымдағы желіге қосылған жабдықтың жұмыс режимін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Бақылау әзірлемелеріне қатысу және ең жақсы жұмыс режимін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Біркелкі үздіксіз қабатты қалыптастыру кезінде батып кететін дискілердің параметрлерін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Сабақтардың параллель орналасуын және қабат қалыңдығының біркелкілігін, оның жарылу кезеңіне үздіксіз енуін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Шикізатты өңдеудің технологиялық режимін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Технологиялық машиналардың жұмысындағы анықталған кемшіліктерді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Технологиялық режимнің бұзылуын жою.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Соңғы өнім сапасын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Соңғы өнім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Талшықты өңдеу және сұрыптау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Өңдеуге түсетін шикізаттың сапасын, сондай-ақ өндірілген өнімнің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Артық ширатылған өңделмеген талшықты іріктеуді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Ласталған талшықты іріктеуді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Уыстап артылған талшықтарды өңделу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Өңделген шикізаттың, өңделген талшықтың және машинаның құрылымының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Өндірілген өнімді салмағы мен сапасы бойынша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Нөмірдің дұрыстығын, талшықтың сортының дұрыстығын анықтайтын таңдау бақылау тексерісін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"3W07230602 - Талшықты өңдеу жөніндегі машиналар мен жабдықтардың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Ылғал талшықты одан әрі өңдеуге немесе ұзақ сақтауға кептіру процесін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Ылғал талшықты одан әрі өңдеуге немесе ұзақ сақтауға кептіру процесін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Кептіру процесін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Кептіру машинасының конвейеріне үздіксіз беру үшін берілген қалыңдықтағы шикізат қабаттарын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Кептіру машинасының белгіленген тығыздығын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Технологиялық және қосалқы жабдықтардың кептіру барабанына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Шикізатты тиеу және беруді реттеу механизмдерін басқару.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Техникалық шарттардың нормативтік талаптарына сәйкес ылғал шитті мақта алу процесін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Техникалық шарттардың нормативтік талаптарына сәйкес ылғал шитті мақта алу процесін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Ылғалды шитті мақтаны нормативтік ылғалдылыққа дейін әрі қарай өңдеу процесіне дейін кептіруді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Шитті мақтаны кептірудің белгіленген режимін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Жеке ақаулардың пайда болуын болдырмау және жабдықтың технологиялық режимін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Белгіленген регламент бойынша қызмет көрсетілетін жабдықтар мен механизмдерді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Талшықтың әртүрлі нөмірлері мен түрлеріндегі салмағын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Шитті мақтаны джиндеу процесін және джин батареясының жұмыс қабілеттілігін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Шитті мақтаны джиндеу процесін және джин батареясының жұмыс қабілеттілігін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Берілген режимде мақта тұқымын талшықтан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Джинның, технологиялы жанасқан және көмекші жабдықтың батареясына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Қызмет көрсетілетін машиналар мен механизмдердің жұмысындағы техникалық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Жабдықтың қуаттандырушысының бітелуін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Әртүрлі джиндардың пластинасын ауыстыру барысына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Араларды ауыстыру тәртібін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Технологиялық тетіктер және ажыратқышты реттеуге, қызмет көрсетіліп жатқан машиналарға жөндеу жұмыстарын жүргізу барысын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Жабдықтың түйіндері мен механизмдерін тазалауды, жинау камераларынан қоқысты шығаруды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Техникалық шарттардың нормативтік талаптарына сәйкес мақта талшығын алуды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Техникалық шарттардың нормативтік талаптарына сәйкес мақта талшығын алуды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Джинирлеу процесінде тұқымдарды бүлдірмей және қалдықтардың түзілуінсіз тұқымнан талшықты толық алу процесін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Жекелеген ақаулардың пайда болуын болдырмау және жабдықтың технологиялық режимін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Білікше джиндарындағы омыратын пластиналарды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Технологиялық жабдықтар мен автоматизация жабдықтарды профилактикалық тазалау және жөндеу жұмыстарын жасауды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Джинирлеу үрдісіндегі ақауларды жою.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Тұқымдарды линтерлеу процесін және линтерлеу жабдығының жұмысқа қабілеттілігін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Тұқымдарды линтерлеу процесін және линтерлеу жабдығының жұмысқа қабілеттілігін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Мақта тұқымдарын линтерлеу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Линтердің, технологиялы жанасқан және көмекші жабдықтың батареясына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Линтерлер жұмысын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Қызмет көрсететін машиналар мен механизмдер жұмысындағы ақауды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Линтерге жөндеу жұмыстарын жасауға және араның цилиндрін ауыстыруға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Ара мен оттық торларын тазалау.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Шитті мақтаны өңдеудің техникалық шарттары нормативтерінің талаптарына сәйкес мақта тұқымдарын алуды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Шитті мақтаны өңдеудің техникалық шарттары нормативтерінің талаптарына сәйкес мақта тұқымдарын алуды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Линтерлеу процесі кезінде линтті тұқымдарға зақым келтірмей толық алуды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Линтерлеу процесінде жекелеген ақаулардың пайда болуын болдырмау.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Линт пен тұқымның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Өңделетін шикізаттың үзілуін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Өңделетін шикізаттың үзілуін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6.6. Өнім сапасын бақылау бойынша мәліметтерді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"4S07230603 -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Шитті мақтаны бөлек партияларға бөлу және талшықты материалдарды сақтауды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Шитті мақтаны бөлек партияларға бөлу және талшықты материалдарды сақтауды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Дайындау пункттерінде қауіпсіздік техникасы жөніндегі ережелер мен нұсқаулықтарды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Мемлекеттік стандартқа сәйкес дәлді және біріктірілген сынамаларды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Талшықтардың сорты, сыныбы және сапалық сипаттамалары туралы мәліметтердің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Сортына қарай шитті мақтаның жекелеген партияларын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Ашық алаңдарда және жабық қоймаларда талшықтарды сақтау туралы ақпаратқа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Талшықтардың әрбір партиясына ілеспе құжаттарды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Бунттар мен жабық қоймаларда талшықтардың жиналуын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Бунттар мен жабық қоймаларда талшықтардың жиналуын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Қайта өңдеу зауытына талшықтар партиясын жіберу регламентін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(техникалық) құжаттаманы, жұмыстың оңтайлы режимдерін, жабдықты күту кестелерін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(техникалық) құжаттаманы, жұмыстың оңтайлы режимдерін, жабдықты күту кестелерін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Кәсіпорын қызметін ұйымдастыру негіздерін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Жабдықты техникалық пайдалануды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Нормативтік-құқықтық құжаттамада және заңнамалық актілерде жазылған стандарттарды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Нұсқаулықтарды, технологиялық карталарды және басқа да нормативтік құжаттарды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Есеп беру және есепке алу туралы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Өз жұмысында халықаралық озық тәжірибені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Өндірісті техникалық бақылауды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Талшықты материалдарды алғашқы өңдеудің технологиялық процестерін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Талшықты материалдарды алғашқы өңдеудің технологиялық процестерін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Талшықты материалдарды кептіру процесін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Талшықты материалдарды кептірудегі біркелкі және белгіленген температураны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Талшықты материалдарды тазарту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Талшықты материалдарды тазарту процесін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Талшықтың ылғалдылығын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Престеу алдында соңғы өнімнің ылғалдылығын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Сұрыптар бойынша қалыптасқан тұқым партиясын тасымалдауды жолға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Талшықты сақтау ережелерін сақтаңыз.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Планировать и организовать работу производственного участка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Өндірістік процестерді ұйымдастыру мен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Ұжымды басқарудағы негізгі ережелерді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Өндірістік бөлімшелерде жұмыстың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Нарықтық экономика жағдайында кәсіпорынның салалық ерекшеліктерін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Өндірісті экономикалық дамыту үшін бизнес жоспар құру.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Проверять качество готовой продукции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Дайын бұйымның сапасын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Талшықтың сапалық көрсеткіштерін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Сапалық көрсеткіштіктерді анықтау үшін әдістерді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Ақаулардың пайда болу себебін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5.4. Өнімдегі ақаудың пайда болуын талдау.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5.5. Өнімдегі ақауды жою.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Шығарылатын өнім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5.7. Жұмыс сапасына ішінара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5.8. Аспаптық бағалау әдістерін қолдана отырып, қолданыстағы стандарттар негізінде өнім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5.9. Талшықтардың сапасына қойылатын талаптарды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307-қосымша</w:t>
            </w:r>
          </w:p>
        </w:tc>
      </w:tr>
    </w:tbl>
    <w:p>
      <w:pPr>
        <w:spacing w:after="0"/>
        <w:ind w:left="0"/>
        <w:jc w:val="left"/>
      </w:pPr>
      <w:r>
        <w:rPr>
          <w:rFonts w:ascii="Times New Roman"/>
          <w:b/>
          <w:i w:val="false"/>
          <w:color w:val="000000"/>
        </w:rPr>
        <w:t xml:space="preserve"> Техникалық және кәсіптік білім берудің "07230700 - Мата емес тоқыма материалдар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266-2-қосымшамен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07230700 - Мата емес тоқыма материалдар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3W07230701 - Мата емес тоқыма материалдарды тоқушы </w:t>
            </w:r>
          </w:p>
          <w:p>
            <w:pPr>
              <w:spacing w:after="20"/>
              <w:ind w:left="20"/>
              <w:jc w:val="both"/>
            </w:pPr>
            <w:r>
              <w:rPr>
                <w:rFonts w:ascii="Times New Roman"/>
                <w:b w:val="false"/>
                <w:i w:val="false"/>
                <w:color w:val="000000"/>
                <w:sz w:val="20"/>
              </w:rPr>
              <w:t>
3W07230702 - Мата емес материалдарды өндіру жөніндегі машиналар мен жабдықтардың операторы</w:t>
            </w:r>
          </w:p>
          <w:p>
            <w:pPr>
              <w:spacing w:after="20"/>
              <w:ind w:left="20"/>
              <w:jc w:val="both"/>
            </w:pPr>
            <w:r>
              <w:rPr>
                <w:rFonts w:ascii="Times New Roman"/>
                <w:b w:val="false"/>
                <w:i w:val="false"/>
                <w:color w:val="000000"/>
                <w:sz w:val="20"/>
              </w:rPr>
              <w:t>
4S07230703 -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"3W07230701 - Мата емес тоқыма материалдарды тоқушы"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Тоқып-тігу жабдықтарының барлық түрлерінде беймата жаймаларын өндіру процесін қамтамасыз ету бойынша дайындық жұмыстарын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Беймата жаймаларын өңдірудегі технологиялық процестерді жүргізуі.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Өңдірілген жайма процесінің технологиялық көрсеткіштерін бақылауды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"3W07230702 - Мата емес материалдарды өндіру жөніндегі машиналар мен жабдықтардың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Беймата материалдарды өндіру бойынша жабдықтардың барлық түрлерінде өнімді өндірудің технологиялық процесіне дайындық жұмыстарын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Беймата материалдарын өндіру бойынша жабдықтардың үздіксіз, тұрақты жұмысын қамтамасыз етуі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Дайын өніммен орамдарды алу, жұмысты аяқтау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"4S07230703 -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Жабдықты пайдалану, жөндеу және оған техникалық қызмет көрсету жөніндегі жұмыстарға техникалық басшылық етуі және технологиялық процестің жұмысын ұйымдастыруы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Жұмыстарды қауіпсіз жүргізу үшін жобалау - сметалық жұмыс құжаттамасын жасалынуы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Барлық түрдегі беймата материалдарын өндіру кезіндегі орындалған жұмыстардың сапасына және көлеміне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308-қосымша</w:t>
            </w:r>
          </w:p>
        </w:tc>
      </w:tr>
    </w:tbl>
    <w:p>
      <w:pPr>
        <w:spacing w:after="0"/>
        <w:ind w:left="0"/>
        <w:jc w:val="left"/>
      </w:pPr>
      <w:r>
        <w:rPr>
          <w:rFonts w:ascii="Times New Roman"/>
          <w:b/>
          <w:i w:val="false"/>
          <w:color w:val="000000"/>
        </w:rPr>
        <w:t xml:space="preserve"> Техникалық және кәсіптік білім берудің "07230700 - Мата емес тоқыма материалдар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"3W07230701 - Мата емес тоқыма материалдарды тоқушы"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Тоқып-тігу жабдықтарының барлық түрлерінде беймата жаймаларын өндіру процесін қамтамасыз ету бойынша дайындық жұмыстарын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Тоқып-тігу жабдықтарының барлық түрлерінде беймата жаймаларын өндіру процесін қамтамасыз ету бойынша дайындық жұмыстарын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Беймата жаймаларын өңдіру процесін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Шпулярникті бобиналармен толтыруды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Өңдірілген жаймаларды түсіруді қамтамасыз ету.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Беймата жаймаларын өңдірудегі технологиялық процестерді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Беймата жаймаларын өңдірудегі технологиялық процестерді жүргізуі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Тігін процесін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Жіптердің тартылысын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Тоқып-тігу жабдықтарында каркас төсемдерін өндеу.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Өңдірілген жайма процесінің технологиялық көрсеткіштерін бақылауды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Өңдірілген жайма процесінің технологиялық көрсеткіштерін бақылауды қамтамасыз етуі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Өңдірілген жаймаларды аспаптан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Таңбалауды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Жабдықты кесте бойынша тазалау.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"3W07230702 - Мата емес материалдарды өндіру жөніндегі машиналар мен жабдықтардың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Беймата материалдарды өндіру бойынша жабдықтардың барлық түрлерінде өнімді өндірудің технологиялық процесіне дайындық жұмыстарын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Беймата материалдарды өндіру бойынша жабдықтардың барлық түрлерінде өнімді өндірудің технологиялық процесіне дайындық жұмыстарын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Шикізат пен қосалқы материалдарды тасымалдауды жүзеге асыру, жабдықты және жұмыс орнын тексеруді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Жабдықты жұмысқа дайындау (қажетті көрсеткіштерді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Еңбекті қорғау және техника қауіпсіздік талаптарына сәйкес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Беймата материалдарын өндіру бойынша жабдықтардың үздіксіз, тұрақты жұмысын қамтамасыз 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Беймата материалдарын өндіру бойынша жабдықтардың үздіксіз, тұрақты жұмысын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Машиналарды иірімжіппен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Жіп үзілістерді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Дайын өнімді түсіру.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Дайын өніммен орамдарды алу, жұмысты аяқтау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Дайын өніммен орамдарды алу, жұмысты аяқтау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Паспортты және технологиялық құжаттаманы толтыру, орындалған жұмысқа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Жұмыс алаңын (жұмыс орнын) тазалау.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"4S07230703 -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Жабдықты пайдалану, жөндеу және оған техникалық қызмет көрсету жөніндегі жұмыстарға техникалық басшылық ету және технологиялық процестің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Жабдықты пайдалану, жөндеу және оған техникалық қызмет көрсету жөніндегі жұмыстарға техникалық басшылық етуі және технологиялық процестің жұмысын ұйымдастыруы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Технологиялық құжаттаманы және жабдықтау тізімін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Технологиялық процестер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Технологиялық процестердің экономикалық тиімділігін анықтау.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Жұмыстарды қауіпсіз жүргізу үшін жобалау - сметалық жұмыс құжаттамасын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Жұмыстарды қауіпсіз жүргізу үшін жобалау - сметалық жұмыс құжаттамасын жасалынуы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Технологиялық процестерді түзетуді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Жұмыс орындарын ұйымдастыру, оларды жабдықтау және технологиялық жабдықтарды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Қажетті техникалық, жоспарлы, атқарушылық және есептік құжаттаманы жасау және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Барлық түрдегі беймата материалдарын өндіру кезіндегі орындалған жұмыстардың сапасына және көлеміне бақылау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Барлық түрдегі беймата материалдарын өндіру кезіндегі орындалған жұмыстардың сапасына және көлеміне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Жұмыс сапасын іріктеп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Пайдалану процесінде пайда болған ақауларды жою бойынша техникалық құжаттаманы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Орындалған жұмыстар көлемінің есебін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309-қосымша</w:t>
            </w:r>
          </w:p>
        </w:tc>
      </w:tr>
    </w:tbl>
    <w:p>
      <w:pPr>
        <w:spacing w:after="0"/>
        <w:ind w:left="0"/>
        <w:jc w:val="left"/>
      </w:pPr>
      <w:r>
        <w:rPr>
          <w:rFonts w:ascii="Times New Roman"/>
          <w:b/>
          <w:i w:val="false"/>
          <w:color w:val="000000"/>
        </w:rPr>
        <w:t xml:space="preserve"> Техникалық және кәсіптік білім берудің "07230800 - Трикотаж, тоқыма, галантерея бұйымдары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267-1-қосымшамен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07230800 - Трикотаж, тоқыма, галантерея бұйымдары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3W07230801- Шілтерші</w:t>
            </w:r>
          </w:p>
          <w:p>
            <w:pPr>
              <w:spacing w:after="20"/>
              <w:ind w:left="20"/>
              <w:jc w:val="both"/>
            </w:pPr>
            <w:r>
              <w:rPr>
                <w:rFonts w:ascii="Times New Roman"/>
                <w:b w:val="false"/>
                <w:i w:val="false"/>
                <w:color w:val="000000"/>
                <w:sz w:val="20"/>
              </w:rPr>
              <w:t>
3W07230802 - Тоқу-тігу жабдығының операторы</w:t>
            </w:r>
          </w:p>
          <w:p>
            <w:pPr>
              <w:spacing w:after="20"/>
              <w:ind w:left="20"/>
              <w:jc w:val="both"/>
            </w:pPr>
            <w:r>
              <w:rPr>
                <w:rFonts w:ascii="Times New Roman"/>
                <w:b w:val="false"/>
                <w:i w:val="false"/>
                <w:color w:val="000000"/>
                <w:sz w:val="20"/>
              </w:rPr>
              <w:t>
3W07230803 - Пішуші</w:t>
            </w:r>
          </w:p>
          <w:p>
            <w:pPr>
              <w:spacing w:after="20"/>
              <w:ind w:left="20"/>
              <w:jc w:val="both"/>
            </w:pPr>
            <w:r>
              <w:rPr>
                <w:rFonts w:ascii="Times New Roman"/>
                <w:b w:val="false"/>
                <w:i w:val="false"/>
                <w:color w:val="000000"/>
                <w:sz w:val="20"/>
              </w:rPr>
              <w:t>
4S07230804 -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"3W07230801-Шілтерші"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Әр түрлі элементпен қосарлы және тізбекті тоқу түрлеріне дайындау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Берілген сурет бойынша шілтер және шілтерлі бұйымдарды тоқу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"3W07230802 - Тоқу-тігу жабдығының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Шикізат түрлеріне, сызықтық тығыздығына, түсі және сапасына қарай тоқуға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Машинаны иірім жіптермен сабақтау және тоқу процесін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Купондарды бөлу және жинақтау. Купон иірім жіптерінің ұштарын сабақтау, ілмектерді көтеру, жайма мен купондардың ақауларын жамау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Әр түрлі жалпақ тоқылған және айналмалы тоқылған жабдықтарда тоқу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Шығарылатын өнімнің технологиялық процесс параметрлерін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Тоқу жабдықтарының техникалық жағдайын, механизмдер мен құрылғылардың жұмысын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"3W07230803 - Пішуші"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Жайма мен бұйымдарды тоқу бағдарламаларын әзірлеу және іске қосу, бұйымдардың сынақ үлгілерін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Тоқыма бұйымдарының жаңа үлгілерін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Өндіріске жаңа үлгілерді іске қосуға және бақылауды жүзеге асыруға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Тоқыма және бас киімдерді өндіруге арналған базалық және модельдік конструкциялар мен лекалолар жиынтығын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Еңбекті қорғау және өртке қарсы қорғау ережелерін сақтауды ескере отырып, персоналдың жұмысын ұйымдастыру және жабдықты пайдалану, жөндеу және техникалық техникалық басшылықты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Қажетті технологиялық есептеуді орындау және жобалық – сметалық 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Нормативтік - анықтамалық және ілеспе құжаттарды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310-қосымша</w:t>
            </w:r>
          </w:p>
        </w:tc>
      </w:tr>
    </w:tbl>
    <w:p>
      <w:pPr>
        <w:spacing w:after="0"/>
        <w:ind w:left="0"/>
        <w:jc w:val="left"/>
      </w:pPr>
      <w:r>
        <w:rPr>
          <w:rFonts w:ascii="Times New Roman"/>
          <w:b/>
          <w:i w:val="false"/>
          <w:color w:val="000000"/>
        </w:rPr>
        <w:t xml:space="preserve"> Техникалық және кәсіптік білім берудің "07230800 - Трикотаж, тоқыма, галантерея бұйымдары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"3W07230801- Шілтерші"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Әр түрлі элементпен қосарлы және тізбекті тоқу түрлеріне дайындау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Әр түрлі элементпен қосарлы және тізбекті тоқу түрлеріне дайындау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Өруге дайындық жұмыстарын жүргізу кезінде еңбекті қорғау, өндірістік санитария және қауіпсіздік техникасы ережелерінің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Тоқу үшін жіптің сапасын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Берілген сурет бойынша шілтер және шілтерлі бұйымдарды тоқу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Берілген сурет бойынша шілтер және шілтерлі бұйымдарды тоқу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Қарапайым өрнектердің жұптасқан шілтерін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Берілген үлгіге сәйкес шілтер тоқу.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"3W07230802 - Тоқу-тігу жабдығының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Шикізат түрлеріне, сызықтық тығыздығына, түсі және сапасына қарай тоқуға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Шикізат түрлеріне, сызықтық тығыздығына, түсі және сапасына қарай тоқуға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Шикізат түрлеріне, сызықтық тығыздығына, түсі және сапасына қарай тоқуға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Матаға, купондар мен бұйымдарға толтырылған мәліметтерге сәйкес иірілген жіптерді қабылдап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Машинаны иірімжіптермен сабақтау және тоқу процесін бақылау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Машинаны иірімжіптермен сабақтау және тоқу процесін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Толтыру деректеріне сәйкес, машинаны иірім жіптермен және жіптермен сабақтау.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Толтыру деректеріне сәйкес бобиналарды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Иірім жіп пен жіптің үзілуін және жабдықтың тоқтауын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Тоқу жабдықтарының техникалық жағдайын, механизмдер мен құрылғылардың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Толтыру деректеріне сәйкес тоқыма маталарды, купондарды тоқу.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Купондарды бөлу және жинақтау. Купон иірім жіптерінің ұштарын сабақтау, ілмектерді көтеру, жайма мен купондардың ақаулы жерлерін жамау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Купондарды бөлу және жинақтау. Купон иірім жіптерінің ұштарын сабақтау, ілмектерді көтеру, жайма мен купондардың ақаулы жерлерін жамау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Купондарды бөлу және бұйымдарға жинақтау.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Купондардың иірілген жіптерінің ұштарын сабақтап, ілмектерді көтеріп және ақаулы жерлерін жамау.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Әр түрлі жалпақ тоқылған және айналмалы тоқылған жабдықтарда тоқу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Әр түрлі жалпақ тоқылған және айналмалы тоқылған жабдықтарда тоқу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Әр түрлі айқаспалы тоқылған жаймаларды және тоқыма үлгілерді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Жекелеген бөліктер мен түйіндерді тоқуды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Тоқыма жабдықтарын басқару, қызмет көрсету және тоқыма жабдықтарына майда жөндеу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Шығарылатын өнімнің технологиялық процесс параметрлерін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Шығарылатын өнімнің технологиялық процесс параметрлерін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Тоқу кезінде өнімнің мөлшерін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Өнімнің сапасын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Тоқу жабдықтарының техникалық жағдайын, механизмдер мен құрылғылардың жұмысын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Тоқу жабдықтарының техникалық жағдайын, механизмдер мен құрылғылардың жұмысын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Тоқу жабдықтарының техникалық жағдайын, механизмдер мен құрылғылардың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Машинаны үрлеу, тазалау және майлау.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"3W07230803 - Пішуші"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Жайма мен бұйымдарды тоқу бағдарламаларын әзірлеу және іске қосу, бұйымдардың сынақ үлгілерін пысықтау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Жайма мен бұйымдарды тоқу бағдарламаларын әзірлеу және іске қосу, бұйымдардың сынақ үлгілерін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Тоқу жабдықтарына арналған маталар мен әр түрлі айқаспалы өрнекті маталы бұйымдарын тоқу бағдарламасын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Тоқу жабдықтарына арналған әртүрлі тоқу және айқаспалы маталарымен бұйымдарын тоқу бағдарламасын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Өнімнің сынақтары мен үлгілерін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Тоқыма бұйымдарының жаңа үлгілерін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Тоқыма бұйымдарының жаңа үлгілерін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Үлгіге, эскизге сәйкес тоқылған киімнің жаңа үлгілерін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Тоқу тығыздығы бойынша өнімдер мен майда сәндік бөліктеріне есептеу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Өндіріске жаңа үлгілерді іске қосуға және бақылауды жүзеге асыруға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Өндіріске жаңа үлгілерді іске қосуға және бақылауды жүзеге асыруға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Өндіріске жаңа модельдерді енгізуге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Тоқыма бұйымдарын дайындаудың авторлық үлгіге сәйкестігін бақылауды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Тоқыма және бас киімдерді өндіруге арналған базалық және модельдік конструкциялар мен лекалолар жиынтығын құрастыру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Тоқыма және бас киімдерді өндіруге арналған базалық және модельдік конструкциялар мен лекалолар жиынтығын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Тоқыма және бас киімдерді өндіруге арналған базалық және модельдік конструкциялар мен лекалолар жиынтығын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Тоқыма және бас киімдерден жасалған бұйымдарға арналған модельдік конструкциялар мен лекало жиынтықтарын салу.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Еңбекті қорғау және өртке қарсы қорғау ережелерін сақтауды ескере отырып, персоналдың жұмысын ұйымдастыру және жабдықты пайдалану, жөндеу және техникалық техникалық басшылықты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Еңбекті қорғау және өртке қарсы қорғау ережелерін сақтауды ескере отырып, персоналдың жұмысын ұйымдастыру және жабдықты пайдалану, жөндеу және техникалық техникалық басшылықты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Жұмыстарды орындау тәртібін сапа талаптарын, орындау мерзімдерін және ауысымдағы міндеттерді бөлуді ескере отырып, еңбекті қорғау ережелерін сақтай отырып және өртке қарсы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Жұмыс орындарын ұйымдастыру, оларды жабдықтау және технологиялық жабдықтарды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Модельдеу, құрастыру, бұйымдарды дайындау технологиясы әдістері мен тәсілдерін және кәсіпорын қызметіне байланысты басқа да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Технологиялық процестердің экономикалық тиімділігін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Өндірісте тоқыма бұйымдарын өңдеудің техникалық процесін ұйымдастыруды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Қажетті технологиялық есептеуді орындау және жобалық – сметалық техникалық құжаттаманы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Қажетті технологиялық есептеуді орындау және жобалық – сметалық техникалық құжаттаманы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Жұмыстарды орындауға жобалау-сметалық құжаттаманы қабылдау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Бұйымдар мен схемалардың жұмыс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Қажетті техникалық, жоспарлы, атқарушылық және есептік құжаттаманы жасау және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Нормативтік – анықтамалық және ілеспе құжаттарды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Нормативтік – анықтамалық және ілеспе құжаттарды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Жүзеге асыруға жұмыс сапасын іріктеп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Эксплуатация процесінде пайда болған ақауларды жою бойынша техникалық құжаттаманы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Орындалған жұмыстардың көлемін есепке алуды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311-қосымша</w:t>
            </w:r>
          </w:p>
        </w:tc>
      </w:tr>
    </w:tbl>
    <w:p>
      <w:pPr>
        <w:spacing w:after="0"/>
        <w:ind w:left="0"/>
        <w:jc w:val="left"/>
      </w:pPr>
      <w:r>
        <w:rPr>
          <w:rFonts w:ascii="Times New Roman"/>
          <w:b/>
          <w:i w:val="false"/>
          <w:color w:val="000000"/>
        </w:rPr>
        <w:t xml:space="preserve"> Техникалық және кәсіптік білім берудің "07230900 - Әрлеу өндірісі (бейін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07230900 - Әрлеу өндірісі (бейін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3W07230901 - Матаны безендіру операторы</w:t>
            </w:r>
          </w:p>
          <w:p>
            <w:pPr>
              <w:spacing w:after="20"/>
              <w:ind w:left="20"/>
              <w:jc w:val="both"/>
            </w:pPr>
            <w:r>
              <w:rPr>
                <w:rFonts w:ascii="Times New Roman"/>
                <w:b w:val="false"/>
                <w:i w:val="false"/>
                <w:color w:val="000000"/>
                <w:sz w:val="20"/>
              </w:rPr>
              <w:t>
3W07230902 - Матаны бояу операторы</w:t>
            </w:r>
          </w:p>
          <w:p>
            <w:pPr>
              <w:spacing w:after="20"/>
              <w:ind w:left="20"/>
              <w:jc w:val="both"/>
            </w:pPr>
            <w:r>
              <w:rPr>
                <w:rFonts w:ascii="Times New Roman"/>
                <w:b w:val="false"/>
                <w:i w:val="false"/>
                <w:color w:val="000000"/>
                <w:sz w:val="20"/>
              </w:rPr>
              <w:t>
4S07230903 -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"3W07230901 - Матаны безендіру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Өңдеу агрегаттарында матаны өңдеуді, кеңейтуді, қатпарлауды, өлшеуді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Матаны апшымай өңдеу үшін өңдеу таптаушында, агрегаттарда матаны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режимге сәйкес түкті маталарды өңдеуді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Жабдықты пайдалану, баптау және күту ережелерін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"3W07230902 - Матаны бояу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Мақта-бояу аралық аппараттарында және центрифугальды түрдегі аппараттарда бояу процесін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Берілген технологиялық режимге сәйкес матаны бояу, сіңіру, жуу және сығу процестерін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Матаға қолмен гүлді және өрнекті суреттерді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Дана бұйымдарды салқын немесе ыстық батикпен контурмен әшекейлеу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Техникалық режимдерге сәйкес қызмет көрсетілетін жабдықты пайдалану және күтіп-ұстау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"4S07230903 -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Әрлеу өндірісінің технологиялық процестерін жасау және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Ұжым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Әрлеу өндірісінің дайын бұйымдарының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Жабдықты тазалауды және уақытылы, сапалы жөндеуді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312-қосымша</w:t>
            </w:r>
          </w:p>
        </w:tc>
      </w:tr>
    </w:tbl>
    <w:p>
      <w:pPr>
        <w:spacing w:after="0"/>
        <w:ind w:left="0"/>
        <w:jc w:val="left"/>
      </w:pPr>
      <w:r>
        <w:rPr>
          <w:rFonts w:ascii="Times New Roman"/>
          <w:b/>
          <w:i w:val="false"/>
          <w:color w:val="000000"/>
        </w:rPr>
        <w:t xml:space="preserve"> Техникалық және кәсіптік білім берудің "07230900 - Әрлеу өндірісі (бейін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"3W07230901 - Матаны безендіру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Өңдеу агрегаттарында матаны өңдеуді, кеңейтуді, қатпарлауды, өлшеуді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Өңдеу агрегаттарында матаны өңдеуді, кеңейтуді, қатпарлауды, өлшеуді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Қызмет көрсетуші жабдықтарды жұмыс жасауға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Матаны тасымалдауды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Матаны тігу және оны сабақтауды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Матаны өңдеудің технологиялық режиміне сәйкес суды, будың қысымын, сығылған ауаны беруді, температура мен ылғалдылықты реттеуді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Кеңейту машиналарында және басқа да автоматты реттеуші құрылғыларда матаның жиегін автоматты ұстауды реттеуді жүзеге асыру.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Матаны апшымай өңдеу үшін өңдеу таптаушында, агрегаттарда матаны өңдеу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Матаны апшымай өңдеу үшін өңдеу таптаушында, агрегаттарда матаны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 процесінде матаның соңын таңбалауды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Технологиялық апшымайды бақылау үшін өңделетін матаға бақылау белгісін салуды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Матаны түсіру және белгіленген жерге қатарлап қоюды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Қалыптың ұзындығын, матаның енін, ылғалдылығын, сыртқы түрін және апшымайын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режимге сәйкес түкті маталарды өңдеуді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Технологиялық режимге сәйкес түкті маталарды өңдеуді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Жоғары білікті өңдеушінің басшылығымен қозыелтірі суретін жасау үшін түкті матаға қолмен бедер салу процесін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Ұзындығы мен артикулі бойынша матаны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Коммуникациядағы судың қысымын және ылғалдау камерасының секцияларында температураны реттеуді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Басқару агрегатының сызбасын, өңделетін матаның ассортиментін, апшымай деңгейіне әсер ететін факторларды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Жабдықты пайдалану, баптау және күту ережелерін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Жабдықты пайдалану, баптау және күту ережелерін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Қызмет көрсететін қондырғының және қолданылатын бақылау-есептеу аспаптарының құрылысын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Қызмет көрсететін қондырғыны тазалау мен майлауды өткізудің жиілігін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Мемлекеттік стандартқа сәйкес матаның енін, матаның апшымайына әсер ететін факторлардың ретін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Матаны өңдеудің технологиялық режим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Автоматты реттеу және техникалық бақылау аспаптарын баптау тәсілдеріне ие болу.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"3W07230902 - Матаны бояу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Мақта-бояу аралық аппараттарында және центрифугальды түрдегі аппараттарда бояу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Мақта-бояу аралық аппараттарында және центрифугальды түрдегі аппараттарда бояу процесінің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Бояу процесі алдында дайындық жұмыстарын орындау, қанықтырушыны жұмысқа әзірлеуді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Кәрзеңкеге талшықты толтыруды және оның салмағын өлшеуді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Боялған талшықты тасымалдау және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Жуу қорабына су мен ерітіндіні беруді реттеу.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Берілген технологиялық режимге сәйкес матаны бояу, сіңіру, жуу және сығу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Берілген технологиялық режимге сәйкес матаны бояу, сіңіру, жуу және сығу процестерін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Матаны кәрзеңкеге толтыру, матаны бояуға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Бояу ерітіндісін дайындаудың рецептурасын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Берілген үлгі бойынша бояу тәсілдерін, боялатын өнімдердің ассортиментін, иірімжіптің түрлері мен сызықтық тығыздығын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Матаны сабақтау және тігу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2.5. Бояу сапасына қойылатын талаптарды, бояуларды, химиялық материалдарды, суды, буды жұмсау нормаларын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Өнімді сығудан кейінгі ылғалдық нормасын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Матаны бояудың химиялық технологиясын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Бояу жабдығының үздіксіз жұмыс жасауын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Матаға қолмен гүлді және өрнекті суреттерді жағу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Матаға қолмен гүлді және өрнекті суреттерді жағу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Суреттің салынуына байланысты түстерді және бояуларды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Матаны суда жібіту және рамаға бірқалыпты тартуды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Бояуларды жағу, өңдеу тәртібін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Келесі бояуды жағудан бұрын бұйымды кептіруді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Матаға суреттің орналасу жерін белгілеуді, сонымен қатар бояуды араластыруды өткізу.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Дана бұйымдарды салқын немесе ыстық батикпен контурмен әшекейлеу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Дана бұйымдарды салқын немесе ыстық батикпен контурмен әшекейлеу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Қажетті созуды сақтаумен матаны рамаға керу.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Суреттің контурын тексеру, қажет болса оны жете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Матаның сапасын тексеру, берілген үлгі бойынша сәйкес түсті және өңді бояуларды таңдау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Әшекейленген бұйымдарды кептіру, рамадан алу және оларды белгіленген тәртіпте тапсыруды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Техникалық режимдерге сәйкес қызмет көрсетілетін жабдықты пайдалану және күтіп-ұстау қағидаларын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Техникалық режимдерге сәйкес қызмет көрсетілетін жабдықты пайдалану және күтіп-ұстау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Матаны әрлеудің технологиялық режимдеріне сәйкес қызмет көрсетілетін жабдықты толтыру тәсілдері мен қағидаларын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5.2. Гидравликалық сорғыны басқаруды меңгеру.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Қызмет көрсетілетін машиналардың біліктерінің қысымын реттек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Апшымай машиналары мен кептіру барабандарындағы ылғалдылық, будың қысым нормаларын, матаның өту жылдамдығын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Матаның сапасына қойылатын талаптарды, сондай-ақ Қызмет көрсетілетін жабдықты тазалау және үйкелетін беттерді майлау кезеңділігін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Қызмет көрсетілетін жабдықты тазалауды, сондай-ақ жабдықты ұсақ жөндеуді және реттеуді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"4S07230903 - Техник-технолог" біліктілігі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Әрлеу өндірісінің технологиялық процестерін жасау және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Әрлеу өндірісінің технологиялық процестерін жасау және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Жабдықтың оңтайлы жұмыс режимін таңдауды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Өндірістік желінің аспаптары мен жұмыс режимдерінің көрсеткіштерін бақылауды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Бақылау түрлері мен әдістерін, кәсіпорындағы нормаларды әртүрлі әдістермен әзірлеуді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Техникалық құжаттаманы жобалау, әзірлеу және ресімдеу бойынша стандарттарды, техникалық шарттарды, нормативтік-әдістемелік материалдарды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Әрлеу өндірісінің техникалық нормативтеріне сәйкес есептік, техникалық құжаттаманы жасау және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Ұжым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Ұжым жұмысын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Әрлеу өндірісінде қауіпсіздік техникасын сақтауға нұсқама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Еңбекті қорғау жөніндегі нормативтік актілердің талаптарына және жұмыс өндірісі жөніндегі нұсқауларға сәйкес жұмыс орнының ұйымдастырылуын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Технологиялық тәртіпті сақтай отырып, орындаушылар ұжымының жұмысын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Негізгі және жапсарлас жабдықтардың үздіксіз жұмысын қамтамасыз ете отырып, ауысым ішінде еңбекті ұйымдастыруды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Әрлеу өндірісінің дайын бұйымдарының сапасын тексеру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Әрлеу өндірісінің дайын бұйымдарының сапасын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Шикізат, материалдар, энергия шығындарының нормаларын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Маталарды әрлеу кезінде пайда болған ақаулар мен ақаулардың себептерін, сондай-ақ оларды жою әдістерін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Өндірісті, еңбекті және басқаруды ұйымдастыру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Техникалық регламенттеріне сәйкес өнім сапасының негізгі көрсеткіштерін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Өндірісті технологиялық дайындаудың бірыңғай жүйесін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Өңдеу өндірісінің өндірістік бөлімшелерінің техникалық-экономикалық көрсеткіштерін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Шикізат ресурстарын ұтымды пайдаланудың сапалық және сандық көрсеткіштерін және олардың тиімділігін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Еңбек заңнамасын, ішкі еңбек тәртібі тәртібін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Жабдықты тазалауды және уақытылы, сапалы жөндеуді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Жабдықты тазалауды және уақытылы, сапалы жөндеуді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Әрлеу өндірісінің жабдықтарын кәсіби тексеруді және ағымдағы жөндеуді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Технологиялық жабдықтың техникалық жағдайы мен ресурсын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Жабдықтар мен қосалқы бөлшектерге өтінімдер және ілеспе құжаттар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Технологиялық жабдықты жөндеудің жиынтық кестелерін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Еңбекті қорғау, өндірістік санитария және өрт қауіпсіздігі бойынша ережелер мен нормаларды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Ауыстыруға жататын жабдық объектілерін анықтау; Жабдықтың ықтимал істен шығуын анықтау, сондай-ақ бөлшектеу үшін қажетті объектіні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313-қосымша</w:t>
            </w:r>
          </w:p>
        </w:tc>
      </w:tr>
    </w:tbl>
    <w:p>
      <w:pPr>
        <w:spacing w:after="0"/>
        <w:ind w:left="0"/>
        <w:jc w:val="left"/>
      </w:pPr>
      <w:r>
        <w:rPr>
          <w:rFonts w:ascii="Times New Roman"/>
          <w:b/>
          <w:i w:val="false"/>
          <w:color w:val="000000"/>
        </w:rPr>
        <w:t xml:space="preserve"> Техникалық және кәсіптік білім берудің "07231000 - Аяқ-киім ісі"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 киім және теріден жасалған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07231000 - Аяқ-киім ісі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3W07231001 - Жеке аяқ-киім тігу және жөндеу шебері</w:t>
            </w:r>
          </w:p>
          <w:p>
            <w:pPr>
              <w:spacing w:after="20"/>
              <w:ind w:left="20"/>
              <w:jc w:val="both"/>
            </w:pPr>
            <w:r>
              <w:rPr>
                <w:rFonts w:ascii="Times New Roman"/>
                <w:b w:val="false"/>
                <w:i w:val="false"/>
                <w:color w:val="000000"/>
                <w:sz w:val="20"/>
              </w:rPr>
              <w:t>
3W07231002 - Ортопедиялық аяқ-киім тігу және жөндеу шебері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"3W07231001 - Жеке аяқ-киім тігу және жөндеу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Аяқ киімнің орташа және күрделі жөндеу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Дайындамалар мен аяқ киімдер тігу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"3W07231002 - Ортопедиялық аяқ-киім тігу және жөндеу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ортопедиялық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 киімнің орташа және күрделі жөндеу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дайындамалар мен аяқ киім тігу операцияларын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314-қосымша</w:t>
            </w:r>
          </w:p>
        </w:tc>
      </w:tr>
    </w:tbl>
    <w:p>
      <w:pPr>
        <w:spacing w:after="0"/>
        <w:ind w:left="0"/>
        <w:jc w:val="left"/>
      </w:pPr>
      <w:r>
        <w:rPr>
          <w:rFonts w:ascii="Times New Roman"/>
          <w:b/>
          <w:i w:val="false"/>
          <w:color w:val="000000"/>
        </w:rPr>
        <w:t xml:space="preserve"> Техникалық және кәсіптік білім берудің "07231000 - Аяқ-киім ісі"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"3W07231001 - Жеке аяқ-киім тігу және жөндеу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жабдықтар мен материалдарды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материалдарды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Материалдарды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Аяқ киімнің әртүрлі бөліктерін жөндеу технологияларын, әдістерін, жолдарын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Аяқ киімнің ұсақ және күрделі жөндеу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Аяқ киімнің ұсақ және күрделі жөндеу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Қалпына келтіруді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Материалдарды рационалды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Аяқ киімнің жоғарғы және астарын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Қапсырмаларды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Өкшені, табанды, төсеуді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Киізден жасалған, резеңке мен былғары аяқ киімді жабдықта және қолмен жөндеу.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Дайындамалар мен аяқ киімдер тігу операцияларын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Дайындамалар мен аяқ киімдер тігу операцияларын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Тапсырыс берушінің тапсырысына сәйкес эскиздік дизайн мен базалық модельге арналған жобалық дизайн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Аяқты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Дайындамалар мен аяқ киімдерді тігудің технологиялық процестерін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Төстеніштерді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Аяқ киім жасау кезінде мемлекеттік стандарттар мен техникалық талаптарды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"3W07231002 - Ортопедиялық аяқ-киім тігу және жөндеу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жабдықтар мен ортопедиялық материалдарды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ортопедиялық материалдарды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Ортопедиялық материалдарды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Аяқ киімнің әртүрлі бөліктерін жөндеу технологияларын, әдістерін, жолдарын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Ортопедиялық аяқ киімдерге орташа және күрделі жөндеу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Ортопедиялық аяқ киімдерге орташа және күрделі жөндеу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Ортопедиялық аяқ киімнің құрылымын жөндеу (күрделі және күрделі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Бөлшек түрлерін қолдану (қатты және жұмсақ).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Төсеніш қабаттарын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Ортопедиялық аяқ киім бұйымдарына арналған (түсіру және түзету) құрылғыларды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Медициналық көрсеткішке сәйкес ортопедиялық аяқ киімге арнайы бөлшектерді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Ортопедиялық аяқ киімнің үстіңгі бөлігін тігу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Ортопедиялық аяқ киімнің үстіңгі бөлігін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Табанның деформациясына сәйкес базалық модель үшін жоба мен құрылымды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Патология болған жағдайда аяқтың төменгі жағын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Дайындамалар мен аяқ киімдерді тігудің технологиялық процестерін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Дайын ортопедиялық аяқ киімді тапсырыс берушінің жеке ерекшеліктері мен сезімдеріне сәйкес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Аяқ киім жасау кезінде мемлекеттік стандарттар мен техникалық талаптарды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315-қосымша</w:t>
            </w:r>
          </w:p>
        </w:tc>
      </w:tr>
    </w:tbl>
    <w:p>
      <w:pPr>
        <w:spacing w:after="0"/>
        <w:ind w:left="0"/>
        <w:jc w:val="left"/>
      </w:pPr>
      <w:r>
        <w:rPr>
          <w:rFonts w:ascii="Times New Roman"/>
          <w:b/>
          <w:i w:val="false"/>
          <w:color w:val="000000"/>
        </w:rPr>
        <w:t xml:space="preserve"> Техникалық және кәсіптік білім берудің "07231100 - Аяқ-киім өндірісі (түрлері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0723 Тоқыма (киім, аяқ киім және теріден жасалған бұйымдар)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07231100 - Аяқ-киім өндірісі (түрлері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3W07231101 - Материалдарды пішуші</w:t>
            </w:r>
          </w:p>
          <w:p>
            <w:pPr>
              <w:spacing w:after="20"/>
              <w:ind w:left="20"/>
              <w:jc w:val="both"/>
            </w:pPr>
            <w:r>
              <w:rPr>
                <w:rFonts w:ascii="Times New Roman"/>
                <w:b w:val="false"/>
                <w:i w:val="false"/>
                <w:color w:val="000000"/>
                <w:sz w:val="20"/>
              </w:rPr>
              <w:t>
3W07231102 - Аяқ-киім құрастырушы</w:t>
            </w:r>
          </w:p>
          <w:p>
            <w:pPr>
              <w:spacing w:after="20"/>
              <w:ind w:left="20"/>
              <w:jc w:val="both"/>
            </w:pPr>
            <w:r>
              <w:rPr>
                <w:rFonts w:ascii="Times New Roman"/>
                <w:b w:val="false"/>
                <w:i w:val="false"/>
                <w:color w:val="000000"/>
                <w:sz w:val="20"/>
              </w:rPr>
              <w:t>
3W07231103 - Аяқ-киімді тартушы</w:t>
            </w:r>
          </w:p>
          <w:p>
            <w:pPr>
              <w:spacing w:after="20"/>
              <w:ind w:left="20"/>
              <w:jc w:val="both"/>
            </w:pPr>
            <w:r>
              <w:rPr>
                <w:rFonts w:ascii="Times New Roman"/>
                <w:b w:val="false"/>
                <w:i w:val="false"/>
                <w:color w:val="000000"/>
                <w:sz w:val="20"/>
              </w:rPr>
              <w:t>
4S07231104 -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"3W07231101 - Материалдарды пішуші"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Аяқ киімнің бөлшектерін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Дайын өнімнің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"3W07231102 - Аяқ-киім құрастырушы"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ортопедиялық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Аяқ киімді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Қалыптарға аяқ киімді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 орауды, таңбалауды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"3W07231103 - Аяқ-киімді тартушы"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Дайындамаларды және жабдықты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Блоктағы дайындамаларды қатайту және тарту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Орындалған операциялардың сапасын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"4S07231104 -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процесті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процессті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Тәжірибе жұмысты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Технологиялық процессті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316-қосымша</w:t>
            </w:r>
          </w:p>
        </w:tc>
      </w:tr>
    </w:tbl>
    <w:p>
      <w:pPr>
        <w:spacing w:after="0"/>
        <w:ind w:left="0"/>
        <w:jc w:val="left"/>
      </w:pPr>
      <w:r>
        <w:rPr>
          <w:rFonts w:ascii="Times New Roman"/>
          <w:b/>
          <w:i w:val="false"/>
          <w:color w:val="000000"/>
        </w:rPr>
        <w:t xml:space="preserve"> Техникалық және кәсіптік білім берудің "07231100 - Аяқ-киім өндірісі (түрлері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"3W07231101 - Материалдарды пішуші"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жабдықтар мен материалдарды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материалдарды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Материалды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Кесу схемасын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Жабдықты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Аяқ киімнің бөлшектерін қиып 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Аяқ киімнің бөлшектерін қиып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Алдын ала таңбалауға сәйкес аяқ киімнің қарапайым бөлшектеріне арналған материалдарды кесіп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Алдын ала таңбалау бойынша материалдарды күрделілігі орташа бөліктерге бөліп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Материалдарды алдын ала таңбалаусыз күрделілігі орташа бөліктерге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Күрделі аяқ киімге арналған материалдарды кесіп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Модельді қоспағанда, аяқ киімнің барлық түрлерінің жоғарғы жағына арналған материалдарды кесіп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Сәнді аяқ киімнің жоғарғы бөлігін жұпқа арналған жиынтықта қиып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Пайдаланылған жабдықты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артикул, стиль, өлшем, кесілген бөлшектердің шеті т.б.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Дайын өнімнің сапасын бақылауды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Дайын өнімнің сапасын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Бөлшектердің аймақтағы сәйкестігін және кескіштердің контурын, кесудің толықтығы мен жұптасуын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Кесілген элементтердің қалыңдығы, сапасы және топографиялық аймақтары бойынша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Бөлшектерде былғары түсінің біртектілік элементтерін таңдау.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"3W07231102 - Аяқ-киім құрастырушы"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жабдықтар мен материалдарды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материалдарды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Дайындамаларды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Жабдықтың жұмыс режимдерін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Аяқ киімді жинау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Аяқ киімді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Аяқ киімнің ішіндегі втулкаларды орнату, кіргізу, тойтару, втулканың ұштарын өзекке мықтап басу.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Вулканизацияланбаған резеңкеден, астардан және қаптамадан пластик өкшелерді, төсеу және төсеу өкшелері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Ағаш өкшелердегі тесіктерді бұрғылау.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Төсеніштерді қолмен тігу, сәнді аяқ киімнің жіңішке бөлігін тігу.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Ағаш және нейлоннан,</w:t>
            </w:r>
          </w:p>
          <w:p>
            <w:pPr>
              <w:spacing w:after="20"/>
              <w:ind w:left="20"/>
              <w:jc w:val="both"/>
            </w:pPr>
            <w:r>
              <w:rPr>
                <w:rFonts w:ascii="Times New Roman"/>
                <w:b w:val="false"/>
                <w:i w:val="false"/>
                <w:color w:val="000000"/>
                <w:sz w:val="20"/>
              </w:rPr>
              <w:t>
қарапайым былғары аяқ киім, былғары және басқа материалдардан тұратын өкшелерін қатайту.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Жеке тапсырыстар бойынша ағаш өкшелер жасау, өкшеге қажетті пішін мен көлем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Табанды, тіреуішті және табанның бірінші қабатын дәнекерленген, доппельмен, тігіспен және сандалмен бекітілген аяқ киіммен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Дәнекерленген төсеніштерді машинаға ернімен рантқа жалғау.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Аяқ киімді қалыптар бойынша қалыптау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Аяқ киімді қалыптар бойынша қалыптау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Аяқ киімді қалыптар бойынша қалыптау.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Құю сынақ үлгісін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Қалыптан бөлшектерді түсіру.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Өндірісті бақылауды, орауды, таңбалауды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 бақылауды, орауды, таңбалауды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Қаптаманы және таңбалауды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"3W07231103 - Аяқ-киімді тартушы"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жабдықтар мен материалдарды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 мен материалдарды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Дайындамаларды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Жабдықты таңдау, іске қосу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Дайындамаларды ылғалдандырыу.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Қайықтағы дайындалымдарды тарту және созуды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Қайықтағы дайындалымдарды тарту және созуды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Дайындаманы қайыққа алдын ала бекітуді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Астыңғы қабаттарды немесе табандарды, өкшенің үстіңгі жағын мен саусақ сандал түріндегі бұйымдарды жалғау.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Төсеуді қатайту.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Барлық аяқ киімнің дайындамаларын алдын ала қатайтуды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Гимнастикалық аяқ киімнің, үй аяқ киімнің және чуяктың дайындамаларын қатайту.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2.6. Аяқ киім дайындамаларын бүйірлік бекіту әдісімен қатайту.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Бекіту және желім әдісін қолдана отырып, аяқ киімнің барлық түрлерінің дайындамаларын қатайту.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Термопластикалық желімдерді автоматты түрде беретін машиналарда сәнді және ортопедиялық аяқ киімдерді қатайту.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2.9. Модельді және ортопедиялық аяқ киімді дөңгелектеп қатайту.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2.10. Прикреплять затяжную кромку в носочно-пучковой части и в заднем шве к стельке. Тартылатын байлам-жиекті бөлік табанға және артқы тігіс табанға бекіту.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Орындалған операциялардың сапасын бағалау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Орындалған операциялардың сапасын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Қосылымдардың симметриясын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Дайындамалардың қайыққа сәйкестігін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Өнімді құрғату.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"4S07231104 -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процесті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процесті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Өндірістік тапсырмаларды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Өндірістің технологиялық карталарын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Материалдарды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процесті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процесті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Технологиялық процестер мен оңтайлы өндіріс режимін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Бөлшектерді өңдеуге және бұйымдарды жинауға арналған жедел маршруттар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Технологиялық маршруттар мен материалдық карталарды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Технологиялық процестерді реттеуге байланысты техникалық құжаттаманы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Уақыттың техникалық негізделген нормаларын, материалдық нормаларын, негізгі және қосалқы материалдарды, электр энергиясын, отынды тұтыну нормаларын әзірлеу.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Тәжірибелік жұмыс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Тәжірибелік жұмыс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Жаңа технологиялық жабдықты сынақтан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Өндіріс процесінде жаңа режимдерді әзірлеу бойынша тәжірибелік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Патенттік зерттеулерде жаңа режимдерді құру бойынша тәжірибелік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Технологиялық процесті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Технологиялық процесті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Жоспарланған тапсырмаларды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Технологиялық регламенттер мен жабдықтың дұрыс жұмыс істеуін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Өндірілетін өнімнің сапасын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317-қосымша</w:t>
            </w:r>
          </w:p>
        </w:tc>
      </w:tr>
    </w:tbl>
    <w:p>
      <w:pPr>
        <w:spacing w:after="0"/>
        <w:ind w:left="0"/>
        <w:jc w:val="left"/>
      </w:pPr>
      <w:r>
        <w:rPr>
          <w:rFonts w:ascii="Times New Roman"/>
          <w:b/>
          <w:i w:val="false"/>
          <w:color w:val="000000"/>
        </w:rPr>
        <w:t xml:space="preserve"> Техникалық және кәсіптік білім берудің "07240100 - Пайдалы қазбалардың кен орындарын жер астында өңдеу"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07240100 - Пайдалы қазбалардың кен орындарын жер астында өңдеу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3W07240101 - Жер асты тау-кен жұмысшысы</w:t>
            </w:r>
          </w:p>
          <w:p>
            <w:pPr>
              <w:spacing w:after="20"/>
              <w:ind w:left="20"/>
              <w:jc w:val="both"/>
            </w:pPr>
            <w:r>
              <w:rPr>
                <w:rFonts w:ascii="Times New Roman"/>
                <w:b w:val="false"/>
                <w:i w:val="false"/>
                <w:color w:val="000000"/>
                <w:sz w:val="20"/>
              </w:rPr>
              <w:t>
3W07240102 - Тазарту забойының тау-кен жұмысшысы</w:t>
            </w:r>
          </w:p>
          <w:p>
            <w:pPr>
              <w:spacing w:after="20"/>
              <w:ind w:left="20"/>
              <w:jc w:val="both"/>
            </w:pPr>
            <w:r>
              <w:rPr>
                <w:rFonts w:ascii="Times New Roman"/>
                <w:b w:val="false"/>
                <w:i w:val="false"/>
                <w:color w:val="000000"/>
                <w:sz w:val="20"/>
              </w:rPr>
              <w:t>
3W07240103 - Үңгуші</w:t>
            </w:r>
          </w:p>
          <w:p>
            <w:pPr>
              <w:spacing w:after="20"/>
              <w:ind w:left="20"/>
              <w:jc w:val="both"/>
            </w:pPr>
            <w:r>
              <w:rPr>
                <w:rFonts w:ascii="Times New Roman"/>
                <w:b w:val="false"/>
                <w:i w:val="false"/>
                <w:color w:val="000000"/>
                <w:sz w:val="20"/>
              </w:rPr>
              <w:t>
3W07240104 - Жер асты тау-кен монтаждаушысы</w:t>
            </w:r>
          </w:p>
          <w:p>
            <w:pPr>
              <w:spacing w:after="20"/>
              <w:ind w:left="20"/>
              <w:jc w:val="both"/>
            </w:pPr>
            <w:r>
              <w:rPr>
                <w:rFonts w:ascii="Times New Roman"/>
                <w:b w:val="false"/>
                <w:i w:val="false"/>
                <w:color w:val="000000"/>
                <w:sz w:val="20"/>
              </w:rPr>
              <w:t>
4S07240105 -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"3W07240101 - Жер асты тау-кен жұмысшысы"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Тиеу-түсіру және жеткізу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Пайдалы қазбаларды үңгілеу және тазартым алу кезіндегі дайындық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Жабдықтарды монтаждау, бөлшектеу, жөндеу және қызмет көрсету бойынша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Ұңғымалар мен теспелерді жаруға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"3W07240102 - Тазарту забойының тау-кен жұмысшысы"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Өндіру забойларындағы тазарту жұмыстары кезіндегі қосалқы операциялар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Тазарту забойларындағы конвейерлерді ұзарту және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Забойлық жабдықтарды жөндеуге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"3W07240103 - Үңгуші"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Көлденең, көлбеу және тік тау-кен қазбаларын үңгілеуге арналған дайындық және қосалқы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Қазбаларда бекітпе тұрғызу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Забой аймағында тау-кен массасын тиеу, материалдар мен жабдықтарды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"3W07240104 - Жер асты тау-кен монтаждаушысы"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Монтаждау учаскелеріндегі монтаждалатын тораптарды, бөлшектерді тиеу, жеткізу, түсіру кезінде қосалқы жабдықты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Құбырларды, конвейерлік көліктің негізгі тораптарын монтаждау мен бөлшектеуді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Тау-кен үңгілеу комбайндарын, қосалқы жабдықтарды монтаждау мен бөлшектеуді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Тазартым кешендерін монтаждау мен бөлшектеуді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"4S07240105 -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 және жарылыс жұмыстарының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 және жарылыс жұмыстарын жүргізу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Өндірістік бөлімше персоналының қызметін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318-қосымша</w:t>
            </w:r>
          </w:p>
        </w:tc>
      </w:tr>
    </w:tbl>
    <w:p>
      <w:pPr>
        <w:spacing w:after="0"/>
        <w:ind w:left="0"/>
        <w:jc w:val="left"/>
      </w:pPr>
      <w:r>
        <w:rPr>
          <w:rFonts w:ascii="Times New Roman"/>
          <w:b/>
          <w:i w:val="false"/>
          <w:color w:val="000000"/>
        </w:rPr>
        <w:t xml:space="preserve"> Техникалық және кәсіптік білім берудің "07240100 - Пайдалы қазбалардың кен орындарын жер астында өңдеу"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"3W07240101 - Жер асты тау-кен жұмысшысы"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Тиеу-түсіру және жеткізу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Тиеу-түсіру және жеткізу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Тиеуге арналған материалдар мен жабдықтардың барлық түрлерін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Материалдар мен жабдықтардың барлық түрлерін қолмен және шағын механикаландыру құралдарының көмегімен тиеу,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Тасымалданатын жүктерді ілмектеу мен байлауды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Жүк тиелген және бос вагоншаларды (сауыттарды) жылжыту (итеру) үшін шығырларды, итергіштерді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Вагоншаларды (сауыттарды), механизмдерді, жылжыту қазбаларын, жолдарды, плиталарды, алаңдарды, суағар жырашықтарды тазалау үшін қолда бар құралды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Пайдалы қазбаларды үңгілеу және тазартым алу кезіндегі дайындық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Пайдалы қазбаларды үңгілеу және тазартым алу кезіндегі дайындық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Тау-кен қазбаларының бекітілу жағдайын қарап шығу, бүйірлері мен төбелерін перфоратордың, уатқыш балғаның көмегімен немесе қолмен шабақтау.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Қазбалардың бүйірлері мен төбелерін тарту, тартпаларды ауыстыру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Тау-кен қазбаларының жуылуын және күлденуін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Тақтатас, су тосқауылдарын, жарылыстардың алдын алу мен оқшаулаудың автоматты жүйелерін орнату, қайта монтаждау бойынша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Желдеткіш есіктерді, терезелерді, өлшеу станцияларын, ағаш қалқандарды, құбырларды, тосқауылдарды, төсемдерді орнату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Жолдың тік сызықты және қисық сызықты учаскелеріндегі жолдың рельсшпалдық құрылысын монтаждау және бөлшектеу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Жабдықтарды монтаждау, бөлшектеу және қызмет көрсету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Жабдықтарды монтаждау, бөлшектеу, жөндеу және қызмет көрсету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Вагоншалардың (сауыттардың) ақауларын көзбен шолып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Машиналардың, механизмдердің, құрылғылардың кішігірім жөндеу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Конвейерлерге қызмет көрсетуді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Құбырларды монтаждау, бөлшектеу, қызмет көрсетуді жүргізу, қол аспаптарын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Бұрғыжарылыс жұмыстарын жүргізу кезінде дайындық және қосалқы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Ұңғымалар мен теспелерді жаруға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Жарылғыш заттарды тау-кен қазбалары бойымен жеткізуді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Оқтау үшін теспелерді, ұңғымалар мен мина камераларын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Қоршаулар мен ескерту белгілерін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Бұрғылау құрал-сайманын жеткізуді, материалдарды жеткізіп беруді, тығындаманы дайындау мен жеткізіп беруді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Бұрғылау штангалары мен бұрғытәждерді таңдауды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"3W07240102 - Тазарту забойының тау-кен жұмысшысы"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Кеніштердің өндіру забойларындағы (шахталар лаваларындағы) тазарту жұмыстары кезінде қосалқы операцияларды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Өндіру забойларындағы тазарту жұмыстары кезіндегі қосалқы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Забойды қарап шығу және оны қауіпсіз жағдайға келтіру, забойдың топырағын жаймалауды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Теспелер мен ұңғымаларды бұрғылау үшін өздігінен жүретін бұрғылау қондырғыларын, арбалар мен перфораторларды, электр және пневмо бұрғыларды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Кен массасы мен газдардың оқыс лақтырындыларын алдын алу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Бекіту паспортына сәйкес уақытша және тұрақты бекітпелер тұрғызу.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Тазарту забойы төбесінің жыныстарын нығайту.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Тазарту забойларындағы конвейерлерді ұзарту және қысқарту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Тазарту забойларындағы конвейерлерді ұзарту және қысқарту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Тазарту забойларына іргелес жатқан қазбалардағы конвейерлердің ұзартылуын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Конвейердің қысқартылуын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Қырғышты тізбектің тартылуын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Забойлық жабдықтарды жөндеуге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Забойлық жабдықтарды жөндеуге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Жабдықтарға техникалық қызмет көрсету жөніндегі регламенттік жұмыстарды жүргізу үшін электр слесарлық құрал-сайманды және арнайы айлабұйымдарды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Забойлық жабдықтарды жөндеуге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Тазарту забойларына (лавалар, блоктар, енбелерге) іргелес жатқан забой аймағында және қазбаларда жабдықтарды монтаждау, бөлшектеу, тасымалдау, жылжыту, орнату.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"3W07240103 - Үңгуші"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Көлденең, көлбеу және тік тау-кен қазбаларын үңгілеуге арналған дайындық және қосалқы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Көлденең, көлбеу және тік тау-кен қазбаларын үңгілеуге арналған дайындық және қосалқы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Қауіпсіздік талаптарына сәйкес жұмыс орнын (жұмыс аймағын) және жақындау аймағын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Бұрғыжарылыс жұмыстарын жүргізуге арналған дайындық және қосалқы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Сулы және тақтатасты тосқауылдарға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Забой шекараларындағы тау-кен қазбаларының күлденуін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Коммуникацияларды, үңгілеу машиналары мен жабдықтарды монтаждау және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Жылжымалы жабдықтарды қолдана отырып, тау-кен қазбаларын үңгілеуді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Үңгілеу комбайндарын басқаруға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Бекітпенің барлық түрлерін тұрғызу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Қазбаларда бекітпе тұрғызу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Бекітпені тұрғызу үшін материалды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Үңгіленетін қазбаның уақытша бекітпесін бөлшектеу мен жөндеуді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Қимасы 20 м2 дейінгі көлденең және көлбеу қазбаларда және қимасы 10 м2 дейінгі тік тау-кен қазбаларында барлық типтегі бекітпелерді тұрғызу.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Тау-кен қазбаларын анкерлермен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Забой аймағындағы тау-кен жыныстарын полимерлі материалдармен нығайту.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Забой аймағында тау-кен массасын тиеуді, материалдар мен жабдықтарды жеткізуді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Забой аймағында тау-кен массасын тиеу, материалдар мен жабдықтарды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Тау-кен массасын кенқұдыққа немесе вагоншаларға ысырмалау.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Тау-кен массасын тиеу, тасымалдау үшін тиеу, тиеу-жеткізу машиналарын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Бос вагоншалар мен платформаларды беру және тиелгенін тасу кезінде электровоз машинисіне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Еңбекті қорғау және өнеркәсіптік қауіпсіздік талаптарын сақтай отырып, материалдарды, бекітпе, қалып және жабдықтар элементтерін тиеу, түсіру және қоймалау үшін механикаландыру құралдарын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"3W07240104 - Жер асты тау-кен монтаждаушысы"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Монтаждау учаскелеріндегі монтаждалатын тораптарды, бөлшектерді тиеу, жеткізу, түсіру кезінде қосалқы жабдықты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Монтаждау учаскелеріндегі монтаждалатын тораптарды, бөлшектерді тиеу, жеткізу, түсіру кезінде қосалқы жабдықты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Монтаждалатын тораптар мен бөлшектерді көтеруді және жылжытуды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Тау-кен қазбаларының қабылдау-жөнелту алаңдарында материалдар мен жабдықтарды қабылдауды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Монтаждау учаскелеріндегі монтаждалатын тораптарды, бөлшектерді тиеу, жеткізу және түсіруді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Құбырларды, конвейерлік көліктің негізгі тораптарын монтаждау мен бөлшектеуді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Құбырларды, конвейерлік көліктің негізгі тораптарын монтаждау мен бөлшектеуді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Құбырларды, бекіткіш арқауды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Конвейер құрылғыларын, жетек станцияларын және ысырма конвейерлерін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Тұрақты таспалы конвейерлер мен іске қосуды реттейтін аппаратураны монтаждау, бөлшектеу, баптауды және сынамалауды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Тау-кен үңгілеу комбайндарын және қосалқы жабдықтарды монтаждау мен бөлшектеуді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Тау-кен үңгілеу комбайндарын, қосалқы жабдықтарды монтаждау мен бөлшектеуді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Шығырларды, монтаждау станоктары мен айлабұйымдарды орнату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Сутөккі қондырғыларын монтаждау, бөлшектеу, баптауды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Үңгілеу комбайндарының механикалық бөлігін монтаждау мен бөлшектеуді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Тазартым кешендерін монтаждау мен бөлшектеуді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Тазартым кешендерін монтаждау мен бөлшектеуді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Тазартым комбайндарының механикалық бөлігін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Забойлық ысырма конвейерлерді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Су сіңген бекітпе секцияларын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Тазарту забойында май станцияларын, гидравлика тораптарын монтаждау мен бөлшектеуді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"4S07240105 -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Тау-кен және жарылыс жұмыстарының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 және жарылыс жұмыстарының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Тау-кен және жарылыс жұмыстарын жүргізуге техникалық құжаттаманы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Техникалық және нормативтік құжаттамаға сәйкес учаскеде технологиялық процестердің жүргізілуін ұйымдастыру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Учаскедегі тау-кен көлік жабдықтарына қызмет көрсету бойынша жұмыстардың жүргізілуін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Қосалқы технологиялық процестерге қызмет көрсету бойынша жұмыстардың жүргізілуін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Учаскенің жоспарлы көрсеткіштерінің орындалуын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Тау-кен және жарылыс жұмыстарын жүргізу қауіпсіздігін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 және жарылыс жұмыстарын жүргізу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Тау-кен және жарылыс жұмыстарын жүргізу кезінде салалық нормалар, нұсқаулықтар мен қауіпсіздік ережелері талаптарының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Өрт қауіпсіздігі талаптарының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Еңбекті қорғау талаптарына сәйкес учаскедегі жұмыс орындары мен жабдықтардың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Учаскедегі өнеркәсіптік қауіпсіздік талаптарының сақталуына өндірістік бақылауды ұйымдастыру және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Өндірістік бөлімше персоналының қызметін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Өндірістік бөлімше персоналының қызметін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Бағынышты персоналды үйлестіруді және қадағалауды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Персоналдың еңбек қызметін материалдық және моральдық ынталандыруды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Учаске персоналы қызметінің процесі мен нәтижелерін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Бағынышты персоналдың жұмыс кестелерін жоспарлау және құру.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319-қосымша</w:t>
            </w:r>
          </w:p>
        </w:tc>
      </w:tr>
    </w:tbl>
    <w:p>
      <w:pPr>
        <w:spacing w:after="0"/>
        <w:ind w:left="0"/>
        <w:jc w:val="left"/>
      </w:pPr>
      <w:r>
        <w:rPr>
          <w:rFonts w:ascii="Times New Roman"/>
          <w:b/>
          <w:i w:val="false"/>
          <w:color w:val="000000"/>
        </w:rPr>
        <w:t xml:space="preserve"> Техникалық және кәсіптік білім берудің "07240200 - Маркшейдерлік ісі"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07240200 - Маркшейдерлік ісі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3W07240201 - Топографиялық-геодезиялық және маркшейдерлік жұмыстардағы өлшеуші</w:t>
            </w:r>
          </w:p>
          <w:p>
            <w:pPr>
              <w:spacing w:after="20"/>
              <w:ind w:left="20"/>
              <w:jc w:val="both"/>
            </w:pPr>
            <w:r>
              <w:rPr>
                <w:rFonts w:ascii="Times New Roman"/>
                <w:b w:val="false"/>
                <w:i w:val="false"/>
                <w:color w:val="000000"/>
                <w:sz w:val="20"/>
              </w:rPr>
              <w:t>
3W07240202 - Маркшейдерлік жұмыстардағы тау-кен жұмысшысы</w:t>
            </w:r>
          </w:p>
          <w:p>
            <w:pPr>
              <w:spacing w:after="20"/>
              <w:ind w:left="20"/>
              <w:jc w:val="both"/>
            </w:pPr>
            <w:r>
              <w:rPr>
                <w:rFonts w:ascii="Times New Roman"/>
                <w:b w:val="false"/>
                <w:i w:val="false"/>
                <w:color w:val="000000"/>
                <w:sz w:val="20"/>
              </w:rPr>
              <w:t>
4S07240203 - Техник-маркшейдер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"3W07240201 - Топографиялық-геодезиялық және маркшейдерлік жұмыстардағы өлшеуші"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Топографиялық-геодезиялық және маркшейдерлік жұмыстарды жүргізу кезіндегі қосалқы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Жүк көтергіш механизмдердің кран асты жолдарын тексеруді жүргізу және ғимараттар мен құрылымдардың деформацияларын бақылау кезіндегі топографиялық-геодезиялық және маркшейдерлік өлшеулер бойынша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Инженерлік-геодезиялық және құрылыс-монтаждау жұмыстарын жүргізу кезіндегі дәлдігі жоғары электрондық аспаптардың көмегімен болатын геодезиялық өлшеулер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"3W07240202 - Маркшейдерлік жұмыстардағы тау-кен жұмысшысы"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Пайдалы қазбалар кен орындарында геологиялық жұмыстарды жүргізу кезіндегі қосалқы операциялар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Маркшейдерлік жұмыстар кезіндегі қосалқы операциялар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"4S07240203 - Техник-маркшейдер"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Геодезиялық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 жұмыстарының жүргізілуін маркшейдерлік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Жер қойнауынан пайдалы қазбалардың қазылып алынуын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Маркшейдерлік жұмыстардың орындалуын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320-қосымша</w:t>
            </w:r>
          </w:p>
        </w:tc>
      </w:tr>
    </w:tbl>
    <w:p>
      <w:pPr>
        <w:spacing w:after="0"/>
        <w:ind w:left="0"/>
        <w:jc w:val="left"/>
      </w:pPr>
      <w:r>
        <w:rPr>
          <w:rFonts w:ascii="Times New Roman"/>
          <w:b/>
          <w:i w:val="false"/>
          <w:color w:val="000000"/>
        </w:rPr>
        <w:t xml:space="preserve"> Техникалық және кәсіптік білім берудің "07240200 - Маркшейдерлік ісі"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"3W07240201 - Топографиялық-геодезиялық және маркшейдерлік жұмыстардағы өлшеуші"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Топографиялық-геодезиялық және маркшейдерлік жұмыстарды жүргізу кезінде қосалқы жұмыстарды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Топографиялық-геодезиялық және маркшейдерлік жұмыстарды жүргізу кезіндегі қосалқы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Трассалар мен түсірілім негіздемесінің нүктелерін бетон монолиттермен, металл түйреуіштермен, көршегелермен, қазықтармен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Геодезиялық және маркшейдерлік аспаптар мен құралдарды жұмысқа дайындау, жұмысқа дайындығын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Бедердің және контурлардың сипаттамалық нүктелерін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Геодезиялық жиілендіру желілерінің пункттері мен түсірілім негіздемесінің нүктелерін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Геодезиялық желілер пункттерін, негізгі контурлар мен жер асты коммуникацияларының құдықтарын нивелирлеу.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Көлденең түсірілімді жүргізу және атқарылу түсірілімінің пландарын перпендикулярлар, сызықтық кертпе әдістерімен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Ирригациялық желілердің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Түсірілімді жүзеге асыру және тау-кен қазбалары мен ұңғымаларын байлау.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Жүк көтергіш механизмдердің кран асты жолдарын тексеруді жүргізу және ғимараттар мен құрылымдардың деформацияларын бақылау кезіндегі топографиялық-геодезиялық және маркшейдерлік өлшеулер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Жүк көтергіш механизмдердің кран асты жолдарын тексеруді жүргізу және ғимараттар мен құрылымдардың деформацияларын бақылау кезіндегі топографиялық-геодезиялық және маркшейдерлік өлшеулер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Құрылыс-монтаждау жұмыстарын жүргізу кезінде геодезиялық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Жұмыстық биіктік белгілерін (биіктік көкжиегін) құрылыс-монтаждау алаңының бір аймағынан екіншісіне (қабаттан қабатқа) деңгей өлшеуіштің немесе шланг нивелирінің көмегімен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Тұрғызылатын конструкциялардың көлденең және тік орналасуын аспаптық бақылау және оларды монтаждау кезінде жобалық параметрлерден жіберілген геометриялық ауытқуларды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Тау-кен қазбаларының арқалықтарына, бағаналарына, бекітпелеріне қадабелгілер мен маркалар белгілерін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Геодезиялық және маркшейдерлік аспаптардың санағын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Құрылысы аяқталмаған және құрылыс салынған аумақтардың, тау-кен қазбаларының, гидротехникалық құрылымдар мен ғимараттардың тахеометрлік түсірілімін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Инженерлік-геодезиялық және құрылыс-монтаждау жұмыстарын жүргізу кезіндегі дәлдігі жоғары электрондық аспаптардың көмегімен геодезиялық өлшеулерді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Инженерлік-геодезиялық және құрылыс-монтаждау жұмыстарын жүргізу кезіндегі дәлдігі жоғары электрондық аспаптардың көмегімен болатын геодезиялық өлшеулер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Инженерлік коммуникациялар трассаларын барлау арқылы және түпкілікті іздестіруді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Құрылыс конструкциялары мен инженерлік құрылымдардың геометриялық параметрлерін өлшеу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Қадалар, бағандар қатарларын жоспарлы және биіктіктен түсіруді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Геодезистің немесе маркшейдердің басшылығымен монтаждау көкжиегін шынайы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Топографиялық түсірілімдердің далалық материалдарын камералдық өңдеуді жүзеге асыру - әртүрлі масштабтағы электрондық пландарды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Монтаждалатын конструкцияларға, технологиялық блоктарға, тораптарға атқарушы схемаларды құрастыру және сызу.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"3W07240202 - Маркшейдерлік жұмыстардағы тау-кен жұмысшысы"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Пайдалы қазбалар кен орындарында геологиялық жұмыстарды жүргізу кезінде қосалқы операцияларды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Пайдалы қазбалар кен орындарында геологиялық жұмыстарды жүргізу кезіндегі қосалқы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Байырғы жыныстарды арнайы құралдармен және құрылғылармен тазартуды және жалаңаштауды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Қазып алу бірліктерінде пайдалы қазбалардың бар-жоғын, тау-кен жыныстары мен кендердің түрлерін сыртқы белгілері бойынша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Бұрғылау ұңғымаларына геологиялық және геофизикалық зерттеулерді арнайы тәсілдермен, аспаптармен және құрылғылармен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Тау-кен жыныстарының үлгілерін бөлшектеуді, буып-түюді, тасуды, қажет болған жағдайда өлшеуді, парафиндеуді, оларды тіркеуді және зертханаға жіберуді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Эталондық жинақты қолдана отырып, тау-кен жыныстары мен пайдалы қазбаларды іріктелген сынамалар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Пайдалы қазбаларды жер қойнауынан қазып алудың толықтығы мен сапасын, көшкін көріністерін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Геологиялық пландар мен тіліктерге арналған шартты белгілерді ажырату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Тау-кен қазбалары мен бұрғылау ұңғымаларының бастапқы және таза геологиялық құжаттамасын салу және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Геодезиялық аспаптар мен құралдарға күтім жасауды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Маркшейдерлік жұмыстар кезінде қосалқы операцияларды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Маркшейдерлік жұмыстар кезіндегі қосалқы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Қашықтықты өлшеу және рейкаларды, тіреулерді, штативтерді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Тіктеуіштердің көмегімен көрінетін нысаналарды белгілеу және орталықтандыру.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Контурларды бөлу тәсілдерін талдау және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Тау-кен қазбалары мен ұңғымаларға тіктеуіштермен немесе бұрыш өлшегіштердің көмегімен бағыттар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Фототүсірілім және фотозертханалық жұмыстар кезінде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Драгалық қазу кезінде тау-кен қазбаларының жобалық параметрлерінің жедел өлшенімдерін және көсіп алу тереңдігін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2.7. Жақтаулар мен маркаларды орнату, трассадағы үңгілеу кешенінің (қалқанының) орналасуын анықтау.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"4S07240203 - Техник-маркшейдер"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Геодезиялық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Геодезиялық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Тау-кен және жер телімдерін пайдаланудың шекарасын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Маркшейдерлік тірек және түсірілім желілерін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Геодезиялық жабдықтар мен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Ұтымды әдістер мен өлшеу тәсілдерін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Жергілікті жердің топографиялық карталарын, пландарын және тіліктерін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Геоақпараттық жүйелерінде инженерлік-геодезиялық ізденістерді камералдық өңдеуді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Тау-кен жұмыстарының жүргізілуін маркшейдерлік қамтамасыз етуді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 жұмыстарының жүргізілуін маркшейдерлік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Тау-кен қазбаларының жоспарлы, биіктік және бағдарлы-біріктіруші аспаптық түсірілімдерін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Тау-кен жұмыстарын жүргізудің техникалық құрылымдарының параметрлерін бақылауды және сақтауды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Маркшейдерлік жұмыстардың дәлдігіне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Түсірілім жұмыстарының қауіпсіз жүргізілуін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Тау-кен жыныстарының жылжу параметрлерін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Тау-кен жұмыстарын жоспарлау.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Жер қойнауынан пайдалы қазбалардың қазылып алынуын есепке 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Жер қойнауынан пайдалы қазбалардың қазылып алынуын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Пайдалы қазбалар шоғырларының параметрлерін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Пайдалы қазбалар қорларының көлемін есептеу.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Пайдалы қазбаларды қазып алудың сапасы мен толықтығына есеп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Орындаушылар ұжымының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Маркшейдерлік жұмыстардың орындалуын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Өндірістік тапсырмалардың орындалуын жоспарлау және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Стандартты емес жағдайларда өндірістік есептердің оңтайлы шешімдерін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Жұмыстардың орындалу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Өндірістік қызметтің экономикалық тиімділігін бағалауға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Нұсқаулықтар жүргізу және тау-кен жұмыстарының қауіпсіз жүргізілуін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321-қосымша</w:t>
            </w:r>
          </w:p>
        </w:tc>
      </w:tr>
    </w:tbl>
    <w:p>
      <w:pPr>
        <w:spacing w:after="0"/>
        <w:ind w:left="0"/>
        <w:jc w:val="left"/>
      </w:pPr>
      <w:r>
        <w:rPr>
          <w:rFonts w:ascii="Times New Roman"/>
          <w:b/>
          <w:i w:val="false"/>
          <w:color w:val="000000"/>
        </w:rPr>
        <w:t xml:space="preserve"> Техникалық және кәсіптік білім берудің "07240300 - Пайдалы қазбалар кен орындарын ашық қазу"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07240300 - Пайдалы қазбалар кен орындарын ашық қазу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3W07240301 - Экскаватор машинисі</w:t>
            </w:r>
          </w:p>
          <w:p>
            <w:pPr>
              <w:spacing w:after="20"/>
              <w:ind w:left="20"/>
              <w:jc w:val="both"/>
            </w:pPr>
            <w:r>
              <w:rPr>
                <w:rFonts w:ascii="Times New Roman"/>
                <w:b w:val="false"/>
                <w:i w:val="false"/>
                <w:color w:val="000000"/>
                <w:sz w:val="20"/>
              </w:rPr>
              <w:t>
3W07240302 - Қимадағы тау-кен жұмысшысы</w:t>
            </w:r>
          </w:p>
          <w:p>
            <w:pPr>
              <w:spacing w:after="20"/>
              <w:ind w:left="20"/>
              <w:jc w:val="both"/>
            </w:pPr>
            <w:r>
              <w:rPr>
                <w:rFonts w:ascii="Times New Roman"/>
                <w:b w:val="false"/>
                <w:i w:val="false"/>
                <w:color w:val="000000"/>
                <w:sz w:val="20"/>
              </w:rPr>
              <w:t>
4S07240303 - Техник-технолог</w:t>
            </w:r>
          </w:p>
          <w:p>
            <w:pPr>
              <w:spacing w:after="20"/>
              <w:ind w:left="20"/>
              <w:jc w:val="both"/>
            </w:pPr>
            <w:r>
              <w:rPr>
                <w:rFonts w:ascii="Times New Roman"/>
                <w:b w:val="false"/>
                <w:i w:val="false"/>
                <w:color w:val="000000"/>
                <w:sz w:val="20"/>
              </w:rPr>
              <w:t>
4S07240304 - Техник-механиг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"3W07240301 - Экскаватор машинисі"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Тау-кен-күрделі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Жұмыс барысында экскаваторды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Экскаваторға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Экскаваторды жөндеу, монтаждау және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"3W07240302 - Қимадағы тау-кен жұмысшысы"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Арнайы техниканы жылжыту жолына жолдар төсеу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Пайдалы қазбаларды қазып алуға арналған дайындық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Қойыртпақ ағынын бөлу және суағар құдықтарының деңгейін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 бұрғылау және жару жұмыстарының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Өндірістік бөлімше персоналының қызметін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Тау-кен, бұрғылау және жару жұмыстарын жүргізу қауіпсіздігін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"4S07240304 - Техник-механиг"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Монтаждау және іске қосу-баптау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 жабдықтарына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Тау-кен жабдықтары бойынша жөндеу, монтаждау және баптау жұмыстарын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322-қосымша</w:t>
            </w:r>
          </w:p>
        </w:tc>
      </w:tr>
    </w:tbl>
    <w:p>
      <w:pPr>
        <w:spacing w:after="0"/>
        <w:ind w:left="0"/>
        <w:jc w:val="left"/>
      </w:pPr>
      <w:r>
        <w:rPr>
          <w:rFonts w:ascii="Times New Roman"/>
          <w:b/>
          <w:i w:val="false"/>
          <w:color w:val="000000"/>
        </w:rPr>
        <w:t xml:space="preserve"> Техникалық және кәсіптік білім берудің "07240300 - Пайдалы қазбалар кен орындарын ашық қазу"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"3W07240301 - Экскаватор машинисі"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Механикаландырылған тау-кен-күрделі жұмыстарды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Тау-кен-күрделі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Аршу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Өндіру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Үйінді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Тиеу-түсіру жұмыстарын орындау және тау-кен массасын, топырақты карьер беткейіне немесе үйіндіге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Забойды, кертпештің жоғарғы және төменгі алаңдарын жаймалау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Трассаны тегістеу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Жұмыс барысында экскаваторды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Жұмыс барысында экскаваторды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 барысында экскаваторды жылжыту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Экскаватордың тиімді жұмыс режимдерін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Технологиялық тәсілдердің бірізділігін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Экскаватор аспаптарының сигнализациясы мен көрсеткіштерін қадағалау.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Экскаваторға ауысымдық және мерзімдік техникалық қызмет көрсетуді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Экскаваторға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Экскаватор агрегаттары мен механизмдерінің жалпы жұмысқа қабілеттілігін қарап шығуды және тексеруді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Экскаватор жұмысындағы бұзылушылықтарды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Экскаватор жұмысында анықталған болмашы ақауларды жою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Экскаватордың тораптары мен механизмдеріне ауысымдық техникалық қызмет көрсету кезінде бақылау-реттеу операцияларын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Экскаваторды жөндеу, монтаждау және бөлшектеуді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Экскаваторды жөндеу, монтаждау және бөлшектеу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Экскаватордың кішігірім тораптарын бөлшектеуді және кезекті монтаждауды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Тораптар мен механизмдердің бекітілуін тексеру, экскаватордың тораптары мен механизмдерін бекіту және реттеу бойынша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Есептік құжаттаманы толтыра отырып, қосалқы бөлшектер мен шығыс материалдарын қабылдауды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Тез тозатын бөлшектерді, тораптар мен элементтерді ауыстыруды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"3W07240302 - Қимадағы тау-кен жұмысшысы"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Арнайы техниканы жылжыту жолына жолдар төсеу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Арнайы техниканы жылжыту жолына жолдар төсеу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Карьерлерде (қималарда) экскаваторларды, үйінді көпірлерді және үйінділеуіштерді жылжыту үшін теміржолдарды, жолдарды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Конвейерлік тізбектің кедергісіз жұмыс істеуін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Конвейерлерді жылжыту, орнату, ұзарту үшін көтергіш механизмдер мен құрылғыларды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Карьерлер мен көмір қималарындағы аршу және өндіру жұмыстары кезінде қосалқы операцияларды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Пайдалы қазбаларды қазып алуға арналған дайындық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Кертпеш қиябеттерін тазарту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Экскавациядан немесе жару жұмыстарынан кейін забойды шабақтау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Жарылыс жұмыстары жүргізілетін орындарға жарылғыш материалдарды жеткізу үшін дайындық жұмыстарын және қосалқы операцияларды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Қойыртпақтың үздіксіз берілуін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Қойыртпақ ағынын бөлу және суағар құдықтарының деңгейін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Дамбалардың, қойыртпаққұбырлардың, сорғыш сорғылар қылталарының, жырашықтардың жай-күйін және гидро үйіндідегі суағар құдықтар мен тұндырғыштардың деңгейін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Сорғыш сорғы қылтасын, жырашықтарды, қабылдау құдығын тазалау кезінде құрал-саймандар мен арнайы құрылғыларды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Қойыртпақ ағынын бөлу және гидро үйіндідегі суағар құдықтар мен тұндырғыштардың деңгейін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Тау-кен, бұрғылау және жару жұмыстарының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 бұрғылау және жару жұмыстарының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Тау-кен жұмыстарын жүргізуді жоспарлау және техникалық құжаттаманы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Учаскеде тау-кен жұмыстарын жүргізуді ұйымдастыру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Учаскеде бұрғылау және жару жұмыстарын жүргізуді ұйымдастыру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Жоспарлы көрсеткіштердің орындалуын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Өндірістік бөлімше персоналының қызметін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Өндірістік бөлімше персоналының қызметін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Өндірістік учаскеде персоналды басқару бойынша жұмысты ұйымдастыру және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Көлік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Учаске персоналы қызметінің процесі мен нәтижелерін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Тау-кен, бұрғылау және жару жұмыстарын жүргізу қауіпсіздігін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Тау-кен, бұрғылау және жару жұмыстарын жүргізу қауіпсіздігін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Тау-кен, бұрғылау және жару жұмыстарын жүргізу кезіндегі салалық нормалар, нұсқаулықтар мен қауіпсіздік ережелері талаптарының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Өрт қауіпсіздігі талаптарының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Еңбекті қорғау талаптарына сәйкес учаскедегі жұмыс орындары мен жабдықтардың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Учаскедегі өнеркәсіптік қауіпсіздік талаптарының сақталуына өндірістік бақылауды ұйымдастыру және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"4S07240304 - Техник-механиг"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Тау-кен жабдықтарын монтаждауды және іске қосу-баптау жұмыстарын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Монтаждау және іске қосу-баптау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Жабдықтар бірліктерін монтаждауға дайындау бойынша жұмыстарды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Техникалық құжаттамаға сәйкес тау-кен жабдықтарын монтаждауды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Техникалық құжаттамаға сәйкес тау-кен жабдықтарын пайдалануға беруді және сынақтан өткізуді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Тау-кен жабдықтарына техникалық қызмет көрсетуді және жөндеуді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 жабдықтарына техникалық қызмет көрсету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Дайындаушы зауыттың құжаттамасына сәйкес тау-кен жабдықтарына техникалық қызмет көрсету бойынша регламенттік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Тау-кен жабдығының жай-күйін диагностикалауды және оның тораптары мен элементтерінің ақауын анықтауды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Тау-кен жабдықтарының жұмысқа қабілеттілігін қалпына келтіру бойынша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Өндірістік тапсырмаға сәйкес баптау және реттеу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Тау-кен жабдықтары бойынша жөндеу, монтаждау және баптау жұмыстарын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Тау-кен жабдықтары бойынша жөндеу, монтаждау және баптау жұмыстарын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Өнеркәсіптік жабдықтардың жұмысқа қабілеттілігін қалпына келтірудің оңтайлы әдістерін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Техникалық регламенттердің талаптарына сәйкес тау-кен жабдықтарын монтаждау, жөндеу және техникалық пайдалану жөніндегі жұмыстарды жүргізу үшін технологиялық құжаттаманы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Тау-кен жабдықтарын жөндеу, монтаждау және баптау жұмыстарын материалдық-техникалық қамтамасыз етудегі қажеттілікті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Өнеркәсіптік қауіпсіздік және еңбекті қорғау нормаларын сақтай отырып, бағынышты персоналдың өндірістік тапсырмаларды орындауын жоспарлау және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323-қосымша</w:t>
            </w:r>
          </w:p>
        </w:tc>
      </w:tr>
    </w:tbl>
    <w:p>
      <w:pPr>
        <w:spacing w:after="0"/>
        <w:ind w:left="0"/>
        <w:jc w:val="left"/>
      </w:pPr>
      <w:r>
        <w:rPr>
          <w:rFonts w:ascii="Times New Roman"/>
          <w:b/>
          <w:i w:val="false"/>
          <w:color w:val="000000"/>
        </w:rPr>
        <w:t xml:space="preserve"> Техникалық және кәсіптік білім берудің "07240400 - Пайдалы қазбаларды байыту (көмір байыту)"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07240400 - Пайдалы қазбаларды байыту (көмір байыту)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3W07240401 - Басқару пультінің операторы</w:t>
            </w:r>
          </w:p>
          <w:p>
            <w:pPr>
              <w:spacing w:after="20"/>
              <w:ind w:left="20"/>
              <w:jc w:val="both"/>
            </w:pPr>
            <w:r>
              <w:rPr>
                <w:rFonts w:ascii="Times New Roman"/>
                <w:b w:val="false"/>
                <w:i w:val="false"/>
                <w:color w:val="000000"/>
                <w:sz w:val="20"/>
              </w:rPr>
              <w:t>
3W07240402 - Көмір байыту аппаратшысы</w:t>
            </w:r>
          </w:p>
          <w:p>
            <w:pPr>
              <w:spacing w:after="20"/>
              <w:ind w:left="20"/>
              <w:jc w:val="both"/>
            </w:pPr>
            <w:r>
              <w:rPr>
                <w:rFonts w:ascii="Times New Roman"/>
                <w:b w:val="false"/>
                <w:i w:val="false"/>
                <w:color w:val="000000"/>
                <w:sz w:val="20"/>
              </w:rPr>
              <w:t>
4S07240403 -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"3W07240401 - Басқару пультінің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процесті және жабдықтарды пультпен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Жабдықтардың үздіксіз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Мемлекеттік стандарттарға сәйкес өнім шығаруды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Жабдықтарды жөндеуге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"3W07240402 - Көмір байыту аппаратшысы"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Көмірді байыту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Байыту өнімдерін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Көмірді байыту бойынша жабдықтардың үздіксіз жұмысын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"4S07240403 -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Пайдалы қазбаларды байытудың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Қауіпсіз еңбек жағдайларын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Өндірісті ұйымдастыру және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Байытудың технологиялық схемаларын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324-қосымша</w:t>
            </w:r>
          </w:p>
        </w:tc>
      </w:tr>
    </w:tbl>
    <w:p>
      <w:pPr>
        <w:spacing w:after="0"/>
        <w:ind w:left="0"/>
        <w:jc w:val="left"/>
      </w:pPr>
      <w:r>
        <w:rPr>
          <w:rFonts w:ascii="Times New Roman"/>
          <w:b/>
          <w:i w:val="false"/>
          <w:color w:val="000000"/>
        </w:rPr>
        <w:t xml:space="preserve"> Техникалық және кәсіптік білім берудің "07240400 - Пайдалы қазбаларды байыту (көмір байыту)"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281-1-қосымшамен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"3W07240401 - Басқару пультінің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Пульт көмегімен жабдықтарды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процесті және жабдықтарды пультпен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Ұсақтау, байыту, агломерациялық фабрикалардың технологиялық процестерін және жабдықтарын басқару.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Шикізат пен материалдардың үздіксіз берілуін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Басқару пультінен шахталық сұрыптауды, шахталар мен разрездер жабдықтарының жер үстіндегі кешенін басқару.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Оператордың жұмыс орнында қолданылатын бағдарламалық қамтамасыз етуді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Жабдықтар жұмысының негізгі параметрлерін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Жабдықтардың үздіксіз жұмыс істеуін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Жабдықтар жұмысы параметрлерінің (режимдерінің) ауытқуын көзбен шолып және (немесе) аспаптарды пайдалана отырып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Жабдықтардың берілген жұмыс режимін, оны қашықтықтан іске қосу мен тоқтатуды, жұмыстың сандық және сапалық көрсеткіштерін есепке алу мен есептеуді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Бақылау-өлшеу аспаптарының көрсеткіштері және зертханалық талдаулардың деректері бойынша жабдықтар жұмысының параметрлерін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Басқару пультінің және коммуникациялардың жай-күйін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Автоматты реттегіштер мен аспаптардың жұмысын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Шығарылатын өнімнің сапасын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Мемлекеттік стандарттарға сәйкес өнім шығаруды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Өлшеу және автоматика құралдарының көрсеткіштері бойынша жүктелетін және жұмсалатын шикізат пен материалдардың саны мен сапасын, дайын өнімнің шығуын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Учаске жұмысшыларымен жедел байланысты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Технологиялық процестің анықтайтын нүктелерінде сынама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Сауыттары, астауларды, науаларды, құбырларды, сужималарды, тиеу құрылғыларын технологиялық қажеттілікке қарай және жабдықтарды жұмыстан шығару кезінде тазалау.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Қызмет көрсетілетін жабдықтардың жұмысындағы ақауларды жою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Жабдықтарды жөндеуге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Майлау жүйелерінің, ұсақтау және ұнтақтау жабдықтарының гидравликалық және пневматикалық жүйелерінің жұмысындағы бұзылушылықтарды көзбен шолып қарау арқылы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Негізгі және қосалқы жабдықтардың баптауларында берілген параметрлерден, өз күшімен ретке келтіре немесе қажет болған жағдайда жөндеу қызметтерінің персоналын тарта отырып, ауытқуларды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Тозығы жеткен шегендеу плиталарын, ұсақтау балғаларын, роторлық плиталарды, бил, шарларды, өзектерді, ұсақтау және ұнтақтау машиналарының кен-тасты материалдарын ауыстыру бойынша күрделі емес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4.4. Бақылау-өлшеу аспаптары мен автоматика датчиктерін тазалау немесе ауыстыру туралы шешімдер қабылдау үшін олардың жай-күйін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Иелігіндегі біліктілік және жауапкершілік аймағы шегінде қызмет көрсетілетін жабдықтар мен технологиялық арматураның ақауларын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"3W07240402 - Көмір байыту аппаратшысы"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Көмірді байытуды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Көмірді байыту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Қашықтықтан немесе қолмен басқару режимінде көмірді тұндыру, флотациялық машиналарда тұндыру және флотациялауды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Айырғыштарда, жуу комбайндарында және науаларда, шоғырлауыш үстелдерде, байыту циклондарында көмірді айыруды қашықтықтан немесе қолмен басқару режимінде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Аэрофонтандаушы және орталықтан тепкіш айырғыштарда көмірдің түйіршікті ұнтағын айыруды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Қатардағы көмір мен байыту өнімдерінің, айналымдағы су мен суспензияның техникалық және экспресс-талдауларының деректері бойынша процестерді бақылау және реттеу.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Экспресс-талдау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Байыту өнімдерін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Бастапқы шикізат пен дайын байыту өнімдерінің сапасын анықтау үшін қолмен сынама алу құрылғыларын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Бастапқы шикізат пен дайын байыту өнімдерінің сапасын анықтау үшін автоматты сынама алу құрылғыларын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Қатардағы көмірдің және байыту өнімдерінің алынған сынамаларының қабатталуына экспресс-талдау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Жабдықтарға қызмет көрсету және олардың жұмысын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Көмірді байыту бойынша жабдықтардың үздіксіз жұмысын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Байыту жабдықтарына, қуаттандырғыштарға, мөлшерлегіш құрылғыларға және реагент өткізгіштерге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Автоматты бақылау және реттеу жабдықтары мен жүйелерін іске қосу және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Бекітілген технологиялық нұсқаулыққа сәйкес жабдықтар жұмысының мерзімді бақылануын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Қызмет көрсетілетін аппараттардың, машиналардың жұмысындағы ақауларды анықтау және жою және оларды жөндеуге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"4S07240403 -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Берілген параметрлерге сәйкес пайдалы қазбаларды байытудың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Пайдалы қазбаларды байытудың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Технологиялық құжаттарға сәйкес технологиялық процесті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Паспорттық сипаттамаларға және берілген технологиялық режимге сәйкес негізгі машиналардың, механизмдер мен жабдықтардың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Көлік жабдықтарының жұмысын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Өндірістік қызмет көрсету процестерінің жүргізілуін бақылауды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Техникалық және технологиялық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Бастапқы шикізат пен байыту өнімдерінің сапасын бақылау және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Қауіпсіз еңбек жағдайларын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Қауіпсіз еңбек жағдайларын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Технологиялық процесті жүргізу кезінде салалық нормалар, нұсқаулықтар мен қауіпсіздік ережелері талаптарының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Өрт қауіпсіздігі мен шаң-газ режимі талаптарының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Еңбекті қорғау талаптарына сәйкес учаскедегі жұмыс орындары мен жабдықтардың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Учаскеде өнеркәсіптік қауіпсіздік және еңбекті қорғау талаптарының сақталуына өндірістік бақылауды ұйымдастыру және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Техникалық персоналдың өндірістік қызметін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Өндірісті ұйымдастыру және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Еңбекті қорғау және өнеркәсіптік қауіпсіздік бойынша нұсқаулықтар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Персоналдың еңбек қызметін материалдық және моральдық ынталандыруды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Өндірістік бөлімше қызметінің процесі мен нәтижелерін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Кәсіпорын учаскесінің (цехының) байыту және байыту жабдықтарының технологиялық схемасын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Байытудың технологиялық схемаларын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Елеу бөлімшесін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Байыту бөлімшесін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Кептіру бөлімшесін жобалау.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325-қосымша</w:t>
            </w:r>
          </w:p>
        </w:tc>
      </w:tr>
    </w:tbl>
    <w:p>
      <w:pPr>
        <w:spacing w:after="0"/>
        <w:ind w:left="0"/>
        <w:jc w:val="left"/>
      </w:pPr>
      <w:r>
        <w:rPr>
          <w:rFonts w:ascii="Times New Roman"/>
          <w:b/>
          <w:i w:val="false"/>
          <w:color w:val="000000"/>
        </w:rPr>
        <w:t xml:space="preserve"> Техникалық және кәсіптік білім берудің "07240500 - Пайдалы қазбаларды байыту (кен байыту)"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281-2-қосымшамен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07240500 - Пайдалы қазбаларды байыту (кен байыту)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3W07240501 - Ұнтақтау-сұрыптау жабдығының операторы</w:t>
            </w:r>
          </w:p>
          <w:p>
            <w:pPr>
              <w:spacing w:after="20"/>
              <w:ind w:left="20"/>
              <w:jc w:val="both"/>
            </w:pPr>
            <w:r>
              <w:rPr>
                <w:rFonts w:ascii="Times New Roman"/>
                <w:b w:val="false"/>
                <w:i w:val="false"/>
                <w:color w:val="000000"/>
                <w:sz w:val="20"/>
              </w:rPr>
              <w:t>
3W07240502 - Агломерациялық қондырғылардың операторы</w:t>
            </w:r>
          </w:p>
          <w:p>
            <w:pPr>
              <w:spacing w:after="20"/>
              <w:ind w:left="20"/>
              <w:jc w:val="both"/>
            </w:pPr>
            <w:r>
              <w:rPr>
                <w:rFonts w:ascii="Times New Roman"/>
                <w:b w:val="false"/>
                <w:i w:val="false"/>
                <w:color w:val="000000"/>
                <w:sz w:val="20"/>
              </w:rPr>
              <w:t>
4S07240503 -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"3W07240501 - Ұнтақтау-сұрыптау жабдығының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Жабдықтардың үздіксіз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Материалдарды ұсақтаудың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Кенді ұсақтаудың қажетті сапасын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"3W07240502 - Агломерациялық қондырғылардың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Агломерациялық машинаның негізгі және қосалқы жабдықтарының кешеніне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Темір, марганец кендері мен концентраттарын дайындаудың және күйежентектеудің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Түсті металдар кендері мен концентраттарын дайындаудың және күйежентектеудің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"4S07240503 -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Кенді байытудың технологиялық процесін және байыту фабрикасының жабдықтарын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Өнім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Кен байыту процесін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326-қосымша</w:t>
            </w:r>
          </w:p>
        </w:tc>
      </w:tr>
    </w:tbl>
    <w:p>
      <w:pPr>
        <w:spacing w:after="0"/>
        <w:ind w:left="0"/>
        <w:jc w:val="left"/>
      </w:pPr>
      <w:r>
        <w:rPr>
          <w:rFonts w:ascii="Times New Roman"/>
          <w:b/>
          <w:i w:val="false"/>
          <w:color w:val="000000"/>
        </w:rPr>
        <w:t xml:space="preserve"> Техникалық және кәсіптік білім берудің "07240500 - Пайдалы қазбаларды байыту (кен байыту)"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"3W07240501 - Ұнтақтау-сұрыптау жабдығының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Жабдықтардың үздіксіз жұмыс істеуін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Жабдықтардың үздіксіз жұмыс істеуін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Материалдарды ұсақтау және ұнтақтау бөлімшелеріндегі қоршаулардың жай-күйін және өндірістік байланыстың, сигнал берудің, бейнебақылаудың, бұғаттаудың, авариялық құралдардың, өртке қарсы жабдықтардың және жеке қорғаныс құралдарының жарамдылығын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Бет, конус, балға, ротор, білік және тісті ұсатқыштардың механизмдері мен тораптарының техникалық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Барабанды диірмендердің және ұсақтай белсендіргіштердің (дезинтегратор) механизмдері мен тораптарының техникалық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Ұсақтау және ұнтақтау жабдықтарының механизмдері мен тораптарын сұйық және қою майлау жүйелерінің жарамдылығын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Қызмет көрсетілетін жабдықтарды тазалау және майлау, оның жұмысындағы ақауларды анықтау және жою.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Материалдарды ұсақтаудың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Материалдарды ұсақтаудың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Ірі, орташа және майда ұсақтау жабдықтары жұмысының параметрлері мен көрсеткіштерінің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Материалдарды ірі, орташа және майда ұсақтауға арналған жабдықтарды қолмен және автоматты басқару жүйелерінің жарамдылығы мен функционалдық сенімділігін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Ұсату машиналарының өнімділігіне сәйкес ұсатуға материалдарды біркелкі беретін жылжымалы және тұрақты құрылғылардың өнімділігін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Поршеньді, серіппелі және гидравликалық құрылғылардың, броньды сегменттердің және беттік және конустық ұсатқыштардың шығару саңылауларының енін реттейтін бөлшектердің көмегімен материалдардың ұсақталу дәрежесін реттеу.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Өнімнің сапасын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Кенді ұсақтаудың қажетті сапасын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Ұсақталған материалдардың сапа көрсеткіштерін анықтау үшін сынамаларын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Өнімнің шығуын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Аспаптар мен талдаулар бойынша ұсақталған материалдың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Ұсақталған шикізат пен материалдарды қайта ұсақтауға, кейіннен қайта өңдеуге немесе сақтауға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Бөгде заттарды алып тастау.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"3W07240502 - Агломерациялық қондырғылардың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Агломерациялық машинаның негізгі және қосалқы жабдықтарының кешеніне техникалық қызмет көрсетуді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Агломерациялық машинаның негізгі және қосалқы жабдықтарының кешеніне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Агломашинаның негізгі жабдықтарының, шикіқұрам бункерлерінің, шикіқұрамның автоматты мөлшерлегіштерінің және қосымша қатты отынның жай-күйін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Барабанды-кесектегіштердің, желкенді таратқыштардың және шикіқұрамды агломашинаның жабыстыракүйдіргіш арбашаларына жүктеу құрылғыларының жай-күйін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Барабанды-кесектегіш алдында марганец кендері мен түсті металл кендерінің ірі фракцияларының шикіқұрамынан алынған дірілді елек елендісінің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Көрік камерасында тұтатар алдында қабаттың тегіс тығыздалған бетін қалыптастыру үшін агломашина мен тегістеу жабыстыракүйдіргіш арбашаларына шикіқұрам қабатының биіктігін реттеу құрылғыларының жарамдылығын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Темір, марганец кендері мен концентраттарын дайындаудың және күйежентектеудің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Темір, марганец кендері мен концентраттарын дайындаудың және күйежентектеудің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Тиісті жүктеу құрылғыларының жинақтау және аралық бункерлерінің шикіқұраммен және төсем фракциясымен жүктелетін күйежентектеу процесінің барысына байланысты мөлшерленген деңгейін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Төсем жіберілімін, төменгі және жоғарғы ағындардың аглошикіқұрамасын, жоғарғы қабатқа берілетін қатты отынды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Тиісті аспаптар көрсеткіштерінің деректері бойынша аглошикіқұраманың жылыту температурасы мен ылғалдылығын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Шикіқұрамдағы ылғалдың оңтайлы құрамын қамтамасыз ету арқылы аглошикіқұраманың кесектелу сапасын басқару.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Шикіқұрамның желкендік таратқышының, төсем және шикіқұрам қабаттарын агломашинаға жүктеу құрылғыларының жұмысын басқару.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Түсті металдар кендері мен концентраттарын дайындаудың және күйежентектеудің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Түсті металдар кендері мен концентраттарын дайындаудың және күйежентектеудің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Шикіқұрам құрамында қатты отын болмаған кезде түсті металдардың сульфидті кендері мен концентраттарынан алынған аглошикіқұраманы тұтату режимін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Шикіқұрамның құрамын, ондағы жанғыш қоспалардың болуын және агломерат сапасының көрсеткіштерін ескере отырып, күйежентектеу процесіне қатты отынның оңтайлы шығынын бақылау және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Түсті металдардың сульфидті кендері мен концентраттарын күйежентектеу процесінің температуралық-жылу деңгейін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Түсті металдардың сульфидті концентраттарын күйежентектеу кезінде аглошикіқұрамадағы және агломераттағы күкірт құрамын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Агломашинаның вакуум-камералары мен газ коллекторындағы температураны және сиретуді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Агломерат сынамасын оның химиялық құрамын анықтау, соққы мен қажалуға беріктігін барабанды сынау үшін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"4S07240503 -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Кенді байытудың технологиялық процесін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Кенді байытудың технологиялық процесін және байыту фабрикасының жабдықтарын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Кенді байытудың технологиялық процесін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Өндірістік бөлімшенің технологиялық процесін қауіпсіз жүргізу жөніндегі іс-шараларды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Учаскеде өнеркәсіптік қауіпсіздік пен еңбекті қорғау талаптарының сақталуына өндірістік бақылауды ұйымдастыру және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Пайдаланылатын жабдықтарды монтаждау, реттеу, баптау техникалық қызмет көрсету бойынша жұмысқа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Кен байыту технологиясын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Кен материалдарының минералогиялық және технологиялық талдауларын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Өнім сапасын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Кен материалдарының минералогиялық талдауын бақылауды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Кен материалдарының технологиялық талдауын бақылауды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Бақылау сынамаларын алуды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Бөлімшелердің жұмысын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Өндірістік процесті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Өндірістік цехта белгіленген нарядтың орындалуын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Кен байыту процесін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Өндірістің техникалық-экономикалық тиімділігін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Учаскеде тиімді жұмысты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Жұмыс уақытының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Өндірістік жоспардың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Ақпараттық базаны және шоғырландырылған есептілікті қалыптастыру үшін белгіленген нұсқаулыққа сәйкес автоматтандырылған жүйедегі бағыттар бойынша есептілікті жүргізуді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327-қосымша</w:t>
            </w:r>
          </w:p>
        </w:tc>
      </w:tr>
    </w:tbl>
    <w:p>
      <w:pPr>
        <w:spacing w:after="0"/>
        <w:ind w:left="0"/>
        <w:jc w:val="left"/>
      </w:pPr>
      <w:r>
        <w:rPr>
          <w:rFonts w:ascii="Times New Roman"/>
          <w:b/>
          <w:i w:val="false"/>
          <w:color w:val="000000"/>
        </w:rPr>
        <w:t xml:space="preserve"> Техникалық және кәсіптік білім берудің "07240600 - Жер асты құрылымдарының құрылысы"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282-1-қосымшамен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xml:space="preserve">
072 Өндірістік және өңдеу салалары </w:t>
            </w:r>
          </w:p>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07240600 - Жер асты құрылымдарының құрылысы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3W07240601 - Үңгілеуші</w:t>
            </w:r>
          </w:p>
          <w:p>
            <w:pPr>
              <w:spacing w:after="20"/>
              <w:ind w:left="20"/>
              <w:jc w:val="both"/>
            </w:pPr>
            <w:r>
              <w:rPr>
                <w:rFonts w:ascii="Times New Roman"/>
                <w:b w:val="false"/>
                <w:i w:val="false"/>
                <w:color w:val="000000"/>
                <w:sz w:val="20"/>
              </w:rPr>
              <w:t>
3W07240602 - Тау-кен қазу машиналарының машинисі</w:t>
            </w:r>
          </w:p>
          <w:p>
            <w:pPr>
              <w:spacing w:after="20"/>
              <w:ind w:left="20"/>
              <w:jc w:val="both"/>
            </w:pPr>
            <w:r>
              <w:rPr>
                <w:rFonts w:ascii="Times New Roman"/>
                <w:b w:val="false"/>
                <w:i w:val="false"/>
                <w:color w:val="000000"/>
                <w:sz w:val="20"/>
              </w:rPr>
              <w:t>
3W07240603 - Тау-кен жабдықтарын монтаждаушы</w:t>
            </w:r>
          </w:p>
          <w:p>
            <w:pPr>
              <w:spacing w:after="20"/>
              <w:ind w:left="20"/>
              <w:jc w:val="both"/>
            </w:pPr>
            <w:r>
              <w:rPr>
                <w:rFonts w:ascii="Times New Roman"/>
                <w:b w:val="false"/>
                <w:i w:val="false"/>
                <w:color w:val="000000"/>
                <w:sz w:val="20"/>
              </w:rPr>
              <w:t>
4S07240604 - Техник-құрылысшы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"3W07240601 - Үңгілеуші"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Арнайы мақсаттағы тау-кен қазбаларын үңгілеу жөніндегі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Тік оқпандарды жүргізу, тереңдету, қайта жаңарту және қайта жарақтандыру кезіндегі үңгілеу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Арнайы мақсаттағы қазбаларда бекітпелер тұрғызу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"3W07240602 - Тау-кен қазу машиналарының машинисі"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Тау-кен-қазу машиналарының қозғалысы кезінде тіреуіш, қиябет, тірек тағандарын монтаждау,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Тау-кен-қазу машиналарын техникалық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Пайдалы қазбаларды қазып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"3W07240603 - Тау-кен жабдықтарын монтаждаушы"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жабдықтарды және онымен байланысты конструкцияларды монтаждау кезіндегі белгілеу, бекіту және слесарлық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Шахталық металл конструкцияларды, тау-кен жабдықтары мен электрмеханикалық құрылғыларды монтаждау және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Жабдықтарды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"4S07240604 - Техник-құрылысшы"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 қазбалары үңгілеу жұмыстарының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Ғимараттар мен құрылымдар құрылысының технологиялық процестері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Құрылымдық бөлімшенің персоналын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328-қосымша</w:t>
            </w:r>
          </w:p>
        </w:tc>
      </w:tr>
    </w:tbl>
    <w:p>
      <w:pPr>
        <w:spacing w:after="0"/>
        <w:ind w:left="0"/>
        <w:jc w:val="left"/>
      </w:pPr>
      <w:r>
        <w:rPr>
          <w:rFonts w:ascii="Times New Roman"/>
          <w:b/>
          <w:i w:val="false"/>
          <w:color w:val="000000"/>
        </w:rPr>
        <w:t xml:space="preserve"> Техникалық және кәсіптік білім берудің "07240600 - Жер асты құрылымдарының құрылысы"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"3W07240601 - Үңгілеуші"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Арнайы мақсаттағы тау-кен қазбаларын үңгілеу жөніндегі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Арнайы мақсаттағы тау-кен қазбаларын үңгілеу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Қауіпсіздік талаптарына сәйкес жұмыс орнын (жұмыс аймағын) және жақындау аймағын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Арнайы мақсаттағы тау-кен қазбаларын үңгілеуді жүргізу үшін үңгілеу комбайндары мен механикаландырылған кешендерді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Тығындау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Перфораторлар мен өздігінен жүретін бұрғылау қондырғыларын қолдана отырып, теспелер мен ұңғымаларды бұрғылау.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Тік оқпандарды жүргізу, тереңдету, қайта жаңарту және қайта жабдықтау кезінде үңгілеу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Тік оқпандарды жүргізу, тереңдету, қайта жаңарту және қайта жарақтандыру кезіндегі үңгілеу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Тік оқпандарды өту және тереңдету.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Тік оқпандарды қайта жаңарту және қайта жарақтандыру.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Маркшейдерлік тіктеуіштер мен деңгей бойынша оның қалпын салыстыра отырып, негізгі тәжді арқаулау, қалау және сыналау.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Жіктерді бетондай және бітемелей отырып тік оқпандардағы құбырларды ілу.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Қимасы 20 м2 асатын бекітпелер тұрғызу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Арнайы мақсаттағы қазбаларда бекітпелер тұрғызу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Арнайы мақсатта жүргізілетін тау-кен қазбаларында желдеткіш тәрізді және көпбұрышты бекітпелер тұрғызу.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Қимасының ауданы 20 м2 асатын қисық сызықты пішінді қазбаларда құрастырмалы тюбингтік және блоктық бекітпе тұрғызу.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Қазбалардың ауыр профилінің металл бекітпесін тұрғызу.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Қалыптарды орнату және бөлшектеу, бекітпенің арматурасын орнату, тұрақты бекітпені құю үшін бетон қоспасын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Жанас жыныстарды нығайту және гидрооқшаулау үшін полимерлі материалдарды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Маркшейдерлік тіктеуіштер мен деңгей бойынша тұрақты бекітпенің негізгі тәжінің орналасуын тексеру.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"3W07240602 - Тау-кен қазу машиналарының машинисі"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Тау-кен-қазу машиналарының қозғалысы кезінде тіреуіш, қиябет, тірек тағандарын монтаждау, бөлшектеуді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Тау-кен-қазу машиналарының қозғалысы кезінде тіреуіш, қиябет, тірек тағандарын монтаждау, бөлшектеу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Қалқанды забойға отырғызу процесінде су сіңген бекітпе, төсеніш және агрегат торы секцияларының жүргізілуін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Гидродомкраттардың көмегімен жоңғыш қондырғылардың тірек арқалықтары мен жетек бастарын босату, жылжыту және оларды жаңа орынға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Кергіш және қиябет тіреулерді орнату, машинаның қозғалысына кедергі жасайтын тіреулерді алу және орнату, машина жолын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Тіреулік тіреуішті орнату және қайта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Тау-кен техникалық талаптарға және тау-геологиялық жағдайларға байланысты үңгі машиналарымен әртүрлі үңгілер жасау, жоғарғы "кутокты" әртүрлі тәсілдермен үңгілеу.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Тау-кен-қазу машиналарына техникалық қызмет көрсетуді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Тау-кен-қазу машиналарын техникалық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Тау-кен-қазу машиналарының тораптары мен бөлшектерін майлау, турбомуфталар мен май станцияларында май деңгейін тексеру және құю, машиналарды сынап көру.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Тістерді, жоңқаларды, кескіштерді, пышақтарды тексеру және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Кабельдердің, құбырлардың, шлангілердің, тиеу механизмдерінің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Жұмыс барысында тау-кен-қазу машиналарының, механизмдердің және басқа да жабдықтардың ақауларын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Жабдықтарды және жекелеген бөлшектер мен тораптарды ауыстыра, тией және түсіре отырып, қызмет көрсетілетін машиналар, агрегаттар, басқа да жабдықтардың жоспарлы-алдын ала жөндеу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Үңгілеу маршрутына сәйкес пайдалы қазбаларды қазып алу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Пайдалы қазбаларды қазып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Пайдалы қазбаларды қазып алудың (қазудың) дұрыс бағытын және қазбаны жүргізуді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Жұмыс процесінде атқарушы органды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Жұмыс процесінде тарту және сақтандыру арқандарының немесе тарту тізбегінің орналасуын қарау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Суару жүйесін, сақтандыру шығырларын және май станцияларын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Жұмыс процесінде тау-кен-қазу машинасын кері бұру, монтаждау, бөлшектеу, түсіру (көтеру) және басқа орынға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Машинаны сақтандырғыш тіреулермен және жұмыстың соңында оның үстіндегі төбені бекіту.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"3W07240603 - Тау-кен жабдықтарын монтаждаушы"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жабдықтарды және онымен байланысты конструкцияларды монтаждау кезінде күрделілігі орташа белгілеу, бекіту және слесарлық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жабдықтарды және онымен байланысты конструкцияларды монтаждау кезіндегі белгілеу, бекіту және слесарлық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Монтаждау үшін жабдықтарды және онымен байланысты конструкцияларды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Монтаждалатын жабдықтарды блоктардың, домкраттардың және қол шығырларының көмегімен жылжыту.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Жабдықтарды көлденеңінен және тігінен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Саңылауларды кеңейтуді, тығыздағыш беттерді ысқылауды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Технологиялық жабдықтарды және онымен байланысты конструкцияларды монтаждау жөніндегі нормативтік құжаттардың талаптарын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Шахталық металл конструкцияларды, тау-кен жабдықтары мен электрмеханикалық құрылғыларды ашық тәсілмен салынатын шахталық үстіңгі қабатта және тоннельдерде монтаждау және бөлшектеу бойынша күрделілігі орташа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Шахталық металл конструкцияларды, тау-кен жабдықтары мен электрмеханикалық құрылғыларды монтаждау және бөлшектеу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Рамалардың шанақтық қақпақтарын монтаждау мен бөлшектеуді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Дөңгелек төңкергіштерді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Ерітінді араластырғыштарды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Үңгілеу кешендерінің қалқалары мен бүйір жақтауларын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Крандардың монтаждау алаңдарын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Таспалы қоректендіргіштердің жетек және керме станцияларын монтаждау мен бөлшектеуді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Жүк көтергіштігі 5 т дейінгі шығырларды монтаждауды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Клеттер мен металл конструкциялардың қондыру тұғырларын монтаждау мен бөлшектеуді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Монтаждалған жабдықтарды сынауды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Жабдықтарды сынау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Сынақ жүргізу үшін құралдар мен бақылау-өлшеу аспаптарын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Монтаждалған жабдықтардың бақылау тексерісін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Монтаждалған жабдықтарды әртүрлі әдістермен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Жапсарлы дәнекерленген қосылыстарға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Бақылау процесінде анықталған ақаулар мен олқылықтарды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Жұмыстарды, оның ішінде биіктікте орындау кезінде еңбекті қорғау, өрт және экологиялық қауіпсіздік талаптарын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"4S07240604 - Техник-құрылысшы"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Тау-кен қазбалары үңгілеу жұмыстарының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Тау-кен қазбалары үңгілеу жұмыстарының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Тау-кен үңгілеу жұмыстарының технологиясы мен механизациясын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Бұрғыжарылыс жұмыстарының паспортын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Тау-кен үңгілеу жұмыстарын жүргізу кезінде желдету, жарықтандыру, сутөкпені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Тау-кен үңгілеу жұмыстарымен байланысты есептерді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Тау-кен үңгілеу жұмыстарына байланысты құжаттамаларды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Ғимараттар мен құрылымдар құрылысының технологиялық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Ғимараттар мен құрылымдар құрылысының технологиялық процестері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Ғимараттар мен құрылымдар құрылысы үшін технологияны, жабдықтарды, құралдарды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Тау-кен қазбаларын бекітуді, шахталық оқпанды арқаулауды және бекітуді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Шахталарға қызмет көрсету бойынша ғимараттар мен құрылымдардың құрылысына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Құрылыс жұмыстарына байланысты есептеулер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Құрылыс жұмыстары жөнінде құжаттаманы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Құрылымдық бөлімшенің персоналын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Құрылымдық бөлімшенің персоналын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Учаскеде персоналдың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Орындалатын жұмыстардың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Бөлімше персоналының өндірістік қызметінің экономикалық тиімділігін бағалауға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Тау-кен үңгілеу және құрылыс жұмыстарын қауіпсіз жүргізуді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Учаскеде өнеркәсіптік қауіпсіздік талаптарының сақталуына өндірістік бақылауды ұйымдастыру және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329-қосымша</w:t>
            </w:r>
          </w:p>
        </w:tc>
      </w:tr>
    </w:tbl>
    <w:p>
      <w:pPr>
        <w:spacing w:after="0"/>
        <w:ind w:left="0"/>
        <w:jc w:val="left"/>
      </w:pPr>
      <w:r>
        <w:rPr>
          <w:rFonts w:ascii="Times New Roman"/>
          <w:b/>
          <w:i w:val="false"/>
          <w:color w:val="000000"/>
        </w:rPr>
        <w:t xml:space="preserve"> Техникалық және кәсіптік білім берудің "07240700 - Мұнай және газ ұңғымаларын бұрғылау және бұрғылау жұмыстарының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0724 Тау-кен ісі және пайдалық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07240700 - Мұнай және газ ұңғымаларын бұрғылау және бұрғылау жұмыстарының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3W07240701 - Бұрғылаушы</w:t>
            </w:r>
          </w:p>
          <w:p>
            <w:pPr>
              <w:spacing w:after="20"/>
              <w:ind w:left="20"/>
              <w:jc w:val="both"/>
            </w:pPr>
            <w:r>
              <w:rPr>
                <w:rFonts w:ascii="Times New Roman"/>
                <w:b w:val="false"/>
                <w:i w:val="false"/>
                <w:color w:val="000000"/>
                <w:sz w:val="20"/>
              </w:rPr>
              <w:t>
4S07240702 -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"3W07240701 - Бұрғылаушы"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модульдер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Бұрғылау қондырғылары мен ұңғыманы бұрғылауға арналған жабдықтарды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Ұңғымаларда бұрғылаудың технологиялық процесін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Бұрғылау (сазды) және цемент ерітінділерін дайындауды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Жабдықтарға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Ұңғымада қорытынды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"4S07240702 -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Ұңғыманы бұрғылауға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Ұңғымаларды іске қосу-баптау, бұрғылау, бекіту және игеру бойынша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Ұңғымада жөндеу жұмыстарын жүргізу және жөндеу жұмыстарының басқа түрлерін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Мұнай және газ кен орындарын игерудің геологиялық негіздерін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Күрделі жағдайларда ұңғыманы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330-қосымша</w:t>
            </w:r>
          </w:p>
        </w:tc>
      </w:tr>
    </w:tbl>
    <w:p>
      <w:pPr>
        <w:spacing w:after="0"/>
        <w:ind w:left="0"/>
        <w:jc w:val="left"/>
      </w:pPr>
      <w:r>
        <w:rPr>
          <w:rFonts w:ascii="Times New Roman"/>
          <w:b/>
          <w:i w:val="false"/>
          <w:color w:val="000000"/>
        </w:rPr>
        <w:t xml:space="preserve"> Техникалық және кәсіптік білім берудің "07240700 - Мұнай және газ ұңғымаларын бұрғылау және бұрғылау жұмыстарының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284-1-қосымшамен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"3W07240701 - Бұрғылаушы"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Бұрғылау қондырғылары мен ұңғыманы бұрғылауға арналған жабдықтарды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Бұрғылау қондырғылары мен ұңғыманы бұрғылауға арналған жабдықтарды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Ұңғыманы салуға дайындық жұмыстары кезінде бұрғылау қондырғысына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Бұрғылау қондырғысы мен бұрғылау жабдықтарын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Бұрғылау қондырғысын түсіруге және түсіру-көтеру операциялары кезінде жоғардағы жұмыстарға дайындықты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Ұңғымаларда бұрғылаудың технологиялық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Ұңғымаларда бұрғылаудың технологиялық процесін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Ұңғымаларда бұрғылаудың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Түсіру-көтеру операциялары автоматының жұмысын басқаруды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Ұңғымадағы шегендеу бағаналарын цементтеу, цемент көпірлерін орнату және бұрғылау бойынша жұмыстарды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Бұрғылау сорғыларын іске қосуды, тоқтатуды және олардың жұмысын бақылауды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Ұңғымаларды күрделі және жерасты жөндеу бойынша жұмыстарды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Ұңғымаларды зерттеу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Бұрғылау (сазды) және цемент ерітінділерін дайындауды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Бұрғылау (сазды) және цемент ерітінділерін дайындауды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Бұрғылау ерітінділерін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Бұрғылау ерітінділерін дайындау, ауырлату және химиялық өңдеу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Бұрғылау (саз) және цемент ерітінділерін өңдеуге арналған рецепт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Бұрғылау ерітінділерін өңдеу үшін, ерітінділер сапасын жақсартуға байланысты зерттеулер үшін қолданылатын реагенттердің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Кернді, тау жыныстарынды іріктеу, оларды орау және жіберу процесін үйлестіру.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Жабдықтарға техникалық қызмет көрсетуді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Жабдықтарға техникалық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Жер үсті және жер асты бұрғылау жабдықтарының техникалық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Бақылау-өлшеу аспаптарының, автоматтар мен сақтандыру құрылғыларының жұмысын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Шығарындыға қарсы жабдықтардың жағдайын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Бұрғылау жабдығына профилактикалық жөндеу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Ұңғымада қорытынды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Ұңғымада қорытынды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Ұңғымада қорытынды жұмыстарды орындау және бұрғылау қондырғысын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Бұрғылау жабдықтарын тасымалдауға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Қолданыстағы нормативтік құжаттарға сәйкес техникалық құжаттаманы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Бригада өз станогымен қозғалғанда бұрғылау қондырғысын монтаждау, бөлшектеу, тасымалдауды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"4S07240702 -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Ұңғыманы бұрғылауға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Ұңғыманы бұрғылауға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Бұрғылау жұмыстары мен смета жобасының күрделі емес өндірістік-техникалық бөлігін дайындау үшін ақпарат жинауды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Жұмыс ауданының геологиялық жағдайларына сәйкес бұрғылау жұмыстарын жүргізу үшін материалдарды, құралдарды, аспаптарды, құрылғыларды дайындауды және іріктеуді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Бұрғылау жұмыстарын жүргізу үшін бұрғылау агрегаттарын (механизмдерін) қарау, тексеру және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Дайындық-қорытынды операциялары бар бұрғылау станогының астына алаңды (тегістеу, жоспарлау)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Станоктарды деңгей бойынша теңестіре отырып, алаңда монтаждауды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Ұңғымаларды іске қосу-баптау, бұрғылау, бекіту және игеру бойынша дайындық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Ұңғымаларды іске қосу-баптау, бұрғылау, бекіту және игеру бойынша дайындық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Бұрғылау жұмыстарын жүргізу үшін механизмдер мен жабдықтарды қосуды, жалғауды, монтаждауды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Бұрғылау станогының барлық механизмдері мен жабдықтарының іске қосылуын және жұмысқа қабілеттілігін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Әр түрлі жағдайларда (құрлықта, су қоймалары мен теңіздердің бетінен) барлық түрдегі ұңғымаларды бұрғылау (тік, бағытталған-көлденең).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Бұрғылау кезінде вахтаны қабылдау және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Ұңғыманың тереңдігін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Бұрғылау нәтижелері бойынша есепке алу және техникалық есеп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Ұңғыма оқпанын бекіту және оның тампондауын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Шоғырды ашу және пайдалы қазбадан сынама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2.9. Қабатты ашу және су ағынын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2.10. Шегендеу құбырларын іске қосуды және оларды цементтеуді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Ұңғыма жабдықтарын жөндеу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Ұңғымада жөндеу жұмыстарын жүргізу және жөндеу жұмыстарының басқа түрлерін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Ұңғыманы бұрғылау және қайта жаңарту кезінде жер үсті және жер асты бұрғылау жабдығына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Бұрғылау және қосалқы жабдықтарға профилактикалық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Бұрғылау кезінде асқынулардың алдын алу және жою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Техникалық, технологиялық, геологиялық, табиғи және ұйымдастырушылық апаттардың алдын алу және жою бойынша тәжірибелік дағдыларды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Мұнай және газ кен орындарын игерудің геологиялық негіздерін түсіну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Мұнай және газ кен орындарын игерудің геологиялық негіздерін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Кернді, бұрғылау шламын, тау жыныстары үлгілерін сипаттауды және бұрғылау бойынша тау жыныстарының беріктік санатын анықтауды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Бастапқы геологиялық-техникалық құжаттаманы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Күрделі жағдайларда ұңғыманы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Күрделі жағдайларда ұңғыманы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Күрделі жағдайларда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Техникалық құжаттаманы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Бұрғылау процесінде асқынулар мен авариялардың пайда болу қаупін анықтау.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331-қосымша</w:t>
            </w:r>
          </w:p>
        </w:tc>
      </w:tr>
    </w:tbl>
    <w:p>
      <w:pPr>
        <w:spacing w:after="0"/>
        <w:ind w:left="0"/>
        <w:jc w:val="left"/>
      </w:pPr>
      <w:r>
        <w:rPr>
          <w:rFonts w:ascii="Times New Roman"/>
          <w:b/>
          <w:i w:val="false"/>
          <w:color w:val="000000"/>
        </w:rPr>
        <w:t xml:space="preserve"> Техникалық және кәсіптік білім берудің "07240800 - Мұнай және газ өндіру технологиясы"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284-2-қосымшамен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0724 Тау-кен ісі және пайдалық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07240800 - Мұнай және газ өндіру технологиясы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3W07240801 - Оператор</w:t>
            </w:r>
          </w:p>
          <w:p>
            <w:pPr>
              <w:spacing w:after="20"/>
              <w:ind w:left="20"/>
              <w:jc w:val="both"/>
            </w:pPr>
            <w:r>
              <w:rPr>
                <w:rFonts w:ascii="Times New Roman"/>
                <w:b w:val="false"/>
                <w:i w:val="false"/>
                <w:color w:val="000000"/>
                <w:sz w:val="20"/>
              </w:rPr>
              <w:t>
4S07240802 -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"3W07240801 - Оператор" біліктілігі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 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Пайдаланудың әртүрлі тәсілдерімен өндірудің берілген режимін қолдау бойынша жұмыстарды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Ұңғымаларды игеру, оларды берілген режимге шығару жөніндегі жұмысқа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Орталықтан тепкіш электржабдықтау сорғыларының режимін қолдау бойынша жұмыстарды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Ұңғымалардың жұмыс режимін қолдау және жақсарту бойынша жүргізілетін геологиялық-техникалық іс-шаралар және өндіру бойынша үздіксіз жұмысты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"4S07240802 -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модульдер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 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Ұңғыманың жұмыс параметрлерін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Ұңғымаларға зерттеу жүргізу және оның материалдарын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Қабат қысымын ұстап тұру жүйесінің жабдықтарына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Өндірістің технологиялық дайындығын, мұнай мен газ өндіретін қондырғылардың жұмысының белгіленген технологиялық режимдерінің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Көмірсутек шикізатын өндіруге ұйымдастырушылық-техникалық жағынан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Бағдарламалық жасақтама негізінде қашықтықтан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332-қосымша</w:t>
            </w:r>
          </w:p>
        </w:tc>
      </w:tr>
    </w:tbl>
    <w:p>
      <w:pPr>
        <w:spacing w:after="0"/>
        <w:ind w:left="0"/>
        <w:jc w:val="left"/>
      </w:pPr>
      <w:r>
        <w:rPr>
          <w:rFonts w:ascii="Times New Roman"/>
          <w:b/>
          <w:i w:val="false"/>
          <w:color w:val="000000"/>
        </w:rPr>
        <w:t xml:space="preserve"> Техникалық және кәсіптік білім берудің "07240800 - Мұнай және газ өндіру технологиясы"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"3W07240801 - Оператор"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Пайдаланудың әртүрлі тәсілдерімен өндірудің берілген режимін қолдау бойынша жұмыстарды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Пайдаланудың әртүрлі тәсілдерімен өндірудің берілген режимін қолдау бойынша жұмыстарды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Мұнай кәсіпшілігі жабдықтарына қызмет көрсету және ағымдағы жөндеу бойынша жұмыстарға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Іріктемеге сынама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Бақылау-өлшеу аспаптарының көрсеткіштерін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Мұнай мен суды өлшеушемдерін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Ұңғымадағы сорғы-компрессорлық құбырларды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Ұңғымалардың шығынын өлшеуді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Газ мен сұйықтықтың шығынын есептеу.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Ұңғымаларды игеру, оларды белгіленген режимге шығару жөніндегі жұмысқа қатысыңыз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Ұңғымаларды игеру, оларды берілген режимге шығару жөніндегі жұмысқа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Құбырларды, технологиялық жабдықты қысыммен сынауды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2.2.Жер үсті кәсіпшілік жабдықтарын.монтаждау, бөлшектеу, техникалық қызмет көрсету және жөндеу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Гидрат түзілуін, парафин, шайыр, тұз шөгінділерін болдырмау бойынша профилактикалық жұмыстар үшін реагенттерді есептеуді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Бақылау-өлшеу аспаптарының көмегімен әртүрлі технологиялық параметрлердің шамаларын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Автоматика мен телемеханика құралдарының жұмысының және ұңғымалардың жұмысының параметрлерін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2.6. Газлифтті ұңғымалардың коммуникацияларына техникалық қызмет көрсетуді жүзеге асыру.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Орталықтан тепкіш электржабдықтау сорғыларының режимін қолдау бойынша бойынша жұмыстар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Орталықтан тепкіш электржабдықтау сорғыларының режимін қолдау бойынша жұмыстарды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Ұңғымалардың режимін сақтау және жақсарту бойынша геологиялық және техникалық шараларды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Газды кешенді дайындау, газды тазалау және кептіру, айдау ұңғымалары, алау жүйелерінің тұтандыру құрылғыларын баптау қондырғыларына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Ұңғымаларды күрделі және жерасты (ағымдағы) жөндеу жұмыстарына дайындау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Жер үсті және жер асты жабдықтарындағы ақаулардың сипатын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Күш және жарық беру желісіндегі, басқару тетігі мен электр қозғалтқыштарындағы ақауларды одан әрі жою үшін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Сорғы жабдықтарына техникалық қызмет көрсетуді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Ұңғымалардың жұмыс режимін қолдау және жақсарту бойынша жүргізілетін геологиялық-техникалық іс-шаралар және өндіру бойынша үздіксіз жұмысты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Ұңғымалардың жұмыс режимін қолдау және жақсарту бойынша жүргізілетін геологиялық-техникалық іс-шаралар және өндіру бойынша үздіксіз жұмысты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Мұнай және газ ұңғымаларын пайдаланудың берілген коэффициентін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Электр жүктемелі орталықтан тепкіш сорғыларды, мөлшерлеу сорғыларын жұмыс режиміне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Ұңғымалардың өнімін алғанға дейін оның режиміне сәйкес айдалатын сұйықтықтың параметрлеріне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Қабат қысымын ұстап тұру әдісін қолданып айдау ұңғымаларына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4.5. Ұңғымаларды химиялық өңдеу бойынша есептеулер жүргізу және басқару.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Автоматика және телемеханика жүйелерінде бақылау-өлшеу және реттеу жұмыстарын орындау бойынша жұмыстарды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Ұңғыманың көтергіштігін саңылаусыздыққа тексеру жұмыстарын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"4S07240802 -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Ұңғыманың жұмыс параметрлерін өлшеңіз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Ұңғыманың жұмыс параметрлерін өлшеу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Ұңғыманың тереңдігін, сұйықтық деңгейін және су бөлгішті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Кенжардың тереңдігін, сұйықтық деңгейін есептеу және ұңғымалардың шығынын өлшеуді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Ұңғыманы динамометриялауды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Түбінің кенжарлық және қаттық қысымды өлшеу.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Сұйықтық деңгейінің қалпына келуін (төмендеуін) бақылау үшін газ факторын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Қашықтықтан құрылғылармен жүргізілетін зерттеу жұмыстарының нәтижелерін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Ұңғымаларға зерттеу жүргізу және оның материалдарын өңдеу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Ұңғымаларға зерттеу жүргізу және оның материалдарын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Тереңдік, қашықтық және тіркеу құралдарымен ұңғымаларды зерттеудің әртүрлі түрлерін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Сорғы-компрессорлық құбырларды үлгілеуді, кенжарды және ұңғымалардағы сұйықтық деңгейін өлшеуді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Жоғары қысымды ағынды және компрессорлық ұңғымаларды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Қабаттарды гидроқоспалау бойынша зерттеу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2.5. Ұңғымаларды зерттеу материалдары, ұңғымалардың өнімділік коэффициенті, газ факторы бойынша есептеулер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Зерттеу нәтижелерін өңдеу үшін микропроцессорлық қондырғылармен жабдықталған жабдықта зерттеу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Қойнауқаттың шекті рұқсат етілген депрессиясын анықтау үшін арнайы зерттеулер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Мұнай, газ және газ конденсаты кен орындарының игерілуін бақылау үшін жедел карталар құрастыру.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Қабат қысымын ұстап тұру жүйесінің жабдықтарына қызмет көрсетіңіз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Қабат қысымын ұстап тұру жүйесінің жабдықтарына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Айдау ұңғымаларының, ылғал бөлгіштердің ұңғыма сағасының жабдықтарының жұмысқа жарамдылығын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Батареялардың, құбырлардың және айдау ұңғымаларының жүйелі түрде айналып өту процесінің</w:t>
            </w:r>
          </w:p>
          <w:p>
            <w:pPr>
              <w:spacing w:after="20"/>
              <w:ind w:left="20"/>
              <w:jc w:val="both"/>
            </w:pPr>
            <w:r>
              <w:rPr>
                <w:rFonts w:ascii="Times New Roman"/>
                <w:b w:val="false"/>
                <w:i w:val="false"/>
                <w:color w:val="000000"/>
                <w:sz w:val="20"/>
              </w:rPr>
              <w:t>
дұрыс жағдайын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Ұңғымалардың қабылдағыштығын арттыру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Сынамаларды ала отырып, жазу құрылғыларының көрсеткіштерін қадағалау және есепке алуды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Өндірістің технологиялық дайындығын, мұнай мен газ өндіретін қондырғылардың жұмысының белгіленген технологиялық режимдерінің сақталуын қамтамасыз 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Өндірістің технологиялық дайындығын, мұнай мен газ өндіретін қондырғылардың жұмысының белгіленген технологиялық режимдерінің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Мұнай мен газ өндірудің технологиялық процестерінің бұзылуын болдырмау және жою бойынша іс-шараларды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Өлшеу қондырғыларына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Ұңғымаларда геологиялық және техникалық іс-шараларды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Ұңғымалар мен құбырларда тұз шөгінділерінің (тоттанудың) алдын алу, парафинсіздендіру бойынша іс-шаралар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Мұнай және газ өндірудің, жинаудың технологиялық процестерін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Көмірсутек шикізатын өндіруге ұйымдастырушылық-техникалық жағынан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Көмірсутек шикізатын өндіруге ұйымдастырушылық-техникалық жағынан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Бригадаларды қажетті техникалық және технологиялық құжаттамамен уақтылы қамтамасыз етуді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Ұңғымаларды жер асты және күрделі жөндеу жұмыстарына тапсырыстар (тапсырмалар)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Түбектің аймағына әсер ету операцияларын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Апаттардың алдын алу және олардың себептерін жою бойынша шаралар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Қауіпсіз еңбек жағдайларын жасау, қоршаған ортаны қорғау бойынша шараларды әзірлеу.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6. Бағдарламалық жасақтама негізінде IT- диспетчері арқылы қашықтықтан </w:t>
            </w:r>
          </w:p>
          <w:p>
            <w:pPr>
              <w:spacing w:after="20"/>
              <w:ind w:left="20"/>
              <w:jc w:val="both"/>
            </w:pPr>
            <w:r>
              <w:rPr>
                <w:rFonts w:ascii="Times New Roman"/>
                <w:b w:val="false"/>
                <w:i w:val="false"/>
                <w:color w:val="000000"/>
                <w:sz w:val="20"/>
              </w:rPr>
              <w:t xml:space="preserve">
басқару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Бағдарламалық жасақтама негізінде қашықтықтан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Өндірістік деректерге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Аппараттар мен құрылғылар диспетчерлендіруді орындау жөніндегі жұмыстарды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Роботтандырылған жабдық операторларына міндеттерді анықтау және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Қашықтағы жабдықтардың жұмыс параметрлерін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6.5. Жедел шешімдер қабылдау.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333-қосымша</w:t>
            </w:r>
          </w:p>
        </w:tc>
      </w:tr>
    </w:tbl>
    <w:p>
      <w:pPr>
        <w:spacing w:after="0"/>
        <w:ind w:left="0"/>
        <w:jc w:val="left"/>
      </w:pPr>
      <w:r>
        <w:rPr>
          <w:rFonts w:ascii="Times New Roman"/>
          <w:b/>
          <w:i w:val="false"/>
          <w:color w:val="000000"/>
        </w:rPr>
        <w:t xml:space="preserve"> Техникалық және кәсіптік білім берудің "07240900 - Мұнай және газ кен орындарын пайдалану"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285-1-қосымшамен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072 Өндірістік және өңдеу салалары</w:t>
            </w:r>
          </w:p>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07240900 - Мұнай және газ кен орындарын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3W07240901 - Оператор</w:t>
            </w:r>
          </w:p>
          <w:p>
            <w:pPr>
              <w:spacing w:after="20"/>
              <w:ind w:left="20"/>
              <w:jc w:val="both"/>
            </w:pPr>
            <w:r>
              <w:rPr>
                <w:rFonts w:ascii="Times New Roman"/>
                <w:b w:val="false"/>
                <w:i w:val="false"/>
                <w:color w:val="000000"/>
                <w:sz w:val="20"/>
              </w:rPr>
              <w:t>
4S07240902 -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"3W07240901 - Оператор"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Мұнай, газ және газ конденсатын өндірудің технологиялық процесін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Кәсіпшіліктегі технологиялық процесті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Ұңғымалар мен жабдықтарға қызмет көрсету кезінде анықталған ақауларды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Қызмет көрсетілетін ұңғымалардың технологиялық режимін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Ақпаратты жинау, өңдеу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Геологиялық-техникалық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Ұңғымаларды жөндеуге дайындау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Ұңғымаларға жерасты және күрделі жөндеу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Қауіпсіз жұмыс ортасын және қоршаған ортаны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334-қосымша</w:t>
            </w:r>
          </w:p>
        </w:tc>
      </w:tr>
    </w:tbl>
    <w:p>
      <w:pPr>
        <w:spacing w:after="0"/>
        <w:ind w:left="0"/>
        <w:jc w:val="left"/>
      </w:pPr>
      <w:r>
        <w:rPr>
          <w:rFonts w:ascii="Times New Roman"/>
          <w:b/>
          <w:i w:val="false"/>
          <w:color w:val="000000"/>
        </w:rPr>
        <w:t xml:space="preserve"> Техникалық және кәсіптік білім берудің "07240900 - Мұнай және газ кен орындарын пайдалану"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Дене қасиеттерін дамыту және жетілдіру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"3W07240901 - Оператор"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Мұнай, газ және газ конденсатын өндірудің технологиялық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Мұнай, газ және газ конденсатын өндірудің технологиялық процесін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Объектілерді аралауды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Технологиялық процестің берілген жұмыс режимін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Айдау ұңғымаларының жабдықтарына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Бақылау-өлшеу аспаптарының көрсеткіштерін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Талдау жүргізу үшін сынамаларды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Мұнай кәсіпшілігі жабдықтарына, қондырғылар мен құбыр жолдарына қызмет көрсету және ағымдағы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Жабдықтар мен механизмдерді монтаждау және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1.8. Мұнайды сусыздандыру, тұзсыздандыру және тұрақтандыру үшін технологиялық процестерді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Сорғылар мен технологиялық жабдықтарға қызмет көрсетуге қатысу, сақтандыру құрылғыларының жұмысын тексеру, мұнай қыздырғыш пештеріне қызмет көрсету.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Кәсіпшіліктегі технологиялық процесті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Кәсіпшіліктегі технологиялық процесті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Технологиялық процестің ағымдағы жағдайын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Мұнай және газ ұңғымаларының берілген пайдалану коэффициентін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Өндірудің технологиялық процесін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Тіркеу құралдарының көрсеткіштерін бақылау және көрсеткіштерді есепке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Ұңғымаларға жұмыс агентінің берілуін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Автоматика және телемеханика құралдарының көмегімен мұнай, газ және газ конденсатын өндірудің технологиялық процесін қашықтықтан басқаруды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Ұңғымалардан (айдау ұңғымаларын қоса алғанда) және топтық өлшеу қондырғыларынан ақпарат жинауды, өңдеуді және беруді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Жұмыс істеп тұрған ұңғымалар қорының жұмысын пульт арқылы басқару және қызмет көрсететін операторлардың ақпараты арқылы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2.9. Технологиялық аппараттардағы технологиялық параметрлерді: температураны, қысымды, шығынды, фазааралық деңгейлерді реттеу және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2.10. Қарапайым және күрделілігі орташа мұнай кәсіпшілігі жабдықтарын, қондырғыларды, механизмдерді, бақылау-өлшеу аспаптары мен коммуникацияларды монтаждау және бөлшектеу жөніндегі жұмыстарды бақылау.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 Ұңғымалар мен жабдықтарға қызмет көрсету кезінде анықталған ақауларды жою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Ұңғымалар мен жабдықтарға қызмет көрсету кезінде анықталған ақауларды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Жұмыс басшысына ұңғымалар мен басқа да мұнай кәсіпшілігі жабдықтарының жұмысында байқалған барлық ақаулар туралы ақпарат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Қызмет көрсетуші персоналға технологиялық режимнің анықталған бұзушылықтарын түзету жөнінде тапсырма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Газ құбырының жұмыс параметрлерін өлшейтін құралдардың көрсеткіштерін алу, газ және сұйықтықтың шығынын есептеуді жүргізу, цехтың газды кешенді дайындау қондырғысының жұмысының режимдік парақтарын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Кен орнын игеру бойынша шешімді таңдауды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Ұңғымаларға қызмет көрсету әдістерін таңдауды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3.6. Жер үсті және жер асты жабдықтарындағы, бақылау-өлшеу аспаптарының көмегімен автоматика және телемеханика құралдарының жұмысындағы ақаулардың сипатын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Қарапайым мұнай кәсіпшілігі жабдығы мен құбыр арматурасының жекелеген тораптары мен механизмдерін бөлшектеуді, жөндеуді және құрастыруды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Жабдықтар мен аппаратураларды ағымдағы жөндеудіен өткізу, ақаулы ысырмаларды ауыстыру, төсемдерді ауыстыру, тығыздамаларды толтыру; күрделі емес слесарлық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3.9. Тиісті тақырыптағы жабдықтар туралы құжаттамадан ақпаратты пайдалану және тапсырмаларды оңтайландыру үшін қолдану.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Қызмет көрсетілетін ұңғымалардың технологиялық режимін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Қызмет көрсетілетін ұңғымалардың технологиялық режимін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Құбырларға, технологиялық жабдықтарға престеуді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Гидрат түзілуін, парафин, шайыр, тұз шөгінділерін болдырмау үшін профилактикалық жұмыстар жүргізу және осы жұмыстарды жүргізу үшін реагенттерді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Бақылау-өлшеу аспаптарының көмегімен әртүрлі технологиялық параметрлердің шамаларын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Ұңғымалар жұмысының параметрлерін алу және жіберу, автоматика және телемеханика құралдарының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4.5. Ұңғыманың тереңдігін, сұйықтық пен су бөлгіш деңгейін терең шығырлардың көмегімен өлшеу, кенжарды үзіп, үңғымаларды шаблондауды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Ұңғымаларды зерттеу жұмыстарына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Ақпаратты жинау, өңдеу және беру.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Ақпаратты жинау, өңдеу және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Мұнай және газ өндіру операторларынан, автоматика және телемеханика құралдарының көрсеткіштерінен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Кәсіпшілік және орталық технологиялық қызметке жұмыс істелгені туралы және апаттық жағдайлар туралы ақпаратты дайындау және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Ұңғымалардың жұмысы туралы, өнімді тапсыру, ұңғымаларды жерасты және күрделі жөндеу бригадаларының қозғалысы туралы мәліметтерді құрастыру.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Геологиялық-техникалық жұмыстарды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Геологиялық-техникалық жұмыстарды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Қабатты гидрожару және гидроқұмарынды перфорация процесіне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Жабдықты гидравликалық жару процесіне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Жоғары қысымды желілерді жинау,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Айдалатын сұйықтықтың мөлшерін өлшеу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Агрегат сорғысының қабылдауына сұйықтық пен құмның берілуін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Аспаптарды ұңғыманың сағасына орнату, оларды сағалық арматурамен қосу, қабаттады гидравликалық жару процесінде аспаптардың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Ұңғымалардың өнімділігін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Ұңғымалар жұмысының ұзақтығын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Ұңғымаларды зерттеу нәтижелеріне негізделген әртүрлі әдістерді енгізу.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Ұңғымаларды жөндеуге дайындау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Ұңғымаларды жөндеуге дайындау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Ұңғымаларды жөндеуге дайындау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Құбырларды лайдан және парафиннен жуу және тазалау, кенжар маңы аймағын өңдеу процесіне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Қажетті реагенттерді, ерітінділерді, сұйықтықтарды дайындау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Жылжымалы құрылыстар (мұнаралар, діңгектер) мен агрегаттарды орнатуды, тексеруді және орталықтандыруды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Күрделі және жер асты жөндеу алдында ұңғымаларды өшіру және босату процестерін жүзеге асыру, жөндеу жүргізгеннен кейін қорытынды жұмыстарды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Ұңғымаларға жерасты және күрделі жөндеу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Ұңғымаларға жерасты және күрделі жөндеу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Ұңғымаларды жөндеуге беру кезінде оларға дайындық жұмыстарын жүргізу және жөндеуден шыққан ұңғымаларды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Сорғы -компрессорлық құбырлар мен бұрғылау құбырларын төсеу үшін қабылдау көпірлерінде жұмыс істеу кезінде көтергіш қондырғыларды монтаждау және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Ұңғымаларды күрделі жөндеу кезінде дайындық және қорытынды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Сорғы - компрессорлық құбырлар мен бұрғылау құбырларын ұңғымаға жіберу үшін жұмыс алаңында жұмыс істеу кезінде жоғары және төмен қысымдағы желілерді монтаждау және бөлшектеу, байлау және престеу.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Ұңғымалардың тіікелей өзінде жабдықтар мен құралдарды ағымдағы жөндеу жұмыстарын өткізуі.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Жуу сорғыларының жұмыс параметрлерін бақылау, машиналық аспаларды ілу және автоматты кілттерді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Таль жүйесінің дұрыс істеуін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Химиялық реагенттер мен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3.9. Тұз қышқылының концентрациясын және химиялық реагенттердің мөлшерін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3.10. Кілттерді, элеваторларды, құбырлар мен штангаларды бұрау және бұрап алу автоматтарын түсіріп-көтеру операцияларына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Қауіпсіз жұмыс ортасын және қоршаған ортаны қорғауды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Қауіпсіз жұмыс ортасын және қоршаған ортаны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Жұмыс орнында өндірістік нұсқаулық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Қызметкерлерді жұмыстың қауіпсіз әдістері мен тәсілдеріне оқытуды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Еңбекті қорғау жағдайына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Өндірістегі жазатайым оқиғаларды тергеу.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Қоршаған ортаны қорғау жағдайына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Қоршаған ортаны ластауға жол бермеу бойынша іс-шаралар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335-қосымша</w:t>
            </w:r>
          </w:p>
        </w:tc>
      </w:tr>
    </w:tbl>
    <w:p>
      <w:pPr>
        <w:spacing w:after="0"/>
        <w:ind w:left="0"/>
        <w:jc w:val="left"/>
      </w:pPr>
      <w:r>
        <w:rPr>
          <w:rFonts w:ascii="Times New Roman"/>
          <w:b/>
          <w:i w:val="false"/>
          <w:color w:val="000000"/>
        </w:rPr>
        <w:t xml:space="preserve"> Техникалық және кәсіптік білім берудің "07310100 - Архитектура"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07310100 - Архитектура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3W07310101 - Графикалық жұмыстарды орындаушы</w:t>
            </w:r>
          </w:p>
          <w:p>
            <w:pPr>
              <w:spacing w:after="20"/>
              <w:ind w:left="20"/>
              <w:jc w:val="both"/>
            </w:pPr>
            <w:r>
              <w:rPr>
                <w:rFonts w:ascii="Times New Roman"/>
                <w:b w:val="false"/>
                <w:i w:val="false"/>
                <w:color w:val="000000"/>
                <w:sz w:val="20"/>
              </w:rPr>
              <w:t>
4S07310102 - Техник- жобалаушы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"3W07310101 - Графикалық жұмыстарды орындаушы"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Көркем-безендіру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 құрылыс объектісінің жобалық құжаттамасын немесе оның ақпараттық моделін (Product information management system) графикалық және мәтіндік ресімдеу, басып шығару және жинақтау (жобаны құрылыс объектілерін ақпараттық модельдеу технологиясы қолдану арқылы әзірлеу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Жобаларды 3D форматында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Жоба дизайнын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Көрнекі ақпарат объектілерін әзірлеу және тұтастыру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"4S07310102 - Техник- жобалаушы"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Жобалау үшін бастапқы деректерді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Жобалық құжаттаманың сәулет бөлімі бойынша жеке сәулеттік және көлемдік-жоспарлық шешімдерін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Тапсырыс берушіге мәтіндік, графикалық және көлемді материалдарды қоса алғанда, сәулеттік тұжырымдамалық жобаны ұсыну үшін көрсету материалдарын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Тапсырыс берушінің, уәкілетті ұйымдардың талаптары мен ұсынымдарына сәйкес жобалау құжаттамасының сәулет бөліміне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Презентацияларды ресімдеу және келісу кезеңдерінде жобалық құжаттаманың сәулеттік бөлімін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553 бұйрығына</w:t>
            </w:r>
            <w:r>
              <w:br/>
            </w:r>
            <w:r>
              <w:rPr>
                <w:rFonts w:ascii="Times New Roman"/>
                <w:b w:val="false"/>
                <w:i w:val="false"/>
                <w:color w:val="000000"/>
                <w:sz w:val="20"/>
              </w:rPr>
              <w:t>336-қосымша</w:t>
            </w:r>
          </w:p>
        </w:tc>
      </w:tr>
    </w:tbl>
    <w:p>
      <w:pPr>
        <w:spacing w:after="0"/>
        <w:ind w:left="0"/>
        <w:jc w:val="left"/>
      </w:pPr>
      <w:r>
        <w:rPr>
          <w:rFonts w:ascii="Times New Roman"/>
          <w:b/>
          <w:i w:val="false"/>
          <w:color w:val="000000"/>
        </w:rPr>
        <w:t xml:space="preserve"> Техникалық және кәсіптік білім берудің "07310100 - Архитектура"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"3W07310101 - Графикалық жұмыстарды орындаушы"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Көркем-безендіру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Көркем-безендіру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Қазіргі заманғы жарнама мен дизайн талаптарына сәйкес сауда, тамақтану, тұрмыс және демалыс кәсіпорындарының экстерьерлері мен интерьерлерін ресімдеу эскиздерін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Жарнама қалқандарының, плакаттар мен баспа өнімдерінің эскиздерін, әртүрлі кәсіпорындардың, жәрмеңкелердің, көрмелердің және олардың элементтерінің сөрелерін безендіру эскиздерін әзірлеу.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Графикалық және мәтіндік материалдарды ресімдеу, күрделі құрылыс объектісінің немесе оның жобаның ақпараттық моделінің (Product information management system) жобалық құжаттамасын басып шығару және жинақтау (құрылыс объектілерін ақпараттық модельдеу технологиясы қолдану арқылы жобаны әзірлеу кезінде)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 құрылыс объектісінің жобалық құжаттамасын немесе оның ақпараттық моделін (Product information management system) графикалық және мәтіндік ресімдеу, басып шығару және жинақтау (құрылыс объектілерін ақпараттық модельдеу технологиясы қолдану арқылы жобаны әзірлеу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Күрделі құрылыс объектісінің жекелеген әзірленген сәулеттік шешімдері бойынша немесе оның жобаның ақпараттық моделі (Product information management system) бойынша жобалық құжаттаманы ресімдеу (құрылыс объектілерін ақпараттық модельдеу технологиясы қолдану арқылы жобаны әзірлеу кезінде).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Жобаның сәулеттік бөлімі үшін құрылыс объектілерін ақпараттық модельдеу технологиясын қолдана отырып жобаны әзірлеу кезінде жобаның ақпараттық моделінің (Product information management system) жұмыс құжаттамасын, соның ішінде жұмыс сызбаларының негізгі жиынтықтарын және оларға бекітілген құжаттарды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Жобаларды 3D форматында рәсімдеу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Жобаларды 3D форматында рәсімдеу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Сызбаларды сандық нұсқада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Қасбеттердің, қабат жоспарлардың, экспликациялардың 3D кескінін және түс шешімдерін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Нақты басып шығару процесіне байланысты түзетулер мен тиісті параметрлерді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Жоба мен техникалық шарттарға сәйкестігін қамтамасыз ету үшін суреттерді реттеу және өңдеу.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Жоба дизайнын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Жоба дизайнын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Жобаны жобалау үшін эскиздер, диаграммалар, иллюстрациялар, макеттер жасау үшін тиісті компьютерлік бағдарламаларды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Графиканың әртүрлі түрлерімен жұмыс істеу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Мәтіндермен, қаріптермен, сүзгілермен, эффекттермен, маскалармен және қабаттармен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Әр түрлі иллюстрацияларды қолмен, эскиздермен және жылдам веб-сурет техникасымен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Компьютерлік бағдарламалардың көмегімен веб және полиграфия үшін векторлық иллюстрациялар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Көрнекі ақпарат объектілерін әзірлеу және құрастыру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Көрнекі ақпарат объектілерін әзірлеу және тұтастыру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Компьютерлік анимацияны немесе модельдеу бағдарламаларын қолдана отырып, нысандарды қозғалыста немесе процесті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Компьютерлік бағдарламаларда көп өлшемді кескіндерді салу техникасын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Графикалық объектінің барлық бөлшектерін Тапсырыс берушінің талаптарына сәйкес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Мазмұны мен сипатына байланысты жобаның құрамын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"4S07310102 - Техник-жобалаушы"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Жобалау үшін бастапқы деректерді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Жобалау үшін бастапқы деректерді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Құрылыс учаскесінің климаттық және инженерлік-геологиялық жағдайларын қоса алғанда, құрылыс ауданының объективті жағдайлары туралы деректерді жинауды, өңдеуді және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Библиографиялық және нормативтік дереккөздермен жұмыс істеу құралдары мен әдістерін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Күрделі құрылыс объектісінің сәулеттік және көлемдік-жоспарлау шешімдерінің техникалық-экономикалық көрсеткіштерінің есебін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Жобалық құжаттаманың сәулет бөлімі бойынша жеке сәулеттік және көлемдік-жоспарлық шешімдерін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Жобалық құжаттаманың сәулет бөлімі бойынша жеке сәулеттік және көлемдік-жоспарлық шешімдерін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Жеке сәулет және көлемдік жоспарлау шешімдерін әзірлеудің оңтайлы әдістері мен құралдарын таңдауды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Сәулет-құрылыс жобалауын немесе жобаның ақпараттық моделін (Product information management system) автоматтандыру құралдарын пайдалану (құрылыс объектілерін ақпараттық модельдеу технологиясы қолдану арқылы жобаны әзірлеу кезінде).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Жобаның ақпараттық моделін (Product information management system) қателерге және жобалық параметрлерден ауытқуларға тексеру (құрылыс объектілерін ақпараттық модельдеу технологиясы қолдану арқылы жобаны әзірлеу кезінде).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Тапсырыс берушіге мәтіндік, графикалық және көлемді материалдарды қоса алғанда, сәулеттік тұжырымдамалық жобаны ұсыну үшін демонстрациялық материалдарды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Тапсырыс берушіге мәтіндік, графикалық және көлемді материалдарды қоса алғанда, сәулеттік тұжырымдамалық жобаны ұсыну үшін көрсету материалдарын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Функционалдық мақсаты, құрылыс салу орны және күрделі құрылыс объектілерін жобалау шарттары бойынша ұқсас деректерді іздеуді, өңдеуді және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Сәулет тұжырымдамасын әзірлеу үшін қажетті деректерді жинау, өңдеу және талдау бойынша жұмыстардың нәтижелерін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Сәулет тұжырымдамасы-ның негізіне алынған функционалдық-жоспарлау, көлемдік-кеңістіктік, көркемдік, стильдік және басқа да шешімдердің сипаттамалары мен негіздемелерін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Тапсырыс берушінің, уәкілетті ұйымдардың талаптары мен ұсынымдарына сәйкес жобалау құжаттамасының сәулет бөліміне өзгерістер енгізу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Тапсырыс берушінің, уәкілетті ұйымдардың талаптары мен ұсынымдарына сәйкес жобалау құжаттамасының сәулет бөліміне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Жобалық құжаттаманың басқа бөлімдері бойынша шешімдермен келісу кезінде әзірленетін сәулеттік және көлемдік-жоспарлау шешімдеріндегі өзгерістердің рұқсат етілген нұсқаларын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Күрделі құрылыс объектісінің сәулеттік және көлемдік-жоспарлау шешімдерінің техникалық-экономикалық көрсеткіштерінің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Сәулет-көркемдік, көлемдік-кеңістіктік және техникалық-экономикалық негіздемелерді қоса алғанда, күрделі құрылыс объектісінің сәулеттік және көлемдік-жоспарлау шешімдерінің негіздемелерін тұжырымдау.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Презентацияларды ресімдеу және келісу кезеңдерінде жобалық құжаттаманың сәулеттік бөлімін сүйемелдеу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Презентацияларды ресімдеу және келісу кезеңдерінде жобалық құжаттаманың сәулеттік бөлімін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Күрделі авторлық сәулет және көлемдік-жоспарлау шешімдерін шығармашылық әзірлеуді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Сәулет және көлемдік жоспарлау шешімдерін әзірлеу кезінде жасанды тіршілік ортасын модельдеу және үйлестіру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Сәулет-құрылыс жобалауды автоматтандыру және компьютерлік модельдеу құралдарын пайдалану.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337-қосымша</w:t>
            </w:r>
          </w:p>
        </w:tc>
      </w:tr>
    </w:tbl>
    <w:p>
      <w:pPr>
        <w:spacing w:after="0"/>
        <w:ind w:left="0"/>
        <w:jc w:val="left"/>
      </w:pPr>
      <w:r>
        <w:rPr>
          <w:rFonts w:ascii="Times New Roman"/>
          <w:b/>
          <w:i w:val="false"/>
          <w:color w:val="000000"/>
        </w:rPr>
        <w:t xml:space="preserve"> Техникалық және кәсіптік білім берудің "07310200 - Геодезия және картография"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xml:space="preserve">
073 Сәулет және құрылыс </w:t>
            </w:r>
          </w:p>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07310200 - Геодезия және картография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4S07310201 - Техник-геодезист</w:t>
            </w:r>
          </w:p>
          <w:p>
            <w:pPr>
              <w:spacing w:after="20"/>
              <w:ind w:left="20"/>
              <w:jc w:val="both"/>
            </w:pPr>
            <w:r>
              <w:rPr>
                <w:rFonts w:ascii="Times New Roman"/>
                <w:b w:val="false"/>
                <w:i w:val="false"/>
                <w:color w:val="000000"/>
                <w:sz w:val="20"/>
              </w:rPr>
              <w:t>
4S07310202 - Техник-аэрофотогеодезист</w:t>
            </w:r>
          </w:p>
          <w:p>
            <w:pPr>
              <w:spacing w:after="20"/>
              <w:ind w:left="20"/>
              <w:jc w:val="both"/>
            </w:pPr>
            <w:r>
              <w:rPr>
                <w:rFonts w:ascii="Times New Roman"/>
                <w:b w:val="false"/>
                <w:i w:val="false"/>
                <w:color w:val="000000"/>
                <w:sz w:val="20"/>
              </w:rPr>
              <w:t>
4S07310203 - Техник-картограф</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"4S07310201 - Техник-геодезист"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Түсіріс негіздемесін жасау үшін геодезиялық құрылғыларды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Топографиялық түсірістерді орындау үшін теодолиттік және нивелирлік жүрістерді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Құрылымдарды салу кезінде инженерлік-геодезиялық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Сызықтық құрылымдарды жобалау және салу кезіндегі инженерлік-геодезиялық ізденістерін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Әр түрлі инженерлік құрылымдар мен коммуникацияларды салу және пайдалану кезіндегі инженерлік-геодезиялық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Геодезиялық өндірісті ұйымдастыру және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"4S07310202 - Техник-аэрофотогеодезист"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Түсіріс негіздемесін жасау үшін геодезиялық құрылғыларды дайындалуына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Түсіріс негіздемелерін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Кеңістіктік фототриангуляция тораптарын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Геодезиялық және фотограмметриялық өлшеулердің нәтижелерін өңдеу үшін материалдарды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Цифрлық карталар мен пландарды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Геодезиялық өндірісті ұйымдастыру және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"4S07310203 - Техник-картограф"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Карталарды құрастыру үшін картографиялық және геодезиялық материалдарды жинау және талдауды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Геодезиялық өлшеулер материалдарын математикалық өңдеулерін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Картографиялық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Карталар мен пландардың түпнұсқаларын жасауға дайындық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KM 5. Карталар мен пландардың түпнұсқаларын цифрлық түрде құрастыруы және оларды шығару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 6. Карталарды құрастыру бойынша жоспарланған жұмыс көлемін есептеуді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338-қосымша</w:t>
            </w:r>
          </w:p>
        </w:tc>
      </w:tr>
    </w:tbl>
    <w:p>
      <w:pPr>
        <w:spacing w:after="0"/>
        <w:ind w:left="0"/>
        <w:jc w:val="left"/>
      </w:pPr>
      <w:r>
        <w:rPr>
          <w:rFonts w:ascii="Times New Roman"/>
          <w:b/>
          <w:i w:val="false"/>
          <w:color w:val="000000"/>
        </w:rPr>
        <w:t xml:space="preserve"> Техникалық және кәсіптік білім берудің "07310200 - Геодезия және картография"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Дене қасиеттерін дамыту және жетілдіру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"4S07310201 - Техник-геодезист"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Түсіріс негіздемесін жасау үшін геодезиялық құрылғыларды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Түсіріс негіздемесін жасау үшін геодезиялық құрылғыларды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Түсіріс негіздемесін жасау үшін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Далалық геодезиялық құрылғыларды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Бұрыштық және сызықтық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Топографиялық карталар бойынша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Бағдарлау, номенклатура, масштаб бойынша міндеттерді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Бедердің түрлерін, олардың шығу тегін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Топографиялық түсірістерді орындау үшін теодолиттік және нивелирлік жүрістерді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Топографиялық түсірістерді орындау үшін теодолиттік және нивелирлік жүрістерді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Әр түрлі әдістермен пландық және биіктік геодезиялық торларды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Астрономиялық және гироскопиялық бақылауларды орындау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Топографиялық түсірістерді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Геодезиялық өлшеулер нәтижелеріннің математикалық өңдеулерін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Топографиялық пландар, карталар мен сызбалар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Есеп беру құжаттарын жинау.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Құрылымдарды салу кезінде инженерлік-геодезиялық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Құрылымдарды салу кезінде инженерлік-геодезиялық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Жергілікті жерге құрылыс жобасын шығару бойынша 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Өндірістік кешендерді салуда технологиялық жабдықты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Құрылыс сызбаларын салу кезінде есептеулерді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Құрылыс объектілерінің жобалау құжаттарын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Заманауи технологиялардың көмегімен инженерлік-геодезиялық жұмыстардың нәтижелерін өңдеу.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Сызықтық құрылымдарды жобалау және салу кезіндегі инженерлік-геодезиялық ізденістерін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Сызықтық құрылымдарды жобалау және салу кезіндегі инженерлік-геодезиялық ізденістерін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Сызықтық құрылымдарды ізденіс кезінде геодезиялық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Сызықтық құрылымдарды салу кезінде геодезиялық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Далалық және камералдық трассалауды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Геодезиялық жұмыстардың дәлдігін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Бойлық және көлденең профильді есептеу және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Инженерлік-геодезиялық жұмыстарды орындау үшін фотограмметриялық әдістерді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Әр түрлі инженерлік құрылымдар мен коммуникацияларды салу және пайдалану кезіндегі инженерлік-геодезиялық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Әр түрлі инженерлік құрылымдар мен коммуникацияларды салу және пайдалану кезіндегі инженерлік-геодезиялық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Алаңдық құрылымдардың инженерлік-геодезиялық ізденістерін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Өзендердегі гидротехникалық құрылымдарды жобалау және салу кезіндегі инженерлік-геодезиялық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Инженерлік-геологиялық және инженерлік-гидрологиялық ізденістер кезіндегі 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Тоннельдерді салу және пайдалану кезіндегі 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Кадастр үшін 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Құрылыстар мен конструкциялардың деформациясының бақылауын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5.7. Инженерлік-геодезиялық жұмыстарды орындау кезінде геоақпараттық жүйелер мен жаҺандық навигациялық серіктік өлшеу жүйесін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5.8. Жеке жүрістерді, жүріс жүйелерін және геодезиялық тораптарын әртүрлі тәсілдермен теңестіруді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Геодезиялық өндірісті ұйымдастыру және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Геодезиялық өндірісті ұйымдастыру және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Зерттелетін аумақ бойынша материалдарды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Инженерлік-геодезиялық жұмыстардың негізгі техникалық-экономикалық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Ұйымның өндірістік қызметінің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Әртүрлі мақсаттағы объектілерді іздестіру, жобалау және салу кезінде геодезиялық жұмыстардың есептеулерін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Нормативтік құжаттар мен техникалық шарттардың талаптарына сәйкес жұмыстардың орындалуын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6.6. Инженерлік-геодезиялық жұмыстардың әр түрлі түрлері бойынша есептер құрастыру.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"4S07310202 - Техник-аэрофотогеодезист"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Түсіріс негіздемесін жасау үшін геодезиялық құрылғыларды дайындалуына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Түсіріс негіздемесін жасау үшін геодезиялық құрылғыларды дайындалуына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Түсіріс негіздемесін құру үшін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Далалық геодезиялық құрылғыларды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Бұрыштық және сызықтық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Топографиялық карталар бойынша міндеттерді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Бағдарлау, номенклатура, масштаб бойынша міндеттерді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1.6. Бедердің түрлерін, олардың шығу тегін анықтау.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Түсіріс негіздемелерін құру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Түсіріс негіздемелерін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Пландық-биіктік түсіру негіздемесін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Топографиялық түсірістерді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Геодезиялық өлшеулер нәтижелеріннің математикалық өңдеулерін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План құрастыру үшін топографиялық түсіріс деректерін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Шартты белгілерді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Суреттерді бажайлау және аэрофотосуреттер бойынша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Есеп беру құжаттарын жинау.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Кеңістіктік фототриангуляция тораптарын құру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Кеңістіктік фототриангуляция тораптарын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Фотограмметриялық торапты құру үшін геодезиялық өлшеулерді орындау және оларды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Фотопландар мен фотосхемалар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Фотограмметриялық және стереофотограмметриялық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Аэрофотосуреттер мен ғарыштық суреттерінің өңдеуін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Фотограмметриялық өлшеулердің дәлдігін бағалауын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Геодезиялық және фотограмметриялық өлшеулердің нәтижелерін өңдеу үшін материалдарды жинақтау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Геодезиялық және фотограмметриялық өлшеулердің нәтижелерін өңдеу үшін материалдарды жинақтау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Пландық торапты жиілету жұмыстарын әртүрлі геодезиялық әдістермен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Далалық өлшеулерді автоматтандыру үшін компьютерлік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Геодезиялық тораптар пункттерінің орналасқан жерін анықтаудың заманауи технологияларын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Түсірілім негіздемесінің фотограмметриялық жиілету жұмыс жобасын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Геодезиялық және фотограмметриялық өлшеулердің нәтижелері туралы материалдарды ресімдеуді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Цифрлық карталар мен пландарды құру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Цифрлық карталар мен пландарды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Карта мен план жасау үшін топографиялық-геодезиялық және картографиялық материалдарды жинау, жүйелеу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Карта мен план жасау, геоақпараттық жүйелер құру, жаҺандық навигациялық серіктік жүйесі өлшеулерді өңдеу үшін жалпы және арнайы мақсаттағы бағдарламалық құралдармен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Топографиялық карталар мен пландардың математикалық негізін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Карталар мен пландардың түпнұсқаларын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5.5. Әр түрлі мақсаттағы топографиялық карталар мен пландарды жаңарту.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Геодезиялық өндірісті ұйымдастыру және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Геодезиялық өндірісті ұйымдастыру және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Зерттелетін аумақ бойынша материалдарды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Геодезиялық және фотограмметриялық жұмыстардың негізгі техникалық-экономикалық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Өндірістік қызметтің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6.4. Әртүрлі мақсаттағы объектілерді іздестіру, жобалау және салу кезінде геодезиялық жұмыстардың есептеулерін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Нормативтік құжаттар мен техникалық шарттардың талаптарына сәйкес жұмыстардың орындалуын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6.6. Әртүрлі геодезиялық, картографиялық және фотограмметриялық жұмыстардың түрлері бойынша есептер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"4S07310203 - Техник-картограф"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Карталарды құрастыру үшін картографиялық және геодезиялық материалдарды жинау және талдауды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Карталарды құрастыру үшін картографиялық және геодезиялық материалдарды жинау және талдауды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Картографиялық материалдарды жинау мен талдауды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Топографиялық карталар бойынша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Бағдарлау, номенклатура, масштаб бойынша міндеттерді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Бұрыштық және сызықтық өлшеулерді орындау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Бедердің түрлерін, олардың шығу тегін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Картаның географиялық негізін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Графикалық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Геодезиялық өлшеулер материалдарын математикалық өңдеулерін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Геодезиялық өлшеулер материалдарын математикалық өңдеулерін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Пландық-биіктік түсіріс негіздемесін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Топографиялық түсірістерді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Геодезиялық өлшеулер нәтижелеріннің математикалық өңдеулерін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Карта құрастыру үшін топографиялық түсіріс деректерін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Карталар мен пландарды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Топографиялық карта парақтарының математикалық негіздерін есептеу және құрастыруын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Топографиялық карталарды құрастыру үшін алынған картографиялық мәліметтерді өңдеу.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Картографиялық жұмыстарын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Картографиялық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Карталардың жобасын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Әр түрлі масштабтағы карталар мен пландардың генерализациялауын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Картографиялық кескінді бастапқы картографиялық материалдан жасалатын карта негізіне көшіруді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Картографиялық материалды трансформирлеуді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Шартты белгілер мен белгілеулерді әзірлеу, қаріптерді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Карталар мен пландарды құрудың нәтижелерін шартты белгілерде салу.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Карталар мен пландардың түпнұсқаларын жасауға дайындық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Карталар мен пландардың түпнұсқаларын жасауға дайындық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Карталар мен пландардың мазмұнын құрастыру кезінде картографиялық зерттеу әдісін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Топографиялық карталардың түпнұсқаларын актуализациялау және өзгерту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Стереотопографиялық түсіру кезінде аэрофотосуреттерді камералдық бажайлау.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Карталардың түпнұсқаларын жасау кезінде цифрлық геодезиялық өлшеу деректерін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Географиялық ақпараттық жүйелерді пайдалана отырып, карталардың түпнұсқаларын жасауға дайындықты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KҚ 5. Карталар мен пландардың түпнұсқаларын цифрлық түрде құрастыру және оларды шығару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KM 5. Карталар мен пландардың түпнұсқаларын цифрлық түрде құрастыруы және оларды шығару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Зерттелетін аумақ бойынша материалдарды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Карталар мен пландардың суретін сканерлеу, трансформирлеу және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Карталар мен атластардың көркем безендіруін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Карталар мен пландардың мазмұнын векторландыруды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Картографиялық өнімдерді басып шығару және жариялау үшін заманауи геоақпараттық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Әр түрлі мақсаттағы және мазмұндағы карталар мен сызбалардың түпнұсқаларын құрастыру.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KҚ 6. Карталарды құрастыру бойынша жоспарланған жұмыс көлемін есептеуді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 6. Карталарды құрастыру бойынша жоспарланған жұмыс көлемін есептеуді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Карталар мен пландарды құру кезінде негізгі техникалық-экономикалық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Карталар мен пландарды құру кезінде өндірістік қызметтің тиімділігін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Нормативтік құжаттар мен техникалық шарттардың талаптарына сәйкес жұмыстардың орындалуын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Картографиялық жұмыстарды құрастыру туралы есептер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Картографиялық жұмыстарды шығару туралы есептер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339 -қосымша</w:t>
            </w:r>
          </w:p>
        </w:tc>
      </w:tr>
    </w:tbl>
    <w:p>
      <w:pPr>
        <w:spacing w:after="0"/>
        <w:ind w:left="0"/>
        <w:jc w:val="left"/>
      </w:pPr>
      <w:r>
        <w:rPr>
          <w:rFonts w:ascii="Times New Roman"/>
          <w:b/>
          <w:i w:val="false"/>
          <w:color w:val="000000"/>
        </w:rPr>
        <w:t xml:space="preserve"> Техникалық және кәсіптік білім берудің " 07310300 - Жерге орналастыру"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290-1-қосымшамен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07310300 - Жерге орналастыру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 07310301 - Сызушы</w:t>
            </w:r>
          </w:p>
          <w:p>
            <w:pPr>
              <w:spacing w:after="20"/>
              <w:ind w:left="20"/>
              <w:jc w:val="both"/>
            </w:pPr>
            <w:r>
              <w:rPr>
                <w:rFonts w:ascii="Times New Roman"/>
                <w:b w:val="false"/>
                <w:i w:val="false"/>
                <w:color w:val="000000"/>
                <w:sz w:val="20"/>
              </w:rPr>
              <w:t>
4S 07310302 - Техник-жерге орналастырушы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"3W07310301 - Сызушы "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Сызу жұмыстарын эскиздік құжаттар бойынша немесе натурадан қажетті масштабта сызу ережелерін сақтай отырып, тушь немесе қарындашта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Сызбаларды, спецификацияларды, әртүрлі ведомостар мен кестелерді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Картографиялық сызбаларды, жерге орналастыру жоспарлары мен карталарының жобаларын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"4S07310302 - Техник-жерге орналастырушы"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Әр түрлі жер пайдалану бойынша жергілікті жер аумағын жобалау, ұйымдастыру және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Жерге орналастыру мен кадастр мақсаттары үшін жобалау-іздестіру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Жерге орналастырудағы құқықтық қатынастарын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Жер ресурстары мен қоршаған ортаны қорғау мен пайдалану бойынша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Жерге орналастыру жобалық құжаттамасын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340-қосымша</w:t>
            </w:r>
          </w:p>
        </w:tc>
      </w:tr>
    </w:tbl>
    <w:p>
      <w:pPr>
        <w:spacing w:after="0"/>
        <w:ind w:left="0"/>
        <w:jc w:val="left"/>
      </w:pPr>
      <w:r>
        <w:rPr>
          <w:rFonts w:ascii="Times New Roman"/>
          <w:b/>
          <w:i w:val="false"/>
          <w:color w:val="000000"/>
        </w:rPr>
        <w:t xml:space="preserve"> Техникалық және кәсіптік білім берудің "07310300 Жерге орналастыру"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290-2-қосымшамен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 - 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"3W07310301 - Сызушы"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Сызу ережелерін сақтай отырып, эскиздік құжаттар бойынша немесе натурадан талап етілетін масштабта тушь немесе қарындашта сызу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Сызу жұмыстарын эскиздік құжаттар бойынша немесе натурадан қажетті масштабта сызу ережелерін сақтай отырып, тушь немесе қарындашта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Санитарлық талаптар мен қауіпсіздік техникасын сақтай отырып, жұмыс орнын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Графикалық құжаттаманы жасауға қойылатын техникалық және көркемдік талаптарды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Арнайы қаріптер стандарттарын қолданып қарындашпен, қаламмен және сызу құралдарымен сызу техникасын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Қарындашпен, тушьпен сызу тәсілдерін, жоспарларды бояу техникасын, қаріптік графика негіздерін қолдану мен масштабтан тыс белгілерді, түрлі-түсті шартты белгілерді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Эскиздік құжаттар бойынша немесе натурадан гидрография мен рельефті сызу ережелерін сақтап сызу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Графикалық сызбаларды, ілеспе ведомостар мен кестелерді құрастыру.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Сызбаларды, спецификацияларды, әртүрлі ведомостар мен кестелерді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Сызбаларды құрастыру бойынша стандарттарды, техникалық шарттар мен нұсқаулықтарды пайдалану мен құжаттарды сызу және ресімдеу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Сызбалар мен иллюстрациялар көшірмелерінің спецификацияларын, ведомостарын және кестелерін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Жоспарлар мен жобаларда алаңдарды, көлдерді, теңіздерді, өзендерді фондық бояуды және қабатты үйлестірулерді орындау мен жобаның графикалық бөлігіне ілеспе құжаттарды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Схемаларды, спецификацияларды, ведомостарды және кестелерді қолданудың негізгі ережелері мен шарттарын меңгеру және сызу-есептеу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Сызбаларды жасау, өңдеу мен басып шығару және жұмыс сызбаларын сандық форматта жасау үшін автоматтандырылған жобалау жүйелерін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Жерге орналастырудың картографиялық сызбаларын, жоспарлары мен карталарының жобаларын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Картографиялық сызбаларды, жерге орналастыру жоспарлары мен карталарының жобаларын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Картографиялық қаріптерді және контурлар мен биіктіктердің жарықшақтарын сызу әдістемесін меңгеру және жерді пайдалану жоспарын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Жерге орналастыру сызбаларына, жоспарларына және карталарына схемаларды, спецификацияларды, әртүрлі ведомостар мен кестелерді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Ақпараттық жүйелерді қолдана отырып, сызбаларды реттеу мен қажетті жазбалар жазып шартты белгілерді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Жерге орналастыруды жобалаудың жоспарлы-картографиялық құжаттарын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Картографиялық сызбаларға талдау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"4S07310302 - Техник-жерге орналастырушы "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Әр түрлі мақсаттағы аумақтарды жобалау, ұйымдастыру мен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Әр түрлі жер пайдалану бойынша жергілікті жер аумағын жобалау, ұйымдастыру және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Жерге орналастыруды жобалау және жерді кадастрлық бағалау үшін топырақ, геоботаникалық, гидрологиялық және басқа да ізденістер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Жаңа жер учаскелерін құру және қолданыстағы жер учаскелері мен жер пайдалануды реттеу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Ішкі шаруашылық жерге орналастыру жобаларын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Жерді пайдалану және қорғау жөніндегі жұмыс жобаларын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Жерге орналастыру жұмыстарын жоспарлау және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Жобалау-іздестіру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Жерге орналастыру мен кадастр мақсаттары үшін жобалау-іздестіру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Жергілікті жерде далалық 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Геодезиялық өлшеу нәтижелерін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Жоспарлы-картографиялық материалдарды құрастыру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Жерге орналастыру құжаттамасын әзірлеу үшін аэро және ғарыш түсірілімдерінің материалдарын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Жер иеліктері мен жер пайдаланудың құқықтық және экономикалық қатынастарын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Жерге орналастырудағы құқықтық қатынастарын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Жерді пайдалану құқығына құжаттарды ресімдеу мен тіркеу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Жермен мәмілелер жасау мен жер дауларын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Әртүрлі мақсаттағы жерлердің құқықтық режимін реттеу бойынша іс-шаралар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Аграрлық маркетинг пен менеджменттің негізгі функцияларын, жерге орналастыру субъектілерінің өзара қарым-қатынасының экономикалық өлшемдерін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Жер ресурстары мен қоршаған ортаны ұтымды пайдалану мен оларды қорғау бойынша бақылау жұмыстарын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Жер ресурстары мен қоршаған ортаны қорғау мен пайдалану бойынша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Қазақстан Республикасы. заңнамасы талаптарының сақталуын қамтамасыз ету мақсатында тексерулер мен зерттеулерді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Жерлердің сандық және сапалық есебін жүргізу мен жердің түгендеуіне және мониторингіне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Жер ресурстарын пайдалану және қорғау бойынша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Табиғат қорғау іс-шараларын әзірлеу мен орындалуын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Жерге орналастыру жобалау құжаттамасын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Жерге орналастыру жобалық құжаттамасын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Жерге орналастыруды жобалау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Ішкі шаруашылық жерге орналастыру жобасын іске асыру мен натураға көшіру бойынша жерге орналастыру жұмыстарының кешенін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Жер пайдалану және жер иелену құқығын берудің экономикалық және құқықтық негіздемесін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Жерге орналастыру объектілері мен шекара межелерінің экспликациясы мен техникалық сипаттамасын құрастыру.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341-қосымша</w:t>
            </w:r>
          </w:p>
        </w:tc>
      </w:tr>
    </w:tbl>
    <w:p>
      <w:pPr>
        <w:spacing w:after="0"/>
        <w:ind w:left="0"/>
        <w:jc w:val="left"/>
      </w:pPr>
      <w:r>
        <w:rPr>
          <w:rFonts w:ascii="Times New Roman"/>
          <w:b/>
          <w:i w:val="false"/>
          <w:color w:val="000000"/>
        </w:rPr>
        <w:t xml:space="preserve"> Техникалық және кәсіптік білім берудің "07310400 - Дизайн, азаматтық ғимараттарды жобалау, қалпына келтіру, қайта құру"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07310400 - Дизайн, азаматтық ғимараттарды жобалау, қалпына келтіру, қайта құру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3W07310401 - Көркем макеттеу шебері </w:t>
            </w:r>
          </w:p>
          <w:p>
            <w:pPr>
              <w:spacing w:after="20"/>
              <w:ind w:left="20"/>
              <w:jc w:val="both"/>
            </w:pPr>
            <w:r>
              <w:rPr>
                <w:rFonts w:ascii="Times New Roman"/>
                <w:b w:val="false"/>
                <w:i w:val="false"/>
                <w:color w:val="000000"/>
                <w:sz w:val="20"/>
              </w:rPr>
              <w:t>
3W07310402 - Көркем декоративтік жұмыстар шебері</w:t>
            </w:r>
          </w:p>
          <w:p>
            <w:pPr>
              <w:spacing w:after="20"/>
              <w:ind w:left="20"/>
              <w:jc w:val="both"/>
            </w:pPr>
            <w:r>
              <w:rPr>
                <w:rFonts w:ascii="Times New Roman"/>
                <w:b w:val="false"/>
                <w:i w:val="false"/>
                <w:color w:val="000000"/>
                <w:sz w:val="20"/>
              </w:rPr>
              <w:t>
4S07310403 - Техник-дизайнер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"3W07310401 - Көркем макеттеу шебері"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Эскиздеу, макеттеу бойынша жекелеген жұмыстарды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Эскиздерді, макеттерді, физикалық модельдеуді, прототиптеуді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Орналасу моделін көрсету үшін компьютерлік модельдеу мен визуализацияны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"3W07310402 - Көркем декоративтік жұмыстар шебері"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Сәндік сылақтар мен жапсырма бұйымдарын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Сәндік-көркемдік бояуларды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Ағаштан жасалған туындыларды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Жеке еңбек қызметін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"4S07310403 - Техник-дизайнер"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Мәдени мұра объектілерін және басқа да маңызды объектілерді қалпына келтіру және қайта құру жөніндегі ғылыми-жобалау құжаттамасын ресімдеуді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Қалпына келтірілетін (қайта құрылатын) ұқсас объектілерді зерттеу, жобалау және пайдалану тәжірибесін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Қалпына келтірілетін (қайта құрылатын) ғимарат жобасының сәулеттік және конструктивтік шешімдерінің эскиздерін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Ұсынылатын жобаның техникалық-экономикалық негіздемесінің есебін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342-қосымша</w:t>
            </w:r>
          </w:p>
        </w:tc>
      </w:tr>
    </w:tbl>
    <w:p>
      <w:pPr>
        <w:spacing w:after="0"/>
        <w:ind w:left="0"/>
        <w:jc w:val="left"/>
      </w:pPr>
      <w:r>
        <w:rPr>
          <w:rFonts w:ascii="Times New Roman"/>
          <w:b/>
          <w:i w:val="false"/>
          <w:color w:val="000000"/>
        </w:rPr>
        <w:t xml:space="preserve"> Техникалық және кәсіптік білім берудің "07310400 - Дизайн, азаматтық ғимараттарды жобалау, қалпына келтіру, қайта құру"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291-1-қосымшамен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"3W07310401 - Көркем макеттеу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Эскиздеу, макеттеу бойынша жеке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Эскиздеу, макеттеу бойынша жекелеген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Көркемдік макеттеу саласындағы озық отандық және шетелдік тәжірибені практикалық қызметте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Эскиздер жасау, көркемдік, композициялық және колористік дағдыларды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Физикалық модельдерді құру кезінде әртүрлі материалдармен жұмыс істеудің әртүрлі әдістерін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Эскиздер, макеттер, физикалық модельдеу, прототиптеу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Эскиздерді, макеттерді, физикалық модельдеуді, прототиптеуді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Прототипті қолдана отырып қарапайым және күрделі құрылымдардың модельдерін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Орналасудың негізгі әдістерін қолдану: қағазды бояу, сканерлеуді сызу және кесу, орналасуды құрастыру, орналасуды желімдеу.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Әр түрлі материалдардан физикалық модельдер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Қауіпсіздік техникасын сақтай отырып, макеттеу үшін материалдар мен құралдарды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Орналасу моделін көрсету үшін компьютерлік модельдеу мен визуализацияны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Орналасу моделін көрсету үшін компьютерлік модельдеу мен визуализацияны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Әр түрлі машиналарға арналған арнайы модельдеу бағдарламаларын қолдана отырып компьютерлік модельдер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Жаңа ақпараттық технологияларды қолдана отырып, құрылымдық және әрлеу материалдары мен сыртқы безендіру бөлшектерін, көлемдік-кеңістіктік және графикалық дизайнды, өнім формаларын егжей-тегжейлі шешудің ең ұтымды нұсқаларын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Ұсынылған макеттердің экономикалық негіздемесін есептеу үшін мәліметтер дайындау.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"3W07310402 - Көркем декоративтік жұмыстар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Сәндік сылақтар мен жапсырма бұйымдарын қалпына келтіру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Сәндік сылақтар мен жапсырма бұйымдарын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Қалпына келтіру жұмыстарын орындау материалдары мен тәсілдерін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Қалпына келтірілетін декоративтік сылақтар мен жапсырма бұйымдарын консервациялауды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Қалпына келтіру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Қалпына келтіру жұмыстарын орындау кезінде қауіпсіздік шараларын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Сәндік-көркем бояуды қалпына келтіру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Сәндік-көркемдік бояуларды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Қалпына келтіру жұмыстарын орындау материалдары мен тәсілдерін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Объектімен қалпына келтіру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Ағаштан жасалған туындыларды қалпына келтіру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Ағаштан жасалған туындыларды қалпына келтіру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Қалпына келтіру жұмыстарын орындау материалдары мен тәсілдерін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Ағаштан жасалған қалпына келтірілетін туындыларды консервациялауды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Объектімен қалпына келтіру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Ағашты қалпына келтіру жұмыстары кезінде қауіпсіздік шараларын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Жеке еңбек қызметін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Жеке еңбек қызметін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Тауарлар мен қызметтерді өндіруді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Тауарлар мен қызметтерді өндіру үшін жағдайларды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Кәсіби қызмет саласында қызмет көрсету және дайын өнімді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Белгіленген үлгідегі құжаттаманы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"4S07310403 - Техник-дизайнер"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Мәдени мұра объектілерін және басқа да маңызды объектілерді қалпына келтіру және қайта құру жөніндегі ғылыми-жобалау құжаттамасын ресімдеуді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Мәдени мұра объектілерін және басқа да маңызды объектілерді қалпына келтіру және қайта құру жөніндегі ғылыми-жобалау құжаттамасын ресімдеуді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Мәдени мұра объектілерін және басқа да маңызды объектілерді сақтау бойынша бастапқы-рұқсат беру құжаттамасын жинау, өңдеу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Қалпына келтірілетін немесе қайта құрылатын ғимарат (объект) бойынша жекелеген сәулет- қалпына келтірілетін және көлемдік-жоспарлау шешімдерін әзірлеу үшін үлгілік және өзге де үлгілік нұсқаларды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Мәдени мұра объектілерін мемлекеттік қорғау органының бастапқы деректерінің, осы тапсырмаларының жинақтылығын тексеруді және сапасын бағалауды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Еңбек заңнамасының, қауіпсіздік техникасы және еңбекті қорғау, өндірістік санитария, өрт қауіпсіздігі және қоршаған ортаны қорғау ережелерінің сақталуын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Қалпына келтірілетін (қайта құрылатын) ұқсас объектілерді зерттеу, жобалау және пайдалану тәжірибесін қолдану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Қалпына келтірілетін (қайта құрылатын) ұқсас объектілерді зерттеу, жобалау және пайдалану тәжірибесін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Жеке сәулеттік, қалпына келтіру және кеңістікті жоспарлау шешімдерін жобалауға тапсырма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Ұқсас қалпына келтіру, сәулет-көркемдік және көлемдік-жоспарлау шешімдерінің қолданылуын бағалауды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Сәулет- қалпына келтіру және көлемдік-жоспарлау шешімдерін ғылыми-жобалау құжаттамасының басқа бөлімдері бойынша әзірленетін шешімдерімен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Қолданыстағы заңнама нормаларының және нормативтік ережелердің, сондай-ақ жұмыстарды орындаудың берілген стандарттарының және қолданылатын материалдардың сақталуын қамтамасыз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Тапсырыс берушінің, мәдени мұра объектілерін мемлекеттік қорғау органдарының, сараптама органдарының және басқа да уәкілетті ұйымдардың талаптары мен ұсынымдарына сәйкес жекелеген сәулет-реставрациялық қалпына келтіру және көлемдік-жоспарлау шешімдері бойынша ғылыми-жобалау құжаттамасына өзгерістер енгізу.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Қалпына келтірілетін (қайта құрылатын) ғимарат жобасының сәулеттік және конструктивтік шешімдерінің эскиздерін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Қалпына келтірілетін (қайта құрылатын) ғимарат жобасының сәулеттік және конструктивтік шешімдерінің эскиздерін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Ғылыми-жобалық құжаттамадағы бөлімдердің толықтығы мен сапасын дайындауды және бақылауды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Ғылыми-жобалық құжаттамада мәтіндік және графикалық материалдарды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Қалпына келтірілетін (қайта жаңартылатын) ғимараттың жұмыс құжаттамасын ресімдеу толықтығы мен сапасын дайындау мен бақылауды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Мәдени мұра объектілерін және басқа да маңызды объектілерді сақтау жөніндегі ғылыми-жобалау құжаттамасының құрамында жұмыс құжаттамасын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Ұсынылатын жобаның техникалық-экономикалық негіздемесінің есебін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Ұсынылатын жобаның техникалық-экономикалық негіздемесінің есебін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Негізгі экономикалық есептеулерді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4.2. Жобаның құнын анықтау.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343-қосымша</w:t>
            </w:r>
          </w:p>
        </w:tc>
      </w:tr>
    </w:tbl>
    <w:p>
      <w:pPr>
        <w:spacing w:after="0"/>
        <w:ind w:left="0"/>
        <w:jc w:val="left"/>
      </w:pPr>
      <w:r>
        <w:rPr>
          <w:rFonts w:ascii="Times New Roman"/>
          <w:b/>
          <w:i w:val="false"/>
          <w:color w:val="000000"/>
        </w:rPr>
        <w:t xml:space="preserve"> Техникалық және кәсіптік білім берудің "07310500 - Ландшафтық дизайн"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өңдеуші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07310500 - Ландшафтық дизайн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3W07310501 - Көгалдандыру шебері</w:t>
            </w:r>
          </w:p>
          <w:p>
            <w:pPr>
              <w:spacing w:after="20"/>
              <w:ind w:left="20"/>
              <w:jc w:val="both"/>
            </w:pPr>
            <w:r>
              <w:rPr>
                <w:rFonts w:ascii="Times New Roman"/>
                <w:b w:val="false"/>
                <w:i w:val="false"/>
                <w:color w:val="000000"/>
                <w:sz w:val="20"/>
              </w:rPr>
              <w:t>
4S07310502 - Ландшафт дизайнеры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"3W07310501 - Көгалдандыру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Көгалдандыруда сәндік гүлді, ағаш-бұталы өсімдіктерін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Көгалдандыруда сәндік гүлді, ағаш-бұталы өсімдіктерін күту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Ағаш-бұталы өсімдіктерінің тәжін қырқуды және қалыптастыруды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Жобалық құжаттамамен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"4S07310502 - Ландшафт дизайнеры"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Ландшафтық архитектураның жобалау алдындағы кезеңін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Жобалау құжаттамасын әзірлеу жөніндегі жұмыстар кешенін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Жобаны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344-қосымша</w:t>
            </w:r>
          </w:p>
        </w:tc>
      </w:tr>
    </w:tbl>
    <w:p>
      <w:pPr>
        <w:spacing w:after="0"/>
        <w:ind w:left="0"/>
        <w:jc w:val="left"/>
      </w:pPr>
      <w:r>
        <w:rPr>
          <w:rFonts w:ascii="Times New Roman"/>
          <w:b/>
          <w:i w:val="false"/>
          <w:color w:val="000000"/>
        </w:rPr>
        <w:t xml:space="preserve"> Техникалық және кәсіптік білім берудің "07310500 - Ландшафтық дизайн"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"3W07310501 - Көгалдандыру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Көгалдандыруда сәндік гүлді, ағаш-бұталы өсімдіктерін өсіру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Көгалдандыруда сәндік гүлді, ағаш-бұталы өсімдіктерді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Гүлді өсімдіктерді өсіру үшін топырақ пен тұқым материалын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Сәндік гүлді, ағаш-бұталы өсімдіктерді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Көгалдар мен гүлзарлар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Сәндік ағаш-бұталы өсімдіктерін отырғызуды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Өсімдіктерді отырғызу жұмыстары кезінде еңбекті қорғау талаптарын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Көгалдандыруда сәндік гүлді, ағаш-бұталы өсімдіктерін күту және қорғау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Көгалдандыруда сәндік гүлді, ағаш-бұталы өсімдіктерін күту және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Сәндік гүлді, ағаш-бұталы өсімдіктерді қолайсыз метеорологиялық жағдайлардан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Сәндік гүлді, ағаш-бұталы өсімдіктерді зиянкестер мен аурулардан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Сәндік гүлді, ағаш-бұталы өсімдіктерге күтім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Ағаш-бұталы өсімдіктерінің тәжін кесу және қалыптастыру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Ағаш-бұталы өсімдіктерінің тәжін қырқуды және қалыптастыруды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Ағаш-бұталы өсімдіктеріне санитарлық кесуді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Ағаш-бұталы өсімдіктердің кесу арқылы тәжін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Қалыптау (қырқу, кесу) жұмыстары кезінде және қажетті құрал-жабдықтарды пайдалану кезінде еңбекті қорғау талаптарын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Жобалық құжаттамамен жұмыс істеу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Жобалық құжаттамамен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Жоспарлы-картографиялық құжаттарды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Эскиздерді, техникалық сызбаларды және олардың элементтерін қолмен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"4S07310502 - Ландшафт дизайнеры"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Ландшафтық архитектураның жобалау алдындағы кезеңін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Ландшафтық архитектураның жобалау алдындағы кезеңін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Ландшафт дизайнының стильдеріне сәйкес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Жасыл кеңістікті мақсатына қарай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Геоақпараттық жүйелер көмегімен ауданды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Жобалау үшін бастапқы деректерді жинауды, дайындауды, өңдеуді және құжаттамалық ресімдеуді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Аумақты ландшафтық талдау бойынша жұмыстардың жекелеген түрлерін дайындау және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Жалпы жобалық құжаттама құрамында ландшафтық сәулет объектілері жобасының жекелеген элементтері мен үзінділерін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Жобалау-сметалық құжаттаманың графикалық және мәтіндік ресімдеуін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Жобалық құжаттаманы әзірлеу бойынша жұмыстар кешенін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Жобалық құжаттаманы әзірлеу жөніндегі жұмыстар кешенін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Жобалау алдындағы деректерді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Ландшафтық дизайнға арналған арнайы бағдарламалардың көмегімен аумақты ландшафтық ұйымдастырудың тұжырымдамалық жобасын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Өндірістік жұмыстардың жоспарын құру.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Жобаны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Жобаны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Көгалдандыру объектілерін пайдалануға тапсыру және жобаны іске асыру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Пайдалану процесінде қажетті құжаттаманы толтыра отырып, жасыл екпелерге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Пайдалану процесінде жасыл желектерді қалпына келтіру және қайта жаңарту.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Жобалау-құрылыс жұмыстары кезінде еңбекті қорғау, қауіпсіздік техникасы, экология, ұқыпты өндіріс талаптарын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345-қосымша</w:t>
            </w:r>
          </w:p>
        </w:tc>
      </w:tr>
    </w:tbl>
    <w:p>
      <w:pPr>
        <w:spacing w:after="0"/>
        <w:ind w:left="0"/>
        <w:jc w:val="left"/>
      </w:pPr>
      <w:r>
        <w:rPr>
          <w:rFonts w:ascii="Times New Roman"/>
          <w:b/>
          <w:i w:val="false"/>
          <w:color w:val="000000"/>
        </w:rPr>
        <w:t xml:space="preserve"> Техникалық және кәсіптік білім берудің "07320100 - Ғимараттар мен құрылыстарды салу және пайдалану" мамандығы бойынша үлгілік оқу жоспары жоспары</w:t>
      </w:r>
    </w:p>
    <w:p>
      <w:pPr>
        <w:spacing w:after="0"/>
        <w:ind w:left="0"/>
        <w:jc w:val="both"/>
      </w:pPr>
      <w:r>
        <w:rPr>
          <w:rFonts w:ascii="Times New Roman"/>
          <w:b w:val="false"/>
          <w:i w:val="false"/>
          <w:color w:val="ff0000"/>
          <w:sz w:val="28"/>
        </w:rPr>
        <w:t xml:space="preserve">
      Ескерту. Үлгілік оқу жоспарлары 293-1-қосымшамен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07320100 - Ғимараттар мен құрылыстарды салу және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3W07320101 - Шатыр жұмыстарының шебері</w:t>
            </w:r>
          </w:p>
          <w:p>
            <w:pPr>
              <w:spacing w:after="20"/>
              <w:ind w:left="20"/>
              <w:jc w:val="both"/>
            </w:pPr>
            <w:r>
              <w:rPr>
                <w:rFonts w:ascii="Times New Roman"/>
                <w:b w:val="false"/>
                <w:i w:val="false"/>
                <w:color w:val="000000"/>
                <w:sz w:val="20"/>
              </w:rPr>
              <w:t>
3W07320102 - Ағаш ұстасы және паркет жұмыстарының шебері</w:t>
            </w:r>
          </w:p>
          <w:p>
            <w:pPr>
              <w:spacing w:after="20"/>
              <w:ind w:left="20"/>
              <w:jc w:val="both"/>
            </w:pPr>
            <w:r>
              <w:rPr>
                <w:rFonts w:ascii="Times New Roman"/>
                <w:b w:val="false"/>
                <w:i w:val="false"/>
                <w:color w:val="000000"/>
                <w:sz w:val="20"/>
              </w:rPr>
              <w:t>
3W07320103 - Құрғақ құрылыс шебері</w:t>
            </w:r>
          </w:p>
          <w:p>
            <w:pPr>
              <w:spacing w:after="20"/>
              <w:ind w:left="20"/>
              <w:jc w:val="both"/>
            </w:pPr>
            <w:r>
              <w:rPr>
                <w:rFonts w:ascii="Times New Roman"/>
                <w:b w:val="false"/>
                <w:i w:val="false"/>
                <w:color w:val="000000"/>
                <w:sz w:val="20"/>
              </w:rPr>
              <w:t>
3W07320104 - Кең бейінді құрылыс жұмыстарының шебері</w:t>
            </w:r>
          </w:p>
          <w:p>
            <w:pPr>
              <w:spacing w:after="20"/>
              <w:ind w:left="20"/>
              <w:jc w:val="both"/>
            </w:pPr>
            <w:r>
              <w:rPr>
                <w:rFonts w:ascii="Times New Roman"/>
                <w:b w:val="false"/>
                <w:i w:val="false"/>
                <w:color w:val="000000"/>
                <w:sz w:val="20"/>
              </w:rPr>
              <w:t>
3W07320103 - Құрылыс-әрлеу жұмыстарының шебері</w:t>
            </w:r>
          </w:p>
          <w:p>
            <w:pPr>
              <w:spacing w:after="20"/>
              <w:ind w:left="20"/>
              <w:jc w:val="both"/>
            </w:pPr>
            <w:r>
              <w:rPr>
                <w:rFonts w:ascii="Times New Roman"/>
                <w:b w:val="false"/>
                <w:i w:val="false"/>
                <w:color w:val="000000"/>
                <w:sz w:val="20"/>
              </w:rPr>
              <w:t>
4S07320106 - Техник-құрылысшы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Модульдердің және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"3W07320101 - Шатыр жұмыстарының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Орамды және мастикалық материалдардан шатыр орнату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nullКМ 2. Металл емес табақты және даналы материалдардан шатыр орнату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Бүктеу (фальц) технологиясы бойынша металл материалдардан шатыр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Ағаштан жасалған шатырдың көтергіш құрылымдарын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"3W07320102 - Ағаш ұстасы және паркет жұмыстарының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Ағаш ұсталық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Ағаш балта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Паркет едендерін орнату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"3W07320103 - Құрғақ құрылыс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Қауіпсіздік техникасын, өрт қауіпсіздігін, еңбекті және қоршаған ортаны қорғауды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Қаңқалы – қаптамалы құрылымдарды табақ және тақта материалдарынан тұрғызу және құрылымдарды гипсті (ғаныш) тіл-ойық тақталардан тұрғызу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 табақ және тақта материалдарын, дайын құрамдарды және құрғақ құрылыс қоспаларын пайдалана отырып, ғимараттар мен құрылыстардың ішкі және сыртқы беттерін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Күрделі геометриялық пішіндегі қаңқалы-қаптамалы құрылымдарды тұрғызу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 Кең бейінді құрылыс жұмыстарының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Қауіпсіздік техникасын, өрт қауіпсіздігін, еңбекті және қоршаған ортаны қорғауды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Күрделілігі орташа қабырғаларды кірпіштен және ұсақ блоктардан қалау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Күрделілігі орташа арматуралық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Газ, -электрмен дәнекерлеу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Бетондау кезінде қарапайым жұмыстар кешенін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 – Құрылыс-әрлеу жұмыстарының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Қауіпсіздік техникасын, өрт қауіпсіздігін, еңбекті және қоршаған ортаны қорғауды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Ғимараттар мен құрлыстардың әр түрлі беттерін механикаландырыл-ған және қолмен өңдеу тәсілмен сылауға және бояуға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Едендердің тегістегіш қабатын қолмен және механикаландырылған тәсілмен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Қасбеттің жылу оқшаулау конструкциясын бетіне қоспаларды механикаландырылған және қолмен қондыру тәсілі арқылы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Қаңқалы-қаптамалы конструкцияларды жинақтауды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Күрделілігі орташа бояу-сырлау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Қыштақталар және тақталармен қаптау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8. Бұрын боялған және сырланған беттерді жөндеу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"4S07320106 - Техник-құрылысшы"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Қоғамда және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1. Ғимараттар мен құрылыстарды жобалауға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Құрылыс нысандарын салу, пайдалану және қайта құру кезіндегі технологиялық процестерді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Құрылыс-жинақтау жұмыстарын орындау, ғимараттар мен құрылыстарды пайдалану және қайта құру кезіндегі құрылымдық бөлімшелердің қызметін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Құрылыс нысандарын пайдалану және қайта құру кезіндегі жұмыс түрлерін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Құрылыс өндірісін құрылыс және қосалқы материалдармен, жабдықтармен қамтамасыз ету үшін қажетті ақпаратты жинау және сақтау жөніндегі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346-қосымша</w:t>
            </w:r>
          </w:p>
        </w:tc>
      </w:tr>
    </w:tbl>
    <w:p>
      <w:pPr>
        <w:spacing w:after="0"/>
        <w:ind w:left="0"/>
        <w:jc w:val="left"/>
      </w:pPr>
      <w:r>
        <w:rPr>
          <w:rFonts w:ascii="Times New Roman"/>
          <w:b/>
          <w:i w:val="false"/>
          <w:color w:val="000000"/>
        </w:rPr>
        <w:t xml:space="preserve"> Техникалық және кәсіптік білім берудің "07320100 - Ғимараттар мен құрылыстарды салу және пайдалану"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293-2-қосымшамен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"3W07320101 - Шатыр жұмыстарының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Орамды және мастикалық материалдардан шатыр орнату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Орамды және мастикалық материалдардан шатыр орнату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Оқшаулағыш материалдарды төсеуге және қайта өңдеуге дайындауды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Су өткізбейтін төсем астына негізді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Бу оқшаулағыш, жылу оқшаулағыш, еңкіс жасау қабатын, бөлу қабатын, көгалдандырылған шатыр жүйелерінің дренаждық қабатын, су оқшаулағыш төсем қабаттарын жинақтап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Парапеттердің, желдету шахталарының, құбырлардың шығыңқы бөліктеріне жанасуды, ішкі және сыртқы бұрыштарды оқшаулауды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Арналуына сәйкес температуралық, деформациялық жіктерді, өртке қарсы бөлгіштерді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Зениттік күнтартарлар мен түтін шығару люктерін, желдету элементтері мен қауіпсіздік жүйесін, су ағызу жүйесінің элементтерін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Металл емес табақты және даналы материалдардан шатыр орнату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Металл емес табақты және даналы материалдардан шатыр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Оқшаулағыш материалдарды төсеуге және қайта өңдеуге дайындауды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Шатыр жабынының астына негіз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Бу оқшаулағыш, жылу оқшаулағыш, желден қорғау, жабын астындағы ылғалоқшаулағыш қабаттарын жинақтап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Тік беттерге жанасуды және тік беттерді қаптауды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Шатырдағы мансарда терезелерін, желдету элементтерін, қауіпсіздік жүйелерін және су ағызу жүйелерінің элементтерін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Бүктеу (фальц) технологиясы бойынша металл материалдардан шатыр орнату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Бүктеу (фальц) технологиясы бойынша металл материалдардан шатыр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Бір және екі қабатты бүктеу (фальц) технологиясы бойынша орнатылған шатырдағы жабын қабатын, бу оқшаулағыш, жылу оқшаулағыш және бөлу қабатын жинақтауы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Шаблондар дайындау, шаблондар бойынша бұйымдарды, бөлшектерді және жабынның фасондық бөліктерін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Металл қаңылтыр шатыр материалдарын қолмен және механикаландырылған тәсілмен өңдеу, қатар орнатылатын қаңылтыр табақтарын (картиналар) мен шатыр элементтерін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Шатыр элементтерін металл материалдардан жасалған бөлшектермен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Шатырдағы мансарда терезелерін, желдету элементтерін, қауіпсіздік жүйелерін және су ағызу жүйелерінің элементтерін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Ағаштан жасалған шатырдың көтергіш құрылымдарын орнату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Ағаштан жасалған шатырдың көтергіш құрылымдарын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Зауытта жасалған итарқа жүйесінің элементтерін орнатуды, жнақтауды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Зауытта дайындалған ағаш фермаларды құрастыруды және орнатуды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Кесілген ағаш материалдардан жүктеме көтергіш шатыр құрылымдарын дайындау және жинақтау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Шатыр жабынының астына торкөз және негіз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4.5. Зауытта өндірілген кесілген ағаштан жасалған қаңқада шатыр арқылы өтетін технологиялық саңылаулар мен тесіктер дайындау және орнату.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Ағаштан жасалған тірек конструкцияларының элементтеріне био- және кешенді оттан қорғау құрамдарын жағу.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"3W07320102 - Ағаш ұстасы және паркет жұмыстарының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Ағаш ұсталық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Ағаш ұсталық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Еңбекті қорғау және қауіпсіздік техникасы талаптарына сәйкес дайындық жұмыстарын орындау және жұмыс орнын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Қарапайым ағаш тартқыштар мен ағаш бұйымдарын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Белгіленген шығын нормасына, сызбаға және сапаға қойылатын талаптарға сәйкес техникалық тапсырмада көзделген материалдан күрделілігі әртүрлі ағаш бұйымдарын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Ағаш бұйымдарының бетін бұйымның сыртқы түріне қойылатын талаптарға сәйкес әрлеуге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Жоба талаптарына сәйкес ағаш бұйымдарын жинақтау және жөндеу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Ағаш балта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Ағаш балта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Ағаш балта жұмыстарын орындауға дайындық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Әр түрлі мақсаттарға арналған ағаш элементтерінің дайындамаларын сызбаға, материалдар шығынының белгіленген нормасына және сапаға қойылатын талаптарға сәйкес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Құрастыру және жинақтау жұмыстарын конструкторлық құжаттамаға сәйкес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Жобалық ережеге және еңбекті қауіпсіз ұйымдастыру талаптарына сәйкес төсемдерді, мінбелерді, қалыптарды орналастыру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Ағаштан жасалған құрылымдарды жөндеу.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Паркет едендерін орнату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Паркет едендерін орнату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Паркет едендерін орнату үшін дайындық жұмыстарын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Ағаш материалы негізінде жасалған тақтайлардан және индустриялдық материалдардан техникалық құжаттамаға сәйкес едендер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Техникалық құжаттамаға сәйкес қалқанды және даналы паркеттен паркет едендерін орнату.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null"3W07320103 - Құрғақ құрылыс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Қауіпсіздік техникасын, өрт қауіпсіздігін, еңбекті және қоршаған ортаны қорғауды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Қауіпсіздік техникасын, өрт қауіпсіздігін, еңбекті және қоршаған ортаны қорғауды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Еңбек қауіпсіздігі, еңбекті және қоршаған ортаны қорғау жөніндегі нормативтік актілердің, санитарлық нормалардың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Құрылыс-жинақтау жұмыстарын жүргізу кезінде жеке қорғаныш құралы, өрт және электр қауіпсіздігі құралдарын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Қаңқалы – қаптамалы құрылымдарды табақ және тақта материалдарынан тұрғызу және құрылымдарды гипсті (ғаныш) тіл-ойық тақталардан тұрғызу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Қаңқалы – қаптамалы құрылымдарды табақ және тақта материалдарынан тұрғызу және құрылымдарды гипсті (ғаныш) тіл-ойық тақталардан тұрғызу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Қаңқалы – қаптамалы құрылымдарды тұрғызу бойынша жұмыс жүргізу үшін жұмыс орнын ұйымдастыру және құрал-аспаптардың жұмысқа жарамдылығын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Қаңқалы – қаптамалы құрылымдардың металл және ағаш қаңқа элементтерін дайындау және бетеріне белгі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Қаңқалы – қаптамалы құрылымдардың металл және ағаш қаңқаларын, есік және терезе оймаларының жақтау элементтерін жинақтау.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Табақты және тақта материалдарын жинақтауға дайындау және оларды қаңқаларға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Қаңқалы – қаптамалы құрылымдарда жылуоқшаулағыш, дыбысоқшаулағыш материалдарды орнату және табақты және тақта материалдарының арасындағы жіктерді бітеу.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 6. Терезе және есік ойықтарын орнатумен гипс тіл-ойық тақталарынан таса қабырғаларды және қаптауды жинақтау.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Құрылыс табақ және тақта материалдарын, дайын құрамдарды және құрғақ құрылыс қоспаларын пайдалана отырып, ғимараттар мен құрылыстардың ішкі және сыртқы беттерін өңдеу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 табақ және тақта материалдарын, дайын құрамдарды және құрғақ құрылыс қоспаларын пайдалана отырып, ғимараттар мен құрылыстардың ішкі және сыртқы беттерін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Дайын құрамдар мен құрғақ құрылыс қоспаларын қолдана отырып әрлеу жұмыстарын орындау үшін беттерді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Қорғаныс бұрыштарын орнату және құрғақ құрылыс қоспаларынан шпаклевкалық құрамдарды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Беттердің түйіскен жерлерін ертінділермен бітеу, үйкелеу және тегістеу.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Табақты және тақта материалдарды беттерге желімдеп орнату, араларындағы жіктерін бітеу.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Материалдарды құрғақ құрама тегістегіш қабаттар (еден негіздерін) орнатуға дайындау және негіздердің қосалқы, тегістейтін қабаттарын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Еден элементтерінен, аз форматты гипс-талшықты табақтардан немесе цемент-минералды тақталардан құрғақ құрама тегістегіш қабатын орнату және элементтер арасындағы түйіспелерді бітеу.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Күрделі геометриялық пішіндегі қаңқалы-қаптамалы құрылымдарды тұрғызу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Күрделі геометриялық пішіндегі қаңқалы-қаптамалы құрылымдарды тұрғызу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Қаптамалардың қисық сызықты және сынық сызықты элементтерінің шаблондарын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Күрделі құрылымдардың беттерін белгілеп, жақтау элементтерін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Күрделі геометриялық пішіндегі қаптама элементтерін жобалық жағдайына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Қаңқаға табақты және тақта материалдарынан дайындалған қисық және сынық сызықты элементтерді бекіту.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 Кең бейінді құрылыс жұмыстарының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Қауіпсіздік техникасын, өрт қауіпсіздігін, еңбекті және қоршаған ортаны қорғауды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Қауіпсіздік техникасын, өрт қауіпсіздігін, еңбекті және қоршаған ортаны қорғауды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Еңбекті қорғау, өрт қауіпсіздігі, электр қауіпсіздігі, өндірістік санитария, еңбек гигиенасы талаптарын сақтау және құрылыс алаңында болған кезде жеке қорғаныс құралдарын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Құрылыс жұмыстарын жүргізу үшін жұмыс орнын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Өндірістегі жазатайым оқиға кезінде зардап шеккен адамға алғашқы көмек көрсету.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Күрделілігі орташа қабырғаларды кірпіштен және ұсақ блоктардан қалау.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Күрделілігі орташа қабырғаларды кірпіштен және ұсақ блоктардан қалау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Қарапайым тас конструкцияларын қалау кезінде материалдарды дайындау, такелаждық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Қарапайым қабырғаларды қалау, бұзу және ылғалоқшаулау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Тас құрылымдарының элементтерін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Күрделігі орташа қабырғаларды және тас құрлымдарды қалау және жөндеуді орнындау.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Күрделілігі орташа арматуралық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Күрделілігі орташа арматуралық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Шегенделген құрылымдарды дайындау және жинақтау кезінде дайындық жұмыстарын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Қол, электромеханикалық және электр станоктарында арматуралық болатты кесу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Арматуралық торлар мен жазық қаңқаларды құрастыру және өру үшін қажетті арматураның саны мен түрін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Арматуралық торлар мен жазық арматуралық қаңқаларды жинақтау және өру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Арматураны жеке шыбықтардан, арматуралық торлардан және жазық қаңқалардан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Газ, -электрмен дәнекерлеу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Газ, -электрмен дәнекерлеу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Дәнекерлеу алдында дайындық және құрастыру операцияларын орындау және дәнекерлеуден кейін дәнекерлеу жіктерін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Қолмен электр доғалы, газды, контактілі, электронды-сәулелі, лазерлік дәнекерлеуді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Бетондау кезінде қарапайым жұмыстар кешенін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Бетондау кезінде қарапайым жұмыстар кешенін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Бетондау, бетонға күтім жасау және бетон қоспасын дайындау алдында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Бетон және темірбетон конструкцияларын бөлшектеу, оларда тесіктер тесу, темірбетон қадалардың бастарын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Бетон қоспасын көлденең жазықтықтарға төсеу.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Төселетін қабаттарды, едендердің бетон негіздерін және цемент тегістегіш қабаттарын орнату.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 – Құрылыс-әрлеу жұмыстарының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Қауіпсіздік техникасын, өрт қауіпсіздігін, еңбекті және қоршаған ортаны қорғауды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Қауіпсіздік техникасын, өрт қауіпсіздігін, еңбекті және қоршаған ортаны қорғауды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Пайдалану үшін жеке қорғану құралдарының, құрал-саймандар мен механизмдердің жарамдылығын көзбен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Құрылыс жұмыстарын жүргізу кезінде жеке қорғаныш құралы, өрт және электр қауіпсіздігі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Техникалық құжаттамаға сәйкес қажетті сапа мен мөлшердегі материалдарды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Ғимараттар мен құрылыстардың әр түрлі беттерін механикаландырылған және қолмен өңдеу тәсілмен сылауға және бояуға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Ғимараттар мен құрылыстардың әр түрлі беттерін механикаландырылған және қолмен өңдеу тәсілмен сылауға және бояуға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Беттерді сылауға және бояуға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Сылақ ерітінділері мен қоспаларын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Ғимараттар мен құрылыстардың ішкі және сыртқы беттерін қолмен әрлеу бойынша сылау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Ғимараттар мен құрылыстардың ішкі және сыртқы беттерін механикаландырылған тәсілмен әрлеу бойынша сылау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Едендердің тегістегіш қабатын қолмен және механикаландырылған тәсілмен орнату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Едендердің тегістегіш қабатын қолмен және механикаландырылған тәсілмен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Едендердің құймалы тегістегіш қабатының астына негіздерді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Еденнің құймалы тегістегіш қабатын орнатуға арналған ерітінділерді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Құймалы едендерді және едендерге негіз орнату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Қасбеттің жылу оқшаулау конструкциясын бетіне қоспаларды механикаландырылған және қолмен қондыру тәсілі арқылы орнату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Қасбеттің жылу оқшаулау конструкциясын бетіне қоспаларды механикаландырылған және қолмен қондыру тәсілі арқылы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Жылу оқшаулағыш құрылымдардың қасбеттік жүйелерін орнатпас бұрын қабырға негіздерін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Композициялық жылу оқшаулағыш қасбеттік жүйелер құрылғысы үшін сылақ және сылақ-желім ерітінділерін және қоспаларды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Жылу оқшаулағыш тақталарды желімдеу және оларды қосымша механикалық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Сылау және жылу оқшаулағыш құрылымдардың қасбет жүйелерін қолмен және механикаландырылған тәсілмен жөндеу.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Қаңқалы-қаптамалы конструкцияларды жинақтауды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Қаңқалы-қаптамалы конструкцияларды жинақтауды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5.1. Қаңқалы - қаптамалы конструкцияларды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5.2. Ғимараттар мен құрылыстардың ішкі және сыртқы беттерін әрлеуді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Күрделі геометриялық пішіндегі қаңқалы-қаптамалы конструкциялардың құрылысын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Күрделілігі орташа бояу-сырлау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Күрделілігі орташа бояу-сырлау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6.1. Түсқағаздарды желімдеу және бояу алдында беттерді дайындау және тегістеу.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Күрделілігі орташа беттерді бояу және түсқағаз желімдеу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Беттерді жөндеу және сәндік әрлеу бойынша күрделі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Қыштақталар, тақталармен, мозаикалармен және синтетикалық материалдармен қаптау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7. Қыштақталар, тақталармен, мозаикалармен және синтетикалық материалдармен қаптау жұмыстарын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7.1. Қыштақталармен қапталған ғимараттардың ішкі және сыртқы беттерін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7.2. Ғимараттардың ішкі беттерін қыштақталармен қаптау.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7.3. Ғимараттардың сыртқы беттерін керамикалық қыштақталармен, мозаикамен және синтетикалық материалдармен қаптау.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8. Бұрын боялған және сырланған беттерді жөндеу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8. Бұрын боялған және сырланған беттерді жөндеу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8.1. Жөнделетін сылақтың жай-күйі мен зақымдану дәрежесін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8.2. Қабыршақтанған немесе зақымдалған сылақ қабатын алып тастау және мыс купоросының ерітіндісімен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8.3. Зақымдалған қабырға алаңдарын жөндеу жүргізуге дайындау және ерітінділер даярлау.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8.4. Зақымдалған беттерді сылақтау.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"4S07320106 - Техник-құрылысшы"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Ғимараттар мен құрылыстарды жобалауға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Ғимараттар мен құрылыстарды жобалауға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Құрылымдар мен материалдар таңдау кезінде ең оңтайлы шешімдерді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Ғимараттар мен құрылыстардың арналуы мен пайдалану мақсаттарына сәйкес құрылымдық элементтерінің түйіндері мен бөлшектерін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Құрылыс конструкцияларын есептеу мен құрылымдауды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Автоматтандырылған жобалау құралдарын пайдалана отырып, сәулет-құрылыс сызбаларын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Ақпараттық технологияларды қолдана отырып, жұмыстар өндіру жобасын әзірлеуге қатысу.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Құрылыс нысандарын салу, пайдалану және қайта құру кезіндегі технологиялық процестерді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Құрылыс нысандарын салу, пайдалану және қайта құру кезіндегі технологиялық процестерді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Құрылыс алаңындағы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Құрылыс нысандарын қайта тұрғызу, жөндеу жүргізу және құрылыс-жинақтау жұмыстарын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Орындалатын жұмыстар көлемінің және материалдық ресурстар шығындарының жедел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Орындалатын жұмыстар мен жұмсалатын материалдардың сапасын бақылау жөніндегі іс-шараларды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Қолда бар ресурстарға, бригадалардың, звенолардың мамандануы мен біліктілігіне сәйкес өндірістік тапсырмалардың түрлері мен күрделілігін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Құрылыс-жинақтау жұмыстарын орындау, ғимараттар мен құрылыстарды пайдалану және қайта құру кезіндегі құрылымдық бөлімшелердің қызметін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Құрылыс-жинақтау жұмыстарын орындау, ғимараттар мен құрылыстарды пайдалану және қайта құру кезіндегі құрылымдық бөлімшелердің қызметін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Құрылыс-жинақтау жұмыстарын, оның ішінде әрлеу жұмыстарын, құрылыс объектілерін ағымдағы жөндеу мен қайта тұрғызуды жүргізу кезінде құрылымдық бөлімшелердің қызметін жедел жоспарлауды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Өндірістік тапсырмаларды орындау кезінде құрылымдық бөлімшелердің жұмысын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Құрылыс жұмыстарының орындалатын түрлері бойынша ағымдағы және атқарушылық құжаттардың жүргізілуін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Құрылымдық бөлімшелердің қызметін бақылау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Құрылыс жұмыстарын жүргізу учаскесінің қауіпсіздігін қамтамасыз ету жөніндегі жұмыстардың тізбесін айқындау.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Құрылыс нысандарын пайдалану және қайта құру кезіндегі жұмыс түрлерін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Құрылыс нысандарын пайдалану және қайта құру кезіндегі жұмыс түрлерін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Ғимараттар мен құрылыстарды техникалық пайдалану бойынша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Ғимараттардың конструкциялары мен инженерлік жабдықтарын техникалық пайдалану жөніндегі іс-шараларды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4.3. Пайдаланылатын ғимараттардың құрылымдық элементтерінің техникалық жай-күйін, оның ішінде пайдаланылатын ғимараттардың құрылымдық элементтерінің ішкі және сыртқы беттерін әрлеуін диагностикалауға қатысу.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Құрылыс өндірісін құрылыс және қосалқы материалдармен, жабдықтармен қамтамасыз ету үшін қажетті ақпаратты жинау және сақтау жөніндегі қызметті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Құрылыс өндірісін құрылыс және қосалқы материалдармен, жабдықтармен қамтамасыз ету үшін қажетті ақпаратты жинау және сақтау жөніндегі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5.1. Құрылыс және қосалқы материалдар мен жабдықтар қажеттілігінің жиынтық спецификациясын және кестелерін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Жеткізушілерге немесе өндірушілерге байланыстырып құрылыс және қосалқы материалдар мен жабдықтар бойынша деректер базасын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Құрылыс және қосалқы материалдар мен жабдықтарды қабылдауды және сақтауды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Өндірістік тапсырмалар көлемінің және жұмыс өндірісінің күнтізбелік жоспарларының еңбек және материалдық-техникалық ресурстарға қойылатын нормативтік талаптарға сәйкестігін бағалауды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347-қосымша</w:t>
            </w:r>
          </w:p>
        </w:tc>
      </w:tr>
    </w:tbl>
    <w:p>
      <w:pPr>
        <w:spacing w:after="0"/>
        <w:ind w:left="0"/>
        <w:jc w:val="left"/>
      </w:pPr>
      <w:r>
        <w:rPr>
          <w:rFonts w:ascii="Times New Roman"/>
          <w:b/>
          <w:i w:val="false"/>
          <w:color w:val="000000"/>
        </w:rPr>
        <w:t xml:space="preserve"> Техникалық және кәсіптік білім берудің "07320200 - Құрылыстағы сметалық жұмыс"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xml:space="preserve">
0732 Құрылыс жұмыстары және азаматтық құрылыс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07320200 - Құрылыстағы сметалық жұмыс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4S07320201 - Техник-сметашы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"4S07320201 - Техник-сметашы"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Құрылыстың сметалық құнын анықтау үшін бастапқы деректерді дайындау және сметалық құжаттаманы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Сметалық құжаттаманы әзірлеу үшін құрылыс жұмыстарының көлемін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Сметалық құжаттаманы әзірлеу және құрылыстың сметалық құнын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жиыны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348-қосымша</w:t>
            </w:r>
          </w:p>
        </w:tc>
      </w:tr>
    </w:tbl>
    <w:p>
      <w:pPr>
        <w:spacing w:after="0"/>
        <w:ind w:left="0"/>
        <w:jc w:val="left"/>
      </w:pPr>
      <w:r>
        <w:rPr>
          <w:rFonts w:ascii="Times New Roman"/>
          <w:b/>
          <w:i w:val="false"/>
          <w:color w:val="000000"/>
        </w:rPr>
        <w:t xml:space="preserve"> Техникалық және кәсіптік білім берудің "07320200 - Құрылыстағы сметалық жұмыс"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294-1-қосымшамен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"4S07320201 - Техник-сметашы"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Құрылыстың сметалық құнын анықтау және сметалық құжаттаманы әзірлеу үшін бастапқы құжаттаманы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Құрылыстың сметалық құнын анықтау үшін бастапқы деректерді дайындау және сметалық құжаттаманы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Ғимараттардың көлемдік-жоспарлау және конструктивтік шешімдерін пайдалана отырып, құрылыстың сметалық құнын анықтау үшін бастапқы деректерді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Құрылыс объектілерін ақпараттық модельдеу технологиясы және баға белгілеу бойынша мамандандырылған бағдарламалық қамтамасыз етуді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Құрылыс объектілерін ақпараттық модельдеу технологиясын қолдана отырып, жобаны іске асыру кезінде сызбалар, ерекшеліктер, шығындар туралы мәліметтерді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Барлық жобалау кезеңінде берілген объектілер бойынша техникалық мәселелерді шешуге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Сметалық құжаттаманы әзірлеу үшін құрылыс жұмыстарының көлемін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Сметалық құжаттаманы әзірлеу үшін құрылыс жұмыстарының көлемін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Күрделі құрылыс нысандарында далалық зерттеулер мен өлшеу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Құрылыс-монтаждау жұмыстары көлемінің ведомостарын және бастапқы деректер бойынша ақаулар ведомостарын әзірлеу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Белгіленген талаптарға сәйкес құрылымдық элементтер мен жұмыс түрлері бойынша жұмыс көлемін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Күрделі құрылыс объектілерін және өлшеу жұмыстарын зерттеу нәтижелері бойынша жобалық және басқа да техникалық құжаттаманы, құрылыс-монтаждау жұмыстары көлемінің ведомостарын және ақаулар ведомостарын пайдалану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Сараптама мен бекітуші инстанциялардың анықталған сәйкессіздіктері бойынша сметалық құжаттамаға өзгерістер мен толықтырулар енгізу.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Сметалық құжаттаманы әзірлеп, құрылыстың сметалық құнын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Сметалық құжаттаманы әзірлеу және құрылыстың сметалық құнын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Сметаларды, сметалық есептерді, жұмыс пен шығындардың жекелеген түрлеріне есептеулер мен калькуляцияларды, шығындар жиынтығын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Сметалық құжаттаманы жасау және құрылыстың сметалық құнын анықтау үшін есептеулер мен есептеулерді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Республикалық сметалық-нормативтік базаны, жинақтар мен анықтамалықтар, электрондық деректер базаларын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Әзірленетін жобалар мен техникалық құжаттаманың стандарттарға, техникалық шарттарға сәйкестігін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349-қосымша</w:t>
            </w:r>
          </w:p>
        </w:tc>
      </w:tr>
    </w:tbl>
    <w:p>
      <w:pPr>
        <w:spacing w:after="0"/>
        <w:ind w:left="0"/>
        <w:jc w:val="left"/>
      </w:pPr>
      <w:r>
        <w:rPr>
          <w:rFonts w:ascii="Times New Roman"/>
          <w:b/>
          <w:i w:val="false"/>
          <w:color w:val="000000"/>
        </w:rPr>
        <w:t xml:space="preserve"> Техникалық және кәсіптік білім берудің "07320300 - Ғимараттарды жобалау мен пайдаланудың автоматтандырылған жүйелері"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07320300 - Ғимараттарды жобалау мен пайдаланудың автоматтандырылған жүйелері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3W07320301 - BIM-қолданушы</w:t>
            </w:r>
          </w:p>
          <w:p>
            <w:pPr>
              <w:spacing w:after="20"/>
              <w:ind w:left="20"/>
              <w:jc w:val="both"/>
            </w:pPr>
            <w:r>
              <w:rPr>
                <w:rFonts w:ascii="Times New Roman"/>
                <w:b w:val="false"/>
                <w:i w:val="false"/>
                <w:color w:val="000000"/>
                <w:sz w:val="20"/>
              </w:rPr>
              <w:t>
4S07320302 - BIM-техник</w:t>
            </w:r>
          </w:p>
          <w:p>
            <w:pPr>
              <w:spacing w:after="20"/>
              <w:ind w:left="20"/>
              <w:jc w:val="both"/>
            </w:pPr>
            <w:r>
              <w:rPr>
                <w:rFonts w:ascii="Times New Roman"/>
                <w:b w:val="false"/>
                <w:i w:val="false"/>
                <w:color w:val="000000"/>
                <w:sz w:val="20"/>
              </w:rPr>
              <w:t>
4S07320303 - Ғимараттарды басқарудың интеллектуалды жүйесіне қызмет көрсету технигі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Модульдердің және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"3W07320301 - BIM-қолданушы"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Құрылымдық схемалар мен сызбаларды құрастыруда графикалық редакторлардың мүмкіндіктерін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Қарапайым сызбалар мен жобаларды жасау және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Күрделі құрылыс объектілерінің ақпараттық моделі негізінде техникалық құжаттаманы басып шығару процесін техникалық қолдауды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Ғимараттарды, тіреу және қоршау конструкцияларының тораптарын сәулеттік құрастыруды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Ақпараттық коммуникациялық жүйелердің және олардың құрамдастарының жұмыс істеуін қамтамасыз ету жөніндегі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"4S07320302 - BIM-техник"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Қоғамда және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Құрылысты жобалау мен модельдеуді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Сәулеттік жобалауды автоматтандыру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Есептік-конструктивтік жобалау бағдарламаларын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Құрылыстағы технологиялық процестерді жобалау бағдарламаларын және құрылыс-монтаждау жұмыстарын ұйымдастыруды жобалау бағдарламаларын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Жобалау-сметалық құжаттаманы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"4S07320303 - Ғимараттарды басқарудың интеллектуалды жүйесіне қызмет көрсету технигі"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Қоғамда және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Конструкторлық және технологиялық құжаттаманы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Ғимараттардың инженерлік жүйелерін, "Ақылды үйлер" коммуникацияларын монтаждауды, оларға техникалық қызмет көрсетуді және жөндеуді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Ғимаратты басқарудың интеллектуалды жүйесіне, "Ақылды үйлер" коммуникациясына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Ғимараттарды басқарудың жеке элементтері мен интеллектуалды жүйелерін, "Ақылды үйлер" коммуникацияларын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350-қосымша</w:t>
            </w:r>
          </w:p>
        </w:tc>
      </w:tr>
    </w:tbl>
    <w:p>
      <w:pPr>
        <w:spacing w:after="0"/>
        <w:ind w:left="0"/>
        <w:jc w:val="left"/>
      </w:pPr>
      <w:r>
        <w:rPr>
          <w:rFonts w:ascii="Times New Roman"/>
          <w:b/>
          <w:i w:val="false"/>
          <w:color w:val="000000"/>
        </w:rPr>
        <w:t xml:space="preserve"> Техникалық және кәсіптік білім берудің "07320300 - Ғимараттарды жобалау мен пайдаланудың автоматтандырылған жүйелері"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"3W07320301 - BIM-қолданушы"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Құрылымдық схемалар мен сызбаларды құрастыруда графикалық редакторлардың мүмкіндіктерін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Құрылымдық схемалар мен сызбаларды құрастыруда графикалық редакторлардың мүмкіндіктерін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Дизайн сызбалары мен сызбаларын құрастыруда графикалық редакторлардың мүмкіндіктерін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Бір буынды жобаларды қолмен және автоматты цифрландыруды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Күрделілігі аз эскиздік сәулет жобаларын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Сурет және графикалық жұмыстарды орындау үшін қарапайым бағдарламаларды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Қарапайым сызбалар мен жобаларды жасау және түзету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Қарапайым сызбалар мен жобаларды жасау және түзету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Құрылыс және сәулет нысандарын жобалау кезінде заманауи графикалық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Графикалық бағдарламаларды пайдалана отырып, сәулет-құрылыс сызбаларын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Арнайы бағдарламаларды өңдеудің негізгі командаларын қолдана отырып сызбаларды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Графикалық схемаларды, ғимараттардың бөліктерін, сәулет-құрылыс конструкцияларының элементтерін, құрылымдық элементтердің қосылу тораптарын таңдау мен құрастыруды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Күрделі құрылыс объектілерінің ақпараттық моделі негізінде техникалық құжаттаманы басып шығару процесін техникалық қолдауды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Күрделі құрылыс объектілерінің ақпараттық моделі негізінде техникалық құжаттаманы басып шығару процесін техникалық қолдауды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Күрделі құрылыс объектілерінің ақпараттық моделінің құрылымдық элементтерінің деректері негізінде техникалық құжаттаманы қалыптастыру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Техникалық құжаттаманы талап етілетін электрондық форматта сақтау, беру және басып шығару.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Ғимараттардың, тіреу және қоршау конструкцияларының тораптарының сәулеттік құрастырылуын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Ғимараттарды, тіреу және қоршау конструкцияларының тораптарын сәулеттік құрастыруды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Компьютерлік графикалық бағдарламалардың көмегімен қарапайым сәулет және құрылыс сызбаларын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Жобалаудың ақпараттық технологияларын қолдана отырып, Құрылыс нормасы мен ережелері және Еурокодтарға сәйкес құрылыс сызбаларын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Ақпараттық коммуникациялық жүйелердің және олардың құрамдастарының жұмыс істеуін қамтамасыз ету жөніндегі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Ақпараттық коммуникациялық жүйелердің және олардың құрамдастарының жұмыс істеуін қамтамасыз ету жөніндегі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Суреттерді жасау және өңдеу үшін графикалық редакторларды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Эскиздер, диаграммалар, иллюстрациялар жасау үшін тиісті арнайы бағдарламаларды таңдау.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"4S07320302 - BIM-техник"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Құрылысты жобалау мен модельдеуді сүйемелдеу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Құрылысты жобалау мен модельдеуді сүйемелдеу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Құрылыс өндірісіне цифрлық модельдеу негіздерін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Қарапайым құрылыс конструкцияларын модельдеу және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Құрылыс конструкцияларын есептеу және құрастыру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Жалпы мақсаттағы бағдарламалар мен бағдарламалық пакеттерді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Сәулеттік жобалауды автоматтандыру құралдарын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Сәулеттік жобалауды автоматтандыру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Жобалық құжаттама бөлімдерінің сәулеттік бөлігін әзірлеуге және ресімдеуге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Жобалауға арналған тапсырманың мазмұнын талдауға, оларды шешудің оңтайлы әдістері мен құралдарын таңдауға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Сәулеттік жобалау мен компьютерлік модельдеуді автоматтандыру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Жобаның сәулеттік бөлігін орындау кезінде компьютерлік модельдеу және визуализация әдістері мен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Жобаның сәулеттік бөлігін орындау кезінде энергия тиімділігі және энергия үнемдеу тұжырымдамаларын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Салынып жатқан объектінің 3D моделін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Есептік-конструктивтік жобалау бағдарламаларын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Есептік-конструктивтік жобалау бағдарламаларын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Қарапайым құрылыс конструкцияларын модельдеу және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Құрылыс конструкцияларын жобалауда мамандандырылған бағдарламаларды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Темірбетон және тас конструкцияларын есептеу үшін бағдарламалар мен қосымшаларды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Металл конструкцияларын есептеу бағдарламалары мен қосымшаларын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Құрылыстағы технологиялық процестерді жобалау бағдарламаларын және құрылыс-монтаж жұмыстарын ұйымдастыруды жобалау бағдарламаларын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Құрылыстағы технологиялық процестерді жобалау бағдарламаларын және құрылыс-монтаждау жұмыстарын ұйымдастыруды жобалау бағдарламаларын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Жобалау сатысында құрылыс-монтаждау және жөндеу жұмыстарының оңтайлы күнтізбелік жоспарын есептеу үшін қолданбалы компьютерлік бағдарламаларды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Жобаны алдын-ала және жедел оңтайландыруға мүмкіндік беретін сандық бағдарламаларды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Инженерлік желілерді жобалау кезінде сандық бағдарламаларды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Механикаландыруды жобалау, электрмен жабдықтау және құрылысты автоматтандыру кезінде сандық бағдарламаларды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Сәулет өнерін, құрылыс объектісі туралы конструкторлық, ұйымдастырушылық-технологиялық және экономикалық ақпаратты бірыңғай деректер базасына біріктіру.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Жобалау-сметалық құжаттаманы түзету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Жобалау-сметалық құжаттаманы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Жобалық-сметалық құжаттаманы жасау үшін ақпараттық технологияларды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Компьютерлік есептеу бағдарламаларын қолдана отырып, жобаның техникалық-экономикалық көрсеткіштерін есептеу.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"4S07320303 - Ғимараттарды басқарудың интеллектуалды жүйесіне қызмет көрсету технигі"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Конструкторлық және технологиялық құжаттаманы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Конструкторлық және технологиялық құжаттаманы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Нақты өндірістік мәселелерді шешуде арнайы бағдарламалардың графикалық редакторларын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Компьютерлік технологиялардың көмегімен сызбаларды жасау, өңдеу және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Ғимараттардың инженерлік жүйелерін, "Ақылды үйлер" коммуникацияларын монтаждауды, оларға техникалық қызмет көрсетуді және жөндеуді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Ғимараттардың инженерлік жүйелерін, "Ақылды үйлер" коммуникацияларын монтаждауды, оларға техникалық қызмет көрсетуді және жөндеуді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Сумен жабдықтау, кәріз, жылыту және желдету жүйелерін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Белгіленген талаптарға сәйкес ғимараттарды жұмыс жағдайында сумен жабдықтау, кәріз, жылыту және желдету жүйелерін қолдау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Негізгі техникалық өлшеулерді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Ішкі электр желілерін монтаждау мен жөндеуді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Күштік және әлсіз ток жүйелеріне техникалық қызмет көрсету және жөндеу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Ғимаратты басқарудың интеллектуалды жүйесіне, "Ақылды үйлер" коммуникациясына техникалық қызмет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Ғимаратты басқарудың интеллектуалды жүйесіне, "Ақылды үйлер" коммуникациясына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Ғимаратты басқарудың интеллектуалды жүйесінің диагностикасын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Ғимараттарды басқарудың интеллектуалды жүйесінің электрлік және электрондық жабдықтарына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Есептеулерді жүргізу және интеллектуалды жүйеге арналған құрылғыларды, реттегіштер мен жетектерді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Ғимараттарды басқарудың жекелеген элементтері мен интеллектуалды жүйелерін, "Ақылды үйлер" коммуникацияларын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Ғимараттарды басқарудың жеке элементтері мен интеллектуалды жүйелерін, "Ақылды үйлер" коммуникацияларын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Интеллектуалды басқару жүйесінің сұралған функционалдығын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Ғимараттарды басқарудың интеллектуалды жүйесінің жеке элементтерін, "Ақылды үйлер" коммуникацияларын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Ғимараттар мен құрылыстарды, "Ақылды үйлер" коммуникацияларын басқарудың қолданыстағы интеллектуалды жүйесін жаңғырту.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351-қосымша</w:t>
            </w:r>
          </w:p>
        </w:tc>
      </w:tr>
    </w:tbl>
    <w:p>
      <w:pPr>
        <w:spacing w:after="0"/>
        <w:ind w:left="0"/>
        <w:jc w:val="left"/>
      </w:pPr>
      <w:r>
        <w:rPr>
          <w:rFonts w:ascii="Times New Roman"/>
          <w:b/>
          <w:i w:val="false"/>
          <w:color w:val="000000"/>
        </w:rPr>
        <w:t xml:space="preserve"> Техникалық және кәсіптік білім берудің "07320400 - Жылжымайтын мүлікті басқару"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07320400 - Жылжымайтын мүлікті басқару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3W07320401– Хаус мастер</w:t>
            </w:r>
          </w:p>
          <w:p>
            <w:pPr>
              <w:spacing w:after="20"/>
              <w:ind w:left="20"/>
              <w:jc w:val="both"/>
            </w:pPr>
            <w:r>
              <w:rPr>
                <w:rFonts w:ascii="Times New Roman"/>
                <w:b w:val="false"/>
                <w:i w:val="false"/>
                <w:color w:val="000000"/>
                <w:sz w:val="20"/>
              </w:rPr>
              <w:t xml:space="preserve">
4S07320402 - Көп пәтерлі тұрғын үй басқарушысы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"3W07320401 - Хаус мастер"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Техникалық талаптарға сәйкес көп пәтерлі тұрғын үйдің жағдайын жақсарту және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Кондоминиум объектісінің ортақ мүлкін күтіп-ұстау бойынша бақылауды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Энергия үнемдеу және энергиялық тиімді іс-шараларды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Сыртқы үй маңындағы аумақты абаттандыру элементтеріне қызмет көрсету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Жазғы жағдайларда үй маңындағы аумақтың қатты жабындарын жинау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Қыс мезгілі жағдайларда үй маңындағы аумақтың қатты жабындарын жинау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"4S07320402- Көп пәтерлі тұрғын үй басқарушысы"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Кондоминиум объектісінің ортақ мүлкін басқару және күтіп-ұстау бойынша жұмыстар мен қызметтерді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Кондоминиум объектісінің ортақ мүлкін күтіп-ұстау жөніндегі жұмыстар кешенін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Көп пәтерлі тұрғын үйдегі авариялық жағдайларды жоюды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Тұрғын және тұрғын емес ғимараттардың физикалық және моральдық тозуын жою бойынша құрылыс іс-шараларының кешенін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352-қосымша</w:t>
            </w:r>
          </w:p>
        </w:tc>
      </w:tr>
    </w:tbl>
    <w:p>
      <w:pPr>
        <w:spacing w:after="0"/>
        <w:ind w:left="0"/>
        <w:jc w:val="left"/>
      </w:pPr>
      <w:r>
        <w:rPr>
          <w:rFonts w:ascii="Times New Roman"/>
          <w:b/>
          <w:i w:val="false"/>
          <w:color w:val="000000"/>
        </w:rPr>
        <w:t xml:space="preserve"> Техникалық және кәсіптік білім берудің "07320400 - Жылжымайтын мүлікті басқару"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"3W07320401 - Хаус мастер"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Техникалық талаптарға сәйкес көп пәтерлі тұрғын үйдің жағдайын жақсарту және қолдау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Техникалық талаптарға сәйкес көп пәтерлі тұрғын үйдің жағдайын жақсарту және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Көп пәтерлі тұрғын үйдің техникалық жағдайына тұрақты түрде тексеру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Өлшеу, ашу, жөндеу жұмыстары кезінде сервистік қызмет субъектілерімен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Инженерлік-техникалық жүйелердегі күрделі емес сынулар мен ақауларды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Көп пәтерлі тұрғын үйде ұсақ жөндеу жұмыстарын және қызметтерді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Коммуналдық қалдықтарды контейнерлерден шығаруды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Кондоминиум объектісінің ортақ мүлкін күтіп-ұстау бойынша бақылауды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Кондоминиум объектісінің ортақ мүлкін күтіп-ұстау бойынша бақылауды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Пәтер, тұрғын емес үй-жайлардың меншік иелерінен жөндеу, ұсақ жұмыстарды жүргізу бойынша өтінімдер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Су өшірілген жағдайда, жылыту маусымына дайындық кезінде ақпаратты көпшілікке қолжетімді жерлерде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Кондоминиум объектісінің ортақ мүлкін күтіп-ұстау жөніндегі жұмыстарды жүргізу кестелерінің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Кондоминиум объектісінің ортақ мүлкін күтіп ұстау, жөндеу және коммуналдық ресурстарды беру бойынша жұмыс сапасы мен қызмет көрсетуді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Энергия үнемдеу және энергиялық тиімді іс-шараларды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Энергия үнемдеу және энергиялық тиімді іс-шараларды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Көп пәтерлі тұрғын үйдегі физикалық тозу мен жылу шығындарын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Құрылыс материалдарын, бұйымдарын, конструкцияларын жөндеу кезінде қолданылатын сапа мен шығынды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Жөндеу жұмыстарын жүргізу кезінде энергиялық тиімді материалдардың дұрыс қолданылуын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Сыртқы үй маңындағы аумақты абаттандыру элементтеріне қызмет көрсету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Сыртқы үй маңындағы аумақты абаттандыру элементтеріне қызмет көрсету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Үй маңындағы аумақта ұсақ тұрмыстық қалдықтар мен жапырақтарды, оның ішінде шағын механикаландыру құралдарын қолдана отырып жинау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Тротуарларды, гүлдерді, көгалдарды және үй маңындағы жасыл желектерді суғару.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Көгалдарды шабу және ағаштар мен сәндік бұталарды қолмен немесе механикаландырылған құралмен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Үй маңындағы аумақта орнатылған жәшіктер мен қоқыс жинағыштарды олардың толуына қарай тазалау.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Жазғы жағдайларда үй маңындағы аумақтың қатты жабындарын жинау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Жазғы жағдайларда үй маңындағы аумақтың қатты жабындарын жинау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Үй жанындағы, оның ішінде шағын механикаландыру құралдарын қолдана отырып, ылғалды тазалау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Жұмыс қабілеттілігін қамтамасыз ету үшін жаңбыр қабылдайтын торларды тексеру және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Люктер мен қабылдау құдықтарына су ағызуға арналған арналар мен науаларды тазалауды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Қыс мезгілі жағдайларда үй маңындағы аумақтың қатты жабындарын жинау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Қыс мезгілі жағдайларда үй маңындағы аумақтың қатты жабындарын жинау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Қарқынды қар жауу кезеңінде жаяу жүргіншілердің қозғалысы үшін жолдарды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Тротуарлардан, аулаішілік кіреберістердің жиектерінен, жол жиектерінен, шаруашылық және контейнерлік алаңдардан, тұрақтардан мұзды жару.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Тротуарларды, жол жиектерін аулаішілік кіреберістерді, жол жиектерін, шаруашылық және контейнерлік алаңдарды, көлік қоятын орындарды тайғаққа қарсы құрамдар себу.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Ғимараттардың шатырларынан, балкондар мен кіреберістердің күнқағарларынан сүңгілер мен қар үйінділерін уақтылы алып тастау бойынша іс-шаралар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"4S07320402 Көп пәтерлі тұрғын үй басқарушысы"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Кондоминиум объектісінің ортақ мүлкін басқару және күтіп-ұстау бойынша жұмыстар мен қызметтерді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Кондоминиум объектісінің ортақ мүлкін басқару және күтіп-ұстау бойынша жұмыстар мен қызметтерді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Көп пәтерлі үйді басқаруға байланысты техникалық және өзге де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Мердігерлік ұйымдар көрсететін қызметтерге және ғимараттардың тиісті техникалық және санитарлық жағдайын қамтамасыз ету бойынша өз күшімен орындалатын жұмыстарға техникалық тапсырмалар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Тұрғын және тұрғын емес ғимараттардың, оның ішінде мамандандырылған бағдарламалық қамтамасыз етудің техникалық жай-күйі туралы есептер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Көп пәтерлі тұрғын үйді маусымдық пайдалануға дайындау бойынша жоспарлар мен кестелер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Кондоминиум объектісінің ортақ мүлкін басқару мен күтіп-ұстау бойынша кірістер мен шығыстардың сметасын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Төлеу кезінде берешек, сондай-ақ жұмыстарды (көрсетілетін қызметтерді) орындаушылардың міндеттемелерді бұзуы анықталған кезде наразылық, талап-арыз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Есепке қойылған шоттар туралы және берешектер туралы хабарламалар дайындау және жіберу.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Кондоминиум объектісінің ортақ мүлкін күтіп-ұстау жөніндегі жұмыстар кешенін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Кондоминиум объектісінің ортақ мүлкін күтіп-ұстау жөніндегі жұмыстар кешенін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Кондоминиум объектісінің ортақ мүлкінің санитариялық жай-күйіне тұрақты тексеру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Сервистік қызмет субъектілерімен аумақты санитарлық күтіп ұстау және жинау, көп пәтерлі тұрғын үйдің инженерлік жүйелері мен конструктивтік элементтерін күтіп ұстау, пайдалану жөнінде шарттар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Көп пәтерлі тұрғын үйдің инженерлік-техникалық жүйелері мен құрылымдық элементтеріне тұрақты тексеруді ұйымдастыру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Тұрғын үй-жайларды пайдалану, инженерлік желілерді және пәтер иелерінің жабдықтарын қосу ережелерін бұзуын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Кондоминиум объектісінің ортақ мүлкін және үй маңындағы аумақты жинау жоспарлары мен кестелерін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Көп пәтерлі тұрғын үйдегі авариялық жағдайларды жоюды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Көп пәтерлі тұрғын үйдегі авариялық жағдайларды жоюды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Коммуналдық кәсіпорындардың диспетчерлік және авариялық қызметтерімен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Жеке және заңды тұлғалардың мүлкіне келтірілген залалды оқшаулау және болдырмау мақсатында авариялық жағдайлардағы іс-қимылдар тәртібін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Апат салдарын оқшаулау және таралуын болдырмау шеңберінде тұрғын және тұрғын емес ғимараттардың инженерлік жүйелерін қажетті ажыратуды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Тұрғын және тұрғын емес ғимараттардағы авариялық жағдайлардың ауқымы мен салдарын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Жалпы деректер ортасына қажетті ақпаратты енгізе отырып, жарықтандыру, оқшаулау, микроклимат, ауа алмасу параметрлерін, шу мен діріл деңгейлерін, иондаушы және иондамайтын сәулелерді өлшеуді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Өртке қарсы жүйелердің жұмысын тексеру кестесін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Тұрғын және тұрғын емес ғимараттардың физикалық және моральдық тозуын жою бойынша құрылыс іс-шараларының кешенін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Тұрғын және тұрғын емес ғимараттардың физикалық және моральдық тозуын жою бойынша құрылыс іс-шараларының кешенін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Тұрғын және тұрғын емес ғимараттардың техникалық жай-күйін тексеру актілерін ресімдеу және мамандандырылған ұйымдардың тұрғын және тұрғын емес ғимараттарды техникалық тексеру бойынша іс-шараларды жүзеге асыру жөніндегі құжаттаманы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Жобалау-сметалық құжаттаманы әзірлеу жөніндегі ұйымдармен, сондай-ақ тұрғын және тұрғын емес ғимараттарға күрделі жөндеу жүргізу жөніндегі мердігерлік ұйымдармен шарттар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Тұрғын және тұрғын емес ғимараттардың энергия үнемдеуіне және энергия тиімділігін арттыруға бағытталған іс-шаралар тізбесін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Мердігерлік ұйымдармен жөндеу жұмыстарын жүргізу кезінде энергиялық тиімді материалдарды дұрыс қолданудың сақталуын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Дәстүрлі энергия ресурстарын пайдаланудың энергиялық тиімділігін арттыру мақсатында энергиямен жабдықтау жүйелерін қайта жаңарту және жаңғырту жөнінде ұсыныстар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Ғимаратты басқарудың автоматтандырылған жүйесін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353-қосымша</w:t>
            </w:r>
          </w:p>
        </w:tc>
      </w:tr>
    </w:tbl>
    <w:p>
      <w:pPr>
        <w:spacing w:after="0"/>
        <w:ind w:left="0"/>
        <w:jc w:val="left"/>
      </w:pPr>
      <w:r>
        <w:rPr>
          <w:rFonts w:ascii="Times New Roman"/>
          <w:b/>
          <w:i w:val="false"/>
          <w:color w:val="000000"/>
        </w:rPr>
        <w:t xml:space="preserve"> Техникалық және кәсіптік білім берудің "07320500 - Гидротехникалық құрылыс"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07320500 - Гидротехникалық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4S07320501 - Техник-гидротехник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"4S07320501 - Техник-гидротехник"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Дала және камералдық топографиялық, геологиялық, гидрогеологиялық, зерттеулерді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Гидрологиялық есептерді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Экономикалық талдау және функционалдық мақсат негізінде құрылыс материалдарын, конструкцияларды және бұйымдарды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Гидротехникалық құрылыстарды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Жалпы құрылыс, жөндеу-қалпына келтіру және қайта жаңарту жұмыстарын жүргізу нысанын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6. Жалпы құрылыс, жөндеу-қалпына келтіру және қайта жаңарту жұмыстарын жүргізуді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Жалпы құрылыс, жөндеу-қалпына келтіру және қайта жаңарту жұмыстары өндірісінің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8. Жалпы құрылыс, жөндеу-қалпына келтіру және қайта жаңарту жұмыстарын жүргізу учаскесі қызметкерлеріне басшылық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жиыны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354-қосымша</w:t>
            </w:r>
          </w:p>
        </w:tc>
      </w:tr>
    </w:tbl>
    <w:p>
      <w:pPr>
        <w:spacing w:after="0"/>
        <w:ind w:left="0"/>
        <w:jc w:val="left"/>
      </w:pPr>
      <w:r>
        <w:rPr>
          <w:rFonts w:ascii="Times New Roman"/>
          <w:b/>
          <w:i w:val="false"/>
          <w:color w:val="000000"/>
        </w:rPr>
        <w:t xml:space="preserve"> Техникалық және кәсіптік білім берудің "07320500 - Гидротехникалық құрылыс"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"4S07320501- Техник-гидротехник"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Далалық және камералдық топографиялық, геологиялық, гидрогеологиялық зерттеулерді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Дала және камералдық, топографиялық, геологиялық, гидрогеологиялық, зерттеулерді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Параметрлерді өлшеу әдістері мен құралдарын таңдап, нәтижелерді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Жергілікті жерде геодезиялық өлшеулер жүргізу және оларды камералдық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Қажетті жоспарлар, тіліктер, профильдерді құру және материалдарың графикалық рәсімдеу.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Гидрологиялық есептерді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Гидрологиялық есептерді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Өткізгіш арналар мен олардағы құрылыстардың параметрлерін жобалау үшін судың есептік шығындарын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Гидравликалық,</w:t>
            </w:r>
          </w:p>
          <w:p>
            <w:pPr>
              <w:spacing w:after="20"/>
              <w:ind w:left="20"/>
              <w:jc w:val="both"/>
            </w:pPr>
            <w:r>
              <w:rPr>
                <w:rFonts w:ascii="Times New Roman"/>
                <w:b w:val="false"/>
                <w:i w:val="false"/>
                <w:color w:val="000000"/>
                <w:sz w:val="20"/>
              </w:rPr>
              <w:t>
статикалық және гидротехникалық есептеу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Гидравликалық секірулердің параметрлері мен түрлерін және гидроқұрылыстар бьефтерінің түйіндесу жағдайларын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Геологиялық қималардың сипаттамасын және құрылымын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Экономикалық талдау және функционалдық мақсаты негізінде құрылыс материалдарын, конструкцияларды және бұйымдарды таңдау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Экономикалық талдау және функционалдық мақсат негізінде құрылыс материалдарын, конструкцияларды және бұйымдарды таңдау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Құрылыс материалдарын олардың мақсатына, құрылыс материалдарының физикалық-механикалық және пайдалану қасиеттеріне сәйкес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Құрылыс материалдарының, конструкциялардың, бұйымдардың сапасын құжаттық, визуалды және аспаптық бақылауды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Материалдық-техникалық ресурстардың құжаттық есебін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Гидротехникалық құрылыстарды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Гидротехникалық құрылыстарды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Гидротеникалық құрылыстарды және каналдарды жобалау.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Механикалық жабдықты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4.3. Су тораптарының су өткізу құрылыстарын құрастыру мен есептеу.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Эндогендік және экзогендік геологиялық процестерді және олардың су шаруашылығы объектілерінің құрылыстарына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4.5. Ғимараттар мен құрылыстарды, олардың негіздері мен іргетастарын есептеуді жүргізу және сызбаларды техникалық шешімдерді сапалы рәсімдеу.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Материалдық-техникалық ресурстарды пайдалануды оңтайландырудан, механикаландыру мен автоматтандыру деңгейін арттырудан, еңбектің ұтымды әдістері мен тәсілдерін енгізуден экономикалық әсерді есептеуді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Гидротехникалық құрылыстарда және мелиорациялық жүйелерде жалпы құрылыс, жөндеу-қалпына келтіру және қайта жаңарту жұмыстарын жүргізу нысанын дайындау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Жалпы құрылыс, жөндеу-қалпына келтіру және қайта жаңарту жұмыстарын жүргізу нысанын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Жалпы құрылыс, жөндеу-қалпына келтіру және қайта жаңарту жұмыстарын жүргізу учаскесін жоспарлау мен белгілеуді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Қарастырылған өндірістік ғимараттардың, көлемін орындау үшін еңбек және материалдық-техникалық ресурстардың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Экономикалық негіздемемен жалпы құрылыс, жөндеу-қалпына келтіру және қайта жаңарту жұмыстарының көлемін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6. Гидротехникалық құрылыстарда және мелиорациялық жүйелерде жалпы құрылыс, жөндеу-қалпына келтіру және қайта жаңарту жұмыстарын жүргізуді басқару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6. Жалпы құрылыс, жөндеу-қалпына келтіру және қайта жаңарту жұмыстарын жүргізуді басқару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Өндіріс технологиясының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Өндірістің графикалық және күнтізбелік жоспарларың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Өндіріс кезінде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Өнеркісіптік ғимараттың жоспарына, материалдық-техникалық ресурстарға, бригадалардың біліктілігі және мамандануына, буындардың және жекелеген қызметкерлерге сәйкес көлемін есептеу.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Гидротехникалық құрылыстарда және мелиорациялық жүйелерде жалпы құрылыс, жөндеу-қалпына келтіру және қайта жаңарту жұмыстары өндірісінің сапасын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Жалпы құрылыс, жөндеу-қалпына келтіру және қайта жаңарту жұмыстары өндірісінің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7.1. Өндіріс нәтижелерінің сапасын визуалды және аспаптық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7.2. Жекелеген құрылыс процестері мен өндірістік операциялардың бақылау деректерінің технологиялық карталардың, құрылыс нормалары мен ережелерінің талаптарына сәйкестігіне салыстырмалы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7.3. Жұмыс сапасын бақылау опрециясы және кіріс нәтижелерін құжаттық сүйемелдеуді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7.4. Технологиялық карталармен және регламенттермен белгіленген технологиялық режимдердің сақталуын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8. Гидротехникалық құрылыстарда және мелиорациялық жүйелерде жалпы құрылыс, жөндеу-қалпына келтіру және қайта жаңарту жұмыстарын жүргізу нысанының қызметкерлеріне басшылық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8. Жалпы құрылыс, жөндеу-қалпына келтіру және қайта жаңарту жұмыстарын жүргізу учаскесі қызметкерлеріне басшылық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8.1. Нысанның өндірістік-шаруашылық қызметіне техникалық-экономикалық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8.2. Қызметкерлердің ұжымдық және жеке қорғану құралдарының тізбесін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8.3. Еңбекті қорғау, өрт қауіпсіздігі және қоршаған ортаны қорғау талаптарын орындау бойынша құжаттаманы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8.4. Кәсіптік-біліктілік бөлінісінде қызметкерлердің талап етілетін санын есептеуді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8.5. Өндірістік тапсырмаларды және жеке жұмыстарды орындау үшін қызметкерлерді бөлудің оңтайлы құрылымын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8.6. Қызметкерлердің өндірістік тапсырмаларды және жекелеген жұмыстарды орындау нәтижелілігі мен сапасын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355-қосымша</w:t>
            </w:r>
          </w:p>
        </w:tc>
      </w:tr>
    </w:tbl>
    <w:p>
      <w:pPr>
        <w:spacing w:after="0"/>
        <w:ind w:left="0"/>
        <w:jc w:val="left"/>
      </w:pPr>
      <w:r>
        <w:rPr>
          <w:rFonts w:ascii="Times New Roman"/>
          <w:b/>
          <w:i w:val="false"/>
          <w:color w:val="000000"/>
        </w:rPr>
        <w:t xml:space="preserve"> Техникалық және кәсіптік білім берудің "07320600 - Жергілікті магистральдық және желілік құбырларды монтаждау"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коды және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xml:space="preserve">
073 Cәулет және құрылыс </w:t>
            </w:r>
          </w:p>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07320600 - Жергілікті магистральдық және желілік құбырларды монтаждау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3W07320601 - Технологиялық құбырларды дайындау және жөндеу слесарі</w:t>
            </w:r>
          </w:p>
          <w:p>
            <w:pPr>
              <w:spacing w:after="20"/>
              <w:ind w:left="20"/>
              <w:jc w:val="both"/>
            </w:pPr>
            <w:r>
              <w:rPr>
                <w:rFonts w:ascii="Times New Roman"/>
                <w:b w:val="false"/>
                <w:i w:val="false"/>
                <w:color w:val="000000"/>
                <w:sz w:val="20"/>
              </w:rPr>
              <w:t>
3W07320602 - Технологиялық құбырларды монтаждаушы</w:t>
            </w:r>
          </w:p>
          <w:p>
            <w:pPr>
              <w:spacing w:after="20"/>
              <w:ind w:left="20"/>
              <w:jc w:val="both"/>
            </w:pPr>
            <w:r>
              <w:rPr>
                <w:rFonts w:ascii="Times New Roman"/>
                <w:b w:val="false"/>
                <w:i w:val="false"/>
                <w:color w:val="000000"/>
                <w:sz w:val="20"/>
              </w:rPr>
              <w:t>
4S07320603 - Техник-механик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"3W07320601 – Технологиялық құбырларды дайындау және жөндеу слесарі"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Жабдықты жөндеуге дайындау, жабдықты жөндеуден шығару, пайдалануға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жабдықтарға техникалық қызмет көрсету және жөндеу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жабдықтың және техникалық құрылғылардың техникалық жай-күйіне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"3W07320602 – Технологиялық құбырларды монтаждаушы"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құбырларды монтаждау үшін дайындық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Технологиялық құбырларды монтаждауды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құбырларды монтаждау бойынша орындалған жұмыстардың сапасын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"4S07320603 - Техник-механик"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Учаскеде құрылыс-монтаждау жұмыстары жоспарының орындалуын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Жергілікті магистральдық және желілік құбырларды пайдалану құжаттамасын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Жергілікті магистральдық және желілік құбырларды пайдалану жұмыстарының орындалуын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356-қосымша</w:t>
            </w:r>
          </w:p>
        </w:tc>
      </w:tr>
    </w:tbl>
    <w:p>
      <w:pPr>
        <w:spacing w:after="0"/>
        <w:ind w:left="0"/>
        <w:jc w:val="left"/>
      </w:pPr>
      <w:r>
        <w:rPr>
          <w:rFonts w:ascii="Times New Roman"/>
          <w:b/>
          <w:i w:val="false"/>
          <w:color w:val="000000"/>
        </w:rPr>
        <w:t xml:space="preserve"> Техникалық және кәсіптік білім берудің "07320600 - Жергілікті магистральдық және желілік құбырларды монтаждау"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"3W07320601 - Технологиялық құбырларды дайындау және жөндеу слесарі"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Жабдықты жөндеуге дайындау, жабдықты жөндеуден шығару, пайдалануға қосу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Жабдықтарды жөндеуге дайындау бойынша жұмыстарды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Жабдықтарды жөндеуге дайындау бойынша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Технологиялық жабдықты бөлшектеу және монтаждау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Технологиялық жабдықтарды жөндеу жұмыстарын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Слесарлық жұмыстардың негізгі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Дәнекерлеу және пісіруді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Қарапайым жұмыс және өлшеу құралдарын пайдалана отырып, құбырларды дайындау және сынау жұмыстары кезінде қосалқы операцияларды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жабдықтарға техникалық қызмет көрсету және жөндеу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Технологиялық жабдықтарға техникалық қызмет көрсету және жөндеу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Техникалық қызмет көрсету бойынша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Технологиялық жабдықтың техникалық жай-күйін диагностикалауды жүргізу (сыртқы және ішкі тексеру, вибонакустикалық диагностика).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Технологиялық жабдықты сынау бойынша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Құбырларды дайындау мен жөндеудің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Құбырлардан жасалған күрделі конфигурациялы құбырлар мен айналмалы коллекторларды жөндеуді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жабдықтар мен техникалық құрылғылардың техникалық жай-күйіне тексеру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жабдықтың және техникалық құрылғылардың техникалық жай-күйіне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Жабдықтың жай-күйін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Технологиялық жабдықтар мен техникалық құрылғыларды монтаждауды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Құбырлардың ақауларын сыртқы белгілері бойынша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"3W07320602 - Технологиялық құбырларды монтаждаушы"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құбырларды монтаждау үшін дайындық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құбырларды монтаждау үшін дайындық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Құбырларды, фитингтер мен арматураларды қабылдау және тарқату.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Технологиялық құбырларды орнату мәселелері көрсетілген жұмыс құжаттамасын оқыңыз.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Құбырларды төсеуді, монтаждауға дайындықты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құбырларды монтаждау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Технологиялық құбырларды монтаждауды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Диаметрі 300 мм дейінгі құбырларды белгілеу және монтаждау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Жүктерді ілмектеу және жылжыту.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Муфталардың көмегімен бұрандаларды кесу және құбырларды қосу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Мыстан жасалған құбырларды дәнекерлеу тәртібін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құбырларды монтаждау бойынша орындалған жұмыстардың сапасын тексеруді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құбырларды монтаждау бойынша орындалған жұмыстардың сапасын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Құбыржолдарды пневмо -, гидросынауды орындау, сынау процесінде анықталған ақаулықтарды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Бақылау-өлшеу аспаптары мен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Монтаждалған құбырлар мен түйіспелі дәнекерлеу қосылыстарын бақылап байқауын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"4S07320603 - Техник-механик"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Магистральдық мұнай құбырларын пайдалану жөніндегі құжаттаманы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Учаскеде құрылыс-монтаждау жұмыстары жоспарының орындалуын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Нарядтар беру және түпкілікті жұмыстарды қабылдау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Белгіленген нормалардың орындалуын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Магистральдық мұнай құбырларын пайдалану жөніндегі жұмыстардың орындалуын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Жергілікті магистральдық және желілік құбырларды пайдалану құжаттамасын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Пайдалану бойынша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Материалдық-техникалық ресурстарға қажеттілікті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Пайдалану бойынша есеп беру құжаттарын қалыптастыру.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Жергілікті магистральдық және желілік құбырларды пайдалану жұмыстарының орындалуын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Жергілікті магистральдық және желілік құбырларды пайдалану жұмыстарының орындалуын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Жабдықтың берілген жұмыс режимін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Жұмыстарды жүргізу сапасын бақылау операцияларын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Жабдықтың істен шығу себептерін талдау, оларды жою және алдын алу шаралар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Магистральдық құбыр жүйелеріне техникалық қызмет көрсету және жөндеу жөніндегі жұмыстардың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Магистральдық құбыр жүйелерінің жабдықтары мен қондырғыларын диагностикалық тексеру бойынша жұмыстардың орындалуын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357-қосымша</w:t>
            </w:r>
          </w:p>
        </w:tc>
      </w:tr>
    </w:tbl>
    <w:p>
      <w:pPr>
        <w:spacing w:after="0"/>
        <w:ind w:left="0"/>
        <w:jc w:val="left"/>
      </w:pPr>
      <w:r>
        <w:rPr>
          <w:rFonts w:ascii="Times New Roman"/>
          <w:b/>
          <w:i w:val="false"/>
          <w:color w:val="000000"/>
        </w:rPr>
        <w:t xml:space="preserve"> Техникалық және кәсіптік білім берудің "07320700 – Автомобиль жолдары мен аэродромдар құрылысы және пайдалану"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деңгейінің коды және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Архитектура және құрылыс</w:t>
            </w:r>
          </w:p>
          <w:p>
            <w:pPr>
              <w:spacing w:after="20"/>
              <w:ind w:left="20"/>
              <w:jc w:val="both"/>
            </w:pPr>
            <w:r>
              <w:rPr>
                <w:rFonts w:ascii="Times New Roman"/>
                <w:b w:val="false"/>
                <w:i w:val="false"/>
                <w:color w:val="000000"/>
                <w:sz w:val="20"/>
              </w:rPr>
              <w:t>
0732 Құрылыс жұмыстар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 – Автомобиль жолдары мен аэродромдар құрылысы және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3W07320701 – Жол жұмысшысы</w:t>
            </w:r>
          </w:p>
          <w:p>
            <w:pPr>
              <w:spacing w:after="20"/>
              <w:ind w:left="20"/>
              <w:jc w:val="both"/>
            </w:pPr>
            <w:r>
              <w:rPr>
                <w:rFonts w:ascii="Times New Roman"/>
                <w:b w:val="false"/>
                <w:i w:val="false"/>
                <w:color w:val="000000"/>
                <w:sz w:val="20"/>
              </w:rPr>
              <w:t>
3W07320702 – Жол-құрылыс машиналарының машинисі</w:t>
            </w:r>
          </w:p>
          <w:p>
            <w:pPr>
              <w:spacing w:after="20"/>
              <w:ind w:left="20"/>
              <w:jc w:val="both"/>
            </w:pPr>
            <w:r>
              <w:rPr>
                <w:rFonts w:ascii="Times New Roman"/>
                <w:b w:val="false"/>
                <w:i w:val="false"/>
                <w:color w:val="000000"/>
                <w:sz w:val="20"/>
              </w:rPr>
              <w:t>
4S07320703 - Техник-құрылысшы</w:t>
            </w:r>
          </w:p>
          <w:p>
            <w:pPr>
              <w:spacing w:after="20"/>
              <w:ind w:left="20"/>
              <w:jc w:val="both"/>
            </w:pPr>
            <w:r>
              <w:rPr>
                <w:rFonts w:ascii="Times New Roman"/>
                <w:b w:val="false"/>
                <w:i w:val="false"/>
                <w:color w:val="000000"/>
                <w:sz w:val="20"/>
              </w:rPr>
              <w:t>
4S07320704 - Техник-механик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"3W07320701 – Жол жұмысшысы"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Автомобиль жолдары мен аэродромдардың жағдайы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Автомобиль жолдары мен аэродромдарды орналастыру, жөндеу және күтіп ұстау бойынша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60/1440- 120/2880³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138/3312- 206/4944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69/1656- 138/3312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 – Жол-құрылыс машиналарының машинисі"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Жол-құрылыс жұмыстары өндірісін қамтамасыз ету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Жол-құрылыс машиналарына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"4S07320703 - Техник-құрылысшы"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Автомобиль жолдары мен аэродромдарды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Автомобиль жолдары мен аэродромдар құрылысының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Автомобиль жолдары мен аэродромдарды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"4S07320704 - Техник-механик"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Жол-құрылыс машиналарын техникалық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Машиналар мен механизмдерді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358-қосымша</w:t>
            </w:r>
          </w:p>
        </w:tc>
      </w:tr>
    </w:tbl>
    <w:p>
      <w:pPr>
        <w:spacing w:after="0"/>
        <w:ind w:left="0"/>
        <w:jc w:val="left"/>
      </w:pPr>
      <w:r>
        <w:rPr>
          <w:rFonts w:ascii="Times New Roman"/>
          <w:b/>
          <w:i w:val="false"/>
          <w:color w:val="000000"/>
        </w:rPr>
        <w:t xml:space="preserve"> Техникалық және кәсіптік білім берудің "07320700 – Автомобиль жолдары мен аэродромдар құрылысы және пайдалану"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"3W07320701 - Жол жұмысшысы"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Автомобиль жолдары мен аэродромдардың жол белгілерін және жол таңбаларын орнату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Автомобиль жолдары мен аэродромдардың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Жол белгілерін, қоршау құрылғылары мен конустарды орнату және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Ескі жол таңбаларын белгілеу және таңбалау сызықтарын машиналық әдіспен кейіннен жағу үшін бақылау нүктелерін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Лак-бояу материалдарын қолдана отырып, жол белгілерін салу бойынша жұмыстарды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Автомобиль жолдары мен аэродромдарды орналастыру, жөндеу және күтіп ұстау бойынша жұмыстарды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Автомобиль жолдары мен аэродромдарды орналастыру, жөндеу және күтіп ұстау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Тау жыныстары мен жол-құрылыс материалдарының қасиеттерін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Жұмыстарды жүргізу кезінде еңбекті қорғау, өртке қарсы және экологиялық қауіпсіздік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Жол негіздерін, жабындар мен жиектерді бөлшектеу бойынша жұмыстарды қолмен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Жасанды құрылыстарды орнату және жөндеу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Автомобиль жолдары мен аэродромдарды жөндеу және күтіп ұстау бойынша жұмыстарды механикаландырылған құрал-саймандар мен шағын механикаландыру құралдарының көмегімен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Көлденең бейіндердің бойлық еңістерін сақтай отырып, кюветтерді, су бұрғыш арықтарды орнату және қалпына келтіру бойынша жұмыстарды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"3W05320302 – Жол-құрылыс машиналарының машинисі"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Жер, жол және құрылыс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Жол-құрылыс жұмыстарын жүргізуді қамтамасыз ету (түрлері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Жол-құрылыс машиналарын "Қазақстан Республикасының Жол қозғалысы ережелерінің" талаптарына сәйкес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Жер, жол және құрылыс жұмыстары өндірісінің қауіпсіз шарттарын сақтай отырып өндіріс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Орындалатын жұмыстардың сапасына қойылатын техникалық талаптарды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Жол-құрылыс машиналарына техникалық қызмет көрсету және жөндеу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Жол-құрылыс машиналарына техникалық қызмет көрсету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Машиналар мен механизмдердің техникалық жағдайын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Қызмет көрсетілетін машиналар мен механизмдердің жұмысындағы сәйкессіздіктерді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Профилактикалық жөндеу жұмыстарын жүргізу және жөндеу жұмыстарына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"4S07320703 - Техник-құрылысшы"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Автомобиль жолдары мен аэродромдарды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Автомобиль жолдары мен аэродромдарды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Құрылыс саласы мен құрылыс материалдары нарығын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Автомобиль жолдары мен аэродромдарды техникалық және экономикалық іздестіруді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Автомобиль жолының жол төсемін таңдау және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Жолдар мен аэродромдар құрылысының сметалық құнын есептеу.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Автомобиль жолдары мен аэродромдар құрылысының технологиялық процестерін әзірлеу және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Автомобиль жолдары мен аэродромдар құрылысының технологиясы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Өндірістік кәсіпорындардың орналасқан жерінің тиімділігін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Карьерде аршу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Бұрғылау-жару жұмыстарының технологиясын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Жер төсемі мен жол төсемін салу үшін ұтымды технологияны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Жол-құрылыс материалдары мен құрылыс мерзімдерін ескере отырып, құрылыс технологиясын сақтау және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Автомобиль жолдары мен аэродромдарды күтіп ұстау және жөндеу бойынша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Автомобиль жолдары мен аэродромдарды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Автомобильдердің, әуе кемелерінің және табиғи факторлардың жол мен аэродром жабынына әсерін анықтау және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Жол төсемдері мен жабындарының жөндеуаралық қызмет мерзімін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Қабылдауға жататын жұмыс түрлерін анықтау және автомобиль жолдары мен аэродромдарды күтіп ұстау және жөндеу сапасын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"4S07320704 -Техник-механик"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Жолдарды салу, ұстау және жөндеу кезінде көтергіш-көлік, құрылыс, жол машиналары мен жабдықтарын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Жол-құрылыс машиналарын техникалық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Жол-құрылыс машиналары мен жабдықтарын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Жол-құрылыс техникасын енгізу кезінде арнайы жабдықтарды, құралдарды пайдалану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Көтергіш-көлік, құрылыс, жол машиналарын жұмысқа қабілетті күйде ұстау жөніндегі жұмысты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Машиналар мен механизмдерді монтаждау, пайдалану, қызмет көрсету және жөндеу кезінде қауіпсіздік қағидаларының сақталуын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Машиналар мен механизмдерді техникалық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Жаңа жол-құрылыс техникасын құрастыру және монтаждау бойынша жұмыстарды орындау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Пайдалану құжаттамасының талаптарына сәйкес жол техникасына маусымдық-техникалық қызмет көрсетуді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Жол –құрылыс техникасының ақаулығын оны сәйкестендіру және пайда болу себептерін жою мақсатында диагностикалау.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359-қосымша</w:t>
            </w:r>
          </w:p>
        </w:tc>
      </w:tr>
    </w:tbl>
    <w:p>
      <w:pPr>
        <w:spacing w:after="0"/>
        <w:ind w:left="0"/>
        <w:jc w:val="left"/>
      </w:pPr>
      <w:r>
        <w:rPr>
          <w:rFonts w:ascii="Times New Roman"/>
          <w:b/>
          <w:i w:val="false"/>
          <w:color w:val="000000"/>
        </w:rPr>
        <w:t xml:space="preserve"> Техникалық және кәсіптік білім берудің "07320800 - Темір жол құрылысы, жол және жол шаруашылығы"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және аталуы</w:t>
            </w:r>
          </w:p>
          <w:p>
            <w:pPr>
              <w:spacing w:after="20"/>
              <w:ind w:left="20"/>
              <w:jc w:val="both"/>
            </w:pPr>
            <w:r>
              <w:rPr>
                <w:rFonts w:ascii="Times New Roman"/>
                <w:b w:val="false"/>
                <w:i w:val="false"/>
                <w:color w:val="000000"/>
                <w:sz w:val="20"/>
              </w:rPr>
              <w:t>
Оқыту деңгейі: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xml:space="preserve">
0732 Құрылыс жұмыстары және азаматтық құрылыс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07320800 - Темір жол құрылысы, жол және жол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3W07320801 - Темір жолдарды ағымдағы күтіп ұстау және жөндеу жөніндегі шебері</w:t>
            </w:r>
          </w:p>
          <w:p>
            <w:pPr>
              <w:spacing w:after="20"/>
              <w:ind w:left="20"/>
              <w:jc w:val="both"/>
            </w:pPr>
            <w:r>
              <w:rPr>
                <w:rFonts w:ascii="Times New Roman"/>
                <w:b w:val="false"/>
                <w:i w:val="false"/>
                <w:color w:val="000000"/>
                <w:sz w:val="20"/>
              </w:rPr>
              <w:t>
3W07320802 - Дефектоскопты арбалар операторы</w:t>
            </w:r>
          </w:p>
          <w:p>
            <w:pPr>
              <w:spacing w:after="20"/>
              <w:ind w:left="20"/>
              <w:jc w:val="both"/>
            </w:pPr>
            <w:r>
              <w:rPr>
                <w:rFonts w:ascii="Times New Roman"/>
                <w:b w:val="false"/>
                <w:i w:val="false"/>
                <w:color w:val="000000"/>
                <w:sz w:val="20"/>
              </w:rPr>
              <w:t>
4S07320803 - Техник – жолшы, құрылысшы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"3W07320801 - Темір жолдарды ағымдағы күтіп ұстау және жөндеу жөніндегі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құжаттарды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Кәсіби қызметтегі электротехникалық есептердің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Еңбекті қорғау нормалары мен техникалық пайдалану ережелерінің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Теміржол құрылғыларын, машиналары мен механизмдерін кәсіби қызметте қолданулуы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Теміржолға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"3W07320802 - Дефектоскопты арбалар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құжаттарды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Кәсіби қызметтегі электротехникалық есептердің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Еңбекті қорғау нормалары мен техникалық пайдалану ережелерінің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Теміржол құрылғыларын, машиналары мен механизмдерін кәсіби қызметте қолданулуы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Рельстердің бүлінбеуін бақылаудың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"4S07320803 - Техник-жолшы, құрылысшы"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Теміржолды жөндеу және техникалық қызмет көрсетудің ұйымдастырылуы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Жаңа теміржол желілерінің геодезия негізінде жобалануы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Құрылыстық өндіріс технологиясының ұйымдастырылуы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Кәсіби қызметте көліктік экономика білімінің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360-қосымша</w:t>
            </w:r>
          </w:p>
        </w:tc>
      </w:tr>
    </w:tbl>
    <w:p>
      <w:pPr>
        <w:spacing w:after="0"/>
        <w:ind w:left="0"/>
        <w:jc w:val="left"/>
      </w:pPr>
      <w:r>
        <w:rPr>
          <w:rFonts w:ascii="Times New Roman"/>
          <w:b/>
          <w:i w:val="false"/>
          <w:color w:val="000000"/>
        </w:rPr>
        <w:t xml:space="preserve"> Техникалық және кәсіптік білім берудің "07320800 - Темір жол құрылысы, жол және жол шаруашылығы"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Дене қасиеттері мен психофизиологиялық қабілеттерді жетілдіру.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Әлемдік экономиканың даму үрдістерін, мемлекеттің "жасыл" экономикаға көшуінің негізгі міндеттерін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"3W07320801 - Темір жолдарды ағымдағы күтіп ұстау және жөндеу жөніндегі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Стандарттау талаптары негізінде техникалық құжаттарды рәсімдеу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құжаттарды рәсімдеу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Теміржол құрылғыларының және электр құрылғыларының құрылымдық, принципті, функционалды және монтаждық сызбаларын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Техникалық құжаттаманы ресімдеуде стандарттарды қолдану және кәсіби қызметте салалық стандарттарды басшылыққа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Электр схемаларын, сигнализация, орталықтандыру, блокировка құрылғылары элементтерінің шартты белгілерін, электр релелік және электрондық схемаларды құрудың негізгі ережелерін, электротехникалық және теміржол құрылғыларына техникалық құжаттаманы ресімдеу негіздерін, конструктивті құжаттаманың біріңғай жүйесі жәнетехникалық құжаттаманың біріңғай жүйесі негізгі ережелерін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Жолдың параметрлерін өлшеу үшін құрылғылар мен қондырғыларды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Өлшеу әдістерін және оларды автоматтандыру тәсілдерін, өлшеу қателігін анықтау әдістемесін және өлшеу құралдарының өлшеу дәлдігіне әсерін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Стандарттау және метрология негіздерін және өнім сапасын басқаруды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Кәсіби қызметтегі электротехникалық есептердің орындалуы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Кәсіби қызметтегі электротехникалық есептердің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Электр және электрондық құрылғылардың параметрлері мен элементтерін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Электр тізбектерін жинау және олардың жұмысын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Электр тізбектерін есептеу және электр энергиясын түрлендіру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Электрондық техника құрылғыларының жұмысқа қабілеттілігін орната отырып, электрондық схемалардың негізгі параметрлерін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Электрондық аспаптар мен құрылғыларда болатын физикалық процестердің мәнін, электрондық аспаптарды қосу және электрондық схемаларды құру принциптерін, электрондық техниканың үлгілік тораптары мен құрылғыларын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Электр сигналдарының параметрлерін әртүрлі типтегі құрылғылармен және аспаптармен электрлік өлшеуді жүргізу және алынған нәтижелердің сапасын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Механикалық беріліс есептерін және қарапайым жинау бірліктерін жүргізу ; кинематикалық схемаларды оқу және конструкциялық элементтердің кернеуін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Еңбекті қорғау нормалары мен техникалық пайдалану ережелерін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Еңбекті қорғау нормалары мен техникалық пайдалану ережелерінің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Темір жолдарды техникалық пайдалану және қозғалыс қауіпсіздігі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Темір жолдарды техникалық пайдалану және қозғалыс қауіпсіздігі талаптарын регламенттейтін нұсқаулықтар мен нормативтік құжаттардың талаптарын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Темір жолдарды техникалық пайдалану ережелерін, темір жолдардағы сигнал беру жөніндегі нұсқаулықтарды, сигнал беру, орталықтандыру және блоктау құрылғыларын техникалық пайдалану жөніндегі нұсқаулықтарды, Қазақстан Республикасының жол жұмыстарын жүргізу кезінде поездар қозғалысының қауіпсіздігін қамтамасыз ету жөніндегі нұсқаулықтарды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Темір жол көлігі қызметкерлерінің жалпы міндеттерін, салалық және лауазымдық нұсқаулықтарды, еңбекті қорғауды, өнеркәсіптік қауіпсіздік пен экологияны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Теміржол құрылғыларын, машиналары мен механизмдерін кәсіби қызметте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Теміржол құрылғыларын, машиналары мен механизмдерін кәсіби қызметте қолданулуы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Теміржолдың жоғарғы құрылысы, жасанды құрылыстары және жер төсемі құрылысы туралы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Темір жолдардың жалпы курсын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Жер төсемінің элементтерін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Жолдың жоғарғы құрылысының типін таңдауды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Жолды, стрелка бұрмаларын,жер төсемін қарап шығу, тексеру және жол жағдайын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Теміржолды жөндеу және құрылыс кезінде қолданылатын машиналар мен механизмдердің жұмыс принципін және техникалық мінездемелерін, құрылысын , мақсаты туралы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Ағаш ұста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Слесарлық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4.9 Электрлі дәнекерлеу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4.10. Слесарлы- механикалық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4.11. Электрмонтаждау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Теміржолға техникалық қызмет көрсету және жөндеу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Теміржолға техникалық қызмет көрсету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Аралықты, белгіленген станцияның станциялық жолдарын , стрелка бұрмаларын және стрелкалық арматураны қарап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Жер төсемінің, жолдың жоғарғы құырылысы және жасанды құрылыстардың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Жол және құрылыстардың техникалық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Жолдың жағдайын бақылау және тіркеу бойынша құжаттарды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Жолдың ақауларын табу және олардың болу себептерін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Жолды ағымдық күтіп ұстау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5.7. Стрелка бұрамаларын және металл бөліктеріннің желінуін ордината бойынша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5.8. Теміржолды жөндеу және құрылыс кезінде қолданылатын машиналар мен механизмдердің жұмыс принципін және техникалық мінездемелерін, құрылысын , мақсаты туралы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5.9. Теміржолды жөндеу және құрылысы кезінде машиналар мен механизмдерді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5.10. Рельс тізбектерінің жағдайын, соның ішінде оқшаулағыш түйіспелердің, жолақтардың, сырғалардың жағдайын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5.11. Сигнализация орталықтандыру блокировка электромеханигімен бірлесіп жұмысшы тартпаның шаршаңқы жарықтарын (ақаутапқыш әдіспен немесе ағытып алумен)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5.12. Сигнализация орталықтандыру блокировка электрмеханигімен бірлесіп стрелкалардың қалыңдығы 4 мм болатын негізгі рельс пен ұштама арасына шаблон салу кезінде оң (+) және теріс (-) жағдайында болатын тұйықталудың мүмкін емес көрсеткіштерін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5.13. Қисық учаскедегі жолды және түйіспесіз жолды күтіп ұстау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5.14 Теміржолды жөндеу және техникалық қызмет көрсетуді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"3W07320802 - Дефектоскопты арбалар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Стандарттау талаптары негізінде техникалық құжаттарды рәсімдеу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құжаттарды рәсімдеу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Теміржол құрылғыларының және электр құрылғыларының құрылымдық, принципті, функционалды және монтаждық сызбаларын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Техникалық құжаттаманы ресімдеуде стандарттарды қолдану және кәсіби қызметте салалық стандарттарды басшылыққа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Электр схемаларын, сигнализация, орталықтандыру, блокировка құрылғылары элементтерінің шартты белгілерін, электр релелік және электрондық схемаларды құрудың негізгі ережелерін, электротехникалық және теміржол құрылғыларына техникалық құжаттаманы ресімдеу негіздерін, конструктивті құжаттаманың біріңғай жүйесі және техникалық құжаттаманың біріңғай жүйесі негізгі ережелерін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 Жолдың параметрлерін өлшеу үшін құрылғылар мен қондырғыларды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Өлшеу әдістерін және оларды автоматтандыру тәсілдерін, өлшеу қателігін анықтау әдістемесін және өлшеу құралдарының өлшеу дәлдігіне әсерін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Стандарттау және метрология негіздерін және өнім сапасын басқаруды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Кәсіби қызметтегі электротехникалық есептердің орындалуы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Кәсіби қызметтегі электротехникалық есептердің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Электр және электрондық құрылғылардың параметрлері мен элементтерін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Электр тізбектерін жинау және олардың жұмысын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Электр тізбектерін есептеу және электр энергиясын түрлендіру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Электрондық техника құрылғыларының жұмысқа қабілеттілігін орната отырып, электрондық схемалардың негізгі параметрлерін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Электрондық аспаптар мен құрылғыларда болатын физикалық процестердің мәнін, электрондық аспаптарды қосу және электрондық схемаларды құру принциптерін, электрондық техниканың үлгілік тораптары мен құрылғыларын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Электр сигналдарының параметрлерін әртүрлі типтегі құрылғылармен және аспаптармен электрлік өлшеуді жүргізу және алынған нәтижелердің сапасын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Механикалық беріліс есептерін және қарапайым жинау бірліктерін жүргізу, кинематикалық схемаларды оқу және конструкциялық элементтердің кернеуін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Еңбекті қорғау нормалары мен техникалық пайдалану ережелерін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Еңбекті қорғау нормалары мен техникалық пайдалану ережелерінің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Темір жолдарды техникалық пайдалану және қозғалыс қауіпсіздігі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Темір жолдарды техникалық пайдалану және қозғалыс қауіпсіздігі талаптарын регламенттейтін нұсқаулықтар мен нормативтік құжаттардың талаптарын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Темір жолдарды техникалық пайдалану ережелерін, темір жолдардағы сигнал беру жөніндегі нұсқаулықтарды, сигнал беру, орталықтандыру және блоктау құрылғыларын техникалық пайдалану жөніндегі нұсқаулықтарды, Қазақстан Республикасының жол жұмыстарын жүргізу кезінде поездар қозғалысының қауіпсіздігін қамтамасыз ету жөніндегі нұсқаулықтарды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Темір жол көлігі қызметкерлерінің жалпы міндеттерін, салалық және лауазымдық нұсқаулықтарды, еңбекті қорғауды, өнеркәсіптік қауіпсіздік пен экологияны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Теміржол құрылғыларын, машиналары мен механизмдерін кәсіби қызметте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Теміржол құрылғыларын, машиналары мен механизмдерін кәсіби қызметте қолданулуы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Теміржолдың жоғарғы құрылысы, жасанды құрылыстары және жер төсемі құрылысы туралы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Темір жолдардың жалпы курсын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Жер төсемінің элементтерін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Жолдың жоғарғы құрылысының типін таңдауды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Жолды , стрелка бұрмаларын,жер төсемін қарап шығу, тексеру және жол жағдайын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Теміржолды жөндеу және құрылыс кезінде қолданылатын машиналар мен механизмдердің жұмыс принципін және техникалық мінездемелерін, құрылысын, мақсаты туралы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Ағаш ұста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Слесарлық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4.9. Электрлі дәнекерлеу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4.10. Слесарлы- механикалық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4.11. Электрмонтаждау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Рельстердің бүлінбеуін бақылауды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Рельстердің бүлінбеуін бақылаудың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Теміржолдың ақауларын табу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Өлшеу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Ақаутапқыш арбашаның іздеу жүйесінің сезімталдық және жұмысқабілетін түзету, реттеу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Ақаутапқыш арбашаның жөндеуін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Ақаутапқыш арбашаны дұрыс жағдайда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Рельстердің бүлінбеуін бақылау бойынша жұмыстарды технологиялық практика шеңберінде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"4S07320803 - Техник-жолшы, құрылысшы"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Теміржолды жөндеу және техникалық қызмет көрсетуді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Теміржолды жөндеу және техникалық қызмет көрсетудің ұйымдастырылуы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Жол шаруашылығын жүргізу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Жолдың жағдайын бақылау және тіркеу бойынша есептер мен құжаттарды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Саңлауларды реттеу және жақындату, рихтовкалау және жолды ағымды күту жұмыстары бойынша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Жол жұмыстарын жүргізу кезінде еңбекті қорғау және поездар қозғалысының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Жолды ағымдық күту жұмыстарын жүргізуде технологиялық процессті ұстану.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Түйіспесіз жолдың температуралық кернеуін разрядтау.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Жаңа теміржол желілерін геодезия негізінде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Жаңа теміржол желілерінің геодезия негізінде жобалануы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Геодезиялық құралдардың техикалық сипаттамаларын және құрылғыларына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Геодезиялық құралдардың юстировкасын және тексеруді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Геодезиялық құралдарды қолданып съемка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Геодезиялық жұмыстардың нәтижесі ретінде есептер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Геодезиялық түсірімнен кейін алаңдық материалдарды графикалық жөндеуді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Тахеометриядық түсіріліммен алаңдық материалдарды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Картамен жұмыс жасау және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Теміржолды жобалау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2.9. Теміржол желісінің оптималдық нұсқасые таңлау кезінде салыстырмалы анализ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2.10. Теміржол желісінің оптималдық нұсқасын таңлау кезінде салыстырмалы анализ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Құрылыстық өндіріс технологиясын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Құрылыстық өндіріс технологиясының ұйымдастырылуы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Жол шаруашылығындағы конструктивті элементтердің типтерін,құрылыстар мен өндірістік және азаматтық ғимараттардың түрлерін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Құрылыстар мен ғимараттардың элементтерінің конструктивті және номиналды өлшемдерін, кластарын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Жобалау-сметалық құжаттарды талдауды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Өндірістік және азаматтық құрылыстар мен ғимараттардың құрылыстардық конструкциялар есебінің әдісін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Құрылыстар мен ғиамараттарды көтеру кезінде құрылыстық –монтаждау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Өндірістің негізгі экономикалық көрсеткіштерін есетпеу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Өндірістің негізгі экономикалық көрсеткіштерінің есетпелуі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Басқарудың негізгі қағидаттары мен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Еңбек, материалдық және қаржы ресурстарын пайдалану тиімділігін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Алғашқы еңбек ұжымының жұмысын жоспарлау.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361-қосымша</w:t>
            </w:r>
          </w:p>
        </w:tc>
      </w:tr>
    </w:tbl>
    <w:p>
      <w:pPr>
        <w:spacing w:after="0"/>
        <w:ind w:left="0"/>
        <w:jc w:val="left"/>
      </w:pPr>
      <w:r>
        <w:rPr>
          <w:rFonts w:ascii="Times New Roman"/>
          <w:b/>
          <w:i w:val="false"/>
          <w:color w:val="000000"/>
        </w:rPr>
        <w:t xml:space="preserve"> Техникалық және кәсіптік білім берудің "07320900 - Қала қатынас жолдарын салу және пайдалану"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xml:space="preserve">
0732 Құрылыс жұмыстары және азаматтық құрылыс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07320900 - Қала қатынас жолдарын салу және пайдалану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4S07320901 - Техник-құрылысшы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беру базасында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"4S07320901 - Техник-құрылысшы"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Дене қасиеттерін дамыту және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кәсіби қызметте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Қала қатынас жолдарын жобалау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Қала қатынас жолдарын салу жөніндегі жұмыстарды ұйымдастыру және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Жасанды құрылыстар салу жөніндегі жұмыстарды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Қала қатынас жолдарын пайдалану және жөндеу жөніндегі жұмыстарды ұйымдастыру және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362-қосымша</w:t>
            </w:r>
          </w:p>
        </w:tc>
      </w:tr>
    </w:tbl>
    <w:p>
      <w:pPr>
        <w:spacing w:after="0"/>
        <w:ind w:left="0"/>
        <w:jc w:val="left"/>
      </w:pPr>
      <w:r>
        <w:rPr>
          <w:rFonts w:ascii="Times New Roman"/>
          <w:b/>
          <w:i w:val="false"/>
          <w:color w:val="000000"/>
        </w:rPr>
        <w:t xml:space="preserve"> Техникалық және кәсіптік білім берудің "07320900 "Қала қатынас жолдарын салу және пайдалану"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кәсіптік модульдер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"4S07320901 - Техник-құрылысшы"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Қала қатынас жолдарын жобалауға қатысу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Қала қатынас жолдарын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Қала қатынас жолдарын жобалау кезінде геологиялық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Қала қатынас жолдарын жобалау кезінде 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Жасанды құрылыстарды, қала көшелері мен жолдарын жобалау.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Қала қатынас жолдарын салу жөніндегі жұмыстарды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Қала қатынас жолдарын салу жөніндегі жұмыстарды ұйымдастыру және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Қала қатынас жолдарын салу жөніндегі жұмыстардың өндірісін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Қала көшелері мен жолдарын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Рельстік және кірме жолдарды салу.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Жасанды құрылыстар салу жөніндегі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Жасанды құрылыстар салу жөніндегі жұмыстарды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Қалалық жасанды құрылыстар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Су өткізу құбырлары мен шағын көпірлер салу.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Қала қатынас жолдарын пайдалану және жөндеу бойынша жұмыстарды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Қала қатынас жолдарын пайдалану және жөндеу жөніндегі жұмыстарды ұйымдастыру және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Қала қатынас жолдарын пайдалану және жөндеу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Рельс және кірме жолдарды пайдалану және жөндеу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Жасанды құрылыстарды пайдалану және жөндеу жұмыстарын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363-қосымша</w:t>
            </w:r>
          </w:p>
        </w:tc>
      </w:tr>
    </w:tbl>
    <w:p>
      <w:pPr>
        <w:spacing w:after="0"/>
        <w:ind w:left="0"/>
        <w:jc w:val="left"/>
      </w:pPr>
      <w:r>
        <w:rPr>
          <w:rFonts w:ascii="Times New Roman"/>
          <w:b/>
          <w:i w:val="false"/>
          <w:color w:val="000000"/>
        </w:rPr>
        <w:t xml:space="preserve"> Техникалық және кәсіптік білім берудің "07321000 Лифт шаруашылығы және эскалаторлар (түрлері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07321000 - Лифт шаруашылығы және эскалаторлар (түрлері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3W07321001 - Лифт және эскалатор электрмеханигі</w:t>
            </w:r>
          </w:p>
          <w:p>
            <w:pPr>
              <w:spacing w:after="20"/>
              <w:ind w:left="20"/>
              <w:jc w:val="both"/>
            </w:pPr>
            <w:r>
              <w:rPr>
                <w:rFonts w:ascii="Times New Roman"/>
                <w:b w:val="false"/>
                <w:i w:val="false"/>
                <w:color w:val="000000"/>
                <w:sz w:val="20"/>
              </w:rPr>
              <w:t>
4S07321002 - Техник-механик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1 модулі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"3W07321001- Лифт және эскалатор электрмеханигі"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сандық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 және кәсіпкерлік негіздері туралы базалық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Дайындық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Лифтілер мен эскалаторларды монтаждау және демонтаждау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Лифтілер мен эскалаторлардың электр және механикалық жабдықтарын іске қосу-баптау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Лифтілер мен эскалаторларға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Жабдықтың жай-күйін бақылап тексеру және лифтілер мен эскалаторларды ағымдағы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"4S07321002 - Техник-механик"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сандық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 және кәсіпкерлік негіздері туралы базалық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Жабдықтың апатсыз және сенімді жұмысын және оның дұрыс пайдаланылуын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 емес жобалар мен схемаларды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Жабдықтың жай-күйін техникалық қадағалау және орындалған жұмыстардың сапасын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Жаңа техника мен технологияны енгізу бойынша іс-шараларға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пәндерді базалық және/немесе кәсіптік модульдерге біріктіруге болады.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модульдерді кәсіптік модульдерге біріктіруге болады. </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364-қосымша</w:t>
            </w:r>
          </w:p>
        </w:tc>
      </w:tr>
    </w:tbl>
    <w:p>
      <w:pPr>
        <w:spacing w:after="0"/>
        <w:ind w:left="0"/>
        <w:jc w:val="left"/>
      </w:pPr>
      <w:r>
        <w:rPr>
          <w:rFonts w:ascii="Times New Roman"/>
          <w:b/>
          <w:i w:val="false"/>
          <w:color w:val="000000"/>
        </w:rPr>
        <w:t xml:space="preserve"> Техникалық және кәсіптік білім берудің "07321000 - Лифт шаруашылығы және эскалаторлар (түрлері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Ақпараттық-коммуникациялық және сандық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сандық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Экономика және кәсіпкерлік негіздері туралы базалық білімді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 және кәсіпкерлік негіздері туралы базалық білімді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сұрақтарды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Әлемдік экономиканың даму үрдістерін, мемлекеттің "жасыл" экономикаға көшуінің негізгі міндеттерін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ҚР-да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Толеранттылық пен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Қазақстан Республикасы халықтары мәдениетінің әлемдік өркениеттегі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ұғымдарын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"3W07321001- Лифт және эскалатор электрмеханигі"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Дайындық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Дайындық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Еңбекті қорғау, қауіпсіздік техникасы, өндірістік санитария, ішкі еңбек тәртібінің нормалары мен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Лифт шаруашылығы қызметін ұйымдастыру бойынша заңнамалық және нормативтік-құқықтық құжаттарды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Жұмыс орнын, материалдар мен құралдарды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Операциялардың реттілігін сақтай отырып, бөлшектерді слесарлық өңдеуді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Лифтілер мен эскалаторларды монтаждау және демонтаждау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Лифтілер мен эскалаторларды монтаждау және демонтаждау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Лифт жабдықтары мен эскалаторлардың конструкциялары мен элементтерін жылжыту үшін такелаждық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Лифтілер мен эскалаторлардың механикалық және электр тораптарын орнатуды, бөлшектеуді, құрастыруды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Кабельдерді, сымдарды кесуді, құбырлар мен жгуттарды шахта және машина бөлмесі бойынша төсеуді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Лифтілер мен эскалаторлардың электр және механикалық жабдықтарын іске қосу-баптау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Лифтілер мен эскалаторлардың электр және механикалық жабдықтарын іске қосу-баптау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Лифтілер мен эскалаторлардың электр жабдықтарын жөндеуді, баптауды, реттеуді және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Механикалық жабдықты жөндеуді, баптауды, реттеуді және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Орташа күрделіктегі лифтілер мен эскалаторлардың электр схемаларын жинау.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Лифтілер мен эскалаторларға техникалық қызмет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Лифтілер мен эскалаторларға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Сызбалар мен электр схемаларын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Лифтілер мен эскалаторлар жабдықтарын тазалау, майлау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Лифтілер мен эскалаторлардың механикалық жабдықтарының параметрлерін тексеруді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Лифтілер мен эскалаторлардың электр жабдықтарының параметрлерін тексеруді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Лифт кабинасынан жолаушыларды эвакуациялауды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Лифт дайындаушы белгілеген алгоритмге сәйкес барлық жұмыс режимдерінде лифттің дұрыс жұмыс істеуін тексеруді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4.7. Лифтілер мен эскалаторлардың электрондық жабдықтарының жарамдылығын көзбен шолып қарауды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4.8. Диспетчерлік пульт пен екі жақты байланыс жұмысының дұрыстығын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Жабдықтың жай-күйін бақылап тексеру және лифтілер мен эскалаторларды ағымдағы жөндеу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Жабдықтың жай-күйін бақылап тексеру және лифтілер мен эскалаторларды ағымдағы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Жабдықтың және оның элементтерінің жұмыс параметрлерін бақылау-өлшеу құралдарымен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Лифтілер мен эскалаторлардың күштік және электрондық жабдықтарының ақау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Механикалық жабдықтың қарапайым жөндеуді және орташа күрделі жөндеуді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Электр жабдықтары мен электр сымдарын қарапайым жөндеуді және орташа күрделілікті жөндеуді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Инспектордың жабдықты техникалық куәландыруға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Есептер мен техникалық құжаттаманы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5.7. Сынақтар жүргізуге қатысу және алынған нәтижелерді өңдеу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5.8. Зауыт нұсқаулықтарына және техникалық пайдалану тәртібіне сәйкес электромеханикалық жабдықты пайдалануға бақылауды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"4S07321002 - Техник-механик"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Жабдықтың апатсыз және сенімді жұмысын және оның дұрыс пайдаланылуын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Жабдықтың апатсыз және сенімді жұмысын және оның дұрыс пайдаланылуын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Жұмыстарды орындау кезінде еңбек қауіпсіздігі және еңбекті қорғау тәртібінің, нормаларының, экологиялық қауіпсіздік талаптарының сақталуын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Жабдықтардың барлық түрлерінің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Күрделі сызбалар мен схемаларды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Жөндеу жұмыстарын орындау кестесін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Орындалатын жұмыс шеңберінде жоспарлы, есептік және техникалық құжаттама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Майлау-эмульсиялық шаруашылықта есеп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Күрделі емес жобалар мен схемаларды жобалау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 емес жобалар мен схемаларды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Жобалау процесінде нормативтік техникалық құжаттаманы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Техникалық есептеулерді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Белгіленген нормалар мен ережелерге сәйкес жобалық сызбаларды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Жабдықтың жай-күйін техникалық қадағалау және орындалған жұмыстардың сапасын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Жабдықтың жай-күйін техникалық қадағалау және орындалған жұмыстардың сапасын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Цех жабдықтарын техникалық дәлдікке тексеру, оны тиімді пайдалануға ықпал ететін жабдық жұмысының оңтайлы режимдерін белгілеуге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Жабдықтың техникалық жағдайына байланысты тоқтап қалудың себептері мен ұзақтығын, жұмыс жасау жағдайын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Жабдықтарды жөндеу және жаңғырту бойынша жұмыстардың орындалу сапасын, материалдық ресурстардың шығынын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Жаңа техника мен технологияны енгізу бойынша іс-шараларға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Жаңа техника мен технологияны енгізу бойынша іс-шараларға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Кәсіпорын қызметінің техникалық-экономикалық көрсеткіштерін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Тораптарды, тетіктердің бөлшектерін жөндеу мен қалпына келтірудің прогрессивті әдістерін әзірлеуге және енгізуге, жөндеудің еңбек сыйымдылығы мен өзіндік құнын төмендетуге, оның сапасын жақсартуға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Жабдықтарды жаңғыртуға қатысты өнертапқыштық ұсыныстар мен өнертабыстарды қарастыру рәсімдеріне қатысу.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365-қосымша</w:t>
            </w:r>
          </w:p>
        </w:tc>
      </w:tr>
    </w:tbl>
    <w:p>
      <w:pPr>
        <w:spacing w:after="0"/>
        <w:ind w:left="0"/>
        <w:jc w:val="left"/>
      </w:pPr>
      <w:r>
        <w:rPr>
          <w:rFonts w:ascii="Times New Roman"/>
          <w:b/>
          <w:i w:val="false"/>
          <w:color w:val="000000"/>
        </w:rPr>
        <w:t xml:space="preserve"> Техникалық және кәсіптік білім берудің "07321100 -Тұрғынүй-коммуналдық шаруашылық объектілерінің инженерлік жүйелерін монтаждау және пайдалану"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өндеу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Құрылыстық жұмыстары және азаматтық құрылысы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07321100 - Тұрғын үй-коммуналдық шаруашылық объектілерінің инженерлік жүйелерін монтаждау және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3W07321101 - Слесарь-сантехник</w:t>
            </w:r>
          </w:p>
          <w:p>
            <w:pPr>
              <w:spacing w:after="20"/>
              <w:ind w:left="20"/>
              <w:jc w:val="both"/>
            </w:pPr>
            <w:r>
              <w:rPr>
                <w:rFonts w:ascii="Times New Roman"/>
                <w:b w:val="false"/>
                <w:i w:val="false"/>
                <w:color w:val="000000"/>
                <w:sz w:val="20"/>
              </w:rPr>
              <w:t>
3W07321102 - Тұрғын үй-коммуналдық шаруашылық объектілерінің инженерлік жүйелеріне қызмет көрсету шебері</w:t>
            </w:r>
          </w:p>
          <w:p>
            <w:pPr>
              <w:spacing w:after="20"/>
              <w:ind w:left="20"/>
              <w:jc w:val="both"/>
            </w:pPr>
            <w:r>
              <w:rPr>
                <w:rFonts w:ascii="Times New Roman"/>
                <w:b w:val="false"/>
                <w:i w:val="false"/>
                <w:color w:val="000000"/>
                <w:sz w:val="20"/>
              </w:rPr>
              <w:t>
4S07321103 - Инженерлік жүйелерді монтаждау және пайдалану технигі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"3W07321101 - Слесарь-сантехник"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Сумен жабдықтау және лас суларын шығару жүйелеріне техникалық қызмет көрсету кезінде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Сумен жабдықтау және лас суларын шығару жүйелерінің пайдалану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Сумен жабдықтау және лас суларын шығару жүйелеріндегі ақауларды жою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Желедету жабдықтарына жоспарланған техникалық қызмет көрсетуді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"3W07321102 - Тұрғын үй-коммуналдық шаруашылық объектілерінің инженерлік жүйелеріне қызмет көрсету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Санитарлық-техникалық жүйелер мен жабдықтарды жөндеу жұмыстарын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Санитарлық-техникалық жүйелер мен жабдықтарды пайдалану жөніндегі жұмыстарды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Санитарлық-техникалық жүйелер мен жабдықтарды монтаждауды және орнатуды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"4S07321103 - Инженерлік жүйелерді монтаждау және пайдалану технигі"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Инженерлік жүйелерді пайдалану және жөндеу жөніндегі персоналдың қызметін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Инженерлік жүйелерді пайдалану мен жөндеуді техникалық және материалдық қамтамасыз етуді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Үйішілік желілер мен инженерлік жүйелер құрылыстарын техникалық пайдалану жөніндегі жұмыстарды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Инженерлік жүйелердің үйішілік желілері мен құрылыстарын жөндеу жөніндегі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366-қосымша</w:t>
            </w:r>
          </w:p>
        </w:tc>
      </w:tr>
    </w:tbl>
    <w:p>
      <w:pPr>
        <w:spacing w:after="0"/>
        <w:ind w:left="0"/>
        <w:jc w:val="left"/>
      </w:pPr>
      <w:r>
        <w:rPr>
          <w:rFonts w:ascii="Times New Roman"/>
          <w:b/>
          <w:i w:val="false"/>
          <w:color w:val="000000"/>
        </w:rPr>
        <w:t xml:space="preserve"> Техникалық және кәсіптік білім берудің "07321100 - Тұрғын үй-коммуналдық шаруашылық объектілерінің инженерлік жүйелерін монтаждау және пайдалану"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 – Слесарь-сантехник"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Сумен жабдықтау және лас суларын шығару желілерінің қызмет көрсету бойынша жұмыстарды орындалу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01.Сумен жабдықтау және лас суларын шығару жүйелеріне техникалық қызмет көрсету кезінде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Санитарлық –техникалық жабдықтардың құбырларды, фитингттерді және арматураны ойықтар мен жарықшақшылардың және зақымданулардың болуын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Санитарлық –техникалық жабдықтардың құбырларды, фитингттерді және арматураны ойықтар мен жарықшақшылардың және зақымданулардың болуын сыртқы байқаумен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Құбырларды, арматураны, фитингттерді, фасондық бөлшектер мен құбыржолдардың бекітпелерін және санитарлық-техникалық жабдықтарын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Құбырлардың өлшеміне сәйкес тығыздағыш төсемелерді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Қосымша материалдарды дайындау: фторопластикалық тығыздағыш материалдан жасалған герметикалық таспа (ФУМ таспасы), зығыр жіп.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Санитарлық-техникалық жабдықтардың құбырларға тығыздағыштарды қондыру.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Комплект бойынша сгондарды, муфталармен, контргайкалармен және болт – гайкалармен қамту.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Санитарлық-техникалық жабдықтардың құбырларға сақтандыру тығымдағыштарын қондыру және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Санитарлық –техникалық жабдықтың құбырларындағы сақтандыру тығындары мен тығымдағыштарды бұрып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КҚ2. Сумен жабдықтау және лас суларын шығару жүйелерін пайдалану кезінде жұмыстарды орындалу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Сумен жабдықтау және лас суларын шығару жүйелерінің пайдалану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Жабдықтар мен фасондық бөлшектердің құжаттарға және пайдалану сызбаларына сәйкестігін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Санитарлық-техникалық жүйелер мен жабдықтарды пайдалану мен қызмет көрсету кезінде қажетті құралдар мен құрылғылардың жұмыс қабілеттілігін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Сумен жабдықтау және лас суларын шығару желілерінің бөлшектері мен түйіндерінің қарапайым күрделілігін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Құрылымдарда тесіктерді салу.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КҚ3. Сумен жабдықтау және лас суларын шығару жүйелеріндегі ақаулар жою бойынша жұмыстарды орындалу.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Лас суларын шығару құрылыстарының құрылыс –монтаждау жұмыстарды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Жабдықтармен бөлшектерді сызба бойынша бөлмеге келтіру және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ОН3.2.Ішкі санитарлық-техникалық жүйелерінің түйіндердің кенейтілген жинауды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Санитарлық-техникалықжүйелер мен жабдықтардыпайдалану мен қызметкөрсетукезіндеқолдыжәнемеханикаландырылғанқұрал-саймандарынпайдалану.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Құбырларда ойманы кол көмегімен салу, полимерлік құбырлардың қосылыстарын жалғау, стояктармен байланысты құбырларды фасондық бөлшектермен сұрыптау.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КҚ4.Желедету жабдықтарына жоспарланған техникалық қызмет көрсетуді орындалу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04. Желедету жабдықтарына жоспарланған техникалық қызмет көрсетуді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4.1.Шағын ақауларды жою үшін бөлек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ОН4.2. Пайдалану журналды немесе формулярларды (техникалық қызмет көрсету)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Пайдаланудағы тоңазытқыш және желдеткіш қондырғыларында күнделікті қызмет көрсету жұмыстарын орындау үшін қажетті құралдарды, құрылғыларды, қондырғылар мен қосалқы бөлшектерді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Тоңазытқыш және желдеткіш қондырғыларының дұрыс жұмыс істеуін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4.5. Техника қауіпсіздік іс-шаралары бойынша жабдықтардың жабылуын және ашылуын орындау.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"3W07321102 - Тұрғын үй-коммуналдық шаруашылық объектілерінің инженерлік жүйелеріне қызмет көрсету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Санитарлық-техникалық жүйелер мен жабдықтарды жөндеу жұмыстарын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Санитарлық-техникалық жүйелер мен жабдықтарды жөндеу жұмыстарын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Санитарлық-техникалық жүйелер мен жабдықтарды көзбен шолып қарауды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Санитарлық-техникалық жүйелер мен жабдықтардың техникалық жай-күйін аспаптық бақылауды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Санитарлық-техникалық жүйелер мен жабдықтар жүйелерінің жасырын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Санитарлық-техникалық жүйелер мен жабдықтар жүйесіне ағымдағы жөндеу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Санитарлық-техникалық жүйелер мен жабдықтардың авариялық-қалпына келтіру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Санитарлық-техникалық жүйелер мен жабдықтарға күрделі жөндеу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Санитарлық-техникалық жүйелер мен жабдықтарды пайдалану жөніндегі жұмыстарды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Санитарлық-техникалық жүйелер мен жабдықтарды пайдалану жөніндегі жұмыстарды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Санитариялық-техникалық жүйелер мен жабдықтардың техникалық жай-күйін профилактикалық тексеру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Санитарлық-техникалық жүйелер мен жабдықтарды пайдалану режимдеріне технологиялық бақылау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Сумен жабдықтау және сумен жабдықтау желілері жабдықтарына техникалық қызмет көрсету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Санитарлық-техникалық жүйелер мен жабдықтарды монтаждауды және орнатуды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Санитарлық-техникалық жүйелер мен жабдықтарды монтаждауды және орнатуды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Санитарлық-техникалық жүйелер мен жабдықтарды монтаждауға дайындықты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Санитарлық-техникалық жүйелер мен жабдықтарды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Санитарлық-техникалық жүйелер мен жабдықтарды монтаждау қиындықтарын жоғары деңгейі жұмыстарымен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Кәріз желілерін жер үсті құрылымдарымен қиылысу кезінде төсеу.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Құбыртөсеу жұмыстарының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Құбырлар мен арналарды оқшаулау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Төселген құбырлар мен каналдардың беріктігі мен су өткізбейтіндігіне сынақ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"4S07321103 - Инженерлік жүйелерді монтаждау және пайдалану технигі"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Инженерлік жүйелерді пайдалану және жөндеу бойынша персоналдың қызметін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КМ1. Инженерлік жүйелерді пайдалану және жөндеу жөніндегі персоналдың қызметін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Инженерлік жүйелерді пайдалану және жөндеу бойынша персоналдың үздіксіз қызметін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Инженерлік жүйелерді үздіксіз пайдалануды және жөндеуді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Инженерлік жүйелерді техникалық пайдалану және қызмет көрсету бойынша мердігерлік және ресурстармен жабдықтаушы ұйымдардың шарттарды орындау нәтижелерін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Сумен жабдықтау және кәріз желілерінің жабдықтары мен құбырларына техникалық қызмет көрсету, ағымдағы және күрделі жөндеу бойынша орындалған жұмыстар туралы ай сайынғы есептерді беру мерзімдерін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Инженерлік жүйелердің құрылыстары мен жабдықтарын пайдалану және қызмет көрсету жөніндегі жұмыстар кешенін жүргізуді жоспарлау.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Инженерлік жүйелерді пайдалану мен жөндеуді техникалық және материалдық қамтамасыз етуді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Инженерлік жүйелерді пайдалану мен жөндеуді техникалық және материалдық қамтамасыз 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Инженерлік жүйелерді пайдалану және жөндеу нормалары мен ережелерін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Құбырлар мен сумен жабдықтау және кә"різ желілері жабдықтарын пайдалану кезінде материалдық-техникалық және энергетикалық ресурстарды пайдалану динамикасын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Заманауи бағдарламалық жүйелер көмегімен технологиялық құжаттама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Инженерлік жүйелерге техникалық қызмет көрсету және жөндеу жұмыстарын жүргізу үшін материалдар мен қосалқы бөлшектердің қажеттілігін есептеуді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Техникалық есептеулерді, қолданыстағы стандарттар мен нормативтік құжаттарға сәйкес жобалар мен схемалар әзірлеуді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Инженерлік жүйелердің үйішілік желілері мен құрылыстарын техникалық пайдалану жөніндегі жұмыстарды ұйымдастыру және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Үйішілік желілер мен инженерлік жүйелер құрылыстарын техникалық пайдалану жөніндегі жұмыстарды ұйымдастыру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Үйішілік желілер мен инженерлік жүйелер құрылыстарының техникалық жай-күйін алдын ала тексеру жөніндегі жұмыстарды ұйымдастыру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Үйішілік инженерлік жүйелердің құрылымдық элементтері мен инженерлік жабдық жүйелерінің техникалық жай-күйін бақылаудың аспаптық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Үйішілік желілерді және инженерлік жүйелер құрылыстарын пайдалану режимдеріне технологиялық бақылауды ұйымдастыру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Үйішілік инженерлік жүйелердің жабдықтарына техникалық қызмет көрсету бойынша жұмыстарды ұйымдастыру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Үйішілік желілер мен инженерлік жүйелер құрылыстарының жасырын ақауларын анықтау үшін заманауи диагностикалық жабдықты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Үйішілік инженерлік жүйелердің инженерлік жабдықтарын техникалық пайдалануды регламенттейтін нормативтік құқықтық актілердің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Үйішілік желілер мен инженерлік жүйелер құрылыстарын техникалық пайдалануды жүргізуді ұйымдастыруға қатысты құжаттарды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Инженерлік жүйелердің үйішілік желілері мен құрылыстарын жөндеу жөніндегі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Инженерлік жүйелердің үйішілік желілері мен құрылыстарын жөндеу жөніндегі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Инженерлік жүйелердің физикалық тозуын және техникалық жағдайын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Үйішілік инженерлік жүйелерді жоспарлы ағымдағы жөндеуге қажеттілікті анықтау үшін техникалық тексеру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Инженерлік жүйелерге ағымдағы жөндеу жүргізуді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Үйішілік инженерлік жүйелерде авариялық-қалпына келтіру жұмыстарын жүргізуді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Үйішілік инженерлік жүйелерге күрделі жөндеу жүргізуді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367-қосымша</w:t>
            </w:r>
          </w:p>
        </w:tc>
      </w:tr>
    </w:tbl>
    <w:p>
      <w:pPr>
        <w:spacing w:after="0"/>
        <w:ind w:left="0"/>
        <w:jc w:val="left"/>
      </w:pPr>
      <w:r>
        <w:rPr>
          <w:rFonts w:ascii="Times New Roman"/>
          <w:b/>
          <w:i w:val="false"/>
          <w:color w:val="000000"/>
        </w:rPr>
        <w:t xml:space="preserve"> Техникалық және кәсіптік білім берудің "07321200 - Газбен қамтамасыз ету жабдықтары мен жүйелерін құрастыру және пайдалану"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07321200 - Газбен қамтамасыз ету жабдықтары мен жүйелерін құрастыру және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3W07321201 - Газ құбырларын пайдалану және жөндеу слесарі</w:t>
            </w:r>
          </w:p>
          <w:p>
            <w:pPr>
              <w:spacing w:after="20"/>
              <w:ind w:left="20"/>
              <w:jc w:val="both"/>
            </w:pPr>
            <w:r>
              <w:rPr>
                <w:rFonts w:ascii="Times New Roman"/>
                <w:b w:val="false"/>
                <w:i w:val="false"/>
                <w:color w:val="000000"/>
                <w:sz w:val="20"/>
              </w:rPr>
              <w:t>
4S07321202 - Газ объектілері құрал-жабдығын пайдалану технигі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"3W07321201 - Газ құбырларын пайдалану және жөндеу слесарі"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Газ жабдығын баптау және ретке келтіру бойынша слесарлық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Үй ішіндегі газ жабдығына техникалық қызмет көрсетуді және жөндеуді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Газ тасымалдау жабдығына техникалық қызмет көрсетуді және жөндеуді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Жерасты газ құбырлары мен олардағы құрылыстарға техникалық қызмет көрсетуді және жөндеуді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Газ саласы объектілерінде авариялық-қалпына келтіру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"4S07321202 - Газ объектілері құрал-жабдығын пайдалану технигі"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Газ тасымалдау жабдықтарының пайдалануына құжаттамалық қамтамасыз етуді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Газ тарату және газ тұтыну жүйелерін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Газбен қамтамасыз ету жабдықтары мен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368-қосымша</w:t>
            </w:r>
          </w:p>
        </w:tc>
      </w:tr>
    </w:tbl>
    <w:p>
      <w:pPr>
        <w:spacing w:after="0"/>
        <w:ind w:left="0"/>
        <w:jc w:val="left"/>
      </w:pPr>
      <w:r>
        <w:rPr>
          <w:rFonts w:ascii="Times New Roman"/>
          <w:b/>
          <w:i w:val="false"/>
          <w:color w:val="000000"/>
        </w:rPr>
        <w:t xml:space="preserve"> Техникалық және кәсіптік білім берудің "07321200 - Газбен қамтамасыз ету жабдықтары мен жүйелерін құрастыру және пайдалану"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"3W07321201 - Газ құбырларын пайдалану және жөндеу слесарі"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Газ жабдығын баптау және ретке келтіру бойынша слесарлық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Газ жабдығын баптау және ретке келтіру бойынша слесарлық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Металл июін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Металл кесуді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Газ жабдықтарын құрастыруды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Газ жабдығын демонтаждауды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Үй ішіндегі газ жабдығына техникалық қызмет көрсетуді және жөндеуді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Үй ішіндегі газ жабдығына техникалық қызмет көрсетуді және жөндеуді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Газ жабдықтарын ауыстыру бойынша слесарлық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Сұйытылған газға арналған баллондарға техникалық қызмет көрсетуді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Редукторларды ауыстыруды, тұрмыстық аспаптарға газды қосуды, газ құбырлары мен газгольдер және газ тарату станцияларының бекіту арматурасына қызмет көрсетуді және ағымдағы жөндеуді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Жөнделген газ пайдаланушы аспаптар мен жабдықтарды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Газды пайдалану үшін аспаптар мен жабдықтарды газ желілеріне қосуды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Газ тасымалдау жабдығына техникалық қызмет көрсетуді және жөндеуді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Газ тасымалдау жабдығына техникалық қызмет көрсетуді және жөндеуді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Газ тасымалдау жабдықтарын жұмыс күйінде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Машиналар және аппараттардың тораптары мен механизмдерін, газ тасымалдау жабдығының қондырғыларын жөндеуге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Газ тасымалдау жабдығының элементтерін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Жер асты газ құбырлары мен олардағы құрылыстарға техникалық қызмет көрсетуді және жөндеуді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Жер асты газ құбырлары мен олардағы құрылыстарға техникалық қызмет көрсетуді және жөндеуді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Таратушы газ құбырларына және олардағы құрылыстарға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Газ құдықтарының, конденсат жинағыштардың және арматураның жарамдылығын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Төмен қысымды газ құбырларындағы линзалық компенсаторлар мен ысырмалардың қысымымен монтаждау және бөлшектеу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Жер асты газ құбырларындағы оқшаулауды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Газ құбырлары мен олардың құрылыстарына профилактикалық және ағымдағы жөндеу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Газ саласы объектілерінде авариялық-қалпына келтіру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Газ саласы объектілерінде авариялық-қалпына келтіру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Конденсат жинағыштан газ конденсатын шығырып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Крандарды майлап, газ құбырларының герметикалығына сынақ жүргізу, оларды үрлеу және булау.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Апатты жою үшін жерасты газ құбырларының трассасы арқылы шурфтар қазуды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Газ жабдықтарын қалпына келтіру үшін жөндеу жұмыстарын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"4S07321202 - Газ объектілері құрал-жабдығын пайдалану технигі"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Газ тасымалдау жабдықтарының пайдалануына құжаттамалық қамтамасыз етуді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Газ тасымалдау жабдықтарының пайдалануына құжаттамалық қамтамасыз етуді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Газ тасымалдау жабдықтарын пайдалану жөніндегі құжаттамамен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Газ тасымалдау жабдықтарының қызметтік бағыты бойынша есепті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Технологиялық сұлбалардың, сызбалардың және жабдықтардың құжаттарын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Ұйымдастырушылық және жарлық құжаттарды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Газ тарату және газ тұтыну жүйелерін монтаждау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Газ тарату және газ тұтыну жүйелерін монтаждау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Газ тарату және газ тұтыну жүйелері үшін материалдар мен жабдықтардың сипаттамасын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Газды реттеу пункті мен қондырғыларға арналған жабдықты есептеу мен іріктеуді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Жүйелер мен объектілерді құрылысқа және монтаждауға дайындауды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Газ тарату және газ тұтыну жүйелерін салу және монтаждау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Газ тарату және газ тұтыну жүйелерінің іске қосу-жөндеу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Газбен жабдықтау жабдықтары мен жүйелерін техникалық пайдалану қағидаларының талаптарына сәйкес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Газбен қамтамасыз ету жабдықтары мен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Газбен жабдықтау жүйелерін пайдалану бойынша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Газбен жабдықтау жүйелерінің пайдалану жарамдылығы параметрлеріне диагностика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Газбен жабдықтау жүйелерін пайдалану және жөндеу бойынша жұмыстарды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Газбен жабдықтау жүйелерін пайдалану және жөндеу бойынша өндірісті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Жөндеуді және оның сапасын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Газбен жабдықтауды пайдалану бойынша жұмыстарды орындау кезінде бөлімше ішіндегі басқа қызметкерлерге басшылық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369-қосымша</w:t>
            </w:r>
          </w:p>
        </w:tc>
      </w:tr>
    </w:tbl>
    <w:p>
      <w:pPr>
        <w:spacing w:after="0"/>
        <w:ind w:left="0"/>
        <w:jc w:val="left"/>
      </w:pPr>
      <w:r>
        <w:rPr>
          <w:rFonts w:ascii="Times New Roman"/>
          <w:b/>
          <w:i w:val="false"/>
          <w:color w:val="000000"/>
        </w:rPr>
        <w:t xml:space="preserve"> Техникалық және кәсіптік білім берудің "07321300 - Сумен жабдықтау және су бұру жүйелерінің тазарту құрылыстарын пайдалану"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коды және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xml:space="preserve">
073 Сәулет және құрылыс </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07321300 - Сумен жабдықтау және су бұру жүйелерінің тазарту құрылыстарын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3W07321301 - Тазарту құрылыстарының технологиялық жабдықтарын монтаждаушы</w:t>
            </w:r>
          </w:p>
          <w:p>
            <w:pPr>
              <w:spacing w:after="20"/>
              <w:ind w:left="20"/>
              <w:jc w:val="both"/>
            </w:pPr>
            <w:r>
              <w:rPr>
                <w:rFonts w:ascii="Times New Roman"/>
                <w:b w:val="false"/>
                <w:i w:val="false"/>
                <w:color w:val="000000"/>
                <w:sz w:val="20"/>
              </w:rPr>
              <w:t>
3W07321302 - Тазарту құрылыстарының операторы</w:t>
            </w:r>
          </w:p>
          <w:p>
            <w:pPr>
              <w:spacing w:after="20"/>
              <w:ind w:left="20"/>
              <w:jc w:val="both"/>
            </w:pPr>
            <w:r>
              <w:rPr>
                <w:rFonts w:ascii="Times New Roman"/>
                <w:b w:val="false"/>
                <w:i w:val="false"/>
                <w:color w:val="000000"/>
                <w:sz w:val="20"/>
              </w:rPr>
              <w:t>
4S07321303 - Тазарту құрылыстарының техник-технологі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"3W07321301 - Тазарту құрылыстарының технологиялық жабдықтарын монтаждаушы"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Шағын өлшемді қондырғыларды жинау және тазарту құрылыстарының жеке қондырғыларын монтаждауды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Күрделілігі жоғары тазарту құрылыстары мен коммуникацияларын монтаждауды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схема бойынша жобалық параметрлерге сәйкес жабдықтарға қызмет көрсету және реттеу жөніндегі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"3W07321302 - Тазарту құрылыстарының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Ағынды суларды тазарту құрылыстарын пайдалануға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Тазарту құрылыстарын пайдалануды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Ағынды сулардың шикі және тұнбасын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"4S07321303 - Тазарту құрылыстарының техник-технологі"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Сумен жабдықтау желілері мен құрылыстарын пайдалану жұмыстарын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Сарқынды суларды тазарту құрылыстарын, технологиялық және қосалқы жабдықтарды пайдалануды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Қызметкерлердің еңбек тәртібі қағидаларын, еңбекті қорғау, өнеркәсіптік және өрт қауіпсіздігі талаптарын сақтауын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370-қосымша</w:t>
            </w:r>
          </w:p>
        </w:tc>
      </w:tr>
    </w:tbl>
    <w:p>
      <w:pPr>
        <w:spacing w:after="0"/>
        <w:ind w:left="0"/>
        <w:jc w:val="left"/>
      </w:pPr>
      <w:r>
        <w:rPr>
          <w:rFonts w:ascii="Times New Roman"/>
          <w:b/>
          <w:i w:val="false"/>
          <w:color w:val="000000"/>
        </w:rPr>
        <w:t xml:space="preserve"> Техникалық және кәсіптік білім берудің "07321300 - Сумен жабдықтау және су бұру жүйелерінің тазарту құрылыстарын пайдалану"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Дене қасиеттерін дамыту және жетілдір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Әлемдік экономиканың даму үрдістерін, мемлекеттің "жасыл" экономикаға көшуінің негізгі міндеттерін түсін.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Қоғам мен еңбек ұжымында әлеуметтену және бейімделу үшін әлеуметтік ғылымдар негіздерін қолдану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"3W07321301 - Тазарту құрылыстарының технологиялық жабдықтарын монтаждаушы"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Шағын өлшемді қондырғыларды жинау және тазарту құрылыстарының жеке қондырғыларын монтаждау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Шағын өлшемді қондырғыларды жинау және тазарту құрылыстарының жеке қондырғыларын монтаждауды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Тазарту құрылыстарының шағын көлемді қондырғыларын жинауды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Тазарту құрылыстарының жекелеген тораптарын монтаждауды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Құрал-саймандармен және қосалқы жабдықтармен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Жобалық құжаттаманы оқу.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Күрделілігі жоғары тазарту құрылыстары мен коммуникацияларын монтаждауды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Күрделілігі жоғары тазарту құрылыстары мен коммуникацияларын монтаждауды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Аса күрделі тазалау ғимараттарының коммуникациялары мен тазарту ғимараттарының технологиялық монтажын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Тазарту құрылыстары жабдықтарының жұмыс параметрлерін баптауды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Тазарту құрылыстарының коммуникацияларын монтаждауды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Тазартылған сарқынды суларды су объектілеріне ағызу нормативтерін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Профилактикалық және ағымдағы жөндеу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Технологиялық схема бойынша жобалық параметрлерге сәйкес жабдықтарға қызмет көрсету және реттеу жөніндегі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Технологиялық схема бойынша жобалық параметрлерге сәйкес жабдықтарға қызмет көрсету және реттеу жөніндегі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Жабдықты реттеуді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Жабдыққа қызмет көрсету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Жабдықтың жұмыс режимін өндірістік қуаттарға баптау.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"3W07321302 - Тазарту құрылыстарының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Ағынды суларды тазарту құрылыстарын пайдалануға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Ағынды суларды тазарту құрылыстарын пайдалануға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Сарқынды суларды тазарту құрылыстарының техникалық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Сарқынды суларды тазарту процесін талдауды және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Жабдықты жөндеуге шығару қажеттілігін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Жоспарлы жұмыстарды орындау үшін құрал-саймандарға, материалдарға, түгендеуге өтінімдер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Тазарту құрылыстарын пайдалануды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Тазарту құрылыстарын пайдалануды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Ағынды суларды тазарту құрылыстары, технологиялық және қосалқы жабдықтарды пайдалану жұмыстарын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Тұнбаны шөгінділерден шығару, арықтар мен науаларды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Шөгінділерді шлам учаскелері бойынша тарату, кептірілген шөгінділер мен арамшөптерді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Ағынды суларды тазартудың технологиялық процесін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Ағынды суларды тазарту, залалсыздандыру және шламды ғылым мен техниканың жаңа жетістіктерін қолдана отырып тазалау.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Ағынды сулардың шикі және тұнбасын өңдеу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Ағынды сулардың шикі және тұнбасын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Шикі және лай шөгіндіні тығыздау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Шикі және шламды ағынды сулардың шламын аэрациялау.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Шикі және шламды ағынды сулар шламын анаэробты тұрақтандыру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Су бұру жүйелерінің ағынды суларының шикі және лай тұнбасын өңдеу жабдықтары, аспаптар және аппаратуралар кешенінің техникалық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Су бұру жүйелерінің ағынды суларының шикі және лай тұнбасын өңдеу жабдықтарын пайдалану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Су бұру жүйелерінің ағынды суларының шикі және лай тұнбасын өңдеу жабдықты жөндеу жұмыстарын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"4S07321303 - Тазарту құрылыстарының техник-технологі"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Сумен жабдықтау желілері мен құрылыстарын пайдалану жұмыстарын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Сумен жабдықтау желілері мен құрылыстарын пайдалану жұмыстарын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Сумен жабдықтау желілерінің техникалық жай-күйін алдын ала қарау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Сумен жабдықтауды пайдалану режиміне технологиялық бақылау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Сумен жабдықтау желілері жабдықтарының құрылыстарына техникалық қызмет көрсету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Сумен жабдықтау желілері мен құрылыстарын техникалық байқаудан өткізуді ұйымдастыруға және маусымдық пайдалануға дайындауға қатысты құжаттарды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Сарқынды суларды тазарту құрылыстарын, технологиялық және қосалқы жабдықтарды пайдалануды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Сарқынды суларды тазарту құрылыстарын, технологиялық және қосалқы жабдықтарды пайдалануды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Ағынды суларды тазарту құрылыстардың, технологиялық және қосалқы жабдықтардың техникалық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Ағынды суларды тазарту процесін талдау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Ағынды суларды тазарту құрылыстарын, технологиялық және қосалқы жабдықтарды пайдалану жұмыстарын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Анықталған авариялар мен авариялық жағдайлардың алдын алу және оларды жою жөніндегі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Жұмысшылардың жоспарлы тапсырмаларды орындауын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Қызметкерлердің еңбек тәртібі қағидаларын, еңбекті қорғау, өнеркәсіптік және өрт қауіпсіздігі талаптарын сақтауын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Қызметкерлердің еңбек тәртібі қағидаларын, еңбекті қорғау, өнеркәсіптік және өрт қауіпсіздігі талаптарын сақтауын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Жұмыс орындарындағы еңбек қауіпсіздігі жағдайларын, еңбек заңнамасының, еңбек қорғау жөніндегі қағидалардың, нормалардың, нұсқаулықтардың жұмыс талаптарының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Қызмет нәтижелерін жақсарту бойынша ұсыныстарды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Ағынды суларды тазартудың технологиялық процесін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Зертханалық бақылау нәтижелері негізінде ағынды суларды тазартудың технологиялық тәртібі мен технологиялық режимдерінің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Сарқынды сулар сапасының қолданыстағы нормаларға сәйкес келмеу себептерін талдау.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371-қосымша</w:t>
            </w:r>
          </w:p>
        </w:tc>
      </w:tr>
    </w:tbl>
    <w:p>
      <w:pPr>
        <w:spacing w:after="0"/>
        <w:ind w:left="0"/>
        <w:jc w:val="left"/>
      </w:pPr>
      <w:r>
        <w:rPr>
          <w:rFonts w:ascii="Times New Roman"/>
          <w:b/>
          <w:i w:val="false"/>
          <w:color w:val="000000"/>
        </w:rPr>
        <w:t xml:space="preserve"> Техникалық және кәсіптік білім берудің "07321400 – Гидротехникалық мелиорация"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073 Сәулет және құрылыс</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07321400 - Гидротехникалық мелиорация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3W07321401 - Гидромелиоративті жүйені тексеруші-реттеуші</w:t>
            </w:r>
          </w:p>
          <w:p>
            <w:pPr>
              <w:spacing w:after="20"/>
              <w:ind w:left="20"/>
              <w:jc w:val="both"/>
            </w:pPr>
            <w:r>
              <w:rPr>
                <w:rFonts w:ascii="Times New Roman"/>
                <w:b w:val="false"/>
                <w:i w:val="false"/>
                <w:color w:val="000000"/>
                <w:sz w:val="20"/>
              </w:rPr>
              <w:t>
4S07321402 - Гидромелиоратор-техник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"3W07321401 - Гидромелиоративті жүйені тексеруші-реттеуші"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Гидромелиоративтік жүйе объектілерінің жай-күйін көзбен шолып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Гидромелиоративтік жүйе объектілерінің жай-күйін аспаптық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Гидромелиоративтік жүйе объектілеріндегі ақауларды анықтау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"4S07321402 – Гидромелиоратор-техник" біліктілігі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Гидромелиоративтік жүйе объектілеріне жүйелі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Гидромелиоративтік жүйе объектілеріне қызмет көрсету және пайдалануды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Гидромелиоративтік жүйе объектілерінде жөндеу-қалпына келтіру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Жердің және гидромелиоративтік жүйе объектілерінің экологиялық-мелиорациялық жай-күйіне бағалау және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372-қосымша</w:t>
            </w:r>
          </w:p>
        </w:tc>
      </w:tr>
    </w:tbl>
    <w:p>
      <w:pPr>
        <w:spacing w:after="0"/>
        <w:ind w:left="0"/>
        <w:jc w:val="left"/>
      </w:pPr>
      <w:r>
        <w:rPr>
          <w:rFonts w:ascii="Times New Roman"/>
          <w:b/>
          <w:i w:val="false"/>
          <w:color w:val="000000"/>
        </w:rPr>
        <w:t xml:space="preserve"> Техникалық және кәсіптік білім берудің "07321400 – Гидротехникалық мелиорация"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 нәтижелері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пен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"3W07321401- Гидромелиоративті жүйені тексеруші-реттеуші"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Гидромелиоративтік жүйе объектілерінің жай-күйін көзбен шолып бақылауды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Гидромелиоративтік жүйе объектілерінің жай-күйін көзбен шолып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Суару және коллекторлы-дренаждық желілердің жай-күйін көзбен шолып бақылауды орындауға дайындық іс-шараларын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Объектілердің жай-күйін көзбен шолып бақылаудың және оларды жүргізу мерзімдерінің әдістемесін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Гидромелиоративтік жүйе объектілерінің негізгі элементтерін аралап, қарап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Баурайларда жер асты суларының сыналануына, көшкін құбылыстарының пайда болуына, жағалауды бекітетін екпелердің жай-күйіне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Объектілердің жай-күйін көзбен шолып бақылау нәтижелерін талдау және есепті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Гидромелиоративтік жүйе объектілерінің жай-күйіне аспаптық бақылау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Гидромелиоративтік жүйе объектілерінің жай-күйін аспаптық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Аспаптық бақылауларды жүргізуге қажетті құралдар мен аспаптарды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w:t>
            </w:r>
            <w:r>
              <w:rPr>
                <w:rFonts w:ascii="Times New Roman"/>
                <w:b w:val="false"/>
                <w:i w:val="false"/>
                <w:color w:val="000000"/>
                <w:sz w:val="20"/>
              </w:rPr>
              <w:t>I</w:t>
            </w:r>
            <w:r>
              <w:rPr>
                <w:rFonts w:ascii="Times New Roman"/>
                <w:b w:val="false"/>
                <w:i w:val="false"/>
                <w:color w:val="000000"/>
                <w:sz w:val="20"/>
              </w:rPr>
              <w:t>V класты нивелирлеу нұсқаулығына сәйкес өлшеулер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Пайдалану талаптарына сәйкес бақылау журналын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Объектілердің жай-күйін аспаптық бақылау нәтижелерін талдау және есеп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Орындалатын жұмыстардың сипатына қарай жеке қорғаныс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Атқа күтім жасауды жүзеге асыру және көлік құралын жарамды күйде ұстау.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Гидромелиоративтік жүйе объектілеріндегі ақауларды анықтау және тіркеу жөніндегі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Гидромелиоративтік жүйе объектілеріндегі ақауларды анықтау және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Арналардың, бөгеттердің, және басқа да осыған ұқсас гидротехникалық құрылыстардың қауіпті жерлеріне тексеру жүргізу және ұсақ зақымдануларды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Дренаждық желілердің, қарау құдықтарының, сағалық құрылыстардың жергілікті зақымдануларын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Электрондық жазу және байланыс құралдарын пайдалану қауіпсіздігі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Су шаруашылығы мақсатындағы орман екпелерін қорғау жөніндегі іс-шараларға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Бақылау нәтижелерін ресімдеу.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"4S07321402 – Гидромелиоратор-техник"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Гидромелиоративтік жүйеде жүйелі бақылаулар жүргізуді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Гидромелиорациялық жүйе объектілеріне жүйелі бақылаулар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Топырақ-жер асты суларының деңгейін өлшеу бойынша техникалық нұсқаулықтарды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Ұңғымалардағы топырақ-жер асты суларының деңгейін крекер, су өлшегіш рейка көмегімен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Бақылау ұңғымаларынан топырақ-жер асты суларының сынамаларын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Ұңғымалар бойынша топырақ-жер асты сулары деңгейінің ауытқуларын бақылау журналын толтыру.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Гидромелиоративтік жүйе объектілеріне қызмет көрсетуді және пайдалануды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Гидромелиоративтік жүйе объектілеріне қызмет көрсету және пайдалануды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 жүргізудің күнтізбелік жоспар-кестесін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Гидромелиоративтік жүйені пайдалану кезінде жұмыс өндірісінің заманауи технологиясын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Белгіленген талаптарды, қолданыстағы нормаларды, ережелер мен стандарттарды сақтай отырып, пайдалану жұмыстарының орындалу барысын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Пайдалану жұмыстары өндірісін басқару үшін қолданбалы кәсіби бағдарламаларды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Гидромелиоративтік жүйе объектілерінде жөндеу-қалпына келтіру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Гидромелиоративтік жүйе объектілерінде жөндеу-қалпына келтіру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Орындалатын жұмыстардың ерекшелігін ескере отырып, қауіпсіздік техникасы мәселелері бойынша кіріспе нұсқама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Жұмыстарды орындау кезінде экологиялық қауіпсіздік шараларының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Жөндеу-қалпына келтіру жұмыстарын жүргізу кезінде өндірістік санитария және өртке қарсы қорғау бойынша іс-шараларды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Жөндеу жұмыстарын жобалау-сметалық құжаттамаға, технологиялық карталарға, бағдарламаларға сәйкес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Ашық коллекторлардың деформациялануы, тұнбалануы және балдырлануы, жабық дренажды құбырларды шаю кезінде жөндеу жұмыстарын жүргізу үшін машиналар мен механизмдер жиынтығын іріктеуді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Жердің және гидромелиоративтік жүйе объектілерінің экологиялық-мелиоративтік жай-күйін бағалау және бақылау жөніндегі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Жердің және гидромелиоративтік жүйе объектілерінің экологиялық-мелиорациялық жай-күйіне бағалау және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Мониторинг және бағалау әдістерін, нәтижелерді талдауды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Гидромелиоративтік жүйе объектілерінің жай-күйі мен жұмыстың озық әдістерін енгізу салдарларына талдау және болжам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Суару жүйелерінде су пайдаланудың және мелиорацияланатын жерлердің су режимін реттеу жоспарларының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Қолданыстағы нормативтік құқықтық актілерге сәйкес бағалау құжаттамасын ресімдеу.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373-қосымша</w:t>
            </w:r>
          </w:p>
        </w:tc>
      </w:tr>
    </w:tbl>
    <w:p>
      <w:pPr>
        <w:spacing w:after="0"/>
        <w:ind w:left="0"/>
        <w:jc w:val="left"/>
      </w:pPr>
      <w:r>
        <w:rPr>
          <w:rFonts w:ascii="Times New Roman"/>
          <w:b/>
          <w:i w:val="false"/>
          <w:color w:val="000000"/>
        </w:rPr>
        <w:t xml:space="preserve"> Техникалық және кәсіптік білім берудің "07321500 - Көпірлер мен көлік тоннельдері"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p>
            <w:pPr>
              <w:spacing w:after="20"/>
              <w:ind w:left="20"/>
              <w:jc w:val="both"/>
            </w:pPr>
            <w:r>
              <w:rPr>
                <w:rFonts w:ascii="Times New Roman"/>
                <w:b w:val="false"/>
                <w:i w:val="false"/>
                <w:color w:val="000000"/>
                <w:sz w:val="20"/>
              </w:rPr>
              <w:t xml:space="preserve">
073 Сәулет және құрылыс </w:t>
            </w:r>
          </w:p>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07321500 - Көпірлер мен көлік тоннельдері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4S07321501 - Техник-құрылысшы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"4S07321501- Техник-құрылысшы"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Құрылыс алаңында құрылыс өндірісін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Құрылыс алаңындағы құрылыс өндірісін жедел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 алаңында өндірістік-шаруашылық қызметтің тиімділігін арттыру бойынша іс-шараларды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374-қосымша</w:t>
            </w:r>
          </w:p>
        </w:tc>
      </w:tr>
    </w:tbl>
    <w:p>
      <w:pPr>
        <w:spacing w:after="0"/>
        <w:ind w:left="0"/>
        <w:jc w:val="left"/>
      </w:pPr>
      <w:r>
        <w:rPr>
          <w:rFonts w:ascii="Times New Roman"/>
          <w:b/>
          <w:i w:val="false"/>
          <w:color w:val="000000"/>
        </w:rPr>
        <w:t xml:space="preserve"> Техникалық және кәсіптік білім берудің " 07321500- Көпірлер мен көлік тоннельдері"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"4S07321501- Техник-құрылысшы"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Құрылыс өндірісін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Құрылыс алаңында құрылыс өндірісін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Құрылыс алаңында құрылыс өндірісін дайындығын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Құрылыс учаскесінде құрылыс өндірісін материалдық - техникалық қамтамасыз етуді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Құрылыс өндірісін жедел басқаруды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Құрылыс алаңындағы құрылыс өндірісін жедел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Құрылыс алаңында құрылыс өндірісін жедел басқаруды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Құрылыс учаскесінде құрылыс жұмыстарының орындалған түрлері мен кезеңдері нәтижелерінің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Тапсырыс берушіге құрылыс жұмыстарының нәтижелерін жеткізуді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Өндірістік-шаруашылық қызметтің тиімділігін арттыру бойынша шараларды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Құрылыс алаңында өндірістік-шаруашылық қызметтің тиімділігін арттыру бойынша іс-шараларды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Құрылыс алаңында өндірістік-шаруашылық қызметтің тиімділігін арттыру жөніндегі шараларды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Құрылыс учаскесінде сапа менеджменті жүйесін 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Құрылыс алаңындағы жұмысшыларды басқару.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375-қосымша</w:t>
            </w:r>
          </w:p>
        </w:tc>
      </w:tr>
    </w:tbl>
    <w:p>
      <w:pPr>
        <w:spacing w:after="0"/>
        <w:ind w:left="0"/>
        <w:jc w:val="left"/>
      </w:pPr>
      <w:r>
        <w:rPr>
          <w:rFonts w:ascii="Times New Roman"/>
          <w:b/>
          <w:i w:val="false"/>
          <w:color w:val="000000"/>
        </w:rPr>
        <w:t xml:space="preserve"> Техникалық және кәсіптік білім берудің "07880100 - Стандарттау, метрология және сертификаттау (салалар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және білім беру деңгейінің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Инженерлік, өңдеу және құрылыс салалары </w:t>
            </w:r>
          </w:p>
          <w:p>
            <w:pPr>
              <w:spacing w:after="20"/>
              <w:ind w:left="20"/>
              <w:jc w:val="both"/>
            </w:pPr>
            <w:r>
              <w:rPr>
                <w:rFonts w:ascii="Times New Roman"/>
                <w:b w:val="false"/>
                <w:i w:val="false"/>
                <w:color w:val="000000"/>
                <w:sz w:val="20"/>
              </w:rPr>
              <w:t>
078 Жобалаумен, өндірумен және құрылыспен байланысты пәнаралық бағдарламалар мен біліктіліктер</w:t>
            </w:r>
          </w:p>
          <w:p>
            <w:pPr>
              <w:spacing w:after="20"/>
              <w:ind w:left="20"/>
              <w:jc w:val="both"/>
            </w:pPr>
            <w:r>
              <w:rPr>
                <w:rFonts w:ascii="Times New Roman"/>
                <w:b w:val="false"/>
                <w:i w:val="false"/>
                <w:color w:val="000000"/>
                <w:sz w:val="20"/>
              </w:rPr>
              <w:t xml:space="preserve">
0788 Жобалаумен, өндірумен және құрылыспен байланысты пәнаралық бағдарламалар мен біліктіліктер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07880100 - Стандарттау, метрология және сертификаттау (салалар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4S07880101 - Метрология және стандарттау жөніндегі техник</w:t>
            </w:r>
          </w:p>
          <w:p>
            <w:pPr>
              <w:spacing w:after="20"/>
              <w:ind w:left="20"/>
              <w:jc w:val="both"/>
            </w:pPr>
            <w:r>
              <w:rPr>
                <w:rFonts w:ascii="Times New Roman"/>
                <w:b w:val="false"/>
                <w:i w:val="false"/>
                <w:color w:val="000000"/>
                <w:sz w:val="20"/>
              </w:rPr>
              <w:t>
4S07880102 - Техник-метролог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беру базасында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буын маманы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"4S07880101 -Метрология және стандарттау жөніндегі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Нормативтік құжаттар қорын жүргізу және нормативтік құжаттарды өзектендіру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Ұлттық стандарттар мен ұйым стандарттарын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Тамақ өнімдеріне каталог парақтарын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04. Штрих-код арқылы ақпаратты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05. Сәйкестікті декларациялау арқылы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06. Салалық мамандандыруға сәйкес стандарттау жұмыстарын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07. Тұтыну мәдениетін және өнім сапасын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08. Метрологиялық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09. Өнеркәсіптік меншік объектілерінің құқықтарын қорғауды және қорғауды ақпараттық-құқықтық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жиыны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"4S07880102 - Техник-метролог"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Техникалық және метрологиялық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Өндірісті жаңғыртуды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Нормативтік-техникалық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04. Эталондардың, тексеру және калибрлеу құралдарының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05. Тапсырыс берушілердің өтінімдері негізінде өлшеу құралдарын тексеру қызметтерін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06. Тексеру зертханасының құзыреттілігін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жиыны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376-қосымша</w:t>
            </w:r>
          </w:p>
        </w:tc>
      </w:tr>
    </w:tbl>
    <w:p>
      <w:pPr>
        <w:spacing w:after="0"/>
        <w:ind w:left="0"/>
        <w:jc w:val="left"/>
      </w:pPr>
      <w:r>
        <w:rPr>
          <w:rFonts w:ascii="Times New Roman"/>
          <w:b/>
          <w:i w:val="false"/>
          <w:color w:val="000000"/>
        </w:rPr>
        <w:t xml:space="preserve"> Техникалық және кәсіптік білім берудің "07880100- Стандарттау, метрология және сертификаттау (салалар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"4S07880101 - Метрология және стандарттау жөніндегі техник" біліктілігі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Қолданыстағы нормативтік-құқықтық базаға сәйкес техникалық құжаттаманы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Нормативтік құжаттар қорын жүргізу және өзектендіру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Нормативті құжаттардың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Нормативті құжаттармен жұмыс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Ұсынылатын тізбеден стандарттардың Ұлттық, мемлекетаралық, халықаралық және басқа түрлерін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Құжаттарды өзектендіру рәсімін түсіндіру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Ақпараттық көрсеткіштермен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Қорда нормативтік құжаттарды олардың санатына сәйкес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"Техникалық шарттар" және "сынау әдістері" түрлерінің стандарттарын ажырату.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Ұлттық стандарттар мен ұйым стандарттарын құрастыру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Ұлттық стандарттар мен ұйым стандарттарын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Стандарттардың даму кезеңдерін және құрылымдық элементтерін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Стандартты әзірлеу үшін деректерді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Стандартты әзірлеу қажеттілігін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Стандарт жобасын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Стандартқа сараптама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Тамақ өнімдеріне каталог парақтарын құрастыру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Тамақ өнімдеріне каталог парақтарын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Каталог парағын құрыстыру үшін деректер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Каталог парағын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Каталог парағына сараптама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Штрих кодтың көмегімен дайын өнім туралы ақпаратты оқу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04. Штрих-код арқылы ақпаратты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Ақпаратты әртүрлі әдістермен кодтау.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Тауарларды таңбалауда штрих-код құрылымын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Сканердің көмегімен тауарлар мен қызметтер туралы деректерді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Штрих код түрінде өнім туралы ақпаратты ұсыну.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Сәйкестікті міндетті растауды жариялау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05. Сәйкестікті декларациялау арқылы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Сәйкестікті растау саласындағы объектілер мен қатысушыларды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Декларациялау кезінде техникалық құжаттамаға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Сериялық өндірілетін және әкелінетін өнім үшін декларациялау схемасын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Сәйкестікті декларациялау жолымен растау.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Салалық мамандандыруға сәйкес стандарттау жөніндегі жұмысты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06. Салалық мамандандыруға сәйкес стандарттау жөніндегі жұмысты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Стандарттау саласында кеңес беру және өзге де түсіндіру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Техникалық реттеу саласындағы нормативтік құжаттарға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Стандарттау жөніндегі құжаттарға өзгерістер әзірлеу немесе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Ұлттық және мемлекетаралық техникалық комитет шеңберінде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Стандарттау жөніндегі халықаралық және өңірлік ұйымдардың ақпаратын жүйелеу және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Нормативтік құжаттама талаптарына сәйкес тұтыну мәдениетін және өнім сапасын қалыптастыру, жұмыстарды, қызметтерді орындау бойынша жұмыстар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07. Тұтыну мәдениетін және өнім сапасын қалыптастыру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7.1. Азық-түлік және азық-түлік емес тауарларды жіктеңіз.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7.2. Өндірістің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7.3. Өндірістік процестің барлық кезеңдерінде өнім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7.4. Нормативтік құжаттаманың талаптарына сәйкес келмейтін өнімді шығаруды болдырмау.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8. Өлшем бірлігін қамтамасыз ету туралы заңнамаға сәйкес метрологиялық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08. Метрологиялық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8.1. Метрологиялық қамтамасыз етудің ұйымдастырушылық және нормативтік негізін жүйелеу.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8.2. Өлшеу құралдарын салыстырып тексеруді және калибрлеуді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8.3. Тексеру және калибрлеу құралдарын жұмыс жағдайында сақтау және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8.4. Заңнамаға сәйкес өлшем бірлігін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8.5. Қауіпсіздік техникасы бойынша әртүрлі нұсқамалар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9. Өнеркәсіптік меншік объектілерінің құқықтарын ақпараттық-құқықтық қорғауды және қорғауды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09. Өнеркәсіптік меншік объектілерінің құқықтарын қорғауды және қорғауды ақпараттық-құқықтық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9.1. Анықтамалық-ақпараттық қызметтердің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9.2. Өнімнің нормативтік құжаттардың талаптарына сәйкестігі туралы тұтынушыларды хабардар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9.3. Өнеркәсіптік меншік объектілерін құқықтық қорғауды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9.4. Өнеркәсіптік меншік объектілерін және тауар белгілерін патенттеуді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9.5. Өнеркәсіптік меншікке лицензияларды сатып алу және сату бойынша ұсыныстар дайындау.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"4S07880102 - Техник-метролог"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Өлшеу құралдарының жай-күйіне техникалық және метрологиялық бақылау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Техникалық және метрологиялық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Өлшеу құралдары мен жабдықтардың жай-күйіне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Жабдықты сынау және тексеру кезінде арнайы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Өлшеу құралдары мен жабдықтарға сервистік қызмет көрсетуді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Халықаралық және ұлттық нормативтік-құқықтық актілерді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Метрологиялық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Сынақтарды, метрологиялық аттестаттауды, тексерулерді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Өлшеу құралдарының жедел есебін, олардың қозғалысын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Метрологиялық бақылау қорытындысы бойынша деректерді жүйелеу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Қолданылатын өлшеу құралдарын жөндеу.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Жаңа өлшеу құралдары мен жабдықтарды жоспарлау және енгізу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02. Өндірісті жаңғыртуды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Ескірген, пайдалануға жарамсыз жабдықтар мен өлшеу құралдарын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Арнайы мақсаттағы өлшеу құралдарын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Өлшеу құралдарын, қосалқы бөлшектерді, шығыс материалдарын сатып алуға өтінімдер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Жаңа құралдар мен әдістерді енгізудің экономикалық тиімділігін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Өлшеу құралдары мен жабдықтарын орнату және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Қабылдау сынақтарын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Жаңа өлшеу құралдары мен жабдықтарға нормативтік құжаттаманы, тексеру және калибрлеу әдістемесін әзірлеу.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Заңнамаға сәйкес өлшеу мен аспаптардың дәлдігін регламенттейтін нормативтік-техникалық құжаттаманы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Нормативтік-техникалық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Нормативтік-техникалық құжаттаманы әзірлеу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Стандарттар мен өзге де нормативтік құжаттар қорын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Нормативтік-техникалық құжаттаманы сатып алуға өтінімдер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Эталондардың, тексеру және калибрлеу құралдарының сақталуын бақылау және тиісті жағдайда ұстау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04. Эталондардың, тексеру және калибрлеу құралдарының сақталуын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Эталондарға, тексеру және калибрлеу құралдарына техникалық қызмет көрсетуді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Функционалдық жағдайды бағалау, ақауларды анықтау және диагностикалау.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Эталондар мен тексеру құралдарын калибрлеуді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Калибрлеуден қабылдау және алынған жабдықтың техникалық жай-күйін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Эталондарды, тексеру және калибрлеу құралдарын жұмыс жағдайында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Зертханада еңбекті қорғау бойынша бақылау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Тапсырыс берушілердің өтінімдері бойынша өлшеу құралдарын тексеру бойынша қызметтер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05. Тапсырыс берушілердің өтінімдері бойынша өлшеу құралдарын тексеру бойынша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Өлшеу құралдарын қабылдау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Өтініш берушіге салыстырып тексерілген өлшем құралдарын беру жөніндегі құжаттаманы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Өтініш берушіге салыстырып тексерілген өлшем құралдарын беру жөніндегі құжаттаманы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Салыстырып тексеру таңбаларының, калибрлеу белгілерінің бедерлерін жазу және сөндіру.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Теріс нәтижелер кезінде тексеру сертификаттарының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Еңбекті қорғау және еңбек қауіпсіздігін қамтамасыз ету жөніндегі талаптарды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Тексеру зертханасының құзыреттілігін растау бойынша жұмыстар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06. Тексеру зертханасының құзыреттілігін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Жұмыс орнының сипаттамалары мен белгіленген талаптарға сәйкестігін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Салыстырып тексеру және калибрлеу зертханаларының істер номенклатурасын құрастыру және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Аккредиттеуге өтінім беру үшін қажетті құжаттарды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Сәйкессіздіктерді жою бойынша іс-шаралар жоспарын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Өлшеу құралдары мен олардың қозғалысын жедел есепке алуды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6.6. Өндірісті метрологиялық қамтамасыз ету жоспарларының орындалуы туралы есептерді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377-қосымша</w:t>
            </w:r>
          </w:p>
        </w:tc>
      </w:tr>
    </w:tbl>
    <w:p>
      <w:pPr>
        <w:spacing w:after="0"/>
        <w:ind w:left="0"/>
        <w:jc w:val="left"/>
      </w:pPr>
      <w:r>
        <w:rPr>
          <w:rFonts w:ascii="Times New Roman"/>
          <w:b/>
          <w:i w:val="false"/>
          <w:color w:val="000000"/>
        </w:rPr>
        <w:t xml:space="preserve"> Техникалық және кәсіптік білім берудің "08110100 - Агрономия"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Ауыл,орман,балық шаруашылығы және ветеринария </w:t>
            </w:r>
          </w:p>
          <w:p>
            <w:pPr>
              <w:spacing w:after="20"/>
              <w:ind w:left="20"/>
              <w:jc w:val="both"/>
            </w:pPr>
            <w:r>
              <w:rPr>
                <w:rFonts w:ascii="Times New Roman"/>
                <w:b w:val="false"/>
                <w:i w:val="false"/>
                <w:color w:val="000000"/>
                <w:sz w:val="20"/>
              </w:rPr>
              <w:t xml:space="preserve">
081 Ауылшаруашылығы </w:t>
            </w:r>
          </w:p>
          <w:p>
            <w:pPr>
              <w:spacing w:after="20"/>
              <w:ind w:left="20"/>
              <w:jc w:val="both"/>
            </w:pPr>
            <w:r>
              <w:rPr>
                <w:rFonts w:ascii="Times New Roman"/>
                <w:b w:val="false"/>
                <w:i w:val="false"/>
                <w:color w:val="000000"/>
                <w:sz w:val="20"/>
              </w:rPr>
              <w:t xml:space="preserve">
0811 Ауылшаруашылық дақылдарын өндіру және мал өсіру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08110100 Агрономия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3W08110101 – Егістік дақылдарды өсіруші </w:t>
            </w:r>
          </w:p>
          <w:p>
            <w:pPr>
              <w:spacing w:after="20"/>
              <w:ind w:left="20"/>
              <w:jc w:val="both"/>
            </w:pPr>
            <w:r>
              <w:rPr>
                <w:rFonts w:ascii="Times New Roman"/>
                <w:b w:val="false"/>
                <w:i w:val="false"/>
                <w:color w:val="000000"/>
                <w:sz w:val="20"/>
              </w:rPr>
              <w:t>
3W08110102 –Тұқым өсіруші</w:t>
            </w:r>
          </w:p>
          <w:p>
            <w:pPr>
              <w:spacing w:after="20"/>
              <w:ind w:left="20"/>
              <w:jc w:val="both"/>
            </w:pPr>
            <w:r>
              <w:rPr>
                <w:rFonts w:ascii="Times New Roman"/>
                <w:b w:val="false"/>
                <w:i w:val="false"/>
                <w:color w:val="000000"/>
                <w:sz w:val="20"/>
              </w:rPr>
              <w:t xml:space="preserve">
4S08110103 – Агроном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беру базасында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жұмысшы кадрлар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"3W08110101 – Егістік дақылдарды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 –коммуникациялық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шаруашылығының негіздерін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Технологиялық кешендерді қарқынды дамыта отырып өндірістік процесстерді механикаландыру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Өсімдіктерді зиянкестер мен аурулардан қорғау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Ауылшаруашылық дақылдарынан жоғары өнім алуда жаңа технологияны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"3W08110102 –Тұқым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 –коммуникациялық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Селекциялық жұмыстардың ғылыми-теориялық негізі болған генетикалық тұқым қуалаушылық пен өзгерткіштігін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Мәдени өсімдіктердің экологиялық-географиялық таралуын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Тұқым шаруашылығы бойынша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Ауылшаруашылық дақылдарының тұқым сапасын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буын маманы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 – Агроном"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 –коммуникациялық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әлеуметтану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Ауылшаруашылығында егіншілік жүйесін қолдана отырып ауылшаруашылық дақылдарын өсірудің заманауи технологияларын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Өндірістік егістер мен биологиялық өнімнің күйін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Ауыл шаруашылық дақылдарының зиянкестері мен, аурулары және арамшөптермен күресу шараларын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Далалық егістерге тыңайтқыштар мен химиялық мелиорация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378-қосымша</w:t>
            </w:r>
          </w:p>
        </w:tc>
      </w:tr>
    </w:tbl>
    <w:p>
      <w:pPr>
        <w:spacing w:after="0"/>
        <w:ind w:left="0"/>
        <w:jc w:val="left"/>
      </w:pPr>
      <w:r>
        <w:rPr>
          <w:rFonts w:ascii="Times New Roman"/>
          <w:b/>
          <w:i w:val="false"/>
          <w:color w:val="000000"/>
        </w:rPr>
        <w:t xml:space="preserve"> Техникалық және кәсіптік білім берудің "08110100 - Агрономия"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"3W08110101 – Егістік дақылдарды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Кәсіби қызметте егін шаруашылығы ның негіздерін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w:t>
            </w:r>
          </w:p>
          <w:p>
            <w:pPr>
              <w:spacing w:after="20"/>
              <w:ind w:left="20"/>
              <w:jc w:val="both"/>
            </w:pPr>
            <w:r>
              <w:rPr>
                <w:rFonts w:ascii="Times New Roman"/>
                <w:b w:val="false"/>
                <w:i w:val="false"/>
                <w:color w:val="000000"/>
                <w:sz w:val="20"/>
              </w:rPr>
              <w:t>
ның негіздерін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Егістік дақылдарды өндірістік және ботаникалық-биологиялық түрлерге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Топырақтың құрамын, түрлерін, қасиеттерін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Агрометеорологиялық болжамдарды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Арамшөптермен күресу шараларын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Ауыспалы егіс кестесін қолдана отырып топырақтың құнарлылығын арттыру.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Технологиялық кешендерді қарқынды дамыта отырып өндірістік процесстерді механикаландыру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2.Технологиялық кешендерді қарқынды дамыта отырып өндірістік процесстерді механикаландыру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Ауылшаруашылық техникаларының жалпы құрылысын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Ауылшаруашылық техникаларын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Топырақты өндеу, өсімдіктерді күтіп-баптау және өнімді механикалық жинау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Өсімдіктерді зиянкестер мен аурулардан қорғау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Өсімдіктерді зиянкестер мен аурулардан қорғау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Егістік алқаптарда өсімдіктердің аурулары мен зиянкестерін анықтау мақсатында диагностикалау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Өсімдік аурулары мен зиянкестерінің алдын алу мақсатында профилактикалық іс-шараларды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Өсімдік карантині саласында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Өсімдік ауруларымен зиянкестеріне қарсы күресу шараларын қолдану.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Ауылшаруашылық дақылдарынан жоғары өнім алуда жаңа технологияны пайдалану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Ауылшаруашылық дақылдарынан жоғары өнім алуда жаңа технологияны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Ауылшаруашылық дақылдарының өнімділігін арттыруда жаңа технологиялық әдістерді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4.2. Топырақтың құнарлылығын және өнімділікті арттыруда агротехникалық талаптарды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Далалық тәжірибелерді жүргізу әдістемесімен техникасын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Ауылшаруашылық дақылдары үшін қолайлы жағдай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"3W08110102 –Тұқым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Селекциялық жұмыстардың ғылыми-теориялық негізі болған генетикалық тұқым қуалаушылық пен өзгергіштіктігін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Селекциялық жұмыстардың ғылыми-теориялық негізі болған генетикалық тұқым қуалаушылық пен өзгерткіштігін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Селекция ғылымының даму кезеңдерін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Тірі ағзалардың жасушаларының құрылысын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Ауылшаруашылық </w:t>
            </w:r>
          </w:p>
          <w:p>
            <w:pPr>
              <w:spacing w:after="20"/>
              <w:ind w:left="20"/>
              <w:jc w:val="both"/>
            </w:pPr>
            <w:r>
              <w:rPr>
                <w:rFonts w:ascii="Times New Roman"/>
                <w:b w:val="false"/>
                <w:i w:val="false"/>
                <w:color w:val="000000"/>
                <w:sz w:val="20"/>
              </w:rPr>
              <w:t>
дақылдарының тұқым қуалаушылық және өзгерткіштік құбылыстарын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Будандастыру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Тұқымдықтар мен тұқымдарды отырғызуға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Мәдени өсімдіктерді- экологиялық-географиялық таралуын жүйелеу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Мәдени өсімдіктердің экологиялық-географиялық таралуын жүйелеу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Мәдени өсімдіктердің шығу орталығын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Шаруашылықта жоғары сапалы сорттық тұқыммен қамтамасыз ету және оны ұтымды пайдалану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Селекциялық процесстерді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Сорт сынау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Тұқым шаруашылығы бойынша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Тұқым шаруашылығы бойынша жұмыстарды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Тұқым өсіруде агротехникалық талаптарды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Тұқымның себу мөлшерін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Тұқымды егіске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Тұқым себу әдістері мен мерзімдерін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Ауылшаруашылық дақылдарының тұқым сапасын анықтау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Ауылшаруашылық дақылдарының тұқым сапасын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Тұқымның сапа көрсеткіштерін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Тұқым шаруашылығы бойынша егістік тәжірибеде сорт сынау, сорт алмастыру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Тұқымдарды іріктеу, жинау,сұрыптау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Тұқымды сақтауға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Тұқымдардың сапасы туралы құжаттарды толтырып оларды ресімдеу.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 – Агроном"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Ауылшаруашылығын да егіншілік жүйесін қолдана отырып ауылшаруашылық дақылдарын өсірудің заманауи технологияларын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Ауылшаруашылығында егіншілік жүйесін қолдана отырып ауылшаруашылық дақылдарын өсірудің заманауи технологияларын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Далалық егістік дақылдарының биологиялық ерекшеліктері мен морфологиялық –анатомиялық құрылысын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Негізгі ауыл шаруашылығы дақылдарын өсіру технологиясын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Ауылшаруашылық дақылдарын егіп өсіру бойынша технологиялық карталарды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Ашық және жабық алаңда көкөніс дақылдарын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Озық технологияны пайдалана отырып астық, бұршақ тектес және майлы дақылдарды өсіруді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2.Өндірістік егістер мен биологиялық өнімнің күйін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Өндірістік егістер мен биологиялық өнімнің күйін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Өндірістік егістер мен биологиялық өнімнің күйін және өнімді жинау тәсілдері мен мерзімдерін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 2. Орындалған далалық жұмыстардың сапасын бағалау. (топырақты өңдеу, егістерге күтім жасау, жинау және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Өнімді жинау мерзімдері мен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 Өнімді жинау, өнімді бастапқы өңдеу және оны сақтауға қою туралы жұмыстарды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Ауыл шаруашылық дақылдарының зиянкестерімен, аурулары және арамшөптермен күресу шараларын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Ауыл шаруашылық дақылдарының зиянкестерімен, аурулары және арамшөптермен күресу шараларын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Ауылшаруашылық дақылдарының зиянкестерімен, ауруларын және арамшөптердің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Ауыл шаруашылық дақылдарын зиянды организмдерден қорғауда интеграцияланған кешенді күрес шаралар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Карантинді нысандардың дамуына фитосанитарлық мониторинг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Далалық егістерге тыңайтқыштармен химиялық мелиорация құралдарын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Далалық егістерге тыңайтқыштармен химиялық мелиорация құралдарын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4.1.Тыңайтқыштарды пайдалану әдістерімен мерзімдерін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Алынатын өнімділікке тыңайтқыштарды пайдалану мөлшерін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ОН.4.3.Ауылшаруашылық дақылдарының өнімділігін бағдарламалау.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4.4.Өндірілген өнімнің сапасына бақылау жұмыстарын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379-қосымша</w:t>
            </w:r>
          </w:p>
        </w:tc>
      </w:tr>
    </w:tbl>
    <w:p>
      <w:pPr>
        <w:spacing w:after="0"/>
        <w:ind w:left="0"/>
        <w:jc w:val="left"/>
      </w:pPr>
      <w:r>
        <w:rPr>
          <w:rFonts w:ascii="Times New Roman"/>
          <w:b/>
          <w:i w:val="false"/>
          <w:color w:val="000000"/>
        </w:rPr>
        <w:t xml:space="preserve"> Техникалық және кәсіптік білім берудің "08110200 – Агрохимия"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мен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xml:space="preserve">
081 Ауыл шаруашылығы </w:t>
            </w:r>
          </w:p>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08110200 - Агрохимия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3W08110201 - Зертханашы </w:t>
            </w:r>
          </w:p>
          <w:p>
            <w:pPr>
              <w:spacing w:after="20"/>
              <w:ind w:left="20"/>
              <w:jc w:val="both"/>
            </w:pPr>
            <w:r>
              <w:rPr>
                <w:rFonts w:ascii="Times New Roman"/>
                <w:b w:val="false"/>
                <w:i w:val="false"/>
                <w:color w:val="000000"/>
                <w:sz w:val="20"/>
              </w:rPr>
              <w:t>
3W08110202 - Топырақтанушы</w:t>
            </w:r>
          </w:p>
          <w:p>
            <w:pPr>
              <w:spacing w:after="20"/>
              <w:ind w:left="20"/>
              <w:jc w:val="both"/>
            </w:pPr>
            <w:r>
              <w:rPr>
                <w:rFonts w:ascii="Times New Roman"/>
                <w:b w:val="false"/>
                <w:i w:val="false"/>
                <w:color w:val="000000"/>
                <w:sz w:val="20"/>
              </w:rPr>
              <w:t>
4S08110203 - Агрохимик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"3W08110201 - Зертханашы"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Зертханалық жабдықтың құрылымы мен жұмысының қызмет ету мәнін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Зертханалық жұмыстарды жүргізу бойынша дайындық және қосалқы операцияларды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Зертханалық талдаулар мен сынақтарды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Зертханада орындалған жұмыстар бойынша техникалық құжаттаманы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"3W08110202 - Топырақтанушы"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Егістік топырақтық-мелиоративтік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Жоспарлы-картографиялық материалдардың кешенін, топырақ очерктерін, талдамалық жоспарды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Талдаулардың сапасын және уақтылы орындалуын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Топырақтың құнарлылығын ұстап тұру және арттыру бойынша жұмыстардарды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"4S08110203 - Агрохимик"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Агрохимиялық талдаулар жүргізуде қолданылатын тәсілдерді жүйелі түрде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Белгіленген нормаларға сәйкес топыраққа тыңайтқыштар енгізуді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Агрохимиялық картограммалар жасауды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Топырақ құнарлылығын арттыруға және ауыл шаруашылығы дақылдарының өнімділігін ұлғайтуға бағытталған агрохимиялық іс-шараларды әзірлеу және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380-қосымша</w:t>
            </w:r>
          </w:p>
        </w:tc>
      </w:tr>
    </w:tbl>
    <w:p>
      <w:pPr>
        <w:spacing w:after="0"/>
        <w:ind w:left="0"/>
        <w:jc w:val="left"/>
      </w:pPr>
      <w:r>
        <w:rPr>
          <w:rFonts w:ascii="Times New Roman"/>
          <w:b/>
          <w:i w:val="false"/>
          <w:color w:val="000000"/>
        </w:rPr>
        <w:t xml:space="preserve"> Техникалық және кәсіптік білім берудің "08110200 – Агрохимия"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"3W08110201 - Зертханашы"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Зертханалық жабдықтың құрылымы мен жұмысының қызмет ету мәнін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Зертханалық жабдықтың құрылымы мен жұмысының қызмет ету мәнін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Химиялық реактивтерді, зертханалық аспаптар мен жабдықтарды жұмыс барысында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Қондырғылардың, аспаптардың, құрал-саймандардың және басқа да зертханалық жабдықтардың жарамды жай-күйін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Зертханалық жұмыстарды жүргізу бойынша дайындық және қосалқы операцияларды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Зертханалық жұмыстарды жүргізу бойынша дайындық және қосалқы операцияларды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Топырақ және өсімдік үлгілерін қабылдау және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Ерекше күрделі зертханалық жұмыстарды жүргізу бойынша қосалқы және дайындық операцияларын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Топырақ және өсімдік сынамаларын іріктеуге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Зертханалық талдаулар мен сынақтарды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Зертханалық талдаулар мен сынақтарды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Тиісті әдістемелер мен мемлекеттік стандарт талаптары бойынша химиялық талдаулар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Топырақтың және өсімдік шаруашылығы өнімінің химиялық құрамын айқындау бойынша талдаулар мен сынақтарды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Зертханада орындалған жұмыстар бойынша техникалық құжаттаманы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Зертханада орындалған жұмыстар бойынша техникалық құжаттаманы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Талдау және сынау нәтижелерін ресімдеу, олардың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Алынған талдау мен сынау нәтижелеріне сәйкес техникалық құжаттамаға қажетті түзетулер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Бөлімнің тиісті бөлімшелеріне талдау нәтижелері туралы баяндау.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"3W08110202 - Топырақтанушы"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Егістік топырақтық-мелиоративтік жұмыстарды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Егістік топырақтық-мелиоративтік жұмыстарды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Егістік топырақтық-мелиоративтік жұмыстарды жүргізуге дайындау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Учаскелік қызметке ұсынылатын егістік материалдарының сапалы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Қызмет көрсететін аймақтағы ауыл шаруашылығы алқаптарына агрохимиялық зерттеулерді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Талдау үшін топырақтың үлгілерін іріктеуді ұйымдастыру және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Жоспарлы-картографиялық материалдардың кешенін, топырақ очерктерін, талдамалық жоспарды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Жоспарлы-картографиялық материалдардың кешенін, топырақ очерктерін, талдамалық жоспарды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Топырақ пішіндерінің шекараларын, топырақтың негізгі сипаттамасы мен қасиетін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Аумақтардың топырағын зерттеу жөніндегі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Талдаулардың сапасын және уақтылы орындалуын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Талдаулардың сапасын және уақтылы орындалуын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Сынаулар мен талдаулар жүргізу үшін түскен бастапқы материалды өңдеуді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Белгіленген құжаттамаларды, есепті және есептілікті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Топырақтың құнарлылығын ұстап тұру және арттыру бойынша жұмыстардарды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Топырақтың құнарлылығын ұстап тұру және арттыру бойынша жұмыстардарды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Шаруашылықтағы топырақтың құнарлылығын ұстап тұру және арттыру бойынша іс-шара жоспарын әзірлеу және олардың орындалуын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Жерді түбірлі жақсарту және топырақтың әлеуетті құнарлылығына сәйкес тыңайтқыштарды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"4S08110203 - Агрохимик"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Агрохимиялық талдаулар жүргізуде қолданылатын тәсілдерді жүйелі түрде зерделеу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Агрохимиялық талдаулар жүргізуде қолданылатын тәсілдерді жүйелі түрде зерделеу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Зертханалық қондырғыларды, аспаптарды және жабдықтарды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Агрохимиялық талдаулар жүргізуде қолданылатын материалдардың сынамаларын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Физика-химиялық зерттеулер мен экспресс-талдаулар жүргізуді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Талдаулар деректерін математикалық-статистикалық өңдеу.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Белгіленген нормаларға сәйкес топыраққа тыңайтқыштар енгізуді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Белгіленген нормаларға сәйкес топыраққа тыңайтқыштар енгізуді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Тыңайтқыштар мен басқа да химиялық заттардың қандай учаскелерде, қандай мерзімдерде және қандай мөлшерде қолданылу қажеттігін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Тыңайтқышты дайындауды және сақтауды, сондай-ақ белгіленген нормаларға сәйкес топыраққа енгізуді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Тыңайтқыштар енгізу кезінде механикаландыру жұмыстарын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Агрохимиялық картограммалар жасауды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Агрохимиялық картограммалар жасауды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Агрохимиялық картограммаларды және жекелеген ауыл шаруашылығы алқаптары бойынша алынған топырақ үлгілерін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Топырақ үлгілерін талдау негізінде агрохимиялық картограммаларға түзетулер енгізу.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Топырақ құнарлылығын арттыруға және ауыл шаруашылығы дақылдарының өнімділігін ұлғайтуға бағытталған агрохимиялық іс-шараларды әзірлеу және енгізу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Топырақ құнарлылығын арттыруға және ауыл шаруашылығы дақылдарының өнімділігін ұлғайтуға бағытталған агрохимиялық іс-шараларды әзірлеу және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Кәсіпорынның негізгі 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Жекелеген шаруашылық бөлімшелерінде өнім өндірісі жоспарын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Өндірісті ұйымдастыру мен жоспарлауда нормативтік-құқықтық құжаттарды басшылыққа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Өсімдік шаруашылығы өнімдеріне аса зиянды заттардың рұқсат етілген шекті мөлшерінің деңгейін және өндірілетін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Топырақ құнарлылығын арттыруға және ауыл шаруашылығы дақылдарының өнімділігін ұлғайтуға бағытталған агрохимиялық іс-шараларды әзірлеу.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381-қосымша</w:t>
            </w:r>
          </w:p>
        </w:tc>
      </w:tr>
    </w:tbl>
    <w:p>
      <w:pPr>
        <w:spacing w:after="0"/>
        <w:ind w:left="0"/>
        <w:jc w:val="left"/>
      </w:pPr>
      <w:r>
        <w:rPr>
          <w:rFonts w:ascii="Times New Roman"/>
          <w:b/>
          <w:i w:val="false"/>
          <w:color w:val="000000"/>
        </w:rPr>
        <w:t xml:space="preserve"> Техникалық және кәсіптік білім берудің "08110300 – Жеміс-көкөніс шаруашылығы"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мен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xml:space="preserve">
081 Ауыл шаруашылығы </w:t>
            </w:r>
          </w:p>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 – Жеміс-көкөніс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3W08110301 – Көкөніс өсіруші</w:t>
            </w:r>
          </w:p>
          <w:p>
            <w:pPr>
              <w:spacing w:after="20"/>
              <w:ind w:left="20"/>
              <w:jc w:val="both"/>
            </w:pPr>
            <w:r>
              <w:rPr>
                <w:rFonts w:ascii="Times New Roman"/>
                <w:b w:val="false"/>
                <w:i w:val="false"/>
                <w:color w:val="000000"/>
                <w:sz w:val="20"/>
              </w:rPr>
              <w:t>
3W08110302 – Бақша дақылдарын өсіруші</w:t>
            </w:r>
          </w:p>
          <w:p>
            <w:pPr>
              <w:spacing w:after="20"/>
              <w:ind w:left="20"/>
              <w:jc w:val="both"/>
            </w:pPr>
            <w:r>
              <w:rPr>
                <w:rFonts w:ascii="Times New Roman"/>
                <w:b w:val="false"/>
                <w:i w:val="false"/>
                <w:color w:val="000000"/>
                <w:sz w:val="20"/>
              </w:rPr>
              <w:t>
3W08110303 – Жүзім өсіруші</w:t>
            </w:r>
          </w:p>
          <w:p>
            <w:pPr>
              <w:spacing w:after="20"/>
              <w:ind w:left="20"/>
              <w:jc w:val="both"/>
            </w:pPr>
            <w:r>
              <w:rPr>
                <w:rFonts w:ascii="Times New Roman"/>
                <w:b w:val="false"/>
                <w:i w:val="false"/>
                <w:color w:val="000000"/>
                <w:sz w:val="20"/>
              </w:rPr>
              <w:t>
3W08110304 – Жеміс өсіруші</w:t>
            </w:r>
          </w:p>
          <w:p>
            <w:pPr>
              <w:spacing w:after="20"/>
              <w:ind w:left="20"/>
              <w:jc w:val="both"/>
            </w:pPr>
            <w:r>
              <w:rPr>
                <w:rFonts w:ascii="Times New Roman"/>
                <w:b w:val="false"/>
                <w:i w:val="false"/>
                <w:color w:val="000000"/>
                <w:sz w:val="20"/>
              </w:rPr>
              <w:t>
4S08110305 – Жеміс-көкөніс өсіруші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"3W08110301 – Көкөніс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шаруашылығының негіздерін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Көкөніс дақылдарын өсіру кезінде дайындық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Ауыл шаруашылығында машиналар мен механизмдерді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Көкөніс дақылдарын егу, отырғызу, күту және жинау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"3W08110302 - Бақша дақылдарын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Бақша дақылдарын өсіру үшін егіс алқабын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Тұқымдарды дайындау және егу бойынша іс-шараларды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Бақша дақылдарын күту және жинау бойынша жұмыстарды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"3W08110303 – Жүзім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Жүзім отырғызылатын орынды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Жүзім аумағын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Жас және өнім салып тұрған жүзімдіктерде күтіп-баптау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Жүзім ағашының өнімін жинау және қысқа қарай көму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"3W08110304 – Жеміс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Жеміс-жидек бақтарында ұйымдастырушылық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Жеміс-жидек тәлімбағында көшеттер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Жеміс бағын отығызу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Жас және жеміс салып тұрған бақта күтіп-баптау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Жеміс бағында өнімдерді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"4S08110305 – Жеміс-көкөніс өсіруші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 шаруашылық дақылдарын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Жеміс-жидек және көкөніс дақылдарының зиянды организмдеріне қарсы күрес шараларын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Ауыл шаруашылығы өндірісін ұйымдастыру және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Өндірістік егістер мен биологиялық өнімнің жай - күйін анықтау және жұмыс барысында өнімді жинау тәсілдері мен мерзімдерін есепке алу бойынша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382-қосымша</w:t>
            </w:r>
          </w:p>
        </w:tc>
      </w:tr>
    </w:tbl>
    <w:p>
      <w:pPr>
        <w:spacing w:after="0"/>
        <w:ind w:left="0"/>
        <w:jc w:val="left"/>
      </w:pPr>
      <w:r>
        <w:rPr>
          <w:rFonts w:ascii="Times New Roman"/>
          <w:b/>
          <w:i w:val="false"/>
          <w:color w:val="000000"/>
        </w:rPr>
        <w:t xml:space="preserve"> Техникалық және кәсіптік білім берудің "08110300 – Жеміс-көкөніс шаруашылығы"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"3W08110301 – Көкөніс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Кәсіби қызметте егін шаруашылығының негіздерін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шаруашылығының негіздерін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Далалық және зертханалық жабдықтармен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Топырақ құнарлылығын жоғарылату бойынша жұмыс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Белгіленген нормаларға сәйкес топыраққа тыңайтқыштар енгізуді ұйымдастырады және топырақты талдау негізінде тепе-теңдік тәсіліне сәйкес түзетулер енгізеді.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Агрометеорологиялық болжамға сәйкес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Көкөніс дақылдарын өсіру кезінде дайындық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Көкөніс дақылдарын өсіру кезінде дайындық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Көкөніс дақылдарын биологиялық және морфологиялық ерекшеліктері бойынша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Көкөніс дақылдарын өсіруге арналған құрал-жабдықтардың көмегімен өңдеу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Егіс алқабын егуге, отырғызуға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Тұқымдарды егудің алдында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Көкөніс дақылдарының көшеттерін өндіру.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Ауыл шаруашылығында машиналар мен механизмдерді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Ауыл шаруашылығында машиналар мен механизмдерді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Ауыл шаруашылығы техникасының түрлерін және жалпы құрылысы мен қызметін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Дақылдардың өсіп-даму мерзімдерінде машиналар мен механизмдерді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Өсімдік қорғауда қолданылатын машиналар мен аппараттарды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Көкөніс дақылдарын егу, отырғызу, күту және жинау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Көкөніс дақылдарын егу, отырғызу, күту және жинау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Көкөніс дақылдарын өсіру үшін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Көкөніс дақылдарын егу, отырғызу және күту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Көкөніс дақылдарының өнімдерін жинау.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"3W08110302 - Бақша дақылдарын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Бақша дақылдарын өсіру үшін егіс алқабын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Бақша дақылдарын өсіру үшін егіс алқабын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Далалық және зертханалық жабдықтармен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Топырақ құнарлылығын жоғарылату бойынша жұмыс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Белгіленген нормаларға сәйкес топыраққа тыңайтқыштар енгізуді ұйымдастырады және топырақты талдау негізінде тепе-теңдік тәсіліне сәйкес түзетулер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Агрометеорологиялық болжамға сәйкес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Тұқымдарды дайындау және егу бойынша іс-шараларды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Тұқымдарды дайындау және егу бойынша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Тұқымдарды егудің алдында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Бақша дақылдарын өсіруге арналған құрал-жабдықтардың көмегімен өңдеу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Бақша дақылдары мен сорттарын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Егістікте бақша дақылдарын егу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Бақша дақылдарын күту және жинау бойынша жұмыстарды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Бақша дақылдарын күту және жинау бойынша жұмыстарды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Бақша дақылдарын өсіру кезінде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Дақылдарды күтіп-баптау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Дақылдардың өсіп-даму мерзімдерінде машиналар мен механизмдерді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Бақша дақылдарының өнімдерін жинау.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"3W08110303 – Жүзім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Жүзім отырғызылатын орынды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Жүзім отырғызылатын орынды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Жүзімді биологиялық және морфологиялық ерекшеліктері бойынша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Жүзімдікті отырғызу үшін таңдап алынған учаскені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Жүзім аумағын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Жүзім аумағын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Жүзімдіктің аумағын ұйымдастыру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Жүзімнің түрлері мен сорттарын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Жүзімді вегетативті және тұқымы арқылы көбейту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Дайындалған жүзім сабағын отырғызу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Жас және өнім салып тұрған жүзімдіктерде күтіп-баптау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Жас және өнім салып тұрған жүзімдіктерде күтіп-баптау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Жүзім түптерін көктемде ашу және аспаларды жөндеу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Жерді өңдеу, суғару және тыңайту мерзімдерін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Жүзім сабақтарын өсіп-даму кезінде кесу, тұқылдау, шырпу және көк бұтақтарды асып байлау бойынша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Жүзімдікті қолайсыз метеорологиялық жағдайлардан, зиянкестер мен аурулардан қорғау.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Жүзім ағашының өнімін жинау және қысқа қарай көму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Жүзім ағашының өнімін жинау және қысқа қарай көму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Жүзімді жинау және тасымалдау кезінде пайдаланылатын ыдыстарды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Жүзім түрлері мен сорттарының ерекшеліктеріне байланысты пісу және жинау мерзімдерін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Жүзім жинау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Жүзім ағашын қысқа қарай көму жұмыстарын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"3W08110304 – Жеміс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Жеміс-жидек бақтарында ұйымдастырушылық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Жеміс-жидек бақтарында ұйымдастырушылық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Жеміс-жидек дақылдарын биологиялық ерекшеліктері мен морфологиялық белгілері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Жеміс-жидек көшеттігі мен бақтарында қолданылатын құрал-саймандарды жұмыс барысында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Жеміс-жидек тәлімбағында көшеттер өсіру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Жеміс-жидек тәлімбағында көшеттер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Жеміс-жидек тәлімбағын ұйымдастыру бойынша бастапқы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Телітушілерді тұқым арқылы және вегетативті жолмен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Жеміс-жидек дақылдарының телінушілерін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Жеміс көшеттерін тәлімбақтың бірінші, екінші және үшінші танаптарында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Жеміс-жидек көшеттерін қазып алу, сорттау, тасымалдау және сақтау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Жеміс бағын отығызу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Жеміс бағын отығызу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Бақтардың түрлеріне қарай бақ отырғызылатын орынды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Жоспарланған баққа жеміс-жидек дақылдары мен сорттарын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Бақ отырғызу үшін таңдап алынған учаскені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Жеміс көшеттерін отырғызу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Жас және жеміс салып тұрған бақта күтіп-баптау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Жас және жеміс салып тұрған бақта күтіп-баптау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Бақ шаруашылығында жас талдарды, жеміс салатын ағаштар мен бұталарды күту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Жеміс ағаштарын қалыптастыру және қырқу бойынша жұмыстарынды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Жеміс –жидек дақылдарын зиянды организмдерден қорғау.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Жеміс бағында өнімдерді жинау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Жеміс бағында өнімдерді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Өнімді жинау және тасымалдау кезінде пайдаланылатын ыдыстарды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Жеміс-жидек дақылдарының сорттарының ерекшеліктеріне байланысты пісу және жинау мерзімдерін анықтау және өнімді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Жемістерді сақтау үшін сапаларына қарай сұрыптау мен өңдеу жұмыстарын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"4S08110305 – Жеміс-көкөніс өсіруші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Ауыл шаруашылық дақылдарын өндіру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 шаруашылық дақылдарын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Ауыл шаруашылық дақылдарын биологиялық ерекшеліктері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Далалық егістік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Ашық және жабық алаңда көкөніс дақылдарын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Бақша дақылдарын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Жеміс, жидек және жүзім дақылдарын өсіру.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Жеміс-жидек және көкөніс дақылдарының зиянды организмдеріне қарсы күрес шараларын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Жеміс-жидек және көкөніс дақылдарының зиянды организмдеріне қарсы күрес шараларын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Зиянды организмдердің түрлік құрамын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Зиянды организмдермен күресуде ұйымдастыру-шаруашылық шараларын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Ауыл шаруашылық дақылдарын зиянды организмдерден қорғауда интеграцияланған кешенді күрес шаралар жүйесін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Ауыл шаруашылығы өндірісін ұйымдастыру және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Ауыл шаруашылығы өндірісін ұйымдастыру және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Кәсіпорынның негізгі 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Өндірісті ұйымдастыру мен жоспарлауда нормативтік-құқықтық құжаттарды басшылыққа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Өндірістік егістер мен биологиялық өнімнің жай - күйін анықтау және жұмыс барысында өнімді жинау тәсілдері мен мерзімдерін есепке алу бойынша жұмыстарды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Өндірістік егістер мен биологиялық өнімнің жай - күйін анықтау және жұмыс барысында өнімді жинау тәсілдері мен мерзімдерін есепке алу бойынша жұмыстарды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Өндірістік егістердің жай-күйін анықтау мен биологиялық өнімді есепке алу бойынша жұмыстарды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Өнімді жинау мерзімдері мен тәсілдерін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Жоғары сапалы өнімділікке қол жеткізуде озық әдістер мен тәсілдерді енгізу.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383-қосымша</w:t>
            </w:r>
          </w:p>
        </w:tc>
      </w:tr>
    </w:tbl>
    <w:p>
      <w:pPr>
        <w:spacing w:after="0"/>
        <w:ind w:left="0"/>
        <w:jc w:val="left"/>
      </w:pPr>
      <w:r>
        <w:rPr>
          <w:rFonts w:ascii="Times New Roman"/>
          <w:b/>
          <w:i w:val="false"/>
          <w:color w:val="000000"/>
        </w:rPr>
        <w:t xml:space="preserve"> Техникалық және кәсіптік білім берудің "08110400 – Өсімдікті қорғау және карантин"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мен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xml:space="preserve">
081 Ауыл шаруашылығы </w:t>
            </w:r>
          </w:p>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 – Өсімдікті қорғау және карантин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3W08110401 – Лаборант</w:t>
            </w:r>
          </w:p>
          <w:p>
            <w:pPr>
              <w:spacing w:after="20"/>
              <w:ind w:left="20"/>
              <w:jc w:val="both"/>
            </w:pPr>
            <w:r>
              <w:rPr>
                <w:rFonts w:ascii="Times New Roman"/>
                <w:b w:val="false"/>
                <w:i w:val="false"/>
                <w:color w:val="000000"/>
                <w:sz w:val="20"/>
              </w:rPr>
              <w:t>
3W08110402 – Өсімдіктерді қорғау және карантин жөніндегі жұмысшы</w:t>
            </w:r>
          </w:p>
          <w:p>
            <w:pPr>
              <w:spacing w:after="20"/>
              <w:ind w:left="20"/>
              <w:jc w:val="both"/>
            </w:pPr>
            <w:r>
              <w:rPr>
                <w:rFonts w:ascii="Times New Roman"/>
                <w:b w:val="false"/>
                <w:i w:val="false"/>
                <w:color w:val="000000"/>
                <w:sz w:val="20"/>
              </w:rPr>
              <w:t>
4S08110403 – Өсімдікті қорғау және карантин жөніндегі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"3W08110401 – Лаборант"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Зертханалық- жабдыққа техникалық қызмет көрсету мен жөндеуді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Сараптама, зерттеу және сынақ жүргізу техникасы мен нәтижелігін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Далалық тәжірибе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Эксперименттер, сынаулар мен талдаулар жүргізу үшін түскен бастапқы материалды өңдеуді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"3W08110402 – Өсімдіктерді қорғау және карантин жөніндегі жұмысшы"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шаруашылығының негіздерін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Ауыл шаруашылық дақылдарын егуде, өсіруде заманауи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Зиянды, аса қауіпті зиянды организмдер мен карантиндік нысандарды биологиялық ерекшеліктері бойынша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Пестицидтерді дайындау және оларды ұтымды пайдалануды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Егістік алқаптарын зиянды организмдердің болуына диагностикалау және алдын алуға бағытталған өңдеу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"4S08110403 – Өсімдікті қорғау және карантин жөніндегі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 шаруашылығы өндірісін ұйымдастыру және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Өсімдік қорғау саласында машиналар мен механизмдерді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Зиянды, аса қауіпті зиянды организмдер мен карантиндік объектілердің дамуы мен таралуына фитосанитариялық мониторингті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Зиянды, аса қауіпті зиянды организмдер мен карантиндік объектілер бойынша зертханалық зерттеулер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Зиянды, аса қауіпті зиянды организмдер мен карантиндік объектілерге қарсы күрес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384-қосымша</w:t>
            </w:r>
          </w:p>
        </w:tc>
      </w:tr>
    </w:tbl>
    <w:p>
      <w:pPr>
        <w:spacing w:after="0"/>
        <w:ind w:left="0"/>
        <w:jc w:val="left"/>
      </w:pPr>
      <w:r>
        <w:rPr>
          <w:rFonts w:ascii="Times New Roman"/>
          <w:b/>
          <w:i w:val="false"/>
          <w:color w:val="000000"/>
        </w:rPr>
        <w:t xml:space="preserve"> Техникалық және кәсіптік білім берудің "08110400 – Өсімдікті қорғау және карантин"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"3W08110401 – Лаборант"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Зертханалық- жабдыққа техникалық қызмет көрсету мен жөндеуді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Зертханалық- жабдыққа техникалық қызмет көрсету мен жөндеуді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Зертханалық жабдықтың құрылымы мен жұмысының қызмет ету мәнін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Зертханалық талдау кезінде пайдаланылатын аспаптардың құрылысын, жұмыс істеу қағидатын және пайдалану ережесін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Зертхана құралдарын жөндеу мен техникалық қызмет көрсетуді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Сараптама, зерттеу және сынақ жүргізу техникасы мен нәтижелігін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Сараптама, зерттеу және сынақ жүргізу техникасы мен нәтижелігін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Сапалы талдау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Талдау және сараптама жүргізу әдістемесіне сәйкес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Сараптама, зерттеу және сынақ жүргізу техникасын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Далалық тәжірибе негіздерін қолдану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Далалық тәжірибе негіздерін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Далалық тәжірибелерді жүргізу әдістемесі мен техникасын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Зиянды, аса қауіпті зиянды организмдер мен карантиндік объектілердің дамуы мен таралуын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Далалық тәжірибе бойынша есептер құрастыру.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Эксперименттер, сынаулар мен талдаулар жүргізу үшін түскен бастапқы материалды өңдеуді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Эксперименттер, сынаулар мен талдаулар жүргізу үшін түскен бастапқы материалды өңдеуді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Қолданыстағы нормативтік құжаттамаға сәйкес келіп түскен материалға зерттеу жүргізу бойынша жұмыстар кешенін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Сынамаларды тіркеу және материалды бастапқы өңдеу бойынша жұмыстарды орындау, қажет болған жағдайда мамандардың басшылығымен талдаулар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Жұмыс орнын дезактивациялау және пайдаланылған материалдар мен қалдықтарды жою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Талдаулар мен сараптамалар жүргізу кезінде мамандарға техникалық көмек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"3W08110402 – Өсімдіктерді қорғау және карантин жөніндегі жұмысшы"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Кәсіби қызметте егін шаруашылығының негіздерін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шаруашылығының негіздерін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Далалық және зертханалық жабдықтармен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Топырақ құнарлылығын жоғарылату бойынша жұмыс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Белгіленген нормаларға сәйкес топыраққа тыңайтқыштар енгізуді ұйымдастырады және топырақты талдау негізінде тепе-теңдік тәсіліне сәйкес түзетулер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Агрометеорологиялық болжамға сәйкес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Ауыл шаруашылық дақылдарын егуде, өсіруде заманауи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Ауыл шаруашылық дақылдарын егуде, өсіруде заманауи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Ауыл шаруашылық дақылдарын биологиялық ерекшеліктері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Далалық егістік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Ашық және жабық алаңда көкөніс дақылдарын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Жеміс-жидек және жүзім дақылдарын өсіру.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Зиянды, аса қауіпті зиянды организмдер мен карантиндік нысандарды биологиялық ерекшеліктері бойынша жіктеу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Зиянды, аса қауіпті зиянды организмдер мен карантиндік нысандарды биологиялық ерекшеліктері бойынша жіктеу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Зиянды, аса қауіпті зиянды организмдер мен карантиндік нысандарды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Арамшөптердің биологиялық ерекшеліктерін және түрлік құрамын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Өсімдік аурулары мен паразитті нематодтардың түрлік құрамын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Пайдалы және зиянды жәндіктердің түрлік құрамын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Пестицидтерді дайындау және оларды ұтымды пайдалануды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Пестицидтерді дайындау және оларды ұтымды пайдалануды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Шаруашылыққа жоспарланған пестицидтердің уақытылы түсуі және оларды тиісінше пайдалану жөніндегі жұмысты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Өсімдіктер мен тұқымдарды қорғау құралдарын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Егісті егу және отырғызу алдында дезинфекциялау.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Егістік алқаптарын зиянды организмдердің болуына диагностикалау және алдын алуға бағытталған өңдеу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Егістік алқаптарын зиянды организмдердің болуына диагностикалау және алдын алуға бағытталған өңдеу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Егістіктің арамшөп басуын есепке алу және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Өсімдіктің аурулары мен паразитті нематодтардың дамуы мен таралуын болжау және есепке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Жәндіктердің дамуы мен таралуын болжау және есепке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Ауыл шаруашылық дақылдарының егістерін, екпелерін вегетациялық өсіп даму кезеңінде зиянды ағзаларға қарсы күрес бойынша ағымдағы жұмыстарды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"4S08110403 – Өсімдікті қорғау және карантин жөніндегі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Ауыл шаруашылығы өндірісін ұйымдастыру және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 шаруашылығы өндірісін ұйымдастыру және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Кәсіпорынның негізгі 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Өндірісті ұйымдастыру мен жоспарлауда нормативтік-құқықтық құжаттарды басшылыққа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Өсімдік қорғау саласында машиналар мен механизмдерді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Өсімдік қорғау саласында машиналар мен механизмдерді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Ауыл шаруашылығы техникасының түрлерін және жалпы құрылысы мен қызметін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Өсімдік қорғауда қолданылатын машиналар мен аппараттарды жұмыс барысында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Зиянды, аса қауіпті зиянды организмдер мен карантиндік объектілердің дамуы мен таралуына фитосанитариялық мониторингті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Зиянды, аса қауіпті зиянды организмдер мен карантиндік объектілердің дамуы мен таралуына фитосанитариялық мониторингті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Зиянды, аса қауіпті зиянды организмдер мен карантиндік объектілердің дамуы мен таралуына фитосанитариялық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Шаруашылық аумағындағы ауыл шаруашылығы егістіктері мен алқаптарына фитосанитариялық бақылау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Зиянды, аса қауіпті зиянды организмдер мен карантиндік объектілер бойынша зертханалық зерттеулер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Зиянды, аса қауіпті зиянды организмдер мен карантиндік объектілер бойынша зертханалық зерттеулер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Зерттеуге түскен материалды қабылдау және зерттеу аяқталғанға дейін оның сақталуын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Зертханалық талдаулар мен сынақтарды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Талдау нәтижелерін ресімдеу және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Зерттеулер жүргізуге арналған материалдардың шығысы бойынша құжаттаманы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Зиянды, аса қауіпті зиянды организмдер мен карантиндік объектілерге қарсы күрес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Зиянды, аса қауіпті зиянды организмдер мен карантиндік объектілерге қарсы күрес жұмысын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Зиянды организмдермен күресуде ұйымдастыру-шаруашылық шараларын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Тұрақты өнімділікке қол жеткізу жөніндегі жұмыстарды болжау және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Ауыл шаруашылық дақылдарын зиянды организмдерден қорғауда интеграцияланған кешенді күрес шаралар жүйесін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385-қосымша</w:t>
            </w:r>
          </w:p>
        </w:tc>
      </w:tr>
    </w:tbl>
    <w:p>
      <w:pPr>
        <w:spacing w:after="0"/>
        <w:ind w:left="0"/>
        <w:jc w:val="left"/>
      </w:pPr>
      <w:r>
        <w:rPr>
          <w:rFonts w:ascii="Times New Roman"/>
          <w:b/>
          <w:i w:val="false"/>
          <w:color w:val="000000"/>
        </w:rPr>
        <w:t xml:space="preserve"> Техникалық және кәсіптік білім берудің 08110500- "Зоотехния"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мен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Ауыл, орман, балықшаруашылығы және ветеринария </w:t>
            </w:r>
          </w:p>
          <w:p>
            <w:pPr>
              <w:spacing w:after="20"/>
              <w:ind w:left="20"/>
              <w:jc w:val="both"/>
            </w:pPr>
            <w:r>
              <w:rPr>
                <w:rFonts w:ascii="Times New Roman"/>
                <w:b w:val="false"/>
                <w:i w:val="false"/>
                <w:color w:val="000000"/>
                <w:sz w:val="20"/>
              </w:rPr>
              <w:t>
081 Ауыл шаруашылығы</w:t>
            </w:r>
          </w:p>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08110500 - Зоотехния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3W08110501 - Құс өсіруші </w:t>
            </w:r>
          </w:p>
          <w:p>
            <w:pPr>
              <w:spacing w:after="20"/>
              <w:ind w:left="20"/>
              <w:jc w:val="both"/>
            </w:pPr>
            <w:r>
              <w:rPr>
                <w:rFonts w:ascii="Times New Roman"/>
                <w:b w:val="false"/>
                <w:i w:val="false"/>
                <w:color w:val="000000"/>
                <w:sz w:val="20"/>
              </w:rPr>
              <w:t>
3W08110502 - Мал шаруашылығы шебері</w:t>
            </w:r>
          </w:p>
          <w:p>
            <w:pPr>
              <w:spacing w:after="20"/>
              <w:ind w:left="20"/>
              <w:jc w:val="both"/>
            </w:pPr>
            <w:r>
              <w:rPr>
                <w:rFonts w:ascii="Times New Roman"/>
                <w:b w:val="false"/>
                <w:i w:val="false"/>
                <w:color w:val="000000"/>
                <w:sz w:val="20"/>
              </w:rPr>
              <w:t>
4S08110503 – Техник-құс өсіруші</w:t>
            </w:r>
          </w:p>
          <w:p>
            <w:pPr>
              <w:spacing w:after="20"/>
              <w:ind w:left="20"/>
              <w:jc w:val="both"/>
            </w:pPr>
            <w:r>
              <w:rPr>
                <w:rFonts w:ascii="Times New Roman"/>
                <w:b w:val="false"/>
                <w:i w:val="false"/>
                <w:color w:val="000000"/>
                <w:sz w:val="20"/>
              </w:rPr>
              <w:t>
4S08110504 – Зоотехник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"3W08110501 - Құс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Құс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Құстарды күтіп бағу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"3W08110502 - Мал шаруашылығы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Жануарлар тұқымдарын, түрлерін, линия ларын өсіру, жетілдіру және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Мал шаруашылығы фермалары жағдайында ауыл шаруашылығы мал басын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Мал шаруашылығы фермаларында қолмен атқарылатын және ішінара механикаландырылған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Мал шаруашылығына арналған машиналар мен жабдықтарды пайдалану мен қызметтеуді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"4S08110503- Техник-құс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Құстарды күтіп-бағу мен азықтандыруға санитарлық-гигиеналық бағалау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Құс ауруларының негізгі белгілерін анықтау және алдын-алу шараларын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Ауру құстарға алғашқы емдік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"4S08110504 -Зоотехник"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 шаруашыцлығының әр түрлі тұқымды малдарын өнім өндіруді арттыру мақсатында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Ветеринариялық-санитариялық ережелер мен нормаларға сәйкес малдарды азықтандыруды және күтіп-бағуды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Жануарларды ұстаудың, азықтандырудың және күтудің ұтымды әдістерін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386-қосымша</w:t>
            </w:r>
          </w:p>
        </w:tc>
      </w:tr>
    </w:tbl>
    <w:p>
      <w:pPr>
        <w:spacing w:after="0"/>
        <w:ind w:left="0"/>
        <w:jc w:val="left"/>
      </w:pPr>
      <w:r>
        <w:rPr>
          <w:rFonts w:ascii="Times New Roman"/>
          <w:b/>
          <w:i w:val="false"/>
          <w:color w:val="000000"/>
        </w:rPr>
        <w:t xml:space="preserve"> Техникалық және кәсіптік білім берудің "08110500- Зоотехния"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"3W08110501 - Құс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Құс өсіруді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Құс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Құс басын азықтандыруды жүргізу және құстардың жағдайын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Құс қораларындағы микроклиматты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Құсты аулау, тасымалдау, торға орналастыру техникасын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Құстарды күтіп бағу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Құстарды күтіп бағу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Өндірістік қора-жайларды жинауды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Торды және басқа да қызмет көрсетілетін құрал-жабдықтарды тазалауды, жууды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"3W08110502 - Мал шаруашылығы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Жануарлар тұқымдарын, түрлерін, линия ларын өсіру, жетілдіру және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Жануарлар тұқымдарын, түрлерін, линия ларын өсіру, жетілдіру және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Ауыл шаруашылығы жануарларының негізгі басын жаю және күтіп бағу технологиясын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Ауыл шаруашылығы жануарларының анатомиясы және мүшелер мен жүйелер физиологиясының ерекшеліктерін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Ересек мал мен жас төлдерді азықтандыру технологиясын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Буаз және буаз емес мегежіндерді, табын толықтыратын төлдерді және бордақыланатын шошқаларды ұстуадың прогрессивтік әдістері мен технологиясын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Жұмы аттарын, бордақыланып жатқан аттарды, сауылатын биелерді, құлын мен төлдерді жұыс істейтін- пайдаланылатын жылықы шаруашылығында күтіп баптау.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Мал шаруашылығы фермалары жағдайында ауыл шаруашылығы мал басын күту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Мал шаруашылығы фермалары жағдайында ауыл шаруашылығы мал басын күту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Әр түрлі жануарларды ұстауға арналған қоралардағы микроклиматты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Жануарлар мен құстарды қүтіп бағудың, азықтандырудың оңтайлы жағдайларын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Кәсіби қызметке экономикалық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Ауылшаруашылық малдары мен құстарын асылдандыру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Мал шаруашылығы фермаларында қолмен атқарылатын және ішінара механикаландырылған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Мал шаруашылығы фермаларында қолмен атқарылатын және ішінара механикаландырылған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Қиды алып тастау, суарғышты жуу, астау мен ұяшықтарды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Ауылшаруашылығы малдарына жасанды ұрықтандыру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Өсімдік шаруашылығы өнімдерін сақтау және қайта өңдеу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Пайдаланатын фермаларда және мал шаруашылығы кешендерінде тұсақтарды, ісектерді, ересек ісектерді, асыл тұқымды мал фермаларындағы жарамсыздыққа шығарылған мал басын күтіп баптау жөніндегі механикаландырылған жұмыстарды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Мал шаруашылығына арналған машиналар мен жабдықтарды пайдалану мен қызметтеуді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КМ4. Мал шаруашылығына арналған машиналар мен жабдықтарды пайдалану мен қызметтеуді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Ауылшаруашылығы дақылдарын өңдеу және жинау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Тракторларды, өздігінен жүретін ауылшаруашылығы техникасы мен автомобильдерді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Ауылшаруашылығы техникасы мен автокөлік құралдарын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Мал шаруашылығы өнімдерін қайта өңдеуді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"4S08110503- Техник-құс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Құстарды күтіп-бағу мен азықтандыруға санитарлық-гигиеналық бағалау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Құстарды күтіп-бағу мен азықтандыруға санитарлық-гигиеналық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Микроэлементтер мен басқа да қоспаларды қосып азық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Құс шаруашылығы өнімдерін бастапқы және қайта өңдеу бойынша технологиялық сұлбалар жасау және есептеу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Құс ауруларының негізгі белгілерін анықтау және алдын-алу шараларын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Құс ауруларының негізгі белгілерін анықтау және алдын-алу шараларын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Емдеу-алдын-алу іс-шараларын орындау жоспарын құру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Түрлі этиологиялық аурулары бар құстарды емдеу үшін терапиялық әдістерді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Құстардың көбеюінің генетикалық негізін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Ауру құстарға алғашқы емдік көмек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Ауру құстарға алғашқы емдік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Құстар ауруларының алдын алу және емдеу іс-шараларын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Құстардың өнімділігін арттыру жөнінде іс-шаралар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"4S08110504 - Зоотехник"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Ауыл шаруашыцлығының әр түрлі тұқымды малдарын өнім өндіруді арттыру мақсатында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 шаруашыцлығының әр түрлі тұқымды малдарын өнім өндіруді арттыру мақсатында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Жануарлар мен құстардың ауруларны алдын алу үшін ветеринарлық-хирургиялық әдіс-тәсілдерді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Дәрілік, дезинфекциялық және басқада профилактикалық құрал-жабдықтарды таңдауды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Компютерлік қолданбалы бағдарламаларды пайдалана отырып, жүргізілген емдеу-алдын алу іс шараларына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Өсімдік және жануар текті өнімдеріне ветеринарлық санитарлық зерттеулер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Ветеринариялық-санитариялық ережелер мен нормаларға сәйкес малдарды азықтандыруды және күтіп-бағуды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Ветеринариялық-санитариялық ережелер мен нормаларға сәйкес малдарды азықтандыруды және күтіп-бағуды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Жануарлар мен құстардың мүшелер жүйесінің салыстырмалы ерекшеліктерін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Ауру жануарларға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Жарақат алған, уланған жағдайда жануарларға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Ауылшаруашылық малдары мен құстарына жасанды ұрықтандыруды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Жануарларды ұстаудың, азықтандырудың және күтудің ұтымды әдістерін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Жануарларды ұстаудың, азықтандырудың және күтудің ұтымды әдістерін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Фермаларға жануарларды ұстау мен азықтандырудың озық әдістерін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Селекциялық асылдандыру жұмыстарын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387-қосымша</w:t>
            </w:r>
          </w:p>
        </w:tc>
      </w:tr>
    </w:tbl>
    <w:p>
      <w:pPr>
        <w:spacing w:after="0"/>
        <w:ind w:left="0"/>
        <w:jc w:val="left"/>
      </w:pPr>
      <w:r>
        <w:rPr>
          <w:rFonts w:ascii="Times New Roman"/>
          <w:b/>
          <w:i w:val="false"/>
          <w:color w:val="000000"/>
        </w:rPr>
        <w:t xml:space="preserve"> Техникалық және кәсіптік білім берудің "08110600 – Ара өсіру және жібек шаруашылығы"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 Ауыл, орман, балық шаруашылығы және ветеринария </w:t>
            </w:r>
          </w:p>
          <w:p>
            <w:pPr>
              <w:spacing w:after="20"/>
              <w:ind w:left="20"/>
              <w:jc w:val="both"/>
            </w:pPr>
            <w:r>
              <w:rPr>
                <w:rFonts w:ascii="Times New Roman"/>
                <w:b w:val="false"/>
                <w:i w:val="false"/>
                <w:color w:val="000000"/>
                <w:sz w:val="20"/>
              </w:rPr>
              <w:t>
081– Ауыл шаруашылығы</w:t>
            </w:r>
          </w:p>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 – Ара өсіру және жібек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3W08110601 – Ара өсіруші</w:t>
            </w:r>
          </w:p>
          <w:p>
            <w:pPr>
              <w:spacing w:after="20"/>
              <w:ind w:left="20"/>
              <w:jc w:val="both"/>
            </w:pPr>
            <w:r>
              <w:rPr>
                <w:rFonts w:ascii="Times New Roman"/>
                <w:b w:val="false"/>
                <w:i w:val="false"/>
                <w:color w:val="000000"/>
                <w:sz w:val="20"/>
              </w:rPr>
              <w:t>
3W08110602 – Жібек өсіруші</w:t>
            </w:r>
          </w:p>
          <w:p>
            <w:pPr>
              <w:spacing w:after="20"/>
              <w:ind w:left="20"/>
              <w:jc w:val="both"/>
            </w:pPr>
            <w:r>
              <w:rPr>
                <w:rFonts w:ascii="Times New Roman"/>
                <w:b w:val="false"/>
                <w:i w:val="false"/>
                <w:color w:val="000000"/>
                <w:sz w:val="20"/>
              </w:rPr>
              <w:t>
4S08110603 –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"3W08110601 – Ара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Араларды ұстау және өсіру бойынша жұмыстарды ұйымдастыру және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Ара ауруларының алдын алу және зиянкестермен күресу жөніндегі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"3W08110602 - Жібек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Қуыршақтың қалыптасуына ыңғайлы орынды қамтамасыз ету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Қуыршақтарды уақытша сақтау орнына жіберу және кептіру технологиялық процестерін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Жібек құртын қоректендіру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"4S08110603 –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Тауарлық және</w:t>
            </w:r>
          </w:p>
          <w:p>
            <w:pPr>
              <w:spacing w:after="20"/>
              <w:ind w:left="20"/>
              <w:jc w:val="both"/>
            </w:pPr>
            <w:r>
              <w:rPr>
                <w:rFonts w:ascii="Times New Roman"/>
                <w:b w:val="false"/>
                <w:i w:val="false"/>
                <w:color w:val="000000"/>
                <w:sz w:val="20"/>
              </w:rPr>
              <w:t>
тозаңдандыратын омарталарда араларға күтім жасау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Асыл тұқымды ара ұяларын ұстау және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Ара өсіру мен жібек шаруашылығы өнімдерінің толық тізбесін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388-қосымша</w:t>
            </w:r>
          </w:p>
        </w:tc>
      </w:tr>
    </w:tbl>
    <w:p>
      <w:pPr>
        <w:spacing w:after="0"/>
        <w:ind w:left="0"/>
        <w:jc w:val="left"/>
      </w:pPr>
      <w:r>
        <w:rPr>
          <w:rFonts w:ascii="Times New Roman"/>
          <w:b/>
          <w:i w:val="false"/>
          <w:color w:val="000000"/>
        </w:rPr>
        <w:t xml:space="preserve"> Техникалық және кәсіптік білім берудің "08110600 – Ара өсіру және жібек шаруашылығы"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"3W08110601 - Ара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Араларды ұстау және өсіру жөніндегі жұмыстарды ұйымдастыру және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Араларды ұстау және өсіру жөніндегі жұмыстарды ұйымдастыру және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Араларға жыл бойы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Рамаларды дайындау, тегістеу және оларды балауызбен сүрту.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Әр түрлі концентрациядағы сұйық қорек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Омарталарда кішігірім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Араның жарамсыз ұясын уақытылы алып тастауды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Аралардың қыстауының әртүрлі әдістерін ұйымдастыру және қыстаудың ең жақсы нұсқасын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Ара өсірудің негізгі өнімдерін таңдау және өңдеу.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Ара ауруларының алдын алу және зиянкестермен күресу бойынша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Ара ауруларының алдын алу және зиянкестермен күресу бойынша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Ара аурулары мен зиянкестерімен күресудің алдын алу шараларын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Еңбек қауіпсіздігі шараларын сақтай отырып, санитарлық тазарту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Омарталарды орналастыру кезінде санитарлық-гигиеналық ережелерді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"3W08110602 - Жібек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Қуыршақтың қалыптасуына ыңғайлы орынды қамтамасыз ету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Қуыршақтың қалыптасуына ыңғайлы орынды қамтамасыз ету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Қуыршақтың қалыптасуына ыңғайлы жабдықтар мен бөлмені дайындау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Бөлменің микроклиматына бақылау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Қуыршақтарды уақытша сақтау орнына жіберу және кептіру технологиялық процестерін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Қуыршақтарды уақытша сақтау орнына жіберу және кептіру технологиялық процестерін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Қабылданған қуыршақты дайындау бөлімінің ыдысына салу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Механикалық қуыршақ кептіргіштерге қуыршақтарды кептіруді және уақытша сақтауды ұйымдастыру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Жұмысты бу және механикалық кептіргіште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Құрғақ қуыршақтарды іріктеу бойынша жұмыстарды орындау және оларды кенарларға жабу.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Жібек құртын қоректендіру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Жібек құртын қоректендіру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Құрттарды азықпен қамтамасыз ету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Қоректі азықтандыруға дайындау және оларды тарату бойынша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Азық қажеттіліктерін есептеуді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Жібек құрттарының шынжыр табанды ауруларымен күресу үшін алдын-алу шараларын өткізу.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"4S08110603 -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Тауарлық және тозаңдандыратын омарталарда араларға күтім жасау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Тауарлық және тозаңдандыратын омарталарда араларға күтім жасау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Ара ұяларына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Ара ұяларын бал жинауға дайындау, бал омарталарына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Маусым бойы ара ұяларын көшіруді және бал жинауды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Энтомофильді дақылдарды тозаңдандыру үшін араларды "үйретуді"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Асыл тұқымды ара ұяларын ұстау және өсіру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Асыл тұқымды ара ұяларын ұстау және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Ара ұяларының сипаттамасын анықтау үшін асыл тұқымдық есеп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Аналықтың сапасын анықтау және аналықтарды шығару әдістерін меңгеру.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Ара ұяларының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Жаңа ара ұяларын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Асыл тұқымды омарталарға қойылатын талаптардың орындалуын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Ара өсіру мен жібек шаруашылығы өнімдерінің толық тізбесін өндіру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Ара өсіру мен жібек шаруашылығы өнімдерінің толық тізбесін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Ара өсіру мен жібек шаруашылығының негізгі өнімдерін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Ара өсіру мен жібек шаруашылығының қосымша өнімдерін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Ара өсіру мен жібек шаруашылығы өнімдерін өңдеу және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553 бұйрығына</w:t>
            </w:r>
            <w:r>
              <w:br/>
            </w:r>
            <w:r>
              <w:rPr>
                <w:rFonts w:ascii="Times New Roman"/>
                <w:b w:val="false"/>
                <w:i w:val="false"/>
                <w:color w:val="000000"/>
                <w:sz w:val="20"/>
              </w:rPr>
              <w:t>389-қосымша</w:t>
            </w:r>
          </w:p>
        </w:tc>
      </w:tr>
    </w:tbl>
    <w:p>
      <w:pPr>
        <w:spacing w:after="0"/>
        <w:ind w:left="0"/>
        <w:jc w:val="left"/>
      </w:pPr>
      <w:r>
        <w:rPr>
          <w:rFonts w:ascii="Times New Roman"/>
          <w:b/>
          <w:i w:val="false"/>
          <w:color w:val="000000"/>
        </w:rPr>
        <w:t xml:space="preserve"> Техникалық және кәсіптік білім берудің "08110700 – Балық шаруашылығы (түрлері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081 Ауыл шаруашылығы</w:t>
            </w:r>
          </w:p>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08110700 - Балық шаруашылығы (түрлері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3W08110701 - Балық өсіруші</w:t>
            </w:r>
          </w:p>
          <w:p>
            <w:pPr>
              <w:spacing w:after="20"/>
              <w:ind w:left="20"/>
              <w:jc w:val="both"/>
            </w:pPr>
            <w:r>
              <w:rPr>
                <w:rFonts w:ascii="Times New Roman"/>
                <w:b w:val="false"/>
                <w:i w:val="false"/>
                <w:color w:val="000000"/>
                <w:sz w:val="20"/>
              </w:rPr>
              <w:t>
3W08110702 – Балықшы</w:t>
            </w:r>
          </w:p>
          <w:p>
            <w:pPr>
              <w:spacing w:after="20"/>
              <w:ind w:left="20"/>
              <w:jc w:val="both"/>
            </w:pPr>
            <w:r>
              <w:rPr>
                <w:rFonts w:ascii="Times New Roman"/>
                <w:b w:val="false"/>
                <w:i w:val="false"/>
                <w:color w:val="000000"/>
                <w:sz w:val="20"/>
              </w:rPr>
              <w:t>
4S08110703 - Техник-балық өсіруші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"3W08110701 Балық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Қолданылатын жабдық пен мүліктерді жуу, дезинфекциялау және жөңдеу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Балықты аулау, қайта отырғызу және сұрыптау және күтіп ұстау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Азықтарды дайындау бойынша жұмыстар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"3W08110702 - Балықшы"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Түрлі көмекші қол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Балық және теңіз өнімдерін белгіленген мерзімде тапсыру орындарына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Аулау құралдарын жөндеумен байланысты күрделі операцияларды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"4S08110703 Техник-балық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Балық шаруашылығы кәсіпорындарында технологиялық процесті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Инкубациялық цех жабдығына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Ұжым жұмысын жоспарлау және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390-қосымша</w:t>
            </w:r>
          </w:p>
        </w:tc>
      </w:tr>
    </w:tbl>
    <w:p>
      <w:pPr>
        <w:spacing w:after="0"/>
        <w:ind w:left="0"/>
        <w:jc w:val="left"/>
      </w:pPr>
      <w:r>
        <w:rPr>
          <w:rFonts w:ascii="Times New Roman"/>
          <w:b/>
          <w:i w:val="false"/>
          <w:color w:val="000000"/>
        </w:rPr>
        <w:t xml:space="preserve"> Техникалық және кәсіптік білім берудің "08110700 - Балық шаруашылығы (түрлері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Төзімділік пен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халықтарының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"3W08110701 - Балық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Қолданылатын жабдықтар мен мүліктерді жуу, дезинфекциялау және жөндеу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Қолданылатын жабдық пен мүліктерді жуу, дезинфекциялау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Қолданылатын жабдықтар мен мүліктерді жуу, дезинфекциялау және жөңдеу жұмыстарына қойылған талаптарды толық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Балық өсіру мүліктері мен жабдықтарын жөндеу тәсілдерін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Қолданылатын құрал-саймандарды, механизмдер мен жабдықтарды пайдалану ережелерін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Балықты аулау, қайта отырғызу және сұрыптау және күтіп ұстау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Балықты аулау, қайта отырғызу және сұрыптау және күтіп ұстау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Балық аулау және түрлері мен салмақ топтары бойынша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Тауарлық балықтың, әртүрлі жастағы шабақтардың, жөндеу балықтарының есебін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Азықтарды дайындау бойынша жұмыстар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Азықтарды дайындау бойынша жұмыстар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Қоймадағы жемді қопсыту.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Құрғақ және қамыр тәрізді азықты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Балық пен жас балықты азықтандыру және өсіру.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3W08110702 "Балықшы"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Түрлі көмекші қол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Түрлі көмекші қол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Жағалаудағы балық пен теңіз өнімдерін аулауға байланысты қосалқы қол жұмыстарын орындау ережелері мен тәсілдерін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Аулау құралдарымен жұмыс істеудің негізгі тәсілдерін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Балық және теңіз өнімдерін белгіленген мерзімде тапсыру орындарына тасымалдау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Балық және теңіз өнімдерін белгіленген мерзімде тапсыру орындарына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Ауланатын балық пен теңіз өнімдерінің түрлерін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Тірі балықтармен мен теңіз өнімдерін отырғызу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Қондырғылар мен шығыр құрылғыларын пайдалану ережесі.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Транспортер құрылғыларын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Аулау құралдарын жөндеумен байланысты күрделі операцияларды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Аулау құралдарын жөндеумен байланысты күрделі операцияларды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Балық аулау құралдарымен жұмыс істеу әдістері мен құрылғыларын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Аулау құралдарының жекелеген бөліктерін қосу тәсілдерін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Аулау құралдарын күту ережелерін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4S08110703 "Техник- балық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Балық шаруашылығы кәсіпорындарында технологиялық процесті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Балық шаруашылығы кәсіпорындарында технологиялық процесті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Балық шаруашылығы кәсіпорындарындағы технологиялық процестің сәйкестігін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Балық өсіру материалын, тауарлық балықты, акваөсіру объектілерін бағып көбейту мен өсіруге арналған су қоймаларын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Селекциялық және асыл тұқымдық жұмыстың жүргізілуін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Инкубациялық цех жабдықтарына қызмет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Инкубациялық цех жабдықтарына қызымет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Өндірістік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Бастапқы материалды, статистикалық есептілік деректері мен басқа ақпаратты жинау, өңдеу және жинақтау.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Жүргізілетін жұмыстардың сипаттамасын, қажетті ерекшеліктерін, диаграммаларды, кестелерді, графиктерді және басқа техникалық құжаттаманы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Ұжым жұмысын жоспарлау және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Ұжым жұмысын жоспарлау және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Өндірістік процестерді автоматтандыру.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Зерттелетін су айдынының балық және жемшөп базасының жай-күйін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Балық өсіру жұмыстарын жоспарлау және ұйымдастыру кезінде ұтымды шешімдерді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Шығарылатын өнімнің сапасын бақылауды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391-қосымша</w:t>
            </w:r>
          </w:p>
        </w:tc>
      </w:tr>
    </w:tbl>
    <w:p>
      <w:pPr>
        <w:spacing w:after="0"/>
        <w:ind w:left="0"/>
        <w:jc w:val="left"/>
      </w:pPr>
      <w:r>
        <w:rPr>
          <w:rFonts w:ascii="Times New Roman"/>
          <w:b/>
          <w:i w:val="false"/>
          <w:color w:val="000000"/>
        </w:rPr>
        <w:t xml:space="preserve"> Техникалық және кәсіптік білім берудің "08120100 – Бақ-саябақ шаруашылығы"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081 Ауыл шаруашылығы</w:t>
            </w:r>
          </w:p>
          <w:p>
            <w:pPr>
              <w:spacing w:after="20"/>
              <w:ind w:left="20"/>
              <w:jc w:val="both"/>
            </w:pPr>
            <w:r>
              <w:rPr>
                <w:rFonts w:ascii="Times New Roman"/>
                <w:b w:val="false"/>
                <w:i w:val="false"/>
                <w:color w:val="000000"/>
                <w:sz w:val="20"/>
              </w:rPr>
              <w:t>
0812 Өсімдік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08120100 - Бақ-саябақ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3W08120101 - Тәлімбақшы</w:t>
            </w:r>
          </w:p>
          <w:p>
            <w:pPr>
              <w:spacing w:after="20"/>
              <w:ind w:left="20"/>
              <w:jc w:val="both"/>
            </w:pPr>
            <w:r>
              <w:rPr>
                <w:rFonts w:ascii="Times New Roman"/>
                <w:b w:val="false"/>
                <w:i w:val="false"/>
                <w:color w:val="000000"/>
                <w:sz w:val="20"/>
              </w:rPr>
              <w:t>
3W08120102 - Гүл өсіруші-флорист</w:t>
            </w:r>
          </w:p>
          <w:p>
            <w:pPr>
              <w:spacing w:after="20"/>
              <w:ind w:left="20"/>
              <w:jc w:val="both"/>
            </w:pPr>
            <w:r>
              <w:rPr>
                <w:rFonts w:ascii="Times New Roman"/>
                <w:b w:val="false"/>
                <w:i w:val="false"/>
                <w:color w:val="000000"/>
                <w:sz w:val="20"/>
              </w:rPr>
              <w:t>
3W08120103 - Көгалдандырушы</w:t>
            </w:r>
          </w:p>
          <w:p>
            <w:pPr>
              <w:spacing w:after="20"/>
              <w:ind w:left="20"/>
              <w:jc w:val="both"/>
            </w:pPr>
            <w:r>
              <w:rPr>
                <w:rFonts w:ascii="Times New Roman"/>
                <w:b w:val="false"/>
                <w:i w:val="false"/>
                <w:color w:val="000000"/>
                <w:sz w:val="20"/>
              </w:rPr>
              <w:t>
4S08120104 - Техник-бағбаншы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"3W08120101 – Тәлімбақшы"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Бау-бақша дақылдарының әртүрлі түрлерін себу үшін топырақты дайындау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Тәлімбақтарда әртүрлі ағаш түрлерін егу және отырғызу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Жеміс-жидек ағаштарын ұластыру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Жеміс-жидек дақылдарын сатуға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Қалемшелерді, екпелерді, көшеттерді және жеміс-жидек дақылдарын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"3W08120102 - Гүл өсіруші-флорист"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Гүлді дақылдарды өсіруге қойылатын агротехникалық талаптарды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Гүлді дақылдарды сатуды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Кесілген гүлдерді өңдеу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Флористикалық бұйымдарды дайындау және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Флористикалық бұйымдар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"3W08120103 - Көгалдандырушы"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Көгалдандыруда декоративті гүл, ағашты және бұталы өсімдіктерді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Көгалдандыруда декоративті гүл, ағашты және бұталы өсімдіктерді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"4S08120104 – Техник - бағбаншы"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Көшеттерді өсіру, жеміс-жидек пен бақша дақылдарын дайындау және отырғызу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Бақша дақылдарын сақтау, өңдеу жөніндегі жұмыстарды жоспарлау, ұйымдастыру,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Өнімді жинау және сақтау бойынша жұмыстарды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392-қосымша</w:t>
            </w:r>
          </w:p>
        </w:tc>
      </w:tr>
    </w:tbl>
    <w:p>
      <w:pPr>
        <w:spacing w:after="0"/>
        <w:ind w:left="0"/>
        <w:jc w:val="left"/>
      </w:pPr>
      <w:r>
        <w:rPr>
          <w:rFonts w:ascii="Times New Roman"/>
          <w:b/>
          <w:i w:val="false"/>
          <w:color w:val="000000"/>
        </w:rPr>
        <w:t xml:space="preserve"> Техникалық және кәсіптік білім берудің "08120100 – Бақ-саябақ шаруашылығы"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"3W08120101 – Тәлімбақшы"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Бау-бақша дақылдарының әртүрлі түрлерін себу үшін топырақты дайындау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01. Бау-бақша дақылдарының әртүрлі түрлерін себу үшін топырақты дайындау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Топырақтың механикалық құрамын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Топырақтың физикалық қасиеттерін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Тыңайтқыштарды және топырақ құнарлылығын арттырудың басқа тәсілдерін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Ылғалсыздандыру әдістерін нақты жағдайларға байланысты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Тәлімбақтарда әртүрлі ағаш түрлерін егу және отырғызу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Тәлімбақтарда әртүрлі ағаш түрлерін егу және отырғызу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Әр түрлі ағаш түрлерінің биологиялық және морфологиялық сипаттамаларын және негізгі өсіру технологиясын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Тұқымдарды себуге дайындау тәсілдерін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Нақты шарттарға байланысты себу түрлерін және схемасын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Көшеттерді өсірудің технологиясы мен агротехникасын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Жеміс-жидекті ағаштарды ұластыру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Жеміс-жидекті ағаштарды ұластыру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Ұластыру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Бүршік жарудың (окулировка) әр түрлі техникасын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Жақсартылған телумен (копулировка) ұластыру.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Бақшадағы жеміс ағаштарына ұластыру жұмыстарын жүргізгенде күтім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Күзгі және көктемгі ұластырудың өмір сүру деңгейін тексеріп, есептеу.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04. Жеміс-жидек дақылдарын сатуға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04. Жеміс-жидек дақылдарын сатуға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4.1. Жеміс-жидек ағаштарының көшеттерін қазу.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Қажетті ережелерге сәйкес отырғызу материалын орау және таңбалауды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Жеміс-жидек дақылдарын сатуға дайындау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05. Қалемшелерді, екпелерді, көшеттерді және жеміс-жидек дақылдарын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05. Қалемшелерді, екпелерді, көшеттерді және жеміс-жидек дақылдарын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Жеміс-жидек дақылдарын қыста сақтау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5.2. Нақты жағдайларға байланысты жеміс-жидек дақылдары мен ағаш түрлерін сақтау технологиялық процесін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Сақтау түріне байланысты жеміс-жидек дақылдары мен ағаш түрлерін қаптау.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"3W08120102 - Гүл өсіруші-флорист"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Гүлді өсімдіктерді өсіруге қойылатын агротехникалық талаптарды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Гүлді өсімдіктерді өсіруге қойылатын агротехникалық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Гүл өсіруде топырақты дайындау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Тыңайтқыштарды қолдануды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Гүлді өсімдіктерді себу және отырғызу.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Гүлді өсімдіктерге күтім жасауды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Гүлді өсімдіктерді сатуды жүзеге асыру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Гүлді өсімдіктерді сатуды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Гүлді өсімдіктердің кесу мерзімін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Гүлді өсімдіктердің тұқымын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Гүлді өсімдіктерді қазу және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Гүлді өсімдіктерді сұрыптау.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Гүлді өсімдіктерді тасымалдауға және сатуға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Кесілген гүлдерді өңдеу және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03. Кесілген гүлдерді өңдеу және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Кесілген гүлдер мен өсімдік материалдарын өңдеу.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Гүлдерді сақтау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Кесілген гүлдерге күтім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Флористикалық бұйымдарды дайындау және орналастыру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04. Флористикалық бұйымдарды дайындау және орналастыру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Гүл аранжировкасын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Арнайы мақсаттармен флористикалық өнімдер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4.3. Гүлден жасалған бұйымдарды қаптау.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Флористикалық бұйымдарды безендіру.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Флористикалық бұйымдар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05. Флористикалық бұйымдар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Негізгі флористикалық стильдерді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Композиция құру үшін флористикалық техниканы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Түсті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"3W08120103 – Көгалдандырушы"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Көгалдандыруда сәндік гүлді, ағаш-бұталы өсімдіктерін өсіру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1.Көгалдандыруда сәндік гүлді, ағаш-бұталы өсімдіктерді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Гүлді өсімдіктерді өсіру үшін топырақ пен тұқым материалын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Сәндік гүлді, декоративті өсімдіктерді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Бұталы ағаш тұқымдарын өсіру.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Көгалдандыруда сәндік гүлді, ағаш-бұталы өсімдіктерін күту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2.Көгалдандыруда сәндік гүлді, ағаш-бұталы өсімдіктерін күту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Сәндік гүлді, ағаш-бұталы өсімдіктерді қолайсыз метеорологиялық жағдайлардан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Сәндік гүлді, ағаш-бұталы өсімдіктерді зиянкестер мен аурулардан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Құрылғыларды бөлшектеу және көгалдарды, гүлзарларды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Декоративті ағаш-бұталы өсімдіктерін отырғызу.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"4S08120104 –Техник - бағбаншы"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Көшеттерді өсіру, жеміс-бақша дақылдарын дайындау және отырғызу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Көшеттерді өсіру, жеміс-бақша дақылдарын дайындау және отырғызу жөніндегі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Тұқымдық, вегетативті түрде көбейтілетін қорлар мен егілген көшеттерді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Бақша жобасының сызбасын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Көшет отырғызуға топырақ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Көшеттерді өсіру бойынша еңбекті қорғау талаптарын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Бақша дақылдарын сақтау, өңдеу жұмыстарын жоспарлау және ұйымдастыру,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Бақша дақылдарын сақтау, өңдеу жөніндегі жұмыстарды жоспарлау, ұйымдастыру,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Бақша дақылдарын өңдеу жоспарын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Бақша дақылдарын сақтау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Көшеттерге күтім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Жеміс ағаштарының ұшарбасын және бұтақтарын қалыптастыру.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Дақылдарды жинау және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Дақылдарды жинау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Дақылдарды жинау жұмыстарын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Дақылдарды сақтау шараларын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393-қосымша</w:t>
            </w:r>
          </w:p>
        </w:tc>
      </w:tr>
    </w:tbl>
    <w:p>
      <w:pPr>
        <w:spacing w:after="0"/>
        <w:ind w:left="0"/>
        <w:jc w:val="left"/>
      </w:pPr>
      <w:r>
        <w:rPr>
          <w:rFonts w:ascii="Times New Roman"/>
          <w:b/>
          <w:i w:val="false"/>
          <w:color w:val="000000"/>
        </w:rPr>
        <w:t xml:space="preserve"> Техникалық және кәсіптік білім берудің "08120200–Жылы жай шаруашылығын ұйымдастыру"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мен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xml:space="preserve">
081 Ауыл шаруашылығы </w:t>
            </w:r>
          </w:p>
          <w:p>
            <w:pPr>
              <w:spacing w:after="20"/>
              <w:ind w:left="20"/>
              <w:jc w:val="both"/>
            </w:pPr>
            <w:r>
              <w:rPr>
                <w:rFonts w:ascii="Times New Roman"/>
                <w:b w:val="false"/>
                <w:i w:val="false"/>
                <w:color w:val="000000"/>
                <w:sz w:val="20"/>
              </w:rPr>
              <w:t>
0812 Өсімдік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 – Жылы жай шаруашылығын ұйымдастыру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3W08120201 – Өсімдіктерді күтіп–баптаушы фитосанитар </w:t>
            </w:r>
          </w:p>
          <w:p>
            <w:pPr>
              <w:spacing w:after="20"/>
              <w:ind w:left="20"/>
              <w:jc w:val="both"/>
            </w:pPr>
            <w:r>
              <w:rPr>
                <w:rFonts w:ascii="Times New Roman"/>
                <w:b w:val="false"/>
                <w:i w:val="false"/>
                <w:color w:val="000000"/>
                <w:sz w:val="20"/>
              </w:rPr>
              <w:t>
3W08120202 – Жылы жай шаруашылығының операторы</w:t>
            </w:r>
          </w:p>
          <w:p>
            <w:pPr>
              <w:spacing w:after="20"/>
              <w:ind w:left="20"/>
              <w:jc w:val="both"/>
            </w:pPr>
            <w:r>
              <w:rPr>
                <w:rFonts w:ascii="Times New Roman"/>
                <w:b w:val="false"/>
                <w:i w:val="false"/>
                <w:color w:val="000000"/>
                <w:sz w:val="20"/>
              </w:rPr>
              <w:t>
4S08120203 – Жылы жай өндірісінің шебері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"3W08120201 – Өсімдіктерді күтіп – баптаушы фитосанитар"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шаруашылығының негіздерін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Қорғалған топырақ құрылысын игеру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Көкөністер мен жидектер өсіру кезінде қосалқы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Көкөніс және жидек дақылдарын өсіру және күту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"3W08120202 – Жылы жай шаруашылығының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Микроклиматты реттейтін механизмдер мен құралдардың қалыпты жұмыс режимін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Жылы жайда өсірілетін дақылдардың тыңайтқыштармен қоректендіру процессін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Дақылдардың технологиялық ерекшеліктеріне сәйкес қойылатын агротехникалық талаптарды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Жабық топырақ құрылыстарындағы жабдықтар мен механизмдерді жөндеу бойынша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"4S08120203 – Жылы жай өндірісінің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Қорғалған топырақ құрылысын салу үшін орынды таңдау және құрылысты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Қорғалған топырақ құрылысында көкөніс және жидек дақылдарын өндіруді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Қоректік ерітіндіге, топыраққа, субстратқа және өсімдіктерге агрохимиялық талдау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Маусымнан тыс өнімді өсіру және бастапқы өңдеу жөніндегі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394-қосымша</w:t>
            </w:r>
          </w:p>
        </w:tc>
      </w:tr>
    </w:tbl>
    <w:p>
      <w:pPr>
        <w:spacing w:after="0"/>
        <w:ind w:left="0"/>
        <w:jc w:val="left"/>
      </w:pPr>
      <w:r>
        <w:rPr>
          <w:rFonts w:ascii="Times New Roman"/>
          <w:b/>
          <w:i w:val="false"/>
          <w:color w:val="000000"/>
        </w:rPr>
        <w:t xml:space="preserve"> Техникалық және кәсіптік білім берудің "08120200 – Жылы жай шаруашылығын ұйымдастыру"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"3W08120201 – Өсімдіктерді күтіп – баптаушы фитосанитар"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Кәсіби қызметте егін шаруашылығының негіздерін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қызметте егін шаруашылығының негіздерін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Далалық және зертханалық жабдықтармен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Топырақ құнарлылығын жоғарылату бойынша жұмыс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Белгіленген нормаларға сәйкес топыраққа тыңайтқыштар енгізуді ұйымдастырады және топырақты талдау негізінде тепе-теңдік тәсіліне сәйкес түзетулер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Агрометеорологиялық болжамға сәйкес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Қорғалған топырақ құрылысын игеру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Қорғалған топырақ құрылысын игеру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Қорғалған топырақ құрылысының түрлерін, технологиялық жабдықтарын оларды пайдалану мерзімдерін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Жылы жайлар мен булы жайларды дайындау үшін қолданылатын құрылыс материалдарын негізгі параметрлер бойынша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Қорғалған топырақ құрылысын салу және пайдалану ерекшеліктерін игеру.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Көкөністер мен жидектер өсіру кезінде қосалқы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Көкөністер мен жидектер өсіру кезінде қосалқы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Көкөніс және жидек өнімдерін өсіруге арналған құрал-жабдықтарды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Көкөніс және жидек дақылдарын өсіру үшін жылы жайды жаңа айналымға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Жылыжайды дезинфекциялау және егуге, отырғызуға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Көкөніс және жидек дақылдарын өсіру және күту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Көкөніс және жидек дақылдарын өсіру және күту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Көкөніс және жидек дақылдарын өсіру кезінде дайындық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Көкөніс және жидек дақылдарына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Көкөніс және жидек дақылдарын егу, отырғызу, күту және жинау жұмыстарын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"3W08120202 – Жылы жай шаруашылығының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Микроклиматты реттейтін механизмдер мен құралдардың қалыпты жұмыс режимін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Микроклиматты реттейтін механизмдер мен құралдардың қалыпты жұмыс режимін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Микроклиматты реттейтін механизмдердің құрылысы мен жұмыс қағидаттарын басшылыққа ала отырып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Қашықтан басқару пультінің регламентіне сәйкес технологиялық процестің жекелеген операцияларын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Бақылау-өлшеу құралдарының көрсеткіштерін және химиялық талдау нәтижелері бойынша технологиялық процесті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Бункерде қоспаның деңгейін немесе аппаратты қоспамен автоматты қуаттандыруды қамтамасыз ететін құралдардың жұмысын қадағалау.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Жылы жайда өсірілетін дақылдардың тыңайтқыштармен қоректендіру процессін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Жылы жайда өсірілетін дақылдардың тыңайтқыштармен қоректендіру процессін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Өсірілетін дақылдардың қажеттілігін ескере отырып, жылу, жарық, ылғал жіберу схемасын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Берілген ерітінділер мен қоспаларды мөлшерлеу және оны аппараттарға тиеу бойынша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Дақылдардың технологиялық ерекшеліктеріне сәйкес қойылатын агротехникалық талаптарды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Дақылдардың технологиялық ерекшеліктеріне сәйкес қойылатын агротехникалық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Өсірілетін дақылдардың вегетациялық кезеңінің мерзімін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Дақылдарды өсіру үшін топырақты дайындау мен басқа да агротехникалық талаптарды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Өсірілген дақылдардың жинау мерзімін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Жылы жайды жаңа айналымға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Жабық топырақ құрылыстарындағы жабдықтар мен механизмдерді жөндеу бойынша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Жабық топырақ құрылыстарындағы жабдықтар мен механизмдерді жөндеу бойынша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Микроклиматты реттейтін жабдықтар мен аспаптарды іске қосар алдында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Микроклиматты реттейтін механизмдер мен бақылау аспаптарының ықтимал ақаулықтарын алдын алу және жою тәсілдерін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Жұмыс барысында автоматты тармақтарды реттеуді және тармақтың жекелеген механизмдерін жөндеуді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"4S08120203 – Жылы жай өндірісінің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Қорғалған топырақ құрылысын салу үшін орынды таңдау және құрылысты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Қорғалған топырақ құрылысын салу үшін орынды таңдау және құрылысты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Қорғалған топырақ құрылыстарының түрлерін таңдауды негізгі параметрлер бойынша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Қорғалған топырақ құрылысын салу үшін орынды таңдау және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Жылы жайлар мен булы жайлар салу үшін материалдарды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Қорғалған топырақ құрылысын салуға және автоматтандыруға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Қорғалған топырақ құрылысында көкөніс және жидек дақылдарын өндіруді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Қорғалған топырақ құрылысында көкөніс және жидек дақылдарын өндіруді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Қорғалған топырақ құрылысында көкөніс және жидек дақылдарын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Жылы жайдың нақты жағдайлары үшін көкөніс және жидек дақылдарының түрлерін, сорттарын және будандарын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Қорғалған топырақта өсірілетін дақылдардың негізгі зиянкестері мен ауруларына қарсы күрес шараларын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Қоректік ерітіндіге, топыраққа, субстратқа және өсімдіктерге агрохимиялық талдау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Қоректік ерітіндіге, топыраққа, субстратқа және өсімдіктерге агрохимиялық талдау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Қоректік ерітіндіге, топыраққа, субстратқа және өсімдіктерге агрохимиялық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Жылы жай көкөністері мен жидектерінің қалыпты өсуін, дамуын және сапалы шығымдылығын қалыптастыруды қамтамасыз ететін оңтайлы тыңайтқыштарды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Өнімділік факторлары мен көрсеткіштерін болжау.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Маусымнан тыс өнімді өсіру және бастапқы өңдеу жөніндегі іс-шараларды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Маусымнан тыс өнімді өсіру және бастапқы өңдеу жөніндегі іс-шараларды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Кәсіпорынның негізгі 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Өндірісті ұйымдастыру мен жоспарлауда нормативтік-құқықтық құжаттарды басшылыққа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Заманауи технологияларды пайдалана отырып, агрономиялық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Автоматтандырылған жылыжай жабдықтарының жұмысын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395-қосымша</w:t>
            </w:r>
          </w:p>
        </w:tc>
      </w:tr>
    </w:tbl>
    <w:p>
      <w:pPr>
        <w:spacing w:after="0"/>
        <w:ind w:left="0"/>
        <w:jc w:val="left"/>
      </w:pPr>
      <w:r>
        <w:rPr>
          <w:rFonts w:ascii="Times New Roman"/>
          <w:b/>
          <w:i w:val="false"/>
          <w:color w:val="000000"/>
        </w:rPr>
        <w:t xml:space="preserve"> Техникалық және кәсіптік білім берудің "08210100 - Орман шаруашылығы (түрлері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082 Орман шаруашылығы</w:t>
            </w:r>
          </w:p>
          <w:p>
            <w:pPr>
              <w:spacing w:after="20"/>
              <w:ind w:left="20"/>
              <w:jc w:val="both"/>
            </w:pPr>
            <w:r>
              <w:rPr>
                <w:rFonts w:ascii="Times New Roman"/>
                <w:b w:val="false"/>
                <w:i w:val="false"/>
                <w:color w:val="000000"/>
                <w:sz w:val="20"/>
              </w:rPr>
              <w:t>
0821 Орман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 – Орман шаруашылығы (түрлері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3W08210101 – Орман ағашын жығушы</w:t>
            </w:r>
          </w:p>
          <w:p>
            <w:pPr>
              <w:spacing w:after="20"/>
              <w:ind w:left="20"/>
              <w:jc w:val="both"/>
            </w:pPr>
            <w:r>
              <w:rPr>
                <w:rFonts w:ascii="Times New Roman"/>
                <w:b w:val="false"/>
                <w:i w:val="false"/>
                <w:color w:val="000000"/>
                <w:sz w:val="20"/>
              </w:rPr>
              <w:t>
3W08210102 – Орманшы</w:t>
            </w:r>
          </w:p>
          <w:p>
            <w:pPr>
              <w:spacing w:after="20"/>
              <w:ind w:left="20"/>
              <w:jc w:val="both"/>
            </w:pPr>
            <w:r>
              <w:rPr>
                <w:rFonts w:ascii="Times New Roman"/>
                <w:b w:val="false"/>
                <w:i w:val="false"/>
                <w:color w:val="000000"/>
                <w:sz w:val="20"/>
              </w:rPr>
              <w:t>
4S08210103 – Орман шебері</w:t>
            </w:r>
          </w:p>
          <w:p>
            <w:pPr>
              <w:spacing w:after="20"/>
              <w:ind w:left="20"/>
              <w:jc w:val="both"/>
            </w:pPr>
            <w:r>
              <w:rPr>
                <w:rFonts w:ascii="Times New Roman"/>
                <w:b w:val="false"/>
                <w:i w:val="false"/>
                <w:color w:val="000000"/>
                <w:sz w:val="20"/>
              </w:rPr>
              <w:t>
4S08210104 – Техник-орман патологі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"3W08210101 - Орман ағашын жығушы"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Ағаштарды құлату, ұсақ ағаштар мен бұталардан сортименттер дайындау бойынша жұмыстар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Ағаш шикізатын сүйреуге және жинауға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Жабдыққа техникалық қызмет көрсету және ағымдағы жөндеу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"3W08210102 – Орманшы"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Аралау шегінде орманды қорғауды және аңшылық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Отырғызуды, егуді, тұқым жинауды және биотехникалық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"4S08210103 – Орман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Ормандарды ұтымды пайдалану, қорғау және сақтау, молықтыру мен өсіру және олардың өнімділігін арттыру жөніндегі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Орманның су қорғау, сақтау, климатты реттеу, санитарлық-гигиеналық қасиеттерін күшейту жөніндегі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"4S08210104 - Техник-орман патологі"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Санитарлық сауықтыру немесе жою жобаларын әзірлеу үшін орман патологиялық зерттеуді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Зиянды организмдердің түрлік құрамын анықтау және зиянды организмдер ошақтарын түгендеу жөніндегі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396-қосымша</w:t>
            </w:r>
          </w:p>
        </w:tc>
      </w:tr>
    </w:tbl>
    <w:p>
      <w:pPr>
        <w:spacing w:after="0"/>
        <w:ind w:left="0"/>
        <w:jc w:val="left"/>
      </w:pPr>
      <w:r>
        <w:rPr>
          <w:rFonts w:ascii="Times New Roman"/>
          <w:b/>
          <w:i w:val="false"/>
          <w:color w:val="000000"/>
        </w:rPr>
        <w:t xml:space="preserve"> Техникалық және кәсіптік білім берудің "08210100 - Орман шаруашылығы (түрлері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 – 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базалаық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сұрақтарды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және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Төзімділік пен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халықтарының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ұғымдарын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"3W08210101 – Орман ағашын жығушы"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Ағаштарды құлату, ұсақ ағаштар мен бұталардан сортименттер дайындау бойынша жұмыстар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Ағаштарды құлату, ұсақ ағаштар мен бұталардан сортименттер дайындау бойынша жұмыстар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Ағашты құлатпас бұрын дайындық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Шайыр жинау, ағаштарды құлатқаннан кейін кеспеағаштарды тазарту.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Ағаш шикізатын сүйреуге және жинауға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Ағаш шикізатын сүйреуге және жинауға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Қол құралдарын пайдалана отырып, ағаш шикізатын сүйреуге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Ағашты дайындау және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Жабдықтарға техникалық қызмет көрсету және ағымдағы жөндеу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Жабдықтарға техникалық қызмет көрсету және ағымдағы жөндеу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Бензинмоторлы араларға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ОН3.2. Бензинмоторлы араларды ағымдағы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Ара тізбектерін ауыстыру.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"3W08210102 - Орманшы"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Аралау шегінде орманды қорғауды және аңшылық іс-шараларды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Аралау шегінде орманды қорғауды және аңшылық іс-шараларды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Дайындық жұмыстарын жүргізу және ағаштарды бұтақтардан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Орман зиянкестері мен ауруларын, орман өрттерін анықтауды және оларға бақылау жасауды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Кеспеағаштар, шабындықтар мен жайылымдар алаңдарын бөлуге және басқа да орманды пайдалануға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Отырғызуды, егуді, тұқым жинауды және басқа да биотехникалық іс-шараларды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Отырғызуды, егуді, тұқым жинауды және басқа да биотехникалық іс-шараларды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Орман тұқымдарын отырғызуды, себуді және жинауды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Биотехникалық іс-шаралар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"4S08210103 – Орман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Ормандарды ұтымды пайдалану, қорғау және сақтау, молықтыру мен өсіру және олардың өнімділігін арттыру жөніндегі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Ормандарды ұтымды пайдалану, қорғау және сақтау, молықтыру мен өсіру және олардың өнімділігін арттыру жөніндегі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Басты және аралық пайдалану үшін кесу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Орман тұқымы ісі, отырғызу материалдарын өсіру, орманды қалпына келтіру бойынша жұмыстар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Орманның су қорғау, сақтау, климатты реттеу, санитарлық-гигиеналық қасиеттерін күшейту жөніндегі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Орманның су қорғау, сақтау, климатты реттеу, санитарлық-гигиеналық қасиеттерін күшейту жөніндегі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Мемлекеттік орман қоры аумағында жанама орман пайдалануды ұйымдастыру және жүзеге асыру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Орманды өрттерден, зиянкестер мен аурулардан, заңсыз кесуден қорғау жөніндегі жұмыстарды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"4S08210104 – Техник-орман патологі"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Санитарлық сауықтыру немесе жою жобаларын әзірлеу үшін орман патологиялық зерттеулерді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Санитарлық сауықтыру немесе жою жобаларын әзірлеу үшін орман патологиялық зерттеуді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Орманның санитарлық жағдайын жақсарту бойынша орман патологиялық зерттеулер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Тұрақты және уақытша бақылау пункттерін (тұрақты және уақытша сынақ алаңдарын)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Тұрақты және іріктеп жерүсті (заттай) бақылауларды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Зиянды организмдердің түрлік құрамын анықтау және зиянды организмдер ошақтарын түгендеу жөніндегі жұмыстарды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Зиянды организмдердің түрлік құрамын анықтау және зиянды организмдер ошақтарын түгендеу жөніндегі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Дала жағдайында зиянды организмдердің түрлік құрамын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Зиянды организмдердің таралымдарын жер үстінде (заттай) іріктеп бақылау, зиянды организмдердің ошақтарына түгендеу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397-қосымша</w:t>
            </w:r>
          </w:p>
        </w:tc>
      </w:tr>
    </w:tbl>
    <w:p>
      <w:pPr>
        <w:spacing w:after="0"/>
        <w:ind w:left="0"/>
        <w:jc w:val="left"/>
      </w:pPr>
      <w:r>
        <w:rPr>
          <w:rFonts w:ascii="Times New Roman"/>
          <w:b/>
          <w:i w:val="false"/>
          <w:color w:val="000000"/>
        </w:rPr>
        <w:t xml:space="preserve"> Техникалық және кәсіптік білім берудің "08210200 – Аңшылық және аң өсіру шаруашылығы"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p>
            <w:pPr>
              <w:spacing w:after="20"/>
              <w:ind w:left="20"/>
              <w:jc w:val="both"/>
            </w:pPr>
            <w:r>
              <w:rPr>
                <w:rFonts w:ascii="Times New Roman"/>
                <w:b w:val="false"/>
                <w:i w:val="false"/>
                <w:color w:val="000000"/>
                <w:sz w:val="20"/>
              </w:rPr>
              <w:t>
082 Орман шаруашылығы</w:t>
            </w:r>
          </w:p>
          <w:p>
            <w:pPr>
              <w:spacing w:after="20"/>
              <w:ind w:left="20"/>
              <w:jc w:val="both"/>
            </w:pPr>
            <w:r>
              <w:rPr>
                <w:rFonts w:ascii="Times New Roman"/>
                <w:b w:val="false"/>
                <w:i w:val="false"/>
                <w:color w:val="000000"/>
                <w:sz w:val="20"/>
              </w:rPr>
              <w:t>
0821 Орман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08210200 - Аңшылық және аң өсіру шаруашылығы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3W08210201 - Қорықшы</w:t>
            </w:r>
          </w:p>
          <w:p>
            <w:pPr>
              <w:spacing w:after="20"/>
              <w:ind w:left="20"/>
              <w:jc w:val="both"/>
            </w:pPr>
            <w:r>
              <w:rPr>
                <w:rFonts w:ascii="Times New Roman"/>
                <w:b w:val="false"/>
                <w:i w:val="false"/>
                <w:color w:val="000000"/>
                <w:sz w:val="20"/>
              </w:rPr>
              <w:t>
3W08210202 - Аң өсіруші</w:t>
            </w:r>
          </w:p>
          <w:p>
            <w:pPr>
              <w:spacing w:after="20"/>
              <w:ind w:left="20"/>
              <w:jc w:val="both"/>
            </w:pPr>
            <w:r>
              <w:rPr>
                <w:rFonts w:ascii="Times New Roman"/>
                <w:b w:val="false"/>
                <w:i w:val="false"/>
                <w:color w:val="000000"/>
                <w:sz w:val="20"/>
              </w:rPr>
              <w:t>
4S08210203 - Техник-аңшы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"3W08210201 – Қорықшы"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Аң аулаудың алуан түрлерін дайындау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Аңшылық алқапты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Биотехникалық және есепке алу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Аңшылық алқап мониторингін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Жануарлар санын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Аңшылық өнімдерге ветеринарлық-санитарлық бақылау үшін материал жинауды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"3W08210202 – Аң өсіруші"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Терісі бағалы, тұяқты жануарларды, құстарды өсіруді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Жануарлар мен құстарды тамақтандыруды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Аңдарды сою үрдісін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"4S08210203 – Техник - аңшы"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Өндірістік бақылауды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Аңшылық шараларын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Жануарлардың аңшылық түрлері санының динамикасын тіркеу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Аңшылық шаруашылық қызметін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Биотехникалық, аң шаруашылығы құрылымдарын сақтау бойынша жұмыстар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398-қосымша</w:t>
            </w:r>
          </w:p>
        </w:tc>
      </w:tr>
    </w:tbl>
    <w:p>
      <w:pPr>
        <w:spacing w:after="0"/>
        <w:ind w:left="0"/>
        <w:jc w:val="left"/>
      </w:pPr>
      <w:r>
        <w:rPr>
          <w:rFonts w:ascii="Times New Roman"/>
          <w:b/>
          <w:i w:val="false"/>
          <w:color w:val="000000"/>
        </w:rPr>
        <w:t xml:space="preserve"> Техникалық және кәсіптік білім берудің "08210200 – Аңшылық және аң өсіру шаруашылығы"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 – 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базалаық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сұрақтарды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және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Төзімділік пен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халықтарының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ұғымдарын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"3W08210201 – Қорықшы"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Аң аулаудың алуан түрлерін дайындау және жүргізу жұмыстар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Аң аулаудың алуан түрлерін дайындау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Аң аулаудың алуан түрлерін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Аңшылықта қауіпсіздікті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Аңшылық алқапты қорғауды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Аңшылық алқапты қорғауды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Табиғатты қорғау заңнамаларының бұзушылығының алдын алуды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Құқықбұзушыларды ұстау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Биотехникалық және есепке алу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Биотехникалық және есепке алу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Есепке алу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ОН3.2. Биотехникалық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Аңшылық алқап мониторингін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Аңшылық алқап мониторингін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Аңшылық алқаптарға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4.2. Аңшылық алқаптардың инфрақұрылымдарын жұмыс жағдайында қолдау.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Жануарлар санын реттеу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Жануарлар санын 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Жануарлар мен алынатын даралардың санын реттеу қажеттілігін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Жануарлар санын реттеуді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Аңшылық өнімдерге ветеринарлық-санитарлық бақылау үшін материал жинауды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Аңшылық өнімдерге ветеринарлық-санитарлық бақылау үшін материал жинауды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6.1. Аңшылық шаруашылықта санитарлық-эпидемиологиялық жағдайын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Аңшылық өнімдеріне ветеринарлық-санитарлық сараптама жүргізу үшін сынамаларды іріктеп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"3W08210202 – Аң өсіруші"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Терісі бағалы, тұяқты жануарларды, құстарды өсіруді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Терісі бағалы, тұяқты жануарларды, құстарды өсіруді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Терісі бағалы аңдарды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Терісі бағалы аңдарды күту.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Тұяқты жануарларды өсіру.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Тұяқты жануарларды күту.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Құстарды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Құстарды күту.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Жануарлар мен құстарды тамақтандыруды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Жануарлар мен құстарды тамақтандыруды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Технологиялар және рациондарға сәйкес алуан түрлі жануарлар мен құстарды азықтандыруды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Азықты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Аңдарды сою үрдісін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Аңдарды сою үрдісін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Союды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Алған өнімді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"4S08210203 – Техник-аңшы"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Өндірістік бақылауды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Өндірістік бақылауды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Аңшылық шаруашылығының (учаскелерінің) бақылаудағы бөлімшелерінің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Аңшылық шаруашылық қызметкерлеріне өндірістік бақылау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Аңшылық шараларын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Аңшылық шараларын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Аңшылық шаруашылық шараларын дайындау және жүргізу жоспарын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Аңшылық шаруашылық шараларын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Аң аулаудың барлық түрлерін жоспарлау және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Жануарлардың аңшылық түрлері санының динамикасын тіркеу және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Жануарлардың аңшылық түрлері санының динамикасын тіркеу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Есепке алу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Ауланатын жануарлар түрлері санының динамикасы мониторингін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Аңшылық шаруашылық қызметін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Аңшылық шаруашылық қызметін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Аңшылықты басқару бағытын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Бекітіліп берілген аңшылық шаруашылықтарының (бөлімшелерінің) жұмысын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Биотехникалық, аң шаруашылығы құрылымдарын сақтау бойынша жұмыстар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Биотехникалық, аң шаруашылығы құрылымдарын сақтау бойынша жұмыстар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Ақпараттық аншлагтарды сақталуын қадағалауды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Азықтандыру алаңдарын, биотехникалық және аңшылық шаруашылық құрлыстарын сақталуын қадағалауды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399-қосымша</w:t>
            </w:r>
          </w:p>
        </w:tc>
      </w:tr>
    </w:tbl>
    <w:p>
      <w:pPr>
        <w:spacing w:after="0"/>
        <w:ind w:left="0"/>
        <w:jc w:val="left"/>
      </w:pPr>
      <w:r>
        <w:rPr>
          <w:rFonts w:ascii="Times New Roman"/>
          <w:b/>
          <w:i w:val="false"/>
          <w:color w:val="000000"/>
        </w:rPr>
        <w:t xml:space="preserve"> Техникалық және кәсіптік білім берудің "08410100 - Ветеринария"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344-1-қосымшамен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мен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Ауыл, орман, балықшаруашылығы және ветеринария </w:t>
            </w:r>
          </w:p>
          <w:p>
            <w:pPr>
              <w:spacing w:after="20"/>
              <w:ind w:left="20"/>
              <w:jc w:val="both"/>
            </w:pPr>
            <w:r>
              <w:rPr>
                <w:rFonts w:ascii="Times New Roman"/>
                <w:b w:val="false"/>
                <w:i w:val="false"/>
                <w:color w:val="000000"/>
                <w:sz w:val="20"/>
              </w:rPr>
              <w:t xml:space="preserve">
084 Ветеринария </w:t>
            </w:r>
          </w:p>
          <w:p>
            <w:pPr>
              <w:spacing w:after="20"/>
              <w:ind w:left="20"/>
              <w:jc w:val="both"/>
            </w:pPr>
            <w:r>
              <w:rPr>
                <w:rFonts w:ascii="Times New Roman"/>
                <w:b w:val="false"/>
                <w:i w:val="false"/>
                <w:color w:val="000000"/>
                <w:sz w:val="20"/>
              </w:rPr>
              <w:t>
0841 Ветеринария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 Ветеринария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3W08410101 - Жануарларды ветеринарлық өңдеу жөніндегі операторы </w:t>
            </w:r>
          </w:p>
          <w:p>
            <w:pPr>
              <w:spacing w:after="20"/>
              <w:ind w:left="20"/>
              <w:jc w:val="both"/>
            </w:pPr>
            <w:r>
              <w:rPr>
                <w:rFonts w:ascii="Times New Roman"/>
                <w:b w:val="false"/>
                <w:i w:val="false"/>
                <w:color w:val="000000"/>
                <w:sz w:val="20"/>
              </w:rPr>
              <w:t>
3W08410102 - Жануарлар мен құстарды жасанды ұрықтандыру операторы</w:t>
            </w:r>
          </w:p>
          <w:p>
            <w:pPr>
              <w:spacing w:after="20"/>
              <w:ind w:left="20"/>
              <w:jc w:val="both"/>
            </w:pPr>
            <w:r>
              <w:rPr>
                <w:rFonts w:ascii="Times New Roman"/>
                <w:b w:val="false"/>
                <w:i w:val="false"/>
                <w:color w:val="000000"/>
                <w:sz w:val="20"/>
              </w:rPr>
              <w:t>
3W08410103 - Ветеринарлық санитар</w:t>
            </w:r>
          </w:p>
          <w:p>
            <w:pPr>
              <w:spacing w:after="20"/>
              <w:ind w:left="20"/>
              <w:jc w:val="both"/>
            </w:pPr>
            <w:r>
              <w:rPr>
                <w:rFonts w:ascii="Times New Roman"/>
                <w:b w:val="false"/>
                <w:i w:val="false"/>
                <w:color w:val="000000"/>
                <w:sz w:val="20"/>
              </w:rPr>
              <w:t xml:space="preserve">
4S08410104 - Ветеринарлық технигі </w:t>
            </w:r>
          </w:p>
          <w:p>
            <w:pPr>
              <w:spacing w:after="20"/>
              <w:ind w:left="20"/>
              <w:jc w:val="both"/>
            </w:pPr>
            <w:r>
              <w:rPr>
                <w:rFonts w:ascii="Times New Roman"/>
                <w:b w:val="false"/>
                <w:i w:val="false"/>
                <w:color w:val="000000"/>
                <w:sz w:val="20"/>
              </w:rPr>
              <w:t>
4S08410105 – Ветеринарлық фельдшер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"3W08410101 - Жануарларды ветеринарлық өңдеу жөніндегі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Ауыл шаруашылық малдары мен құстарының аурулары мен өлімінің алдын алу бойынша ветеринариялық-профилактикалық іс-шараларды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Жарақат алған және уланғанда жануарларға алғашқы емдік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"3W08410102 - Жануарлар мен құстарды жасанды ұрықтандыру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Жасанды ұрықтандыру пунктінде ветеринариялық-санитариялық жағдайларды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Жануарлармен құстарды жасанды ұрықтандыруды жүргізуге шығын материалдары мен құрал саймандарды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Күйлеген жануарларды анықтау және жасанды ұрықтандыру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Тұқымдарды асылдандыру жұмысын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"3W08410103-Ветеринарлық санитар"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Ауру және тәжірибелік, зертханалық жануарлар мен құстарды күту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Ветеринариялық дәрігердің нұсқауы бойынша ауру және ауруға күдікті жануарлар мен құстарға карантин және оқшаулау бойынша іс-шаралар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"4S08410104 -Ветеринарлық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Ветеринариялық-профилактикалық іс-шараларды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Жануарлар мен құстар ауруларының алдын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Жануарлар мен құстарға емдік шаралар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"4S08410105 -Ветеринарлық фельдшер"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 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Жануарлар мен құстар ауруларының алдын алу мақсатында ветеринарлық -санитарлық іс шараларды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Ветеринария саласына бекітілген жаңа құралдар мен ғылыми жетістіктерді және озық тәжірибелерді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 ауруларының пайда болу себептерін және диагностикасын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Факультативтік сабақтар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400-қосымша</w:t>
            </w:r>
          </w:p>
        </w:tc>
      </w:tr>
    </w:tbl>
    <w:p>
      <w:pPr>
        <w:spacing w:after="0"/>
        <w:ind w:left="0"/>
        <w:jc w:val="left"/>
      </w:pPr>
      <w:r>
        <w:rPr>
          <w:rFonts w:ascii="Times New Roman"/>
          <w:b/>
          <w:i w:val="false"/>
          <w:color w:val="000000"/>
        </w:rPr>
        <w:t xml:space="preserve"> Техникалық және кәсіптік білім берудің 08410100 - Ветеринария"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344-2-қосымшамен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"3W08410101- Жануарларды ветеринарлық өңдеу жөніндегі оператор"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1. Ауыл шаруашылық жануарлары мен құстарының ауруы және өлімінің алдын алу бойынша ветеринариялық-профилактикалық іс-шараларды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КМ 1. Ауыл шаруашылық малдары мен құстарының аурулары мен өлімінің алдын алу бойынша ветеринариялық-профилактикалық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Ауылшаруашылық жануарларымен құстарына жаппай емдік-профилактикалық өңдеуді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Ауруды емдеу-алдын алу іс шараларды орындау жоспарын құрады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Жанауарлар өлекселерін өтелдеуді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2. Жарақат алғанда және уланғанда жануарларға алғашқы көмек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Жарақат алған және уланғанда жануарларға алғашқы емдік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Жануарлар мен құстардың мүшелер жүйесінің салыстырмалы ерекшеліктерін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Ауру жануарларға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ОН2.3. Жарақат алған, уланған жағдайда жануарларға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Ауылшаруашылық жануарларымен құстарынна жасанды ұрықтандыруды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"3W08410102 - Жануарлар мен құстарды жасанды ұрықтандыру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Жасанды ұрықтандыру пунктінде ветеринарлық санитарлық жағдайларды сақтау жөніндегі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Жасанды ұрықтандыру пунктінде ветеринариялық-санитариялық жағдайларды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Дезинфекциялау құралдары мен әдістерін таңдай отырып, жасанды ұрықтандыру пунктін дезинфекциялау жоспарын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Тазалау және дезинфекциялау үдерісінде шаруашылық құрал жабдықтарын тазалауды және дезинфекциялауды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Жануарлырмен құстарды жасанды ұрықтандыруды жүргізуге шығын материалдарын, жабдықтармен құрал саймандарды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Жануарлырмен құстарды жасанды ұрықтандыруды жүргізуге шығын материалдары мен құрал саймандарды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 орнын ұйымдастыру және қауіпсіздік талаптарына сәйкес жұмыс орнын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Жұмыс жоспарына сәйкес жасанды ұрықтандыру түріне байланысты ұрықтандыру кезінде пайдаланатын құралдар мен материалдарды таңдауды және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Ауылшаруашылық малдары және құстарының мүшелері мен жүйесінің салыстырмалы ерекшеліктерін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Күйлеген жануарларды анықтау және жасанды ұрықтандыру техникасы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Күйлеген жануарларды анықтау және жасанды ұрықтандыру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Жануарлар мен құстарда ды жыныстық күйлеу белгілерін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Әртүрлі жануарлардан шәует алудың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Шәуетті сақтау үшін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Жыныстық цикл кезеңін ескере отырып, жануарларды ұрықтандырудың оңтайлы уақытын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Жасанды ұрықтандыру алдында жануарларды санитариялық өңдеу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Тұқымдарды асылдандыру жұмысын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Тұқымдарды асылдандыру жұмысын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Жануарлардың өнімділік көрсеткіштерін өлшеуді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Тұқымды, түрді, линия аралық будан шығару, жетілдіру және пайдалану тиімділігін арттыру үшін жануарларды өсіруді, будандастыруды және гибридтеуді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Жануарларды азықтандырудың прогрессивті әдістерін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"3W08410103 - Ветеринарлық санитар"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Ауру және тәжірибелік, зертханалық жануарлар мен құстарды күту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Ауру және тәжірибелік, зертханалық жануарлар мен құстарды күту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Ауылшаруашылық жануарларымен құстарына жаппай емдік-профилактикалық өңдеуді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Ауруды емдеу-алдыналу іс шараларды орындау жоспарын құру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Өсімдік және жануар текті өнімдеріне ветеринарлық санитарлық зерттеулер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Ветеринариялық дәрігердің нұсқауы бойынша ауру және ауруға күдікті жануарлар мен құстарды карантин және оқшаулау бойынша іс-шаралар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Ветеринариялық дәрігердің нұсқауы бойынша ауру және ауруға күдікті жануарлар мен құстарға карантин және оқшаулау бойынша іс-шаралар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Жануарлар мен құстардың мүшелер жүйесінің салыстырмалы ерекшеліктерін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Ауру жануарларға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Жарақат алған, уланған жағдайда жануарларға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Ауылшаруашылығы малдары мен құстарына жасанды ұрықтандыруды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"4S08410104 - Ветеринарлық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Ветеринарлық профилактикалық іс- шаралардың өндірістік үдерістерін ұйымдастыруды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Ветеринариялық-профилактикалық іс-шараларды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Жануарлар мен құстардың ауруларны алдын алу үшін ветеринарлық-хирургиялық әдіс-тәсілдерді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Дәрілік, дезинфекциялық және басқада профилактикалық құрал-жабдықтарды таңдауды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Компютерлік қолданбалы бағдарламаларды пайдалана отырып, жүргізілген емдеу-алдын алу іс шараларына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Өсімдік және жануар текті өнімдеріне ветеринарлық санитарлық зерттеулер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Жануарлар мен құстар ауруларының алдын 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Жануарлар мен құстар ауруларының алдын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Жануарлар мен құстардың мүшелер жүйесінің салыстырмалы ерекшеліктерін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Ауру жануарларға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Жарақат алған, уланған жағдайда жануарларға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Ауылшаруашылық малдары мен құстарына жасанды ұрықтандыруды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Жануарларға емдеу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Жануарлар мен құстарға емдік шаралар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Жануарлардың жұқпалы және жаппай жұқпалы емес ауруларының алдын алу және жою бойынша нормативтік-құқықтық актілерді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Этиологиясы әртүрлі жануарларды емдеу үшін терапиялық, хирургиялық және акушерлік - гинекологиялық тәсілдер мен манипуляцияларды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Патологиялық-анатомиялық диагноз қою кезінде жануарлар мен құстардың өлекселерін жарып союды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"4S08410105 - Ветеринарлық фельдшер"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Жануарлар мен құстар ауруларының алдын алу мақсатында ветеринарлық -санитарлық іс шараларды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Жануарлар мен құстар ауруларының алдын алу мақсатында ветеринарлық -санитарлық іс шараларды жоспарлау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Жануарларға жаппай емдеу-профилактикалық өңдеуді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Этиологиясы әртүрлі ауру жануарларды емдеу үшін терапиялық, хрургиялық манипульяцияларды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Емдеу, алдыналу іс шараларының жоспарын құру және орындалуын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Өсімдік және жануар текті өнімдеріне ветеринарлық санитарлық зерттеулер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Мал шаруашылығы мен жем-шөп нысандарының санитарлық және зоогигиеналық жай-күйін бақылау, оңтайландыру жөніндегі іс шараларды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Ветеринария саласына бекітілген жаңа құралдар мен ғылыми жетістіктерді және озық тәжірибелерді енгізу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Ветеринария саласына бекітілген жаңа құралдар мен ғылыми жетістіктерді және озық тәжірибелерді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Оқшауханадағы ауру жануарларға күтім жасау, жануарларды емдеу әдістерін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Жануарлардың жарақаттану және улану кезінде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Жануарлардың өлікселерін патологиялық анатомиялық жарып союды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Жануар ауруларының пайда болу себептерін және диагностикасын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Жануар ауруларының пайда болу себептерін және диагностикасын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Арнайы жабдықтар мен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Диагноз қою үшін клиникалық және зертханалық зерттеулердің нәтижелерін талдау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Зертханалық зерттеу құралдарының көмегімен жануарларға клиникалық-биохимиялық диагностика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401-қосымша</w:t>
            </w:r>
          </w:p>
        </w:tc>
      </w:tr>
    </w:tbl>
    <w:p>
      <w:pPr>
        <w:spacing w:after="0"/>
        <w:ind w:left="0"/>
        <w:jc w:val="left"/>
      </w:pPr>
      <w:r>
        <w:rPr>
          <w:rFonts w:ascii="Times New Roman"/>
          <w:b/>
          <w:i w:val="false"/>
          <w:color w:val="000000"/>
        </w:rPr>
        <w:t xml:space="preserve"> Техникалық және кәсіптік білім берудің "09230100 – Әлеуметтік жұмыс"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p>
            <w:pPr>
              <w:spacing w:after="20"/>
              <w:ind w:left="20"/>
              <w:jc w:val="both"/>
            </w:pPr>
            <w:r>
              <w:rPr>
                <w:rFonts w:ascii="Times New Roman"/>
                <w:b w:val="false"/>
                <w:i w:val="false"/>
                <w:color w:val="000000"/>
                <w:sz w:val="20"/>
              </w:rPr>
              <w:t>
092 Әлеуметтік қамсыздандыру</w:t>
            </w:r>
          </w:p>
          <w:p>
            <w:pPr>
              <w:spacing w:after="20"/>
              <w:ind w:left="20"/>
              <w:jc w:val="both"/>
            </w:pPr>
            <w:r>
              <w:rPr>
                <w:rFonts w:ascii="Times New Roman"/>
                <w:b w:val="false"/>
                <w:i w:val="false"/>
                <w:color w:val="000000"/>
                <w:sz w:val="20"/>
              </w:rPr>
              <w:t>
0923 Әлеуметтік жұмыс және кеңес беру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09230100 - Әлеуметтік жұмыс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3W09230101 – Әлеуметтік қызметкердің көмекшісі</w:t>
            </w:r>
          </w:p>
          <w:p>
            <w:pPr>
              <w:spacing w:after="20"/>
              <w:ind w:left="20"/>
              <w:jc w:val="both"/>
            </w:pPr>
            <w:r>
              <w:rPr>
                <w:rFonts w:ascii="Times New Roman"/>
                <w:b w:val="false"/>
                <w:i w:val="false"/>
                <w:color w:val="000000"/>
                <w:sz w:val="20"/>
              </w:rPr>
              <w:t>
4S09230102 - Әлеуметтік қызметкер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жұмысшы кадрлар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"3W09230101 - Әлеуметтік қызметкердің көмекшісі"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Дене қасиеттерін дамыту және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Өмірлік қиын жағдайда жүрген адамдардың (отбасылардың) құрамын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Әлеуметтік қызмет көрсетуге мұқтаж деп танылған азаматтарға үй жағдайында әлеуметтік-тұрмыстық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Әлеуметтік қызмет көрсету ұйымдарының клиенттеріне әлеуметтік-медициналық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буын маманы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"4S09230102 – Әлеуметтік қызметкер"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Дене қасиеттерін дамыту және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4. Қоғам мен еңбек ұжымында әлеуметтену және бейімделу үшін әлеуметтік ғылымдар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Әлеуметтік қызмет көрсетуге мұқтаж деп танылған азаматтарға үй жағдайында әлеуметтік-кеңес беру және әлеуметтік-педагогикалық қызмет түрлерін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Өмірлік қиын жағдайды еңсеру үшін мұқтаж адамға (отбасына) қажетті арнаулы әлеуметтік қызметтердің жеке көлемдері мен түрлерін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402-қосымша</w:t>
            </w:r>
          </w:p>
        </w:tc>
      </w:tr>
    </w:tbl>
    <w:p>
      <w:pPr>
        <w:spacing w:after="0"/>
        <w:ind w:left="0"/>
        <w:jc w:val="left"/>
      </w:pPr>
      <w:r>
        <w:rPr>
          <w:rFonts w:ascii="Times New Roman"/>
          <w:b/>
          <w:i w:val="false"/>
          <w:color w:val="000000"/>
        </w:rPr>
        <w:t xml:space="preserve"> Техникалық және кәсіптік білім берудің "09230100 - Әлеуметтік жұмыс"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345-1-қосымшамен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кәсіптік модульдер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модульдер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Дене қасиеттерін дамыту және жетілдіру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Дене қасиеттерін дамыту және жетілдіру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Физикалық қасиеттер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2. Кәсіптік қызметте ақпараттық-коммуникациялық және цифрлық технологияларды қолдану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Қоғам мен еңбек ұжымында әлеуметтену және бейімделу үшін әлеуметтік ғылымдар негіздерін қолдану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4. Қоғам мен еңбек ұжымында әлеуметтену және бейімделу үшін әлеуметтік ғылымдар негіздерін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"3W09230101 – Әлеуметтік қызметкер көмекшісі"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Өмірлік қиын жағдайда жүрген адамдардың (отбасылардың) құрамын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Өмірлік қиын жағдайда жүрген адамдардың (отбасылардың) құрамын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Техникалық қауіпсіздік және еңбекті қорғауды ұстану.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Аумақтық бөлімшілердің ақпаратын жинауды және өңдеуді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Азаматтың (отбасының) әлеуметтік қызмет көрсету мен әлеуметтік қолдаудың әртүрлі түрлері мен нысандарындағы жеке қажеттіліктерін анықтау, бағалау және саралау.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Құрастырылған бастапқы дерекқорға түзету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Әлеуметтік қызмет көрсетуге мұқтаж деп танылған азаматтарға үй жағдайында әлеуметтік-тұрмыстық қызметтер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Әлеуметтік қызмет көрсетуге мұқтаж деп танылған азаматтарға үй жағдайында әлеуметтік-тұрмыстық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Үй жағдайында әлеуметтік-тұрмыстық қызметке мұқтаж тұлғалар үшін үй шаруашылығын жүргізуді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Жүріп-тұруы қиын мүгедекпен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Мүгедектің мобильділігін ұйымдастыру және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Әлеуметтік қызмет көрсету ұйымдарының клиенттеріне әлеуметтік-медициналық қызмет көрсету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Әлеуметтік қызмет көрсету ұйымдарының клиенттеріне әлеуметтік-медициналық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Әлеуметтік қызмет алушыларды өзін-өзі күту </w:t>
            </w:r>
          </w:p>
          <w:p>
            <w:pPr>
              <w:spacing w:after="20"/>
              <w:ind w:left="20"/>
              <w:jc w:val="both"/>
            </w:pPr>
            <w:r>
              <w:rPr>
                <w:rFonts w:ascii="Times New Roman"/>
                <w:b w:val="false"/>
                <w:i w:val="false"/>
                <w:color w:val="000000"/>
                <w:sz w:val="20"/>
              </w:rPr>
              <w:t>
дағдыларына, салауатты өмір салты негіздеріне үйрету және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Алғашқы (дәрігерге дейінгі) медициналық көмек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"4S09230102 - Әлеуметтік қызметкер"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Әлеуметтік қызмет көрсетуге мұқтаж деп танылған азаматтарға үй жағдайында әлеуметтік-кеңес беру және әлеуметтік-педагогикалық қызмет түрлерін көрсету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Әлеуметтік қызмет көрсетуге мұқтаж деп танылған азаматтарға үй жағдайында әлеуметтік-кеңес беру және әлеуметтік-педагогикалық қызмет түрлерін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Клиенттің жағымды психологиялық жағдайын қалыптастыру және психологиялық көмек алуға көмектесу.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Әлеуметтік – педагогикалық, әлеуметтік-кеңес беру қызметтерін көрсетуге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Әлеуметтік қызметтердің жеке бағдарламасы аясында бос уақытты ұйымдастыруға ықпал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Өмірлік қиын жағдайды еңсеру үшін мұқтаж адамға (отбасына) қажетті арнаулы әлеуметтік қызметтердің жеке көлемдері мен түрлерін айқындау.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Өмірлік қиын жағдайды еңсеру үшін мұқтаж адамға (отбасына) қажетті арнаулы әлеуметтік қызметтердің жеке көлемдері мен түрлерін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Әлеуметтік қызмет және әлеуметтік қолдау шараларын алуға өтініш білдірген немесе жіберілген азаматтардың мәселелері туралы куәландыратын құжаттарға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Әлеуметтік қызмет алушыларға әлеуметтік-құқықтық қызмет көрсетуге ықпал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Өмірлік қиын жағдайда жүрген адамды (отбасын) тану үшін негіздеме бойынша құжат айналымын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403-қосымша</w:t>
            </w:r>
          </w:p>
        </w:tc>
      </w:tr>
    </w:tbl>
    <w:p>
      <w:pPr>
        <w:spacing w:after="0"/>
        <w:ind w:left="0"/>
        <w:jc w:val="left"/>
      </w:pPr>
      <w:r>
        <w:rPr>
          <w:rFonts w:ascii="Times New Roman"/>
          <w:b/>
          <w:i w:val="false"/>
          <w:color w:val="000000"/>
        </w:rPr>
        <w:t xml:space="preserve"> Техникалық және кәсіптік білім берудің "10110100 - Бұйымдарды химиялық тазалау және бояу"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1011 Тұрмыстық қызмет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10110100 - Бұйымдарды химиялық тазалау және бояу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3W10110101 - Химиялық тазалау аппаратшысы</w:t>
            </w:r>
          </w:p>
          <w:p>
            <w:pPr>
              <w:spacing w:after="20"/>
              <w:ind w:left="20"/>
              <w:jc w:val="both"/>
            </w:pPr>
            <w:r>
              <w:rPr>
                <w:rFonts w:ascii="Times New Roman"/>
                <w:b w:val="false"/>
                <w:i w:val="false"/>
                <w:color w:val="000000"/>
                <w:sz w:val="20"/>
              </w:rPr>
              <w:t>
3W10110102 - Бұйымдарды өңдеу сапасын бақылаушы</w:t>
            </w:r>
          </w:p>
          <w:p>
            <w:pPr>
              <w:spacing w:after="20"/>
              <w:ind w:left="20"/>
              <w:jc w:val="both"/>
            </w:pPr>
            <w:r>
              <w:rPr>
                <w:rFonts w:ascii="Times New Roman"/>
                <w:b w:val="false"/>
                <w:i w:val="false"/>
                <w:color w:val="000000"/>
                <w:sz w:val="20"/>
              </w:rPr>
              <w:t>
4S10110103 - Техник-технолог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"3W10110101 - Химиялық тазалау аппаратшысы"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Тоқыма материалдарының, табиғи, жасанды, былғары және үлбір материалдарының талшықты құрамын және бұйымдардағы бояғыш заттарды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Бұйымдарды өңдеудің технологиялық режимін анықтау, оларды тиеу және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Қолмен немесе автоматты басқарылатын химиялық тазалау машиналарында бұйымдарды өңдеу процесін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Киімді, нысанды киімді және тұрмыстық заттарды химиялық тазартуды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Бағдарламалық басқарылатын машиналарда бұйымдарды химиялық өңдеу процестерін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Кілем бұйымдарын шаңсыздандыру машинасында, кептіру және булау қондырғыларында өңдеу процесін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"3W10110102 - Бұйымдарды өңдеу сапасын бақылаушы"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процестің әртүрлі кезеңдерінде бұйымдарды өңдеу сапасына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Бұйымдарды қарауды жүргізу және қолданыстағы технологиялық нұсқаулықтарға сәйкес өңдеу сапасын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Ақаудың түрі мен сипатын анықтай отырып, жарамсыз бұйымдарға құжаттама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"4S10110103 - Техник-технолог"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4. Қоғам мен еңбек ұжымында әлеуметтену және бейімделу үшін әлеуметтік ғылымдар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Бұйымдарды өңдеу (тазалау, бояу, жуу және тағыда басқа) режимдерін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Қажетті технологиялық есептеулерді орындау және</w:t>
            </w:r>
          </w:p>
          <w:p>
            <w:pPr>
              <w:spacing w:after="20"/>
              <w:ind w:left="20"/>
              <w:jc w:val="both"/>
            </w:pPr>
            <w:r>
              <w:rPr>
                <w:rFonts w:ascii="Times New Roman"/>
                <w:b w:val="false"/>
                <w:i w:val="false"/>
                <w:color w:val="000000"/>
                <w:sz w:val="20"/>
              </w:rPr>
              <w:t>
жобалау-сметалық және 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Нормативтік-анықтамалық және ілеспе құжаттарды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404-қосымша</w:t>
            </w:r>
          </w:p>
        </w:tc>
      </w:tr>
    </w:tbl>
    <w:p>
      <w:pPr>
        <w:spacing w:after="0"/>
        <w:ind w:left="0"/>
        <w:jc w:val="left"/>
      </w:pPr>
      <w:r>
        <w:rPr>
          <w:rFonts w:ascii="Times New Roman"/>
          <w:b/>
          <w:i w:val="false"/>
          <w:color w:val="000000"/>
        </w:rPr>
        <w:t xml:space="preserve"> Техникалық және кәсіптік білім берудің "10110100 - Бұйымдарды химиялық тазалау және бояу"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"3W10110101 - Химиялық тазалау аппаратшысы"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Тоқыма материалдарының, табиғи, жасанды, былғары және үлбір материалдарының талшықты құрамын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Тоқыма материалдарының, табиғи, жасанды, былғары және үлбір материалдарының талшықты құрамын бұйымдардағы дақ түзетін заттарды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Тоқыма материалдарының, табиғи, жасанды, былғары және үлбір материалдарының талшықты құрамын және бұйымдардағы бояғыш заттарды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Жұмыс орындарын ұйымдастыруды, оларды жарақтандыруды және технологиялық жабдықтарды орналастыруды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Бұйымдарды өңдеудің, оларды тиеу мен түсірудің технологиялық режимін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Бұйымдарды өңдеудің технологиялық режимін анықтау, оларды тиеу және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Өнімнің ластану дәрежесіне, ассортименті мен түсіне, түріне, талшықты құрамы мен тығыздығына байланысты өңдеудің технологиялық режимін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Партияны және бұйымдарды дұрыс жинауды, оларды тиеу-түсіруді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Қолмен немесе автоматты басқарылатын химиялық тазалау машиналарында бұйымдарды өңдеу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Қолмен немесе автоматты басқарылатын химиялық тазалау машиналарында бұйымдарды өңдеу процесін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Қолмен немесе автоматты (бағдарламалық) басқарылатын химиялық тазалау машиналарында бұйымдарды органикалық еріткіштермен өңдеу және оларды арнайы препараттармен сіңдіру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Киімді химиялық тазалау және ылғалды-жылумен өңдеу кезінде санитария және гигиена, өрт қауіпсіздігі қағидаларын және қауіпсіздік талаптарын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Киімді, нысанды киімді және тұрмыстық заттарды химиялық тазалауды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Киімді, нысанды киімді және тұрмыстық заттарды химиялық тазартуды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Химиялық заттарды, дақ кетіретін заттарды таңдау, мөлшерлеу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Химиялық (құрғақ) тазалауға арналған машинаны жарамды күйде пайдалану қауіпсіздігі.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Жабдықтардың, қондырғылардың және құралдардың, қоршаулардың, дабыл қаққыштардың, блоктаушылардың және басқа құрылғылардың жұмысқа қабілеттілігін, жерге тұйықталуды, желдетуді, жергілікті жарықтандыруды үнемі тексеріп отыру.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Шикізат пен материалдар шығынына бақылау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Бағдарламалық басқарылатын машиналарда бұйымдарды химиялық өңдеу процестерін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Бағдарламалық басқарылатын машиналарда бұйымдарды химиялық өңдеу процестерін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Таңдалған технологиялық режимге сәйкес бағдарламалық картаны таңдау және оны бағдарламалық құрылғыға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Бұйымдарды органикалық еріткіштермен және арнайы препараттармен өңдеудің технологиялық режимдерін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Бағдарламалық карталарды және технологиялық процестің жекелеген кезеңдерінің ұзақтығын реттеу тәсілдерін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Кілем бұйымдарын шаңсыздандыру машинасында, кептіру және булау қондырғыларында өңдеу процесін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Кілем бұйымдарын шаңсыздандыру машинасында, кептіру және булау қондырғыларында өңдеу процесін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Бұйымдарды түктің түрлері, өлшемдері және биіктігі бойынша сұрыптауды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Шаңсыздандыру машинасының техникалық пайдалану және қызмет көрсету ережелерін сақтай отырып, құрылғыны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Материалдың түріне және талшықты құрамына байланысты кептіру мен булаудың технологиялық режимін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Өнімді экспедиция бөліміне жеткізу үшін кілемнің түктері мен шашақтарын щеткалармен, қолмен өңдеу және тараудың сапасын бақылауды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"3W10110102 - Бұйымдарды өңдеу сапасын бақылаушы"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Технологиялық процестің әртүрлі кезеңдерінде бұйымдарды өңдеу сапасына бақылау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Технологиялық процестің әртүрлі кезеңдерінде бұйымдарды өңдеу сапасына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Бұйымдардың өңдеу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Технологиялық өңдеу, өткізу түрлерін анықтаудың дұрыстығын тексеру, дайындық операцияларын және өндірістегі партияны ұйымдастыру ережелерінің сақталуын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Бұйымды қарап шығу және қолданыстағы технологиялық нұсқаулықтарға сәйкес өңдеу сапасын анықтау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Бұйымдарды қарауды жүргізу және қолданыстағы технологиялық нұсқаулықтарға сәйкес өңдеу сапасын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Өндірістік жарақаттануды және кәсіптік ауруларды болдырмау жөніндегі іс-шараларды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Қолданыстағы технологиялық нұсқаулықтарға сәйкес өңдеу сапасын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Қызмет көрсету саласындағы тапсырыс берушілермен тәртіп ережелерін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Брактың түрі мен сипатын көрсете отырып, жарамсыз бұйымдарға құжаттама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Ақаудың түрі мен сипатын көрсете отырып, ақауы бар бұйымдарға құжаттаманы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Өңдеу ақаулары бар бұйымдарды іріктеуді жүргізу және ақау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Жарамсыз бұйымдарға тиісті құжаттаманы ресімдеу</w:t>
            </w:r>
          </w:p>
          <w:p>
            <w:pPr>
              <w:spacing w:after="20"/>
              <w:ind w:left="20"/>
              <w:jc w:val="both"/>
            </w:pPr>
            <w:r>
              <w:rPr>
                <w:rFonts w:ascii="Times New Roman"/>
                <w:b w:val="false"/>
                <w:i w:val="false"/>
                <w:color w:val="000000"/>
                <w:sz w:val="20"/>
              </w:rPr>
              <w:t>
ақау түрі мен сипатын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Ақаулы бұйымдарға акт жасау үшін тексерілген және жарамсыз деп танылған бұйымдарды есепке алу және жіберу.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"4S10110103 - Техник-технолог"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Бұйымдарды өңдеу режимдерін таңдау (тазалау, бояу, жуу және басқалары)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Бұйымдарды өңдеу (тазалау, бояу, жуу және тағыда басқа) режимдерін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Химиялық өңдеудің технологиялық процестерін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Қолданыстағы технологиялық нұсқаулықтарды, стандарттарды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Өндірістік аймақ, цех қызметінің негізгі техникалық-экономикалық көрсеткіштерін есептеу.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Қажетті технологиялық есептеулерді орындау және жобалау - сметалық және техникалық құжаттаманы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Қажетті технологиялық есептеулерді орындау және</w:t>
            </w:r>
          </w:p>
          <w:p>
            <w:pPr>
              <w:spacing w:after="20"/>
              <w:ind w:left="20"/>
              <w:jc w:val="both"/>
            </w:pPr>
            <w:r>
              <w:rPr>
                <w:rFonts w:ascii="Times New Roman"/>
                <w:b w:val="false"/>
                <w:i w:val="false"/>
                <w:color w:val="000000"/>
                <w:sz w:val="20"/>
              </w:rPr>
              <w:t>
жобалау-сметалық және техникалық құжаттаманы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Жұмыстарды орындауға жобалау-сметалық құжаттаманы қабылдауды және талдауды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Бұйымдар мен схемалардың жұмыс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Қажетті техникалық, жоспарлы, атқарушылық және есептік құжаттаманы жасау және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Нормативтік-анықтамалық және ілеспе құжаттарды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Нормативтік-анықтамалық және ілеспе құжаттарды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Жұмыс сапасына ішінара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Бұйымдарды химиялық өңдеудің технологиялық жабдығының жұмысы бойынша құжаттаманы есепке алуды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Орындалған жұмыстардың көлемін есепке алуды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405-қосымша</w:t>
            </w:r>
          </w:p>
        </w:tc>
      </w:tr>
    </w:tbl>
    <w:p>
      <w:pPr>
        <w:spacing w:after="0"/>
        <w:ind w:left="0"/>
        <w:jc w:val="left"/>
      </w:pPr>
      <w:r>
        <w:rPr>
          <w:rFonts w:ascii="Times New Roman"/>
          <w:b/>
          <w:i w:val="false"/>
          <w:color w:val="000000"/>
        </w:rPr>
        <w:t xml:space="preserve"> Техникалық және кәсіптік білім берудің "10120100 - Шаштараз өнері"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1012 Шаштараз және косметологиялық қызметтер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10120100 - Шаштараз өнері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 Шаштараз стилисті</w:t>
            </w:r>
          </w:p>
          <w:p>
            <w:pPr>
              <w:spacing w:after="20"/>
              <w:ind w:left="20"/>
              <w:jc w:val="both"/>
            </w:pPr>
            <w:r>
              <w:rPr>
                <w:rFonts w:ascii="Times New Roman"/>
                <w:b w:val="false"/>
                <w:i w:val="false"/>
                <w:color w:val="000000"/>
                <w:sz w:val="20"/>
              </w:rPr>
              <w:t>
4S10120102 - Суретші-модельер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 Шаштараз стилисті"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Кәсіптік қызметте материалдары шығыстау нормаларын, санитария және гигиена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Саймандарды, аспаптарды және аппаратураны қолдану, қауіпсіздік техникасының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Кәсіби этика және келушілерге қызмет көрсету қағидаларын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Базалық шаш қию және шаш сәндеу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Постижерлік жұмыстарды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"4S10120102 - Суретші-модельер"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Постижерлік әшекейлермен толықтыра отырып әр түрлі мақсаттағы шаштарды қию және шаш үлгілерін модельдеу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Сақал, мұрт, бакенбардты классикалық әдіспен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Шашты ұзарту және шашқа кәсіби күтім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406-қосымша</w:t>
            </w:r>
          </w:p>
        </w:tc>
      </w:tr>
    </w:tbl>
    <w:p>
      <w:pPr>
        <w:spacing w:after="0"/>
        <w:ind w:left="0"/>
        <w:jc w:val="left"/>
      </w:pPr>
      <w:r>
        <w:rPr>
          <w:rFonts w:ascii="Times New Roman"/>
          <w:b/>
          <w:i w:val="false"/>
          <w:color w:val="000000"/>
        </w:rPr>
        <w:t xml:space="preserve"> Техникалық және кәсіптік білім берудің "10120100 - Шаштараз өнері"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4. Қоғам мен </w:t>
            </w:r>
          </w:p>
          <w:p>
            <w:pPr>
              <w:spacing w:after="20"/>
              <w:ind w:left="20"/>
              <w:jc w:val="both"/>
            </w:pPr>
            <w:r>
              <w:rPr>
                <w:rFonts w:ascii="Times New Roman"/>
                <w:b w:val="false"/>
                <w:i w:val="false"/>
                <w:color w:val="000000"/>
                <w:sz w:val="20"/>
              </w:rPr>
              <w:t>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 Шаштараз стилисті"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Материалдарды шығыстау нормаларын, санитария мен гигиена қағидаларын және кәсіптік аурулардың профилактикасын сақтау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Кәсіптік қыметте материалдары шығыстау нормаларын, санитария және гигиена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Шашты бояуға арналған құралдарды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Шашты сәндеуге арналған құралдарды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Инфекцияға қарсы іс-шараларды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Жұмыс кезінде гигиеналық талаптарды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Саймандарды, аспаптарды және аппаратураны пайдалану, қауіпсіздік техникасының қағидаларын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Саймандарды, аспаптарды және аппаратураны қолдану, қауіпсіздік техникасының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 орындарын ұйымдастыру талаптарын сақтау, кәсіптік қызмет саласында еңбектің қауіпсіз жағдайлармен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Құрал-саймандар мен электр жабдықтарын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Электр саймандарының және аппаратураның ақауларының дәрежесін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Кәсіпорында еңбекті қорғаудың құқықтық, нормативтік және ұйымдастырушылық негіздерін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Кәсіби этика және келушілерге қызмет көрсету қағидаларын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Кәсіби этика және келушілерге қызмет көрсету қағидаларын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Қызмет көрсету саласы қызметкерлерінің еңбек мәдениетін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Сервистің этикалық мәдениетін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Сервистің эстетикалық мәдениетін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Базалық шаш қию және шаш сәндеу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Базалық шаш қию және шаш сәндеу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Бас жуу әдістері, бастың шашты бөлігіне массаж жасау және шашқа күтім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Әр түрлі әдіспен әйелдердің, ерлердің, балалардың базалық шаш қию үлгілерін және шаш сәндеу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Шаш бояудың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Шашқа жеңіл реңк беру және түссіздендіру процедурасы.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Химиялық бұйралау және түзету процедурасын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Шаш сән үлгісінің және шаш қиюдың техникалық схемаларын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Постижерлік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Постижерлік жұмыстарды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Постижелік жұмыстарға арналған негізгі шикізат пен материалдарды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Эскиздерді және постижерлік әшекейлерді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Табиғи және жасанды шаштардан постижерлік бұйымдар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5.4. Постижерлік әшекейлер мен бұйымдардың күтімі және жөндеу жұмыстары.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"4S10120102 - Суретші-модельер"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Постижерлік әшекейлермен толықтыруды қолдана отырып, модельдік шаш қиюлар мен түрлі мақсаттағы шаш үлгілерін модельдеу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Постижерлік әшекейлермен толықтыра отырып әр түрлі мақсаттағы шаштарды қию және шаш үлгілерін модельдеу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Шаш үлгілерінің эскиздерін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Модельді шаш киюды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Модельді шаш үлгілерін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Шаш үлгілерінің тарихи және өзекті модельдерін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Тарихи түрлі дәуірлердің бейнесін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Сақал, мұрт, бакенбардты классикалық әдіспен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Сақал, мұрт, бакенбардты классикалық әдіспен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Жұмыс орынын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Сақал, мұртты заманауи әдіспен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Ерлер шашын бояу.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Шашты ұзарту және шашқа кәсіби күтім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Шашты ұзарту және шашқа кәсіби күтім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Шашты ұзартуға арналған құрал - сайманадарды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Әр түрлі әдіспен шашты ұзарту.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Шаш ұзартудың коррекциясын және ұзартылған шашты шешу техникасын меңгеру.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407-қосымша</w:t>
            </w:r>
          </w:p>
        </w:tc>
      </w:tr>
    </w:tbl>
    <w:p>
      <w:pPr>
        <w:spacing w:after="0"/>
        <w:ind w:left="0"/>
        <w:jc w:val="left"/>
      </w:pPr>
      <w:r>
        <w:rPr>
          <w:rFonts w:ascii="Times New Roman"/>
          <w:b/>
          <w:i w:val="false"/>
          <w:color w:val="000000"/>
        </w:rPr>
        <w:t xml:space="preserve"> Техникалық және кәсіптік білім берудің "10120200 - Эстетикалық косметология"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1012 Шаштараз және косметологиялық қызметтер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10120200 - Эстетикалық косметология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3W10120201 - Визажист </w:t>
            </w:r>
          </w:p>
          <w:p>
            <w:pPr>
              <w:spacing w:after="20"/>
              <w:ind w:left="20"/>
              <w:jc w:val="both"/>
            </w:pPr>
            <w:r>
              <w:rPr>
                <w:rFonts w:ascii="Times New Roman"/>
                <w:b w:val="false"/>
                <w:i w:val="false"/>
                <w:color w:val="000000"/>
                <w:sz w:val="20"/>
              </w:rPr>
              <w:t>
3W10120202 - Көркем татуаж шебері</w:t>
            </w:r>
          </w:p>
          <w:p>
            <w:pPr>
              <w:spacing w:after="20"/>
              <w:ind w:left="20"/>
              <w:jc w:val="both"/>
            </w:pPr>
            <w:r>
              <w:rPr>
                <w:rFonts w:ascii="Times New Roman"/>
                <w:b w:val="false"/>
                <w:i w:val="false"/>
                <w:color w:val="000000"/>
                <w:sz w:val="20"/>
              </w:rPr>
              <w:t>
4S10120203 - Косметолог-эстетист</w:t>
            </w:r>
          </w:p>
          <w:p>
            <w:pPr>
              <w:spacing w:after="20"/>
              <w:ind w:left="20"/>
              <w:jc w:val="both"/>
            </w:pPr>
            <w:r>
              <w:rPr>
                <w:rFonts w:ascii="Times New Roman"/>
                <w:b w:val="false"/>
                <w:i w:val="false"/>
                <w:color w:val="000000"/>
                <w:sz w:val="20"/>
              </w:rPr>
              <w:t xml:space="preserve">
4S10120204 - Макияж суретшісі,стилист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"3W10120201 - Визажист" біліктілігі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Макияж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Қас пішінін түзеу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"3W10120202 - Көркем татуаж шебері"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Келушілерге кәсіби кеңес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Татуаж дизайнын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Тыртықтарға, созылу белгілері бар терілерге камуфляжды татуаж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Пермаментті макияж процедураларын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"4S10120203 - Косметолог-эстетист"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Теріге, шаш және тырнақ ауруларына байланысты ауруларды диагностикалау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Кәсіби этика және қызметтік этикет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Эстетикалық процедуралардын санитария нормаларын және өртке қарсы қауіпсіздік шараларын сақтай отырып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Аппараттық косметологиялық техниканы пайдалана отырып, косметологияда физиотерапевтік процедураларды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Инфекциялық қауіпсіздікті қамтамасыз ету. Санитарлық-гигиеналық режимді сақтау жөніндегі іс-шараларды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Косметологияда қолданылатын негізгі шикізатты қолдану және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"4S10120204 - Макияж суретшісі, стилист"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Күрделі макияж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Кірпікті ұзарту, коррекциялау және шешу. Химиялық және биохимиялық бұйралау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408-қосымша</w:t>
            </w:r>
          </w:p>
        </w:tc>
      </w:tr>
    </w:tbl>
    <w:p>
      <w:pPr>
        <w:spacing w:after="0"/>
        <w:ind w:left="0"/>
        <w:jc w:val="left"/>
      </w:pPr>
      <w:r>
        <w:rPr>
          <w:rFonts w:ascii="Times New Roman"/>
          <w:b/>
          <w:i w:val="false"/>
          <w:color w:val="000000"/>
        </w:rPr>
        <w:t xml:space="preserve"> Техникалық және кәсіптік білім берудің "10120200 - Эстетикалық косметология"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"3W10120201 - Визажист"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Макияж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Макияж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Кәсіби қызметте материалдарды шығыстау нормаларын, санитария және гигиена ережелерін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Бет терісінің түрлерін және жағдайын анықтау. Бет терісінің жағдайын жақсарту, тазарту, ылғалдандыру.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Классикалық макияждың түрлерін жапыстырмалы кірпіктерді қолдану арқылы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Келушілерге үй жағдайында макияж орындау туралы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Эскиздер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Қас пішінін түзеу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Қас пішінін түзеу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Клиент бетінің анатомиялық ерекшеліктерін есепке алумен қастарды коррекциялау үрдісін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Қас пішіндерін коррекциялау.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Қас бояуды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Сәндік косметикалар көмегімен қас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Қастарды ламинациялау жұмыстарын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"3W10120202 - Көркем татуаж шебері"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Келушілермен кәсіби кеңес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Келушілерге кәсіби кеңес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Келушілерге кәсіби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Бет терісінің түрін, жағдайын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Татуажға және пермаментті макияжға арналған бояуларды таңдауға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Жұмыс орындау барысында гигиеналық талаптырды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Татуаж дизайнын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Татуаж дизайнын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Көркем татуаж дизайнның эскизін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IT технологияларын қолдана отырып көркем татуаж дизайнның эскизін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Тыртықтарға, созылу белгілері бар терілерге камуфляжды татуаж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Тыртықтарға, созылу белгілері бар терілерге камуфляжды татуаж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Жұмыс орынын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Көркем татуаж орындауға арналған шығыстау материалдарын, жабдықтарын, құрал-саймандарын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Камуфляжды татуаж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Пермаментті макияж процедураларын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Пермаментті макияж процедураларын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Жұмыс орындау барысында гигиеналық талаптарды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Келушілерге қызмет көрсету шарттары туралы, сонымен қатар көрсеткіштер мен қарсы көрсеткіштерді және кейінгі күтімді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Келушілермен алдын ала кеңес өткізу, қажеттілікті анықтау және анамнезді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Қабаққа, ерінге классикалық және заманауи пермаментті макияж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"4S10120203 - Косметолог-эстетист"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Теріге, шаш пен тырнақ ауруларына байланысты ауруларды диагностикалау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Теріге, шаш және тырнақ ауруларына байланысты ауруларды диагностикалау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Бет пен дененің терісінде косметикалық ақаулардың пайда болуын жою және алдын-алу.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Тері түрін, тері ауруларын анықтау. Тері патологиясының түрі.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Кәсіби этика және қызметтік этикет нормаларын сақтау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Кәсіби этика және қызметтік этикет нормаларын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Негізгі ережелерді сақтай отырып құжаттаманы толтыру.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Өзара, әріптестермен және келушілермен психологиялық байланыс орнату және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Процедураның сапасын жақсартуға бағытталған іс-шараларды анықтау және жоспарлау.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Эстетикалық процедуралардын санитария нормаларын және өртке қарсы қауіпсіздік шараларын сақтай отырып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Эстетикалық процедуралардын санитария нормаларын және өртке қарсы қауіпсіздік шараларын сақтай отырып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Келушілерге кәсіби кеңес беруді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Процедураға көрсеткіштер мен қарсы көрсеткіштерді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Бет терісін әр түрлі тәсілдермен тазалау.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Пилинг жасау (химиялық, механикалық).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Массаждың әр түрлі түрлерін, әдістерін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Дене бөліктерінің шашты қабатын эстетикалық түзетуді орындау (депиляция).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Аппараттық косметологиялық техниканы пайдалана отырып, косметологияда физиотерапевтік процедураларды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Аппараттық косметологиялық техниканы пайдалана отырып, косметологияда физиотерапевтік процедураларды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Жабдықты жұмыс орнына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Дене бітімін модельдеу, бұлшық еттерді нығайту және терінің күйін жақсарту үшін косметологиялық электр жабдықтарын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4.3. Қауіпсіздік ережелерін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4.4. SPA-бағдарламалардың барлық түрлерін орындау.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Инфекциялық қауіпсіздікті қамтамасыз ету. Санитарлық-гигиеналық режимді сақтау бойынша іс-шараларды жүзеге асыру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Инфекциялық қауіпсіздікті қамтамасыз ету. Санитарлық-гигиеналық режимді сақтау жөніндегі іс-шараларды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Құрал-саймандар мен жабдықтарды дезинфекциялауды, стерилизациялау алдындағы тазартуды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Келушілерге қызмет көрсету үшін құрал-жабдықтар, косметикалық киімдер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Косметологиялық кабинет жағдайында асептика және антисептика ережелерін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Косметологияда қолданылатын негізгі шикізатты қолдану және меңгеру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Косметологияда қолданылатын негізгі шикізатты қолдану және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Косметикалық қышқылдарды, пиллингтерді мақсатына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6.2. Косметологиядағы фитотерапия, ароматерапия және гидротерапия кезінде шикізаттың ерекшеліктерін қолдану.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"4S10120204 - Макияж суретшісі, стилист"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Күрделі макияж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Күрделі макияж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Макияж орындауға жұмыс орынын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Сәндік косметиканы қолдану үшін келушінің бет ерекшеліктерін, колористикалық түрін, бет терісінің жағдайын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Беттің және оның бөлігінің негізгі ерекшелігін ескере отырып күрделі макияж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Кірпікті ұзарту, коррекциялау және шешу. Химиялық және биохимиялық бұйралау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Кірпікті ұзарту, коррекциялау және шешу.Химиялық және биохимиялық бұйралау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Келушінің кірпіктерінің жай-күйін тексеру, бағалау және талдау, кірпіктерді ұзарту әдісін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Кірпіктерді әртүрлі жолдармен ұзарту.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Кірпіктерді химиялық және биохимиялық бұйралауға дайындық жұмыстарын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Кірпіктерді химиялық және биохимиялық бұйралауға арналған кәсіби материалдар мен құралдарды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Кірпіктерді химиялық және биохимиялық бұйралауды әртүрлі тәсілдермен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409-қосымша</w:t>
            </w:r>
          </w:p>
        </w:tc>
      </w:tr>
    </w:tbl>
    <w:p>
      <w:pPr>
        <w:spacing w:after="0"/>
        <w:ind w:left="0"/>
        <w:jc w:val="left"/>
      </w:pPr>
      <w:r>
        <w:rPr>
          <w:rFonts w:ascii="Times New Roman"/>
          <w:b/>
          <w:i w:val="false"/>
          <w:color w:val="000000"/>
        </w:rPr>
        <w:t xml:space="preserve"> Техникалық және кәсіптік білім берудің "10130100 – Қонақ үй бизнесі"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1013 Қонақ үй қызметі, мейрамханалар және тамақтану саласы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10130100 - Қонақ үй бизнесі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3W10130102 - Аға қазметші</w:t>
            </w:r>
          </w:p>
          <w:p>
            <w:pPr>
              <w:spacing w:after="20"/>
              <w:ind w:left="20"/>
              <w:jc w:val="both"/>
            </w:pPr>
            <w:r>
              <w:rPr>
                <w:rFonts w:ascii="Times New Roman"/>
                <w:b w:val="false"/>
                <w:i w:val="false"/>
                <w:color w:val="000000"/>
                <w:sz w:val="20"/>
              </w:rPr>
              <w:t>
3W10130101- Әкімші</w:t>
            </w:r>
          </w:p>
          <w:p>
            <w:pPr>
              <w:spacing w:after="20"/>
              <w:ind w:left="20"/>
              <w:jc w:val="both"/>
            </w:pPr>
            <w:r>
              <w:rPr>
                <w:rFonts w:ascii="Times New Roman"/>
                <w:b w:val="false"/>
                <w:i w:val="false"/>
                <w:color w:val="000000"/>
                <w:sz w:val="20"/>
              </w:rPr>
              <w:t xml:space="preserve">
4S10130103 - Қонақ үйдің оперативті менеджері </w:t>
            </w:r>
          </w:p>
          <w:p>
            <w:pPr>
              <w:spacing w:after="20"/>
              <w:ind w:left="20"/>
              <w:jc w:val="both"/>
            </w:pPr>
            <w:r>
              <w:rPr>
                <w:rFonts w:ascii="Times New Roman"/>
                <w:b w:val="false"/>
                <w:i w:val="false"/>
                <w:color w:val="000000"/>
                <w:sz w:val="20"/>
              </w:rPr>
              <w:t>
4S10130104 - Супервайзер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жұмысшы кадрлар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"3W10130102 – Аға қызметші"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Қазіргі заманғы қонақ үй индустриясының маңызына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Қонақ үйдің төсек жабдықтарын, шығын материалдарын қабылдау, сұрыптау және есептен шығару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Бөлмелерде тәртіп пен тазалықты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Бөлмелерді қонақ үйдің төсек жабдықтарымен және шығын материалдарымен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"3W10130101 – Әкімші"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Түрлі деңгейдегі қонақтарды қабылдау, орналастыру және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Қонақтардың шығуын рәсімдеу және олармен есептесу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Бос емес бөлмелер мен бос орындардың есебін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"4S10130103 – Қонақ үйдің оперативті менеджері"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Бөлмелерді брондауға қабылданған өтініштерді тіркеу және олардың есебін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Бөлмелік қорды толтыру жоспарын қалыптастыру және қолданылмаған брондау мен клиенттердің мәліметтер базасының есебін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Бөлмелерді брондауға өтініштер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Брондауға берілген тапсырыстарға өзгерістер енгізу және брондауды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 – Супервайзер"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Қызметтестермен өзара байланысты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Бөлімдегі қызмет бағыты бойынша бизнес-жоспарды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Қонақ үй қызметін сату,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Жұмыс орнында қызметкерлердің бейімделуі мен білім алуына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410-қосымша</w:t>
            </w:r>
          </w:p>
        </w:tc>
      </w:tr>
    </w:tbl>
    <w:p>
      <w:pPr>
        <w:spacing w:after="0"/>
        <w:ind w:left="0"/>
        <w:jc w:val="left"/>
      </w:pPr>
      <w:r>
        <w:rPr>
          <w:rFonts w:ascii="Times New Roman"/>
          <w:b/>
          <w:i w:val="false"/>
          <w:color w:val="000000"/>
        </w:rPr>
        <w:t xml:space="preserve"> Техникалық және кәсіптік білім берудің "10130100 – Қонақ үй бизнесі"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"3W10130102 – Аға қызметші"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Қазіргі заманғы қонақ үй индустриясының маңызына талдау жасау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Қазіргі заманғы қонақ үй индустриясының маңызын талдау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Қонақ үй индустриясының нақты құрылымына талдау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Аймақ аумағындағы отель қызметін реттейтін нормативтік құжаттарға талдау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Қонақтарға қызмет көрсетудің технологиялық циклы мен отель қызметтерінің өзара байланысының алгоритміне талдау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Қонақ үйдің төсек жабдықтарын, шығын материалдарын қабылдау, сұрыптау және есептен шығару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Қонақ үйдің төсек жабдықтарын, шығын материалдарын қабылдау, сұрыптау және есептен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Таза қонақ үйдің төсек жабдықтары мен шығын материалдарын қабылдау және сақтауға орналастыру.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Қонақ үйдің төсек жабдықтары мен шығын материалдарына қажеттілікті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Қонақ үйдің төсек жабдықтары мен шығын материалдарын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Қонақ үйдің төсек жабдықтары мен шығын материалдарын есептен шығарудың актісін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Бөлмелерде тәртіп пен тазалықты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Бөлмелерде тәртіп пен тазалықты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Жуу және залалсыздандыру құралдарын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Қонақ үйде қабылданған тазалық стандарттарына сәйкес қонақтарды қабылдау үшін қонақ бөлмелерді (қонақ және жуыну бөлмелерін) тазалау және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Қонақ үй кәсіпорнының стандарттарына сәйкес төсекті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Бөлмелерді қонақтарды жайғастыруға дайындау кезінде қонақ үйде қабылданған стандарттарды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Бөлмені тазалау үшін жуу және залалсыздандыру құралдарын таңдау ережелерін қолдану.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Бөлмелерді қонақ үйдің төсек жабдықтарымен және шығын материалдарымен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Бөлмелерді қонақ үйдің төсек жабдықтарымен және шығын материалдарымен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4.1. Кір төсек жабдықтарын жуу бөліміне алып бару, қоймадан, төсек жабдықтары бөлімінен таза төсек жабдықтары мен шығын материалдарын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4.2. Қонақ үйдің стандарттарына сәйкес бөлмелерді сүлгілермен және төсек жабдықтарымен, шығын материалдарының қажетті қорымен толықтыру.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4.3. Бөлмелердегі ақаулар мен зақымдануларды анықтау және олар туралы ақпаратты тиісті қызметке хабарлау.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4.4. Қонақ үй бөлмелерін дайындау сапасына қойылатын талаптарды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Қонақ үйдегі бөлмелердің негізгі деңгейін және олардың жинағын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Бөлмелерді тазалау стандарттарын, тәртібі мен ретін және қонақ үй бөлмелерін дайындау сапасына қойылатын талаптарды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"3W10130101– Әкімші"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Түрлі деңгейдегі қонақтарды қабылдау, орналастыру және тіркеу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Түрлі деңгейдегі қонақтарды қабылдау, орналастыру және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Қонақтарды орналастыру мен тіркеу кезінде қажетті ішкі құжаттарды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Қонақтар тобын қабылдау мен орналастыру және қонақтардың тұруын ұзарту мен магниттік кілттерді белсенді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Қонақ үйді басқарудың автоматтандырылған жүйесіне қонақты орналастыру, басқа бөлмеге ауыстыру, тұруын ұзарту туралы мәліметтерді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Қонақтарды қабылдау, орналастыру, тіркеу кезінде, соның ішінде ағылшын тілінде байланыс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Қонақтардың шығуын рәсімдеу және олармен есептесу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Қонақтардың шығуын рәсімдеу және олармен есептесу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Қонақты тіркеуден шығару кезінде құжаттарды рәсімдеу.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Қонақ үйді басқарудың автоматтандырылған жүйесіне және клиенттердің мәліметтер базасына қонақтың кетуі туралы ақпаратты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Бөлмелік қордың ағымдық жағдайы туралы мәліметтерге өзгерістер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Қонақтармен тіркеуден шығару және олармен есептесу кезінде, соның ішінде ағылшын тілінде байланыс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Бос емес бөлмелер мен бос орындардың есебін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Бос емес бөлмелер мен бос орындардың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Қонақ үйді басқарудың автоматтандырылған жүйесінде жұмыс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Қонақтардың келуінің, кетуінің кестесін жасау.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"4S10130103 – Қонақ үйдің оперативті менеджері"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Бөлмелерді брондауға қабылданған өтініштерді тіркеу және олардың есебін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Бөлмелерді брондауға қабылданған өтініштерді тіркеу және олардың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Қонақпен телефонмен, ғаламтормен тікелей байланыс жасау кезінде бөлмелерді брондауға орталық брондау жүйесі мен жаһандық дистрибьюторлық жүйе арқылы негізгі батырманың қазақ, орыс тілінде өтініш қабылдау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1.2.Қонақпен тікелей және телефон арқылы байланыс жасау кезінде қонақтың бөлмеге тапсырыс беруіне қатысты қалауы мен қажеттіліктерін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Тапсырыс туралы мәліметтерді қонақ үйдің автоматтандырылған жүйесіне енгізу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Бөлмелік қорды толтыру жоспарын қалыптастыру және қолданылмаған брондау мен клиенттердің мәліметтер базасының есебін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Бөлмелік қорды толтыру жоспарын қалыптастыру және қолданылмаған брондау мен клиенттердің мәліметтер базасының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Нөмірлерді брондауға қабылданған өтініштерді тіркеу және есебін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Қонақтардың орналасу кестесі мен қонақ үйдегі орындарды брондау бойынша есептер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Бір күнге арналған бөлмелік қордың жүктелу жоспарын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Келетін қонақтар бойынша қонақ үйдің бөлмелерін бөлу технологиясын сақтау.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Бөлмелерді брондауға өтініштер қабылдау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Бөлмелерді брондауға өтініштер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Талап етілген кезеңге сұралған деңгейдегі бос бөлмелердің болуы мен олардың құны туралы ақпаратты қонақтарға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Қонақ үйдегі бөлмелерді брондау талаптары мен түрлі деңгейдегі бөлмелердің ерекшеліктері туралы ақпаратты қонақтарға беру; қонақтарға бөлме таңдауда көмектесу.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Қабылданған өтінішке сәйкес талап етілген бөлмені табу және қонақтың атына тіркеу.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Брондауға берілген тапсырыстарға өзгерістер енгізу және брондауды жою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Брондауға берілген тапсырыстарға өзгерістер енгізу және брондауды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4.1. Брондауды растау, жою және визалық қолдау туралы ескертуді рәсімдеу; қонаққа бөлмені брондау туралы растауды және толық, жартылай алдын-ала төлемге шот жіберу.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Бос бөлмелер болмаған жағдайда қонақ үйдегі бөлмені брондаудан сыпайы түрде бас тарту және басқа қонақ үйге орналасуды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Қонаққа брондауды жою шарттары мен мүмкін болатын айыппұл санкциялары туралы ақпарат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4.4. Бөлмені брондау және қайта брондау тапсырысына өзгерістер енгізу.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 – Супервайзер"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Қызметтестермен өзара байланысты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Қызметтестермен өзара байланысты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Бөлім шеңберінде қызметтестермен байланыс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Бөлім жұмысын қызметкерлер арасында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Ұжымдық әдеп кодексін сақтау және бөлім қызметкерлерінің оны сақтауына бақылау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Бизнес-байланыс негіздерін білу.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Бөлімдегі қызмет бағыты бойынша бизнес-жоспарды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Бөлімдегі қызмет бағыты бойынша бизнес-жоспарды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Бекітілген бизнес-жоспарға сәйкес өз қызметін жоспарлау.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Бекітілген бизнес-жоспарға сәйкес қызметкерлердің қызметін жоспарлау.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Өз қызметіне мониторинг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Қызметкерлердің қызметіне мониторинг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Қонақ үй қызметін сату, ұсыну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Қонақ үй қызметін сату,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Қонақ үй қызметін сату, ұсыну бойынша міндеттерді атқару.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Өз қызметіне бағалау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Сатып алушылардың келісім шарттарын орындауына мониторинг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Жұмыс орнында қызметкерлердің бейімделуі мен білім алуына және қонақ үй кәсіпорнында біріңғай ұжымдық мәдениетті сақтауға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Жұмыс орнында қызметкерлердің бейімделуі мен білім алуына қатысу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4.1. Жұмыс орнына бейімделу және оқыту әдістерін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Жаңа қызметкерлерге кәсіби дағдыларды үйрету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Кәсіпорынның ұжымдық мәдениетін сақтау және оны қызметкерлердің бойына сіңіру.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411-қосымша</w:t>
            </w:r>
          </w:p>
        </w:tc>
      </w:tr>
    </w:tbl>
    <w:p>
      <w:pPr>
        <w:spacing w:after="0"/>
        <w:ind w:left="0"/>
        <w:jc w:val="left"/>
      </w:pPr>
      <w:r>
        <w:rPr>
          <w:rFonts w:ascii="Times New Roman"/>
          <w:b/>
          <w:i w:val="false"/>
          <w:color w:val="000000"/>
        </w:rPr>
        <w:t xml:space="preserve"> Техникалық және кәсіптік білім берудің "10130200 – Тамақтану саласында қызмет көрсетуді ұйымдастыру"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10 Қызметтер </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1013 Қонақ үй қызметі, мейрамханалар және тамақтану саласы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10130200 - Тамақтану саласында қызмет көрсетуді ұйымдастыру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3W10130201 - Даяшы</w:t>
            </w:r>
          </w:p>
          <w:p>
            <w:pPr>
              <w:spacing w:after="20"/>
              <w:ind w:left="20"/>
              <w:jc w:val="both"/>
            </w:pPr>
            <w:r>
              <w:rPr>
                <w:rFonts w:ascii="Times New Roman"/>
                <w:b w:val="false"/>
                <w:i w:val="false"/>
                <w:color w:val="000000"/>
                <w:sz w:val="20"/>
              </w:rPr>
              <w:t>
3W10130202 - Бармен-бариста</w:t>
            </w:r>
          </w:p>
          <w:p>
            <w:pPr>
              <w:spacing w:after="20"/>
              <w:ind w:left="20"/>
              <w:jc w:val="both"/>
            </w:pPr>
            <w:r>
              <w:rPr>
                <w:rFonts w:ascii="Times New Roman"/>
                <w:b w:val="false"/>
                <w:i w:val="false"/>
                <w:color w:val="000000"/>
                <w:sz w:val="20"/>
              </w:rPr>
              <w:t>
3W10130203 - Метрдотель</w:t>
            </w:r>
          </w:p>
          <w:p>
            <w:pPr>
              <w:spacing w:after="20"/>
              <w:ind w:left="20"/>
              <w:jc w:val="both"/>
            </w:pPr>
            <w:r>
              <w:rPr>
                <w:rFonts w:ascii="Times New Roman"/>
                <w:b w:val="false"/>
                <w:i w:val="false"/>
                <w:color w:val="000000"/>
                <w:sz w:val="20"/>
              </w:rPr>
              <w:t xml:space="preserve">
4S10130204 – Іс-шараларға қызмет көрсету жөніндегі менеджер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"3W10130201 – Даяшы"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Жұмысты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Тамақтану ұйымының келушілеріне қызмет көрсетуге дайындық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Тамақтану ұйымының тұтынушыларына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Тапсырысты жеткізу және отельдің бөлмесінде Room Service қызмет көрсеткені үшін қонақпен есептесу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"3W10130202 – Бармен-бариста"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Тамақтану ұйымының тұтынушыларына сусындармен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Тамақтану ұйымының тұтынушыларына қызмет көрсету процестерін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Эспрессо-машиналар мен бар құрал-жабдықтарына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Кофе сусындарын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Бар қызметін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"3W10130203 - Метрдотель"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Мейрамхана қонақтарын күтіп алу, мейрамхана қонақтарымен жұмыс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Клиенттерді қабылдау үшін мейрамхана залының жағдайына бақылау жасау және қалыпта ұстау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Қызметкерлердің жұмысына және қызмет көрсету сапасына бақылау жасауды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"4S10130204 - Іс-шараларға қызмет көрсету жөніндегі менеджер"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Тапсырыстарды қабылдау және бұқаралық іс-шараларда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Қонақтарға қызмет көрсету шараларымен байланысты мейрамхана бөлімдерінің бірлескен қызметтерін үйлестіру және бақылау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Мейрамханада қонақтарға қызмет көрсету процесін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Іскери іс-шараны ұйымдастыру бойынша операциялық қызметті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412-қосымша</w:t>
            </w:r>
          </w:p>
        </w:tc>
      </w:tr>
    </w:tbl>
    <w:p>
      <w:pPr>
        <w:spacing w:after="0"/>
        <w:ind w:left="0"/>
        <w:jc w:val="left"/>
      </w:pPr>
      <w:r>
        <w:rPr>
          <w:rFonts w:ascii="Times New Roman"/>
          <w:b/>
          <w:i w:val="false"/>
          <w:color w:val="000000"/>
        </w:rPr>
        <w:t xml:space="preserve"> Техникалық және кәсіптік білім берудің "10130200 – Тамақтану саласында қызмет көрсетуді ұйымдастыру"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"3W10130201 – Даяшы"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Жұмысты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Жұмысты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Қоғамдық тамақтану кәсіпорындарының түрлерін, мақсатты нарықтарын және қызмет көрсету стильдерін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Денсаулықты және қоршаған ортаны қорғау нормалары мен техника қауіпсіздігін, азық-түлік тауарларын қолдану ережелерін, санитарлық нормаларды қоса алғанда, заңнамалық және нормативтік талаптарды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Жеке қасиеттерін көрсету және өзін қонақтарға орыс және қазақ тілдерінде кәсіби деңгейде таныстыру.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Тамақтану ұйымының келушілеріне қызмет көрсетуге дайындықты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Тамақтану ұйымының келушілеріне қызмет көрсетуге дайындық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Ғимаратты қызмет көрсетуге дайындау, үстелдерді, орындықтар мен басқа да жиһаздарды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Дастарханды, ас ішу құралдарын, шыны, фарфор және басқа да ыдыстарды, қосымша жабдықтарды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Тамақтану кәсіпорнының үстелдерін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Алкогольді және алкогольсіз сусындарды, суық, ыстық тағамдар мен тіскебасарларды дайындау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Тамақтану ұйымының тұтынушыларына тағамдармен және сусындармен қызмет көрсету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Тамақтану ұйымының тұтынушыларына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Тамақтану ұйымының тұтынушыларын күтіп алу және олардан тапсырыстарды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Қызмет көрсетудің түрлі стильдері үшін қызмет көрсету циклын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Қонақтардың талаптары мен жағдайды ескере отырып олармен дұрыс қарым-қатынас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Тамақтану ұйымының тұтынушылары тапсырыс берген дайын тағамдар мен сусындарды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Берілген тапсырыс үшін тамақтану ұйымының тұтынушыларымен есептесуді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Тамақтану ұйымдарында бұқаралық іс-шараларға қызмет көрсету.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Тапсырысты жеткізу және отельдің бөлмесінде Room Service қызмет көрсеткені үшін қонақпен есептесуді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Тапсырысты жеткізу және отельдің бөлмесінде Room Service қызмет көрсеткені үшін қонақпен есептесу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Тапсырысты бөлмеге жеткізу және дайын тағамдар мен сусындарды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Қонаққа төлеу үшін шотты дайындау және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Төлемді түрлі тәсілдермен қабылдау.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"3W10130202 – Бармен-бариста"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Тамақтану ұйымының тұтынушыларына сусындармен қызмет көрсету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Тамақтану ұйымының тұтынушыларына сусындармен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және қоршаған ортаны қорғау нормалары мен техника қауіпсіздігін, азық-түлік тауарларын қолдану ережелерін, санитарлық нормалар мен алкогольді сусындарды сату және ұсыну ережелерін қоса алғанда, заңнамалық және нормативтік талаптарды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Барды қызмет көрсетуге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Ыдыстар мен бар жабдықтарын сақтау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Спиртті және басқа да сусындарды сипаттау, сақтау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Негізгі дайындамаларды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Тамақтану ұйымының тұтынушыларына қызмет көрсету процестерін басқару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Тамақтану ұйымының тұтынушыларына қызмет көрсету процестерін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Қонақтармен сәлемдесу және оларды барға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Қонақтарға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Суық сусындарды, сыраны және шырындарды дайындау,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Қарапайым тіскебасарларды дайындау және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Сусындар мен тіскебасарларды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Сыртқы іс-шарада қызмет көрсетуге дайындалу.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Бар бағаны мен үстелдерді жинастыру.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Эспрессо-машиналар мен бар құрал-жабдықтарына қызмет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Эспрессо-машиналар мен бар құрал-жабдықтарына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Арнайы құрал-жабдықтарды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Қауіпсіздік техникасын сақтай отырып кофе машинада қызмет көрсету.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Кофе сусындарын дайындау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Кофе сусындарын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Кофе сұрыптарын таңдау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Кофе қайнату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Сусындарға арналған құрамдас бөліктерді араластыру.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Бар қызметін басқару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Бар қызметін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5.1. Бардың жағымды имиджін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Барды жабуға дайындау.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"3W10130203 - Метрдотель"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Мейрамхана қонақтарын күтіп алу, мейрамхана қонақтарымен жұмыс жасау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Мейрамхана қонақтарын күтіп алу, мейрамхана қонақтарымен жұмыс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Қоғамдық тамақтану кәсіпорындарының түрлерін, мақсатты нарықтарын және қызмет көрсету стильдерін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Денсаулықты және қоршаған ортаны қорғау нормалары мен техника қауіпсіздігін, азық-түлік тауарларын қолдану ережелерін, санитарлық нормаларды қоса алғанда, заңнамалық және нормативтік талаптарды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Қонақтарды күтіп алу мен сәлемдесуді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Мейрамхана қонақтарымен жұмыс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Клиенттерді қабылдау үшін мейрамхана залының жағдайына бақылау жасау және қалыпта ұстау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Клиенттерді қабылдау үшін мейрамхана залының жағдайына бақылау жасау және қалыпта ұстау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Мейрамхана залының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Мәзір мен шараптар, сусындар картасын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Мейрамхана залындағы сатылымды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Жеткізушілердегі мейрамханалық аксессуарлар мен басқа да тауарларды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Мейрамхана залындағы жұмыстарға өзгерістер енгізу.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Қызметкерлердің жұмысына және қызмет көрсету сапасына бақылау жасауды ұйымдастыру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Қызметкерлердің жұмысына және қызмет көрсету сапасына бақылау жасауды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Қызметкерлермен жұмыс жасау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Мейрамхана залында қонақтарға қызмет көрсету сапасына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Жұмыс орнында кәсіби тренингтер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Мейрамхана залында қызмет көрсетуді ұйымдастыру кезінде келушілердің үмітін қанағаттандыру.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"4S10130204 - Іс-шараларға қызмет көрсету жөніндегі менеджер"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Тапсырыстарды қабылдау және бұқаралық іс-шараларда қызмет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Тапсырыстарды қабылдау және бұқаралық іс-шараларда қызмет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Іс-шараға тапсырыс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Бұқаралық іс-шараны өткізу кезінде жұмысты ұйымдастыру және қызметкерлерді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Бұқаралық іс-шараларда қызмет көрсетуді ұйымдастыру кезінде қонақтардың үмітін 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Қонақтарға қызмет көрсету шараларымен байланысты мейрамхана бөлімдерінің бірлескен қызметтерін үйлестіру және бақылау жасау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Қонақтарға қызмет көрсету шараларымен байланысты мейрамхана бөлімдерінің бірлескен қызметтерін үйлестіру және бақылау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Қонақтарға қызмет көрсетумен байланысты мейрамхана залының мейрамхананың басқа қызметтерімен өзара қарым-қатынасын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Қызметкерлердің өзара байланыс ережелерін қалыптастыру.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Мейрамханада қонақтарға қызмет көрсету процесін жетілдіру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Мейрамханада қонақтарға қызмет көрсету процесін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Түрлі дереккөздерден қонақтарға қызмет көрсету процесін жетілдіру саласындағы жаңа ақпаратты іздеу, таңдау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Мейрамхана қонақтарына қызмет көрсету процесін жетілдіру бойынша іс-шараларды жоспарлау.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Іскери іс-шараны ұйымдастыру бойынша операциялық қызметті жүзеге асыру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Іскери іс-шараны ұйымдастыру бойынша операциялық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Іс-шараны өткізу үшін жағдай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Іскери іс-шаралар тұжырымдамаларын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Іскери іс-шаралар бюджетін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Іскери іс-шараларды дайындау және өткізу.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413-қосымша</w:t>
            </w:r>
          </w:p>
        </w:tc>
      </w:tr>
    </w:tbl>
    <w:p>
      <w:pPr>
        <w:spacing w:after="0"/>
        <w:ind w:left="0"/>
        <w:jc w:val="left"/>
      </w:pPr>
      <w:r>
        <w:rPr>
          <w:rFonts w:ascii="Times New Roman"/>
          <w:b/>
          <w:i w:val="false"/>
          <w:color w:val="000000"/>
        </w:rPr>
        <w:t xml:space="preserve"> Техникалық және кәсіптік білім берудің "10130300 - Тамақтандыруды ұйымдастыру"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xml:space="preserve">
1013 Қонақ үй қызметі, мейрамханалар және тамақтану саласы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10130300 - Тамақтандыруды ұйымдастыру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3W10130301 - Кондитер-безендіруші</w:t>
            </w:r>
          </w:p>
          <w:p>
            <w:pPr>
              <w:spacing w:after="20"/>
              <w:ind w:left="20"/>
              <w:jc w:val="both"/>
            </w:pPr>
            <w:r>
              <w:rPr>
                <w:rFonts w:ascii="Times New Roman"/>
                <w:b w:val="false"/>
                <w:i w:val="false"/>
                <w:color w:val="000000"/>
                <w:sz w:val="20"/>
              </w:rPr>
              <w:t>
3W10130302 - Аспазшы</w:t>
            </w:r>
          </w:p>
          <w:p>
            <w:pPr>
              <w:spacing w:after="20"/>
              <w:ind w:left="20"/>
              <w:jc w:val="both"/>
            </w:pPr>
            <w:r>
              <w:rPr>
                <w:rFonts w:ascii="Times New Roman"/>
                <w:b w:val="false"/>
                <w:i w:val="false"/>
                <w:color w:val="000000"/>
                <w:sz w:val="20"/>
              </w:rPr>
              <w:t>
4S10130303 - Технолог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"3W10130301 - Кондитер-безендіруші"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Ашытқы қосылған қамыр мен одан өнімдер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Ашытқы қосылмаған қамыр мен одан өнімдер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Безендіруге арналған жартылай фабрикаттарды дайындау және дайын өнімдерді безендіру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"3W10130302 - Аспазшы"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Түрлі тәсілдерді қолдана отырып азықтарға алғашқы және жылумен аспаздық өңдеу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Емдік және мектепте тамақтануға арналған тағамдарды дайындау кезінде арнайы аспаздық тәсілдерді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Әлемнің ұлттық тағамдарын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"4S10130303 - Технолог"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Өндірісті азықтармен және материалдық-техникалық құралдармен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Өндірістік процесті ұйымдастыру, жартылай фабрикаттар мен дайын өнімдердің сапасына бақылау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Тамақтану кәсіпорнының барлық түрлерінде контингентке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Ішкі құжаттамаларды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414-қосымша</w:t>
            </w:r>
          </w:p>
        </w:tc>
      </w:tr>
    </w:tbl>
    <w:p>
      <w:pPr>
        <w:spacing w:after="0"/>
        <w:ind w:left="0"/>
        <w:jc w:val="left"/>
      </w:pPr>
      <w:r>
        <w:rPr>
          <w:rFonts w:ascii="Times New Roman"/>
          <w:b/>
          <w:i w:val="false"/>
          <w:color w:val="000000"/>
        </w:rPr>
        <w:t xml:space="preserve"> Техникалық және кәсіптік білім берудің "10130300 – Тамақтандыруды ұйымдастыру"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"3W10130301 - Кондитер-безендіруші"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Ашытқы қосылған қамыр мен одан өнімдер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Ашытқы қосылған қамыр мен одан өнімдер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Санитарлық нормалар мен техника қауіпсіздігін сақтай отырып жұмыс орнын ұйымдастыру бойынша нұсқаулықты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Қамыр дайындау үшін негізгі және қосалқы шикізаттың сапасын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Ашытқы қосылған қамырды илеуді, кесуді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Ашытқы қосылған қамыр үшін фарштар мен толтырмаларды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Ашытқы қосылған қамырдан өнімдер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1.6. Пісіру үшін қамырдан жартылай фабрикаттар мен өнімдер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1.7. Жартылай фабрикаттар мен қамыр өнімдерін пісіру.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Ашытқы қосылмаған қамыр мен одан өнімдер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Ашытқы қосылмаған қамыр мен одан өнімдер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Бисквитті қамырдан өнімдер қалыптастыру және шәрбаттар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Қатпарлы қамырды бөлу және одан өнімдер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Үгілмелі қамырды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Қайнатпа қамырды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Пісіру үшін қамырдан жартылай фабрикаттар мен өнімдер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Жартылай фабрикаттар мен қамыр өнімдерін пісіру.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Безендіруге арналған жартылай фабрикаттарды дайындау және дайын өнімдерді безендіру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Безендіруге арналған жартылай фабрикаттарды дайындау және дайын өнімдерді безендіру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Кремдер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Қантты мастика, желе, карамель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Өнімдерді безендіру үшін шоколадты дайындауды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Тоқбасарларды дайындау және безендіру.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Тәтті бәліштерді дайындау және безендіру.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3.6. Торттарды дайындау және безендіру.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"3W10130302 - Аспазшы"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Түрлі тәсілдерді қолдана отырып азықтарға алғашқы және жылумен аспаздық өңдеу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Түрлі тәсілдерді қолдана отырып азықтарға алғашқы және жылумен аспаздық өңдеу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Санитарлық нормалар мен техника қауіпсіздігін сақтай отырып жұмыс орнын ұйымдастыру кезіндегі негізгі талаптарын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Көкөністерден, жемістер мен саңырауқұлақтардан тағамдар, ақ негізгі тұздық пен оның туындыларын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Балық пен теңіз өнімдерінен тағамдар, балық сорпасынан тұздықтар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Еттен, ауыл шаруашылық құсы, жабайы құс пен қоян етінен тағамдар, қызыл негізгі тұздық пен оның туындыларын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Кожелер мен суық тағамдарды және тіскебасарларды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1.6. Тәтті тағамдарды, жұмыртқа мен сүзбеден дайындалған тағамдарды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1.7. Ұннан жасалған тағамдар мен өнімдерді дайындау.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Емдік және мектепте тамақтануға арналған тағамдарды дайындау кезінде арнайы аспаздық тәсілдерді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Емдік және мектепте тамақтануға арналған тағамдарды дайындау кезінде арнайы аспаздық тәсілдерді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Емдік тамақтану үшін тағамдар мен аспаздық өнімдерді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Мектепте тамақтануға арналған тағамдар мен аспаздық өнімдерді дайындау.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Әлемнің ұлттық тағамдарын дайындау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03. Әлемнің ұлттық тағамдарын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Азиялық тағамдарды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Паназиялық тағамдарды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Еуропалық тағамдарды дайындау.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"4S10130303 - Технолог"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Өндірісті азықтармен және материалдық-техникалық құралдармен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Өндірісті азықтармен және материалдық-техникалық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Азық-түліктік және материалдық-техникалық жабдықтауды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Қоймалардың жұмысын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Түгендеу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Тексеріс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Тамақтану кәсіпорнының бағдарламалық есептеулерін орындау.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Өндірістік процесті ұйымдастыруды орындау және жартылай фабрикаттар мен дайын өнімдердің сапасына бақылау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Өндірістік процесті ұйымдастыру, жартылай фабрикаттар мен дайын өнімдердің сапасына бақылау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Дайындау кәсіпорнының өндірістік бағдарламасын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Толық циклды өндірісі бар кәсіпорынның өндірістік бағдарламасын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Жұмыс орнын ұйымдастыру, оларды жабдықтау мен технологиялық құрал-жабдықтарды орналастыруды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Дайын өнім сапасына бақылау жасауды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Тамақтану кәсіпорнының барлық түрлерінде контингентке қызмет көрсетуді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Тамақтану кәсіпорнының барлық түрлерінде контингентке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Тамақтану кәсіпорнының қызмет көрсетуін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Басқару қағидаларын, менеджмент стратегиясы мен тәсілдерін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Ішкі құжаттамаларды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Ішкі құжаттамаларды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Өнімге арналған нормативтік-техникалық құжаттамалар бойынша мәліметтер базасын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Қызметтік құжаттарды әзірлеу.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415-қосымша</w:t>
            </w:r>
          </w:p>
        </w:tc>
      </w:tr>
    </w:tbl>
    <w:p>
      <w:pPr>
        <w:spacing w:after="0"/>
        <w:ind w:left="0"/>
        <w:jc w:val="left"/>
      </w:pPr>
      <w:r>
        <w:rPr>
          <w:rFonts w:ascii="Times New Roman"/>
          <w:b/>
          <w:i w:val="false"/>
          <w:color w:val="000000"/>
        </w:rPr>
        <w:t xml:space="preserve"> Техникалық және кәсіптік білім берудің "10150100 – Туризм"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1015 Саяхаттау, туризм және бос уақыт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10150100 - Туризм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3W10150101 - Туризм жөніндегі нұсқаушы</w:t>
            </w:r>
          </w:p>
          <w:p>
            <w:pPr>
              <w:spacing w:after="20"/>
              <w:ind w:left="20"/>
              <w:jc w:val="both"/>
            </w:pPr>
            <w:r>
              <w:rPr>
                <w:rFonts w:ascii="Times New Roman"/>
                <w:b w:val="false"/>
                <w:i w:val="false"/>
                <w:color w:val="000000"/>
                <w:sz w:val="20"/>
              </w:rPr>
              <w:t>
3W10150102 - Саяхат жүргізуші</w:t>
            </w:r>
          </w:p>
          <w:p>
            <w:pPr>
              <w:spacing w:after="20"/>
              <w:ind w:left="20"/>
              <w:jc w:val="both"/>
            </w:pPr>
            <w:r>
              <w:rPr>
                <w:rFonts w:ascii="Times New Roman"/>
                <w:b w:val="false"/>
                <w:i w:val="false"/>
                <w:color w:val="000000"/>
                <w:sz w:val="20"/>
              </w:rPr>
              <w:t>
3W10150103 - Туристік агент</w:t>
            </w:r>
          </w:p>
          <w:p>
            <w:pPr>
              <w:spacing w:after="20"/>
              <w:ind w:left="20"/>
              <w:jc w:val="both"/>
            </w:pPr>
            <w:r>
              <w:rPr>
                <w:rFonts w:ascii="Times New Roman"/>
                <w:b w:val="false"/>
                <w:i w:val="false"/>
                <w:color w:val="000000"/>
                <w:sz w:val="20"/>
              </w:rPr>
              <w:t>
4S10150104 - Менеджер</w:t>
            </w:r>
          </w:p>
          <w:p>
            <w:pPr>
              <w:spacing w:after="20"/>
              <w:ind w:left="20"/>
              <w:jc w:val="both"/>
            </w:pPr>
            <w:r>
              <w:rPr>
                <w:rFonts w:ascii="Times New Roman"/>
                <w:b w:val="false"/>
                <w:i w:val="false"/>
                <w:color w:val="000000"/>
                <w:sz w:val="20"/>
              </w:rPr>
              <w:t>
4S10150105 - Гид (гид- аудармашы)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"3W10150101 - Туризм жөніндегі нұсқаушы"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Туристік бағыттар нарығын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Туристерге анағұрлым ыңғайлы туристік бағыттарды, туристік жолдарды таңдауға көмектесу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Туристік саяхатқа қатысушылардың дайындығын ұйымдастыру және туристік бағытта туристік топпен ілесіп жүру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Туристік жолды тиісті мемлекеттік органдарда тіркеу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"3W10150102 – Саяхат жүргізуші"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Түрлі топтағы тұрғындар үшін саяхатты жоспарлау, дайындау және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Түрлі тақырыптар бойынша саяхаттар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"3W10150103 – Туристік агент"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Турлар, туроператорлар және басқа да серіктестер бойынша мәліметтер базасын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Туристік өнімді сатып алушылардың жеке қажеттіліктеріне бейімдеу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Сатылымды арттыру мақсатында туристік өнімді сатуға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Турды ұйымдастыру үшін сыртқы қызметтерді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өнімді сату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"4S10150104 - Менеджер"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Кіріс, шығыс және ішкі турларды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Кіріс, шығыс және ішкі турларды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Кіріс, шығыс және ішкі турларды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Бағытта туристердің қауіпсіздігін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"4S10150105 - Гид (гид-аудармашы)"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Саяхаттар және көрнекті орындарды көру кезінде туристерді тұрғылықты орындарына алып бару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Туристердің техника қауіпсіздігі нормалары мен ережелерін сақтауды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416-қосымша</w:t>
            </w:r>
          </w:p>
        </w:tc>
      </w:tr>
    </w:tbl>
    <w:p>
      <w:pPr>
        <w:spacing w:after="0"/>
        <w:ind w:left="0"/>
        <w:jc w:val="left"/>
      </w:pPr>
      <w:r>
        <w:rPr>
          <w:rFonts w:ascii="Times New Roman"/>
          <w:b/>
          <w:i w:val="false"/>
          <w:color w:val="000000"/>
        </w:rPr>
        <w:t xml:space="preserve"> Техникалық және кәсіптік білім берудің "10150100 – Туризм"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"3W10150101 - Туризм жөніндегі нұсқаушы"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Туристік бағыттар нарығына талдау жасау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Туристік бағыттар нарығын талдау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Бағыттың нақты туристік топқа сәйкестігін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Бағыттық құжаттар мен картографиялық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Туристік бағытта өткізу үшін қарастырылған туристік бағытты, туристік саяхат кестесі мен іс-шаралар жоспарын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Ұсынылатын туристік өнімдердің сипаттамасын негіздеу.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Туристерге анағұрлым ыңғайлы туристік бағыттарды, туристік жолдарды таңдауға көмектесу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Туристерге анағұрлым ыңғайлы туристік бағыттарды, туристік жолдарды таңдауға көмектесу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Туристік бағыттарды таңдау мәселелері бойынша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Ұсынылатын туристік бағыттар бойынша презентация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Туристік саяхатқа қатысушылардың жан-жақты дайындығын ұйымдастыру және туристік бағытта туристік топпен ілесіп жүру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Туристік саяхатқа қатысушылардың дайындығын ұйымдастыру және туристік бағытта туристік топпен ілесіп жүру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Туристер үшін анағұрлым ыңғайлы туристік бағыттарды анықтау мақсатында туристерге сауалнама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Туристерге қоршаған табиғи ортаның жағдайы, санитарлық-эпидемиологиялық жағдай туралы кеңес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Туристерге туристік бағыттағы қауіпсіздік ережелері, сонымен қатар туристік бағытта туындаған күтпеген жағдайлар кезіндегі іс-әрекеттер туралы кеңес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Туристік жолды тиісті мемлекеттік органдарда тіркеу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Туристік жолды тиісті мемлекеттік органдарда тіркеу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Тіркеуден өту үшін құжаттарды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Туристік бағытты тиісті органдарда тіркеу алгоритмін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"3W10150102 - Саяхат жүргізуші"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Түрлі топтағы тұрғындар үшін саяхатты жоспарлау, дайындау және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Түрлі топтағы тұрғындар үшін саяхатты жоспарлау, дайындау және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ҚР (өзінің аймағындағы) туристік нарықтағы саяхаттық ұсыныстарға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Саяхаттың жаңа бағыттары мен тақырыптарды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Қажетті нақты материалды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1.5. Саяхатта, көпшілік алдында сөйлейтін жеке мәтіндерді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Саяхаттың әдістемелік құралдарын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Әзірленіп жатқан (жаңа) саяхаттың бағытын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Саяхатты жүргізушілердің әдістемелік үйірмелері мен шығармашылық топтарының, конференциялар мен семинарлардың жұмыстарына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Түрлі тақырыптар бойынша саяхаттар өткізу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Түрлі тақырыптар бойынша саяхаттар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Саяхаттық қызмет көрсету бойынша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Ұсынылатын қызмет сапасын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Саяхатты ұйымдастыру мен өткізу үшін тиімді жеткізушілерді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2.4. Өтініштердің уақытылы және нақты өтініш шарттарына сәйкес орындалуына бақылау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2.5. Жеткізушілермен ұсынылатын қызмет сапасына талдау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2.6. Жеткізушілер тізімін оңтайландыру бойынша ұсыныстар жасау.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"3W10150103 - Туристік агент"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Турлар, туроператорлар және басқа да серіктестер бойынша мәліметтер базасын қалыптастыру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Турлар, туроператорлар және басқа да серіктестер бойынша мәліметтер базасын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Ақпаратты іздеу, таңдау және тиімді қолдануды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Маусымға, туризмнің халықаралық жіктелуіне сәйкес елдер мен аймақтар бойынша турларды жүйелеу.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Туристік өнімді сатып алушылардың жеке қажеттіліктеріне бейімдеу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Туристік өнімді сатып алушылардың жеке қажеттіліктеріне бейімдеу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Кіріс және ішкі туризм бойынша түрлі турларды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Тұтынушының жеке қажеттіліктерін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Сатылымды арттыру мақсатында туристік өнімді сатуға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Сатылымды арттыру мақсатында туристік өнімді сатуға қатысу.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Сұранысқа ие туристік өнімді қалыптастыру мақсатында туристік қызмет нарығына маркетингтік зерттеу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Комания қызметінің SWOT- талдауын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Кәсіпорынның маркетингтік жоспарын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Турды ұйымдастыру үшін сыртқы қызметтерді сатып алу.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Турды ұйымдастыру үшін сыртқы қызметтерді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Туристік қызмет көрсетуді ұйымдастыру үшін сыртқы жеткізушілерге таңдау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Сыртқы қызметті (отель, мейрамхана, көлік компаниясы) ұсынатын кәсіпорындармен келісім шарт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Туристік өнімді сату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Туристік өнімді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Туристік өнімнің калькуляциясын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Туристік пакетті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Турды сату үшін құжаттарды рәсімдеу.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"4S10150104 - Менеджер"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Кіріс, шығыс және ішкі турларды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Кіріс, шығыс және ішкі турларды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Халықаралық туристік нарықтарда бар сыртқы турлар туралы ақпаратты таңдау және жүйелеу.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Маусымға, туризмнің халықаралық жіктелуіне сәйкес елдер мен аймақтар бойынша турларды жүйелеу.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Кіру, сыртқы және ішкі турларды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Кіру, сыртқы және ішкі турларды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Кіру, ішкі және сыртқы турларды сапар уақыты, елі, орны мен мерзімі бойынша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Туристерді тасымалдау, орналастыру мен тамақтандыруды ұйымдастыру бойынша шетелдік туроператорлармен (басқа да мердігерлермен) келіссөздер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Қызмет көрсету процесі үшін қажетті құжаттарды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Кіріс, шығыс және ішкі турларды ұйымдастыруды қамтамасыз 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Кіріс, шығыс және ішкі турларды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Баратын елде ұсынылатын қызмет сапасына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Жеткізушілермен ұсынылатын қызмет сапасына талдау жасауды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Жеткізушілер тізімін оңтайландыру бойынша ұсыныстар енгізу.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Бағытта туристердің қауіпсіздігін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Бағытта туристердің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Туристердің қауіпсіздігі мәселесі бойынша ақпаратты қажетті көлемде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Түрлі қалыпты емес жағдайлар туындаған жағдайда байланыс орнатуды қажет ететін қызметтерді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"4S10150105 - Гид (гид-аудармашы)"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Саяхаттар және көрнекті орындарды көру кезінде туристерді тұрғылықты орындарына алып бару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Саяхаттар және көрнекті орындарды көру кезінде туристерді тұрғылықты орындарына алып бару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Туристік бағыттардың ерекшелігін сипаттап, бағыттың нақты туристік топ үшін жарамдылығына бағалау жасай отырып туристік бағыттың тізімін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Бағыттық құжаттар мен картографиялық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Туристік бағытта өткізу үшін қарастырылған туристік бағытты, туристік саяхат кестесі мен іс-шаралар жоспарын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Туристік бағыттың күрделі аймақтарын зерделей және оларды өту тәсілдерін анықтай отырып бағыт кезеңдерін орындау уақытын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Туристік саяхатқа қатысушылардың жан-жақты дайындығын ұйымдастыра отырып туристік топты қалыптастыруға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1.6. Туристік бағыттағы өмір қауіпсіздігі мәселелері бойынша туристерге кеңес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Туристік бағыт шығындарының сметасын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1.8. Қажетті құрал-жабдықтар мен тағамдарды дайындау мен таңдауды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Туристік бағытта туристік топпен ілесіп жүру.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Туристердің техника қауіпсіздігі нормалары мен ережелерін сақтауды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Туристердің техника қауіпсіздігі нормалары мен ережелерін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Туризмнің әр түрлі түрлерімен айналысу кезінде ілесіп жүру және қауіпсіздікті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Туризмнің әр түрлі түрлерімен айналысу кезіндегі апатты жағдайларда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Тур түрлері бойынша (сақтандыруды, өзін-өзі сақтандыруды жүзеге асыру, өзеннен қарапайым өтуді ұйымдастыру, күрделі рельефті бағындыру, арнайы жабдықтарды қолдану) мамандандырылған қызметтерді ұсыну.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417-қосымша</w:t>
            </w:r>
          </w:p>
        </w:tc>
      </w:tr>
    </w:tbl>
    <w:p>
      <w:pPr>
        <w:spacing w:after="0"/>
        <w:ind w:left="0"/>
        <w:jc w:val="left"/>
      </w:pPr>
      <w:r>
        <w:rPr>
          <w:rFonts w:ascii="Times New Roman"/>
          <w:b/>
          <w:i w:val="false"/>
          <w:color w:val="000000"/>
        </w:rPr>
        <w:t xml:space="preserve"> Техникалық және кәсіптік білім берудің "10150200 – Дестинацияны басқару"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101 Қызмет көрсету саласы</w:t>
            </w:r>
          </w:p>
          <w:p>
            <w:pPr>
              <w:spacing w:after="20"/>
              <w:ind w:left="20"/>
              <w:jc w:val="both"/>
            </w:pPr>
            <w:r>
              <w:rPr>
                <w:rFonts w:ascii="Times New Roman"/>
                <w:b w:val="false"/>
                <w:i w:val="false"/>
                <w:color w:val="000000"/>
                <w:sz w:val="20"/>
              </w:rPr>
              <w:t>
1015 Саяхаттау, туризм және бос уақыт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10150200 - Дестинацияны басқару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4S10150201 - Экологиялық туризм менеджері</w:t>
            </w:r>
          </w:p>
          <w:p>
            <w:pPr>
              <w:spacing w:after="20"/>
              <w:ind w:left="20"/>
              <w:jc w:val="both"/>
            </w:pPr>
            <w:r>
              <w:rPr>
                <w:rFonts w:ascii="Times New Roman"/>
                <w:b w:val="false"/>
                <w:i w:val="false"/>
                <w:color w:val="000000"/>
                <w:sz w:val="20"/>
              </w:rPr>
              <w:t>
4S10150202 - Туристік қызметтерді жылжыту жөніндегі менеджер</w:t>
            </w:r>
          </w:p>
          <w:p>
            <w:pPr>
              <w:spacing w:after="20"/>
              <w:ind w:left="20"/>
              <w:jc w:val="both"/>
            </w:pPr>
            <w:r>
              <w:rPr>
                <w:rFonts w:ascii="Times New Roman"/>
                <w:b w:val="false"/>
                <w:i w:val="false"/>
                <w:color w:val="000000"/>
                <w:sz w:val="20"/>
              </w:rPr>
              <w:t>
4S10150203 - Туристік-ақпараттық орталықтың менеджері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білім беру базасында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беру базасында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аттестаттау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"4S10150201 - Экологиялық туризм менеджері"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4. Қоғам мен еңбек ұжымында әлеуметтену және бейімделу үшін әлеуметтік ғылымдар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Экологиялық турларды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Экологиялық турларды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Бағытта туристердің қауіпсіздігін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жиыны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"4S10150202 – Туристік қызметтерді жылжыту жөніндегі менеджер"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4. Қоғам мен еңбек ұжымында әлеуметтену және бейімделу үшін әлеуметтік ғылымдар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Туристік қызметтердің сатылуына талдау және мониторинг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Компания қызметі мен ұсынылатын қызметтер туралы жарнамалық өнімді тарату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Туристік қызметтерді жылжыту бойынша іс-шаралар өткізу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жиыны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"4S10150203 – Туристік ақпараттық орталықтың менеджері"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2. Ақпараттық-коммуникациялық және цифрлық технологияларды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3. Экономиканың базалық білімін және кәсіпкерлік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4. Қоғам мен еңбек ұжымында әлеуметтену және бейімделу үшін әлеуметтік ғылымдар негіздерін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Қала/облыстағы туристік қызметтері мен қызмет көрсетушілердің ақпараттық базасын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Туристерге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Қала/облыстың туристік өнімін жылжытуға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оқыту бойынша жиыны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418-қосымша</w:t>
            </w:r>
          </w:p>
        </w:tc>
      </w:tr>
    </w:tbl>
    <w:p>
      <w:pPr>
        <w:spacing w:after="0"/>
        <w:ind w:left="0"/>
        <w:jc w:val="left"/>
      </w:pPr>
      <w:r>
        <w:rPr>
          <w:rFonts w:ascii="Times New Roman"/>
          <w:b/>
          <w:i w:val="false"/>
          <w:color w:val="000000"/>
        </w:rPr>
        <w:t xml:space="preserve"> Техникалық және кәсіптік білім берудің "10150200 – Дестинацияны басқару"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кәсіптік құзыреттер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кәсіптік модульдер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"4S10150201 - Экологиялық туризм менеджері"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Экологиялық турды әзірлеу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Экологиялық турларды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Бағыттың табиғи және экологиялық ланшафттары туралы кешенді ақпарат жинау.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Турдың тұжырымдамасын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Бағыт бағдарламасын әзірлеу және қажетті құжаттарды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Турдың калькуляциясын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Экологиялық турды өткізу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Экологиялық турларды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Турды табиғатта өткізудің түрлі тәсілдерін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Өзгеруші жағдайларға бейімделу және табиғи апаттарға дейінгі табиғи жағдайларға көңіл аудару.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Туристер тобымен өзара әрекет ету.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Бағытта туристердің қауіпсіздігін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Бағытта туристердің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Қазақстан Республикасының және саяхат объектілеріндегі қоғамдық орындарда әрекет ету ережелерін реттейтін нормативтік базаны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Нұсқаулық өткізу және бағытта туристердің қауіпсіздігін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Қиын жағдайларда адамдарға психологиялық қолдау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Экскурсиялық экообъектілердің инфақұрылымының ағымдық жағдайын қарастыру.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Төтенше жағдай кезіндегі іс-әрекет тәртібін анықтау.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"4S10150202 – Туристік қызметтерді жылжыту жөніндегі менеджер"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Туристік қызметтердің сатылуына талдау және мониторинг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Туристік қызметтердің сатылуына талдау және мониторинг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Сатылым мониторингін өткізу.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Туристік қызмет нарығында қолданылатын жарнамалық өнімге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Сатылым сапасының негізгі көрсеткіштерін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Сатылым тиімділігін арттыру.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Компания қызметі мен ұсынылатын қызметтер туралы жарнамалық өнімді тарату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Компания қызметі мен ұсынылатын қызметтер туралы жарнамалық өнімді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Компанияның имиджі мен нарықтағы танымалдылығын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Туристік қызметті сату нарығын іздеуді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Жарнамалық өнімді тарату әдістерін әзірлеу.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Туристік қызметтерді жылжыту бойынша іс-шара өткізу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Туристік қызметтерді жылжыту бойынша іс-шаралар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Сатылым көлеміне талдау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Сатылым көлемін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Компанияның туристік қызметі мен туристік өнімін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3.4. Көрмелерге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Тиімді қарым-қатынас жасау негіздерін қолдану.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"4S10150203 – Туристік-ақпараттық орталықтың менеджері"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Қала/облыстағы туристік қызметтері мен қызмет көрсетушілердің ақпараттық базасын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Қала/облыстағы туристік қызметтері мен қызмет көрсетушілердің ақпараттық базасын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Туристік қызметті жеткізушілердің ақпараттық материалдарын жинауды және жүйелеуді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1.2. Мамандандырылған бағдарламалары қолдана отырып туристік қызметтерді жеткізушілердің мәліметтер базасын жаңарту.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Қызметті жеткізушілермен байланыс орнату.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Туристерге қызмет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Туристерге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Туристік ресурстар мен қала/облыстың қызметтері туралы ақпаратты туристерге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Туристік қызметтерді брондау бойынша қызмет көрсету.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Қала/облыстың туристік өнімін жылжытуға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Қала/облыстың туристік өнімін жылжытуға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Туристік қызметтерді жылжыту бойынша іс-шараларға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Туристік қызметтерді жылжыту мен сату технологияларын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Туристік қызметтерді жылжыту мен сату көлемінің тиімділігіне талдау жасау.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419-қосымша</w:t>
            </w:r>
          </w:p>
        </w:tc>
      </w:tr>
    </w:tbl>
    <w:p>
      <w:pPr>
        <w:spacing w:after="0"/>
        <w:ind w:left="0"/>
        <w:jc w:val="left"/>
      </w:pPr>
      <w:r>
        <w:rPr>
          <w:rFonts w:ascii="Times New Roman"/>
          <w:b/>
          <w:i w:val="false"/>
          <w:color w:val="000000"/>
        </w:rPr>
        <w:t xml:space="preserve"> Техникалық және кәсіптік білім берудің "10220100 - Еңбекті қорғау және технологиялық процестердің қауіпсіздігі"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w:t>
            </w:r>
          </w:p>
          <w:p>
            <w:pPr>
              <w:spacing w:after="20"/>
              <w:ind w:left="20"/>
              <w:jc w:val="both"/>
            </w:pPr>
            <w:r>
              <w:rPr>
                <w:rFonts w:ascii="Times New Roman"/>
                <w:b w:val="false"/>
                <w:i w:val="false"/>
                <w:color w:val="000000"/>
                <w:sz w:val="20"/>
              </w:rPr>
              <w:t xml:space="preserve">
102 Гигиена және өндірісте еңбекті қорғау </w:t>
            </w:r>
          </w:p>
          <w:p>
            <w:pPr>
              <w:spacing w:after="20"/>
              <w:ind w:left="20"/>
              <w:jc w:val="both"/>
            </w:pPr>
            <w:r>
              <w:rPr>
                <w:rFonts w:ascii="Times New Roman"/>
                <w:b w:val="false"/>
                <w:i w:val="false"/>
                <w:color w:val="000000"/>
                <w:sz w:val="20"/>
              </w:rPr>
              <w:t>
1022 Өндірісте еңбекті қорғау және қауіпсіздік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10220100 - Еңбекті қорғау және технологиялық процестердің қауіпсіздігі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4S10220101 - Еңбек қауіпсіздігі және еңбекті қорғау жөніндегі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қызметі түрлерінің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"4S10220101 - Еңбек қауіпсіздігі және еңбекті қорғау жөніндегі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Ұйымда еңбекті қорғауды басқару жүйесінің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Өндірістегі еңбек қауіпсіздігі мен еңбекті қорғауды өндірістік бақылауға ұйымдастырушылық-техникалық қолдау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Кәсіпорындар жұмыскерлері қызметінің, өндірістік процестер, жабдықтар, құрал-саймандар, технологиялық жарақтар, ғимараттар, құрылыстар мен аумақтардың қауіпсіздігін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4.Үлгілік технологиялық процестердің өртке қарсы және жарылысқа қарсы қорғаныс әдістемесін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420-қосымша</w:t>
            </w:r>
          </w:p>
        </w:tc>
      </w:tr>
    </w:tbl>
    <w:p>
      <w:pPr>
        <w:spacing w:after="0"/>
        <w:ind w:left="0"/>
        <w:jc w:val="left"/>
      </w:pPr>
      <w:r>
        <w:rPr>
          <w:rFonts w:ascii="Times New Roman"/>
          <w:b/>
          <w:i w:val="false"/>
          <w:color w:val="000000"/>
        </w:rPr>
        <w:t xml:space="preserve"> Техникалық және кәсіптік білім берудің "10220100 - Еңбекті қорғау және технологиялық процестердің қауіпсіздігі"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Дене қасиеттерін дамыту және жетілдіру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"4S10220101 - Еңбек қауіпсіздігі және еңбекті қорғау жөніндегі техник" біліктілігі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Ұйымда еңбекті қорғауды басқару жүйесінің жұмыс істеуін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Ұйымда еңбекті қорғауды басқару жүйесінің жұмыс істеуін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Ұйымның еңбекті қорғау және технологиялық процестердің қауіпсіздігі жөніндегі жергілікті нормативтік актілерінің жобаларын әзірлеуді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Жұмыс берушінің ерекшелігін ескере отырып, нысан өндірістері технологиялық процестерінің негіздерін, машиналар, құрылғылар мен жабдықтардың жұмыс принциптерін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Жұмыс орындарындағы еңбек жағдайларына, өндірістік санитарлық жағдайға бақылау жүргізу, алдын алу және ден қою шараларын әзірлеу және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Қауіпті және зиянды факторларды өлшейтін жұмыс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Өндірістегі жазатайым оқиғаларды және кәсіптік ауруларды тергеп-тексеруді және есепке алуды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Өндірісте зардап шеккендерді әлеуметтік қорғауды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Өндірістег іеңбек қауіпсіздігі мен еңбекті қорғауды өндірістік бақылауға ұйымдастырушылық-техникалық қолдау жасау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Өндірістегі еңбек қауіпсіздігі мен еңбекті қорғауды өндірістік бақылауға ұйымдастырушылық-техникалық қолдау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2.1.Қызметкерлердің әр түрлі санаттарының еңбегін реттеуді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Еңбек жағдайлары бойынша жұмыс орындарына аттестаттау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Ғимараттардың, машиналар мен жабдықтардың қауіпсіз пайдаланылуына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Өндірістегі электр қауіпсіздігінің жағдайын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Нысанда өрт қауіпсіздігін қамтамасыз ету жүйелерінің жұмыс істеуін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Қауіпті өндірістік нысандар үшін өнеркәсіптік қауіпсіздік қағидаларының сақталуын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Кәсіпорындар жұмыскерлері қызметінің, өндірістік процестердің, жабдықтардың, құрал-саймандардың, технологиялық жарақтардың, ғимараттардың, құрылыстар мен аумақтардың қауіпсіздігін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Кәсіпорындар жұмыскерлері қызметінің, өндірістік процестер, жабдықтар, құрал-саймандар, технологиялық жарақтар, ғимараттар, құрылыстар мен аумақтардың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Еңбекті қорғау бойынша кіріспе нұсқаулық жүргізу, жұмыс орнында нұсқаулық өткізуді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Өндірістегі еңбек қауіпсіздігі және еңбекті қорғау бойынша қызметкерлерді оқытуды, құзыреттілігінің жоғары деңгейін арттыруды және қолдауды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Жабдықтардың, құрал-саймандардың, технологиялық жабдықтардың, ғимараттардың, құрылыстар мен аумақтардың қауіпсіздігін қамтамасыз етуді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Еңбектің, демалыстың, емдеу-профилактикалық және санитарлық-гигиеналық еңбек жағдайларының оңтайлы режимдерін қамтамасыз етуді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Кәсіпорынның санитарлық-эпидемиологиялық салауаттылығын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Нысан жұмыскерлерін ұжымдық қорғаныс құралдарымен және жеке қорғаныс құралдарымен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Апаттық жағдайларда қызметкерлердің іс-қимылын ұйымдастыру және өндірісте зардап шеккендерге алғашқы көмек көрсету.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Үлгілік технологиялық процестердің өртке қарсы және жарылысқа қарсы қорғаныс әдістемесін меңгеру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4.Үлгілік технологиялық процестердің өртке қарсы және жарылысқа қарсы қорғаныс әдістемесін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Өндірістік автоматика жүйелерінің жұмыс істеуіне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Өндірістік ғимараттарда, технологиялық аппараттарда және нысан аумағында бу мен газ жарылысы қауіпі шоғырлануының пайда болу мүмкіндігін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Технологиялық жабдықтың зақымдану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Жабдықтарды жөндеуге арналған от жұмыстарына дайындықты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Өндірістік тұтану көздерін болдырмау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4.6. Ғимараттардың,үй-жайлардың,сыртқы технологиялық қондырғылардың жарылыс-өрт және өрт қауіптілігі бойынша өндірістердің санаттарын анықтау.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421-қосымша</w:t>
            </w:r>
          </w:p>
        </w:tc>
      </w:tr>
    </w:tbl>
    <w:p>
      <w:pPr>
        <w:spacing w:after="0"/>
        <w:ind w:left="0"/>
        <w:jc w:val="left"/>
      </w:pPr>
      <w:r>
        <w:rPr>
          <w:rFonts w:ascii="Times New Roman"/>
          <w:b/>
          <w:i w:val="false"/>
          <w:color w:val="000000"/>
        </w:rPr>
        <w:t xml:space="preserve"> Техникалық және кәсіптік білім берудің "10320100 - Өрт қауіпсіздігі"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w:t>
            </w:r>
          </w:p>
          <w:p>
            <w:pPr>
              <w:spacing w:after="20"/>
              <w:ind w:left="20"/>
              <w:jc w:val="both"/>
            </w:pPr>
            <w:r>
              <w:rPr>
                <w:rFonts w:ascii="Times New Roman"/>
                <w:b w:val="false"/>
                <w:i w:val="false"/>
                <w:color w:val="000000"/>
                <w:sz w:val="20"/>
              </w:rPr>
              <w:t>
103 Қауіпсіздік қызметі</w:t>
            </w:r>
          </w:p>
          <w:p>
            <w:pPr>
              <w:spacing w:after="20"/>
              <w:ind w:left="20"/>
              <w:jc w:val="both"/>
            </w:pPr>
            <w:r>
              <w:rPr>
                <w:rFonts w:ascii="Times New Roman"/>
                <w:b w:val="false"/>
                <w:i w:val="false"/>
                <w:color w:val="000000"/>
                <w:sz w:val="20"/>
              </w:rPr>
              <w:t>
1032 Азаматтар мен меншікті қорғау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10320100 - Өрт қауіпсіздігі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3W10320101 - Өрт сөндіруші</w:t>
            </w:r>
          </w:p>
          <w:p>
            <w:pPr>
              <w:spacing w:after="20"/>
              <w:ind w:left="20"/>
              <w:jc w:val="both"/>
            </w:pPr>
            <w:r>
              <w:rPr>
                <w:rFonts w:ascii="Times New Roman"/>
                <w:b w:val="false"/>
                <w:i w:val="false"/>
                <w:color w:val="000000"/>
                <w:sz w:val="20"/>
              </w:rPr>
              <w:t>
3W10320102 - Тыныс алу органдарын қорғау аппараттарын реттеуші</w:t>
            </w:r>
          </w:p>
          <w:p>
            <w:pPr>
              <w:spacing w:after="20"/>
              <w:ind w:left="20"/>
              <w:jc w:val="both"/>
            </w:pPr>
            <w:r>
              <w:rPr>
                <w:rFonts w:ascii="Times New Roman"/>
                <w:b w:val="false"/>
                <w:i w:val="false"/>
                <w:color w:val="000000"/>
                <w:sz w:val="20"/>
              </w:rPr>
              <w:t>
4S10320103 - Өрт қауіпсіздігі технигі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"3W10320101 - Өрт сөндіруші"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Өрт сөндіру, адамдарды және материалдық құндылықтарды құтқару, эвакуациялау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Өрт сөндіру-құтқару дайындығы бойынша нормативтерді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Өрт сөндіру техникасы мен жарағын және құтқару құралдарын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Өрт сөндіру бекеті ғимаратында қызметтік режимді сақтау бойынша ішкі жасақ тұлғаларының міндеттерін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"3W10320102 - Тыныс алу органдарын қорғау аппараттарын реттеуші"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Тыныс алу органдарын қорғау аппараттарын жөндеу және дезинфекциялау бойынша жұмыстың мерзімі мен сапасын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Тыныс алу органдарын қорғау аппараттарына тексеру жүргізу, жабдықты дұрыс техникалық пайдалануды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Тыныс алу органдарын қорғау аппараттарын, компрессорлық қондырғыларды қабылдау сынақтарын және химиялық сіңіргіштердің сапасын бақылауды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Өрт сөндіру қызметтерінің жұмысшыларына тыныс алуға жарамсыз ортада жаттықтырулар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"4S10320103 - Өрт қауіпсіздігі технигі"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Нысандағы өрт қауіпсіздігінің жағдайын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Өрт сөндіру, адамдарды және материалдық құндылықтарды құтқару және эвакуациялау жұмыстарын ұйымдастыру мен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Өрт қауіпсіздігі шаралары бойынша нұсқама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Өрт сөндіру қызметі бөлімшелерінде қызмет көрсетуді және дайындықты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Өрт сөндіру техникасы мен құтқару құралдарын жарамды жағдайда ұстауды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Өрт сөндіру бекеті ғимаратында қызметтік режимді сақтау бойынша ішкі жасақ тұлғаларына нұсқама жүргізу және қызметтің орындалуын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422-қосымша</w:t>
            </w:r>
          </w:p>
        </w:tc>
      </w:tr>
    </w:tbl>
    <w:p>
      <w:pPr>
        <w:spacing w:after="0"/>
        <w:ind w:left="0"/>
        <w:jc w:val="left"/>
      </w:pPr>
      <w:r>
        <w:rPr>
          <w:rFonts w:ascii="Times New Roman"/>
          <w:b/>
          <w:i w:val="false"/>
          <w:color w:val="000000"/>
        </w:rPr>
        <w:t xml:space="preserve"> Техникалық және кәсіптік білім берудің "10320100 - Өрт қауіпсіздігі"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"3W10320101 - Өрт сөндіруші"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Өрт сөндіру, адамдарды және материалдық құндылықтарды құтқару, эвакуациялау жұмыстарын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Өрт сөндіру, адамдарды және материалдық құндылықтарды құтқару, эвакуациялау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Өрттің дәрежесіне сәйкес келетін өрт сөндіргіш құралдарының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Қауіпті өрт факторлары пайда болған кезде зардап шеккендерді эвакуация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Зардап шеккендерге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Арнайы агрегаттарды, механизмдерді және тыныс алу органдарын қорғау аппараттарын пайдаланып өрт сөндіру.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Қызмет атқаруда және өрт сөндіруде жауынгерлік өрт сөндіруші есеп топ нөмірінің міндеттерін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Өрт сөндіру-құтқару дайындығы бойынша нормативтерді пысықтауды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Өрт сөндіру-құтқару дайындығы бойынша нормативтерді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Нормативтерді жауынгерлік киіммен және өрт сөндірушілер жарағымен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Өрт сөндіру құбыршегімен, құбыршек арматурасымен және өрт сөндіру оқпанымен жұмыс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Нормативтерді өрт сөндірушілер сатысымен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Жаттығуларды құтқару құралдарымен және жабдықтарымен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Газ-түтіннен қорғау қызметі нормативтерін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Өрт сөндіру техникасы мен жарағын және құтқару құралдарын жарамды күйде ұстау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Өрт сөндіру техникасы мен жарағын және құтқару құралдарын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Өрт сөндіру техникасы мен жарағын және құтқару құралдарын тазарту, майлау, жинау, орнату жұмыстарын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Арнайы даярлықты талап етпейтін слесарлық жабдықпен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Өрт сөндіру техникасы мен жарағына және құтқару құралдарына сынақ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Өрт сөндіру бекеті ғимаратында қызметтік режимді сақтау бойынша ішкі жасақ тұлғаларының міндеттерін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Өрт сөндіру бекеті ғимаратында қызметтік режимді сақтау бойынша ішкі жасақ тұлғаларының міндеттерін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Гаражда күндізгі күзетшінің міндеттерін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Қасбетте күзетшінің міндеттерін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Қарауыл бойынша кезекшінің міндеттерін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Ғимараттар мен үй-жайларда өртке қарсы режим талаптарын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"3W10320102 - Тыныс алу органдарын қорғау аппараттарын реттеуші"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Тыныс алу органдарын қорғау аппараттарын жөндеу және дезинфекциялау бойынша жұмыстың мерзімі мен сапасын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Тыныс алу органдарын қорғау аппараттарын жөндеу және дезинфекциялау бойынша жұмыстың мерзімі мен сапасын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ОН1.1. Тыныс алу органдарын қорғау аппараттарына жөндеу жасағанда бақылау-өлшеу аспаптарын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Ауа және оттегі баллондарын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Тыныс алу органдарын қорғау аппараттарын тазалау және дезинфекция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Тыныс алу органдарын қорғау аппараттарына күнделікті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Регенеративті патрондарға баллондарға, бақылау-өлшеу аспаптарына техникалық куәландыру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Тыныс алу органдарын қорғау аппараттарына тексеру жүргізу, жабдықты дұрыс техникалық пайдалануды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Тыныс алу органдарын қорғау аппараттарына тексеру жүргізу, жабдықты дұрыс техникалық пайдалануды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Тыныс алу органдарын қорғау аппараттарына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Тыныс алу органдарын қорғау аппараттарының техникалық жағдайына тексеру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Бекітілген тыныс алу органдарын қорғау аппараттарын, олардың қосалқы бөлшектерін есепке алу және оларды жөндеу бойынша құжаттама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Кезекшілікке шыққанда және өрт болған кезде тыныс алу органдарын қорғау аппараттарын дайындау.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Тыныс алу органдарын қорғау аппараттарын, компрессорлық қондырғыларды қабылдау сынақтарын және химиялық сіңіргіштердің сапасын бақылауды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Тыныс алу органдарын қорғау аппараттарын, компрессорлық қондырғыларды қабылдау сынақтарын және химиялық сіңіргіштердің сапасын бақылауды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Тыныс алу органдарын қорғау аппараттарының пайдалануға берілуін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Химиялық сіңіргіштердің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Компрессорлық қондырғыларды жұмысқа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Компрессорлық қондырғылардың техникалық жағдайын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Өрт сөндіру қызметтерінің жұмысшыларына тыныс алуға жарамсыз ортада жаттықтырулар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Өрт сөндіру қызметтерінің жұмысшыларына тыныс алуға жарамсыз ортада жаттықтырулар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Сабақ өткізу үшін түтін генераторларын, жарық-дыбыс имитаторларын және басқа да техникалық құралдарды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Газ-түтіннен қорғау қызметінің базасы мен бақылау бекеттерінің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Жылу-түтін камерасында сабақ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Бақылау-өткізу пункттері мен қауіпсіздік бекеттерінің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Тыныс алу органдарын қорғау аппараттарына жұмыс істеуге рұқсат беру бойынша іс-шараларды ұйымдастыру.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"4S10320103 - Өрт қауіпсіздігі технигі"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1.Нысандағы өрт қауіпсіздігінің жағдайын тексеру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Нысандағы өрт қауіпсіздігінің жағдайын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Нысанның өрт қауіпсіздігін қамтамасыз ету жүйелерінің өртке қарсы жағдайы мен жұмыс істеуіне тексеру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Тексеру нәтижелері бойынша құжаттарды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Өрт қауіпсіздігі ережелерінің талаптарын сақтау бойынша ұсыныстар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Өрттің шығу себептері мен жағдайларын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Өрт сөндіру, адамдарды және материалдық құндылықтарды құтқару және эвакуациялау жұмыстарын ұйымдастыру мен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Өрт сөндіру, адамдарды және материалдық құндылықтарды құтқару және эвакуациялау жұмыстарын ұйымдастыру мен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Өрт дәрежесін, ғимараттар құрылымының өрт қауіпі деңгейін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Зардап шеккендерге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Өрт немесе төтенше жағдай кезінде адамдар мен материалдық құндылықтарды құтқару шараларын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Тыныс алу органдарын қорғау аппараттарын пайдаланып, өрт өндірудің тактикалық тәсілдері мен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Техникалық байланыс құралдарын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Өрт қауіпсіздігі шаралары бойынша нұсқама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Өрт қауіпсіздігі шаралары бойынша нұсқама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Әр түрлі нысандар үшін өрт қауіпсіздігі бойынша нұсқаулықтар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Өрт қауіпсіздігі шараларына, сондай-ақ өндірісте және тұрмыста өрт болған жағдайдағы іс-қимылдарға үйрету.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Өрт қауіпсіздігі саласында насихат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Өрт сөндіру қызметі бөлімшелерінде қызмет көрсетуді және дайындықты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Өрт сөндіру қызметі бөлімшелерінде қызмет көрсетуді және дайындықты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Өрт сөндіру-құтқару дайындығы, газ-түтіннен қорғау қызметі бойынша нормативтерді орындаужәне өрт сөндіру техникасы мен жарағыніс жүзінде қолдану тәсілдерін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Өрт сөндіру-тактикалық есептер шығару бойынша сабақтар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Елді мекендерді, нысандарды сумен жабдықтау, электрмен жабдықтау жүйелерінің түсінікті жоспарларымен, схемаларымен,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Қызметті ұйымдастыру және дайындық бойынша құжаттама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Өрт сөндіру техникасы мен құтқару құралдарының жарамды жағдайда сақталуын қадағалау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Өрт сөндіру техникасы мен құтқару құралдарын жарамды жағдайда ұстауды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Өрт сөндіру техникасы мен құтқару құралдарына техникалық қызмет көрсетуді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Өрт сөндіру техникасына техникалық қызмет көрсету және жөндеу бекетінің жұмысын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Өрт сөндіру-тактикалық жарағына және құтқару құралдарына сынақ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Өрт сөндіру бекеті ғимаратында қызметтік режимді сақтау бойынша ішкі жасақ тұлғаларына нұсқама жүргізу және қызметтің орындалуын қадағалау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Өрт сөндіру бекеті ғимаратында қызметтік режимді сақтау бойынша ішкі жасақ тұлғаларына нұсқама жүргізу және қызметтің орындалуын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Ішкі жасақ тұлғаларына нұсқама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Еңбекті қорғау және қауіпсіздік техникасы бойынша құжаттама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Гарнизондық қызметті ұйымдастыруды реттеу бойынша құжаттама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423-қосымша</w:t>
            </w:r>
          </w:p>
        </w:tc>
      </w:tr>
    </w:tbl>
    <w:p>
      <w:pPr>
        <w:spacing w:after="0"/>
        <w:ind w:left="0"/>
        <w:jc w:val="left"/>
      </w:pPr>
      <w:r>
        <w:rPr>
          <w:rFonts w:ascii="Times New Roman"/>
          <w:b/>
          <w:i w:val="false"/>
          <w:color w:val="000000"/>
        </w:rPr>
        <w:t xml:space="preserve"> Техникалық және кәсіптік білім берудің "10320200 - Төтенше жағдайда қорғау (салалар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Үлгілік оқу жоспарлары 365-1-қосымшамен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w:t>
            </w:r>
          </w:p>
          <w:p>
            <w:pPr>
              <w:spacing w:after="20"/>
              <w:ind w:left="20"/>
              <w:jc w:val="both"/>
            </w:pPr>
            <w:r>
              <w:rPr>
                <w:rFonts w:ascii="Times New Roman"/>
                <w:b w:val="false"/>
                <w:i w:val="false"/>
                <w:color w:val="000000"/>
                <w:sz w:val="20"/>
              </w:rPr>
              <w:t>
103 Қауіпсіздік қызметі</w:t>
            </w:r>
          </w:p>
          <w:p>
            <w:pPr>
              <w:spacing w:after="20"/>
              <w:ind w:left="20"/>
              <w:jc w:val="both"/>
            </w:pPr>
            <w:r>
              <w:rPr>
                <w:rFonts w:ascii="Times New Roman"/>
                <w:b w:val="false"/>
                <w:i w:val="false"/>
                <w:color w:val="000000"/>
                <w:sz w:val="20"/>
              </w:rPr>
              <w:t>
1032 Азаматтар мен меншікті қорғау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10320200 - Төтенше жағдайда қорғау (салалар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3W10320201 - Құтқарушы</w:t>
            </w:r>
          </w:p>
          <w:p>
            <w:pPr>
              <w:spacing w:after="20"/>
              <w:ind w:left="20"/>
              <w:jc w:val="both"/>
            </w:pPr>
            <w:r>
              <w:rPr>
                <w:rFonts w:ascii="Times New Roman"/>
                <w:b w:val="false"/>
                <w:i w:val="false"/>
                <w:color w:val="000000"/>
                <w:sz w:val="20"/>
              </w:rPr>
              <w:t>
3W10320202 - Кинолог</w:t>
            </w:r>
          </w:p>
          <w:p>
            <w:pPr>
              <w:spacing w:after="20"/>
              <w:ind w:left="20"/>
              <w:jc w:val="both"/>
            </w:pPr>
            <w:r>
              <w:rPr>
                <w:rFonts w:ascii="Times New Roman"/>
                <w:b w:val="false"/>
                <w:i w:val="false"/>
                <w:color w:val="000000"/>
                <w:sz w:val="20"/>
              </w:rPr>
              <w:t>
3W10320203 - Сүңгуір</w:t>
            </w:r>
          </w:p>
          <w:p>
            <w:pPr>
              <w:spacing w:after="20"/>
              <w:ind w:left="20"/>
              <w:jc w:val="both"/>
            </w:pPr>
            <w:r>
              <w:rPr>
                <w:rFonts w:ascii="Times New Roman"/>
                <w:b w:val="false"/>
                <w:i w:val="false"/>
                <w:color w:val="000000"/>
                <w:sz w:val="20"/>
              </w:rPr>
              <w:t>
3W10320204 - Өнеркәсіптік альпинист</w:t>
            </w:r>
          </w:p>
          <w:p>
            <w:pPr>
              <w:spacing w:after="20"/>
              <w:ind w:left="20"/>
              <w:jc w:val="both"/>
            </w:pPr>
            <w:r>
              <w:rPr>
                <w:rFonts w:ascii="Times New Roman"/>
                <w:b w:val="false"/>
                <w:i w:val="false"/>
                <w:color w:val="000000"/>
                <w:sz w:val="20"/>
              </w:rPr>
              <w:t>
4S10320205 -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"3W10320201 - Құтқарушы"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Құқықтары мен міндеттеріне сәйкес кезекшілікте қызмет атқару кезінде құтқарушының жұмыс және демалыс режимін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Апаттық-құтқару жұмыстарын орындау үшін апаттық-құтқару құралдарын, мүліктер мен керек-жарақтарды жұмысқа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Қауіпті өндірістік нысандарда, аумақтарда апаттық-құтқару, іздестіру-құтқару және шұғыл жұмыстарды арнайы жарақтар мен жабдықтарды пайдаланып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Қауіпсіздік техникасын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"3W10320202 - Кинолог"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Қызметтік иттерді ұстау және оларға күтім жасау жағдайларын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Табиғи және техногендік сипаттағы төтенше жағдайларда иттерді адамдарды іздеуге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Қызметтік иттерді іздестіру-құтқару жұмыстарында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"3W10320203 - Сүңгуір"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Техникалық құжаттамамен жұмыс істеу, азаматтық қорғаныс, еңбекті қорғау және санитарлық нормалар бойынша нормативтік-құқықтық актілердің талаптарын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2.Сүңгуірлік жарақтармен, инженерлік құралдармен, құрылғылармен жұмыс істеу, оларды тексеру және құтқару жұмыстарын орындау үшін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Апаттық -құтқару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"3W10320204 - Өнеркәсіптік альпинист"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Өнеркәсіптік альпинизм әдісімен жұмыстар атқару, сонымен қатар апаттық -құтқару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Биіктіктегі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Өнеркәсіптік альпинизм әдісімен жұмыс істегенде қауіпсіздікті қамтамасыз ететін техникалық құралдарды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"4S10320205 -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Құтқару қызметінің жұмысын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Құтқару қызметінің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Апаттық-құтқару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424-қосымша</w:t>
            </w:r>
          </w:p>
        </w:tc>
      </w:tr>
    </w:tbl>
    <w:p>
      <w:pPr>
        <w:spacing w:after="0"/>
        <w:ind w:left="0"/>
        <w:jc w:val="left"/>
      </w:pPr>
      <w:r>
        <w:rPr>
          <w:rFonts w:ascii="Times New Roman"/>
          <w:b/>
          <w:i w:val="false"/>
          <w:color w:val="000000"/>
        </w:rPr>
        <w:t xml:space="preserve"> Техникалық және кәсіптік білім берудің "10320200 - Төтенше жағдайда қорғау (салалар бойынша)" мамандығы бойынша үлгілік оқу бағдарламасы </w:t>
      </w:r>
    </w:p>
    <w:p>
      <w:pPr>
        <w:spacing w:after="0"/>
        <w:ind w:left="0"/>
        <w:jc w:val="both"/>
      </w:pPr>
      <w:r>
        <w:rPr>
          <w:rFonts w:ascii="Times New Roman"/>
          <w:b w:val="false"/>
          <w:i w:val="false"/>
          <w:color w:val="ff0000"/>
          <w:sz w:val="28"/>
        </w:rPr>
        <w:t xml:space="preserve">
      Ескерту. Үлгілік оқу жоспарлары 365-2-қосымшамен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"3W10320201 - Құтқарушы"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Құқықтары мен міндеттеріне сәйкес кезекшілікте қызмет атқару кезінде құтқарушының жұмыс және демалыс режимін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Құқықтары мен міндеттеріне сәйкес кезекшілікте қызмет атқару кезінде құтқарушының жұмыс және демалыс режимін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Апаттық-құтқару қызметінің кезекші ауысымы құрамында кезекшілік жасау, төтенше жағдайлар кезінде ден қоюға әзірлікті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Төтенше жағдай туралы хабар алған кезде іс-қимыл жасау шеберлігі мен алгоритмін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Төтенше жағдай орнына келген кезде кезекші топ (ауысым) құрамындағы іс-қимылдар тәртібін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Апаттық-құтқару жұмыстарын орындау үшін апаттық-құтқару құралдарын, мүліктер мен керек-жарақтарды жұмысқа дайындау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Апаттық-құтқару жұмыстарын орындау үшін апаттық-құтқару құралдарын, мүліктер мен керек-жарақтарды жұмысқа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Апаттық-құтқару құралдарының, мүліктері мен жарақтарының техникалық жағдайын тексеру және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Тыныс алу органдары мен теріні жеке қорғау құралдарының жұмысқа жарамдылығын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Төтенше жағдайлар аймағында барлау үшін аспаптарды, құрылғыларды, жабдықтарды, механизмдерді, материалдарды, бақылау-өлшеу аспаптарын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Апаттық-құтқару жұмыстары аяқталған соң, арнайы автокөліктерді, жабдықтарды, құрал-саймандарды, арнайы киімді, жеке қорғаныс құралдарын қатерсіздендіру, газсыздандыру, залалсыздандыру жөніндегі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3.Қауіпті өндірістік нысандарда, аумақтарда апаттық-құтқару, іздестіру-құтқару және шұғыл жұмыстарды арнайы жарақтар мен жабдықтарды пайдаланып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Қауіпті өндірістік нысандарда, аумақтарда апаттық-құтқару, іздестіру-құтқару және шұғыл жұмыстарды арнайы жарақтар мен жабдықтарды пайдаланып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Төтенше жағдай болған жерде барлау жүргізу және жағдайды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Төтенше жағдайларды оқшаулау және жою бойынша апаттық-құтқару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Құтқару техникасын, аспаптарды, жабдықтарды, жеке қорғаныс құралдарын және байланыс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Төтенше жағдайлар кезінде зардап шеккендерге алғашқы медициналық және психологиялық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Зардап шеккендерді оқшаулау және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Өрт сөндіруді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Үйінділерді бөлшектеуді, бөгеттер тұрғызуды, бекітпе орнатуды және басқа да шұғыл жұмыс түрлерін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Компаспен және картамен жұмыс жасау, тәуліктің кез-келген уақытында және әртүрлі ауа-райы жағдайында жер бедерін бағдарлау.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3.9. Байланыс құралдарын қолдану және радиоалмасу шеберлігін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3.10. Төтенше жағдай аймағында қатерсіздендіру, газсыздандыру, залалсыздандыру, зарарсыздандыру, сынаптан арылту және ұсақ кеміргіштерді жою жұмыстарын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Қауіпсіздік техникасын сақтау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Қауіпсіздік техникасын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Табиғи және техногендік сипаттағы төтенше жағдайларда апаттық-құтқару және шұғыл жұмыстарды жүргізу кезінде еңбекті қорғау талаптарын және қауіпсіздік шараларын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Тұтынылған материалдар мен жұмыс жүргізу өнімдерін Қазақстан Республикасы заңнамасының талаптарына сәйкес кәдеге жарату.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"3W10320202 - Кинолог"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Қызметтік иттерді ұстау және оларға күтім жасау жағдайларын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Қызметтік иттерді ұстау және оларға күтім жасау жағдайларын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Иттерді ұстаудың санитарлық-гигиеналық жағдайларын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Тұқымдары мен жас топтары бойынша теңдестірілген тамақтану рационын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Қызметтік иттерді күту және серуендетуді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Иттерге ветеринариялық-санитариялық қызмет көрсетуді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Табиғи және техногендік сипаттағы төтенше жағдайларда иттерді адамдарды іздеуге үйрету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Табиғи және техногендік сипаттағы төтенше жағдайларда иттерді адамдарды іздеуге үйрету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Іздестіру-құтқару жұмыстары үшін иттерді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Әр түрлі жағдайларда іздестіру-құтқару жұмыстарын жүргізу үшін иттерді үйрету.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Қызметтік тапсырмаларды орындау үшін иттерді жаттықтыру.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Иттердің сынақтары мен жарыстарын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Қызметтік иттерді іздестіру-құтқару жұмыстарында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Қызметтік иттерді іздестіру-құтқару жұмыстарында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Табиғи сипаттағы төтенше жағдайларда зардап шеккендерді іздеу үшін қызметтік иттерді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Техногендік сипаттағы төтенше жағдайларда зардап шеккендерді іздеу үшін қызметтік иттерді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Іздестіру-құтқару жұмыстарын жүргізгенде, басқа бөлімшелермен өзара бірлесіп, іс-қимыл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Төтенше жағдайларда зардап шеккендерге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Төтенше жағдайларда қызметтік иттерге алғашқы көмек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"3W10320203 - Сүңгуір"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Техникалық құжаттамамен жұмыс істеу, азаматтық қорғаныс, еңбекті қорғау және санитарлық нормалар бойынша нормативтік-құқықтық актілердің талаптарын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Техникалық құжаттамамен жұмыс істеу, азаматтық қорғаныс, еңбекті қорғау және санитарлық нормалар бойынша нормативтік-құқықтық актілердің талаптарын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Техникалық құжаттаманы, сызбалар мен жұмыс схемаларын оқу шеберлігін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Жұмыстарды, азаматтық қорғаныс, еңбекті қорғау, санитарлық нормалар бойынша нормативтік-құқықтық актілердің талаптарын сақтап,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Жеке және ұжымдық қорғаныс құралдарын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.Сүңгуірлік жарақтармен, инженерлік құралдармен, құрылғылармен жұмыс істеу, оларды тексеру және құтқару жұмыстарын орындау үшін дайындау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2.Сүңгуірлік жарақтармен, инженерлік құралдармен, құрылғылармен жұмыс істеу, оларды тексеру және құтқару жұмыстарын орындау үшін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Сүңгуірлік түсулерге сүңгуірлік жарақты, аспапты, құрал-саймандарды, жабдықты, механизмдерді, материалдарды, бақылау-өлшеу аппаратурасын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Сүңгуірлік жабдықтың, аспаптардың, инженерлік-техникалық құрал-саймандар мен жеке жарақтардың ақауларын анықтау және профилактикалық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Сүңгуірлік түсулерге дайындық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Сүңгуірлік аппараттарды сығылған ауамен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Сүңгуірлік жарақты зарарсыздандыру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Сүңгуірлік жабдықтар мен жарақтарға қойылатын қауіпсіздік талаптарын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Апаттық-құтқару жұмыстарын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Апаттық -құтқару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Жүзу, сүңгу, суда апатқа ұшыраған адамдарға көмек көрсету шеберлігін қолдану, адамдарды жағаға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Құтқару құралдарының түрлерін пайдаланып, судан зардап шеккендерді табу және көтерумен байланысты сүңгуірлік-іздестіру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Жаппай демалуға арналған акваторияларды тексеруді және тазартуды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Ескерту белгілерін, құтқару құралдарын және жұмыс орындарын жарықтандыру аспаптарын орнатып, төтенше жағдай аймағын қоршауды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Адамдардың тыныс-тіршілігін қолдау және аударылып кеткен немесе батып кеткен кемелерден, өзен катерлерінен, автомашиналардан, тракторлардан және басқа да техниканың су басқан бөліктері мен қауіпсіздік жастықтарынан адамдарды құтқаруды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Кеме көтеру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3.7. Катерді тәуелсіз басқаруды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3.8. Байланыс құралдарын қолдану, радиобайланыс және арнайы сигнал беру шеберлігін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3.9. Суда зардап шеккендерге алғашқы көмек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"3W10320204 - Өнеркәсіптік альпинист"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Өнеркәсіптік альпинизм әдісімен жұмыстар атқару, сонымен қатар апаттық -құтқару жұмыстарын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Өнеркәсіптік альпинизм әдісімен жұмыстар атқару, сонымен қатар апаттық -құтқару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Апаттық-құтқару жұмыстарын жүргізу үшін жеке сақтандыру жүйелерін, арқандарды, карабиндерді, қапсырмаларды, түсіргіштерді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Арқанның көмегімен және сақтандыру жүйелерін қолданып түсіру және көтеру.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Тіреусіз кеңістік жағдайында биіктіктен зардап шеккендерді құтқару бойынша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Кеңістіктік құрылымдар мен нысандар арқылы қозғалу.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Төтенше жағдайларда зардап шеккендерге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Зардап шегушіні биіктіктен және тіреусіз кеңістік жағдайында эвакуациялауды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Көшкіннен зардап шеккендерді 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1.8. Биік құрылымдарда құрылыс-монтаждау және жөндеу жұмыстарын орындағанда технологиялық операциялар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1.9. Биіктікте жұмыс істегенде қолданылатын жабдықтармен, механизмдермен, шағын механикаландырылған құралдармен, қол құралдарымен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1.10. Таулы беткейлерде, соның ішінде қарлы жерлерде жүру, құлаған кезде сақтандыруды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1.11. Байланыс құралдарын қолдану және радиоалмасу шеберлігін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Биіктіктегі жұмыстарды ұйымдастыру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Биіктіктегі жұмыстарды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Биіктіктегі жұмыстарды жүргізу бойынша жүмысқа рұқсат қағаз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Биіктіктегі жұмыстарға рұқсат беруді ресімдеу бойынша іс-шараларды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Биіктіктегі жұмыстарды жүргізу кезінде жұмыс орнын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Өнеркәсіптік альпинизм әдісімен жұмыс істегенде қауіпсіздікті қамтамасыз ететін техникалық құралдарды жарамды күйде ұстау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Өнеркәсіптік альпинизм әдісімен жұмыс істегенде қауіпсіздікті қамтамасыз ететін техникалық құралдарды жарамды күйде ұстау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Жеке сақтандыру белдік жүйелерге, арқандарға, карабиндерге, қапсырмаларға, түсіргіштерге техникалық қызмет көрсетуді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Жеке сақтандыру белдік жүйелерге, арқандарға, карабиндерге, қапсырмаларға, түсіргіштерге сынақ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Жеке сақтандыру белдік жүйелеріне, арқандарға, карабиндерге, қапсырмаларға, түсіргіштерге жөндеу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"4S10320205 -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Құтқару қызметінің жұмысын талдау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Құтқару қызметінің жұмысын талдау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Төтенше жағдайлар туралы деректер жинау, жүйелеу және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Апаттық-құтқару жұмыстарын ұйымдастыру және жүргізу бойынша талдау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Құтқарушылардың құқық қорғау органдарымен және инженерлік-техникалық қызметтермен ұқсас және бірегей іс-әрекеттері мен өзара іс-қимылына талдау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Құтқару қызметінің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Құтқару қызметінің жұмысын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Апаттық -құтқару қызметінің кезекші ауысымының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Төтенше жағдай аймағында құтқарушылардың байланысы мен өзара іс-қимылын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Төтенше жағдайлар аймақтарында жұмыс жүргізу кезінде құтқарушылардың тіршілігін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Апаттық-құтқару жұмыстарын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Апаттық-құтқару жұмыстарын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Төтенше жағдай аймағына барлау ұйымдастыру, оның ішінде радиациялық, химиялық, бактериологиялық барлау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Апаттық -құтқару жұмыстарын, сонымен қатар, өрт сөндірумен байланысты жұмыстарды жүргізуді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3.3. Апаттық-құтқару жұмыстарын жүргізу кезінде радиациялық, химиялық, бактериологиялық бақылауды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Төтенше жағдайлар аймағында қатерсіздендіру, газсыздандыру, залалсыздандыру, сынаптан арылту және ұсақ кеміргіштерді жою жұмыстарын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425-қосымша</w:t>
            </w:r>
          </w:p>
        </w:tc>
      </w:tr>
    </w:tbl>
    <w:p>
      <w:pPr>
        <w:spacing w:after="0"/>
        <w:ind w:left="0"/>
        <w:jc w:val="left"/>
      </w:pPr>
      <w:r>
        <w:rPr>
          <w:rFonts w:ascii="Times New Roman"/>
          <w:b/>
          <w:i w:val="false"/>
          <w:color w:val="000000"/>
        </w:rPr>
        <w:t xml:space="preserve"> Техникалық және кәсіптік білім берудің "10410100 - Әуе тасымалдауларын ұйымдастыру"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деңгейінің атауы және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104 Көлік қызметі</w:t>
            </w:r>
          </w:p>
          <w:p>
            <w:pPr>
              <w:spacing w:after="20"/>
              <w:ind w:left="20"/>
              <w:jc w:val="both"/>
            </w:pPr>
            <w:r>
              <w:rPr>
                <w:rFonts w:ascii="Times New Roman"/>
                <w:b w:val="false"/>
                <w:i w:val="false"/>
                <w:color w:val="000000"/>
                <w:sz w:val="20"/>
              </w:rPr>
              <w:t>
1041 Көлік қызметі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10410100 - Әуе тасымалдауларын ұйымдастыру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3W10410101 - Әуе тасымалдауларды сату және брондау агенті</w:t>
            </w:r>
          </w:p>
          <w:p>
            <w:pPr>
              <w:spacing w:after="20"/>
              <w:ind w:left="20"/>
              <w:jc w:val="both"/>
            </w:pPr>
            <w:r>
              <w:rPr>
                <w:rFonts w:ascii="Times New Roman"/>
                <w:b w:val="false"/>
                <w:i w:val="false"/>
                <w:color w:val="000000"/>
                <w:sz w:val="20"/>
              </w:rPr>
              <w:t>
4S10410102 - Әуе тасымалын ұйымдастыру жөніндегі агенті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"3W10410101 - Әуе тасымалдауларды сату және брондау агенті"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тәуекел деңгейін төмендету бойынша талаптарды орындау және әуе көлігінің қауіпсіздігін қамтамасыз етудегі адам факторының әсері туралы білімді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Әуе тасымалдау жүйелілігін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Халықаралық келісім талаптарын және әуе көлігімен жолаушыларды, багажды тасымалдау ережелерін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Әуе тасымалы бойынша брондау және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"4S10410102 - Әуе тасымалын ұйымдастыру жөніндегі агенті"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Әуе көлігі қауіпсіздігін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Авиалық кәсіпорындардың коммерциялық қызметінде экономикалық білімді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Әуе тасымалын ұйымдастыру және қозғалысты басқаруды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426-қосымша</w:t>
            </w:r>
          </w:p>
        </w:tc>
      </w:tr>
    </w:tbl>
    <w:p>
      <w:pPr>
        <w:spacing w:after="0"/>
        <w:ind w:left="0"/>
        <w:jc w:val="left"/>
      </w:pPr>
      <w:r>
        <w:rPr>
          <w:rFonts w:ascii="Times New Roman"/>
          <w:b/>
          <w:i w:val="false"/>
          <w:color w:val="000000"/>
        </w:rPr>
        <w:t xml:space="preserve"> Техникалық және кәсіптік білім берудің "10410100 - Әуе тасымалдауларын ұйымдастыру"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Үлгілік оқу жоспарлары 366-1-қосымшамен толықтырылды – ҚР Білім және ғылым министрінің 18.01.2021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"3W10410101 - Әуе тасымалдауларды сату және брондау агенті"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1. Кәсіби тәуекел деңгейін төмендету бойынша талаптарды орындау және әуе көлігінің қауіпсіздігін қамтамасыз етудегі адам факторының әсері туралы білімді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Кәсіби тәуекел деңгейін төмендету бойынша талаптарды орындау және әуе көлігінің қауіпсіздігін қамтамасыз етудегі адам факторының әсері туралы білімді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Әуежайда еңбекті қорғау және қауіпсіздік техникасы талаптарын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Кәсіби іс-әрекетте адам факторының негізгі қағидалары мен тұжырымдамаларын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Жолаушыларға қызмет көрсетудегі мәдени айырмашылық факторларын қолдану.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2. Әуе тасымалдау жүйелілігін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Әуе тасымалдау жүйелілігін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Азаматтық авиация негіздерін, заманауи авиацияның ұшу аппараттарының пайдалану қағидаларын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Әуеайлақтарды пайдалану және әуежай қызметін ұйымдастыру ережелері мен тәртіптерін сақтау.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 3. Халықаралық келісім талаптарын және әуе көлігімен жолаушыларды, багажды тасымалдау ережелерін орындау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Халықаралық келісім талаптарын және әуе көлігімен жолаушыларды, багажды тасымалдау ережелерін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Азаматтық авиация қызметін реттейтін халықаралық және ұлттық нормативтік-заңдық құжаттардың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Әуе компанияларының жолаушылары мен жүктерін тасымалдау ережелері мен шарттарын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4. Әуе тасымалы бойынша брондау және сату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Әуе тасымалы бойынша брондау және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Жолаушылар мен олардың жүктерін әуе көлігімен тасымалдау, қонақ үй бөлмелері, автокөлік жалдау және қосымша қызметтерді брондау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4.2. Тікелей және кері бағыттар бойынша жолаушыларға әуе билеттерін рәсімдеу (қайта рәсімдеу).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Авиабилеттерді қайтаруды және айырбастауды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4.4. Жолаушылар тасымалдау төлемі бойынша тарифтерді есептеу.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Кассалық есептілікті жүргізуді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"4S10410102 - Әуе тасымалын ұйымдастыру жөніндегі агенті"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КБ 1. Әуе көлігі қауіпсіздігін қамтамасыз 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Әуе көлігі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Әуежайда авиациялық қауіпсіздік, кіру және объектішілік режим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Әуежайда авиациялық қауіпсіздік талаптары бұзылған жағдайда, авиациялық қауіпсіздік қызметінің қызметкерлерімен бірге әрекет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1.3. Төтенше жағдайларда, террористік қауіп-қатер туындаған кезде, жарылғыш құрылғыларды, жарылғыш заттарды, қару-жарақ пен патрондарды анықтаған кезде әрекеттердің тәртібін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Әуе кемелерін тиеуді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Тиеу нұсқауларына сәйкес, әуе кемесіне жүктің орналасуын және оны бекітуді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2. Авиалық кәсіпорындардың коммерциялық қызметінде экономикалық білімді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Авиалық кәсіпорындардың коммерциялық қызметінде экономикалық білімді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Әуежай жинағын есептеу бойынша есеп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Қызмет көрсетуге байланысты төлемдер жасу және шығындарды төлу.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Ұшуларды коммерциялық қолдау үшін жердегі пайдалану шартына сәйкес авиакомпания қызметтерін ұсыну.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 3. Әуе тасымалын ұйымдастыру және қозғалысты басқаруды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Әуе тасымалын ұйымдастыру және қозғалысты басқаруды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Жолаушыларға қызмет көрсету, багаж және жүктерді өңдеу бойынша технологиялық кестелер мен технологияларды орындау және күнделікті ұшу жоспарын орындау үшін барлық әуежай қызметтерімен бірлесіп жұмыс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Стандартты емес және төтенше жағдай кезінде тасымалдаудың қауіпсіздігін қамтамасыз ету және оңтайлы шешімдерді таңдау бойынша талаптарды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Ұшу алдында және рейстен кейін жолаушылар мен багажды рәсімдеуге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Жіберілетін және келген жүктер мен пошталарды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3.5. Авиакомпанияның жүктемелерді теңдестіру құралдарын пайдалану ережелерін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3.6. Тасымалдау құжаттарын рәсімдеу және әр рейске қызмет көрсету аяқталғаннан кейін ұшудың ілеспе құжаттар пакетін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3.7. Жолаушыларды, багажды және жүктерді тасымалдауға байланысты талаптарды реттеу.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427-қосымша</w:t>
            </w:r>
          </w:p>
        </w:tc>
      </w:tr>
    </w:tbl>
    <w:p>
      <w:pPr>
        <w:spacing w:after="0"/>
        <w:ind w:left="0"/>
        <w:jc w:val="left"/>
      </w:pPr>
      <w:r>
        <w:rPr>
          <w:rFonts w:ascii="Times New Roman"/>
          <w:b/>
          <w:i w:val="false"/>
          <w:color w:val="000000"/>
        </w:rPr>
        <w:t xml:space="preserve"> Техникалық және кәсіптік білім берудің "10410200 - Темір жолкөлігінде тасымалдауды ұйымдастыру және қозғалысты басқару"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мен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104 Көлік қызметі</w:t>
            </w:r>
          </w:p>
          <w:p>
            <w:pPr>
              <w:spacing w:after="20"/>
              <w:ind w:left="20"/>
              <w:jc w:val="both"/>
            </w:pPr>
            <w:r>
              <w:rPr>
                <w:rFonts w:ascii="Times New Roman"/>
                <w:b w:val="false"/>
                <w:i w:val="false"/>
                <w:color w:val="000000"/>
                <w:sz w:val="20"/>
              </w:rPr>
              <w:t>
1041 Көлік қызметі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10410200 - Темір жолкөлігінде тасымалдауды ұйымдастыру және қозғалысты басқару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3W10410201 - 4-ші және 5-ші кластардың темір жолстансасының кезекшісі</w:t>
            </w:r>
          </w:p>
          <w:p>
            <w:pPr>
              <w:spacing w:after="20"/>
              <w:ind w:left="20"/>
              <w:jc w:val="both"/>
            </w:pPr>
            <w:r>
              <w:rPr>
                <w:rFonts w:ascii="Times New Roman"/>
                <w:b w:val="false"/>
                <w:i w:val="false"/>
                <w:color w:val="000000"/>
                <w:sz w:val="20"/>
              </w:rPr>
              <w:t>
3W10410202 - Орталықтандырылған станса бекетінің кезекшісі</w:t>
            </w:r>
          </w:p>
          <w:p>
            <w:pPr>
              <w:spacing w:after="20"/>
              <w:ind w:left="20"/>
              <w:jc w:val="both"/>
            </w:pPr>
            <w:r>
              <w:rPr>
                <w:rFonts w:ascii="Times New Roman"/>
                <w:b w:val="false"/>
                <w:i w:val="false"/>
                <w:color w:val="000000"/>
                <w:sz w:val="20"/>
              </w:rPr>
              <w:t>
3W10410203 - Жүк пен багажды қабылдап алушы</w:t>
            </w:r>
          </w:p>
          <w:p>
            <w:pPr>
              <w:spacing w:after="20"/>
              <w:ind w:left="20"/>
              <w:jc w:val="both"/>
            </w:pPr>
            <w:r>
              <w:rPr>
                <w:rFonts w:ascii="Times New Roman"/>
                <w:b w:val="false"/>
                <w:i w:val="false"/>
                <w:color w:val="000000"/>
                <w:sz w:val="20"/>
              </w:rPr>
              <w:t>
3W10410204 - Тасымалдау құжаттарының операторы</w:t>
            </w:r>
          </w:p>
          <w:p>
            <w:pPr>
              <w:spacing w:after="20"/>
              <w:ind w:left="20"/>
              <w:jc w:val="both"/>
            </w:pPr>
            <w:r>
              <w:rPr>
                <w:rFonts w:ascii="Times New Roman"/>
                <w:b w:val="false"/>
                <w:i w:val="false"/>
                <w:color w:val="000000"/>
                <w:sz w:val="20"/>
              </w:rPr>
              <w:t>
4S10410205 - Тасымалдауды ұйымдастырушы технигі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және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"3W10410201 - 4-ші және 5-ші кластардың</w:t>
            </w:r>
          </w:p>
          <w:p>
            <w:pPr>
              <w:spacing w:after="20"/>
              <w:ind w:left="20"/>
              <w:jc w:val="both"/>
            </w:pPr>
            <w:r>
              <w:rPr>
                <w:rFonts w:ascii="Times New Roman"/>
                <w:b w:val="false"/>
                <w:i w:val="false"/>
                <w:color w:val="000000"/>
                <w:sz w:val="20"/>
              </w:rPr>
              <w:t>
темір жолстансасының</w:t>
            </w:r>
          </w:p>
          <w:p>
            <w:pPr>
              <w:spacing w:after="20"/>
              <w:ind w:left="20"/>
              <w:jc w:val="both"/>
            </w:pPr>
            <w:r>
              <w:rPr>
                <w:rFonts w:ascii="Times New Roman"/>
                <w:b w:val="false"/>
                <w:i w:val="false"/>
                <w:color w:val="000000"/>
                <w:sz w:val="20"/>
              </w:rPr>
              <w:t>
кезекшісі"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Теміржол станциясының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Еңбекті қорғау талаптары мен техникалық қауіпсіздік ережелерін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"3W10410202 - Орталықтандырылған станса бекетінің кезекшісі"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және тиеу-түсіру жүмыстарын механикаландыру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Теміржол станциясының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Еңбекті қорғау талаптары мен техникалық қауіпсіздік ережелерін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"3W10410203 - Жүк пен багажды қабылдап алушы"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және тиеу-түсіру жүмыстарын механикаландыру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Станцияда пойыз және маневрлік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Өндірістік қауіпсіздік тәуекелдерін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"3W10410204 - Тасымалдау құжаттарының</w:t>
            </w:r>
          </w:p>
          <w:p>
            <w:pPr>
              <w:spacing w:after="20"/>
              <w:ind w:left="20"/>
              <w:jc w:val="both"/>
            </w:pPr>
            <w:r>
              <w:rPr>
                <w:rFonts w:ascii="Times New Roman"/>
                <w:b w:val="false"/>
                <w:i w:val="false"/>
                <w:color w:val="000000"/>
                <w:sz w:val="20"/>
              </w:rPr>
              <w:t>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және тиеу-түсіру жүмыстарын механикаландыру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Станцияда пойыз және маневрлік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Функционалдық міндеттер шеңбері бойынша тасымалдау құжаттарын өңдеу жөніндегі оператордың жұмысын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8. Өндірістік қауіпсіздік тәуекелдерін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"4S10410205 - Тасымалдауды ұйымдастырушы</w:t>
            </w:r>
          </w:p>
          <w:p>
            <w:pPr>
              <w:spacing w:after="20"/>
              <w:ind w:left="20"/>
              <w:jc w:val="both"/>
            </w:pPr>
            <w:r>
              <w:rPr>
                <w:rFonts w:ascii="Times New Roman"/>
                <w:b w:val="false"/>
                <w:i w:val="false"/>
                <w:color w:val="000000"/>
                <w:sz w:val="20"/>
              </w:rPr>
              <w:t>
технигі"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Теміржол көлігінде пойыздар қозғалысын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Жүк және коммерциялық жұмысты және жолаушылар тасымалын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Автоматтандырылған ақпараттық-талдау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Жұмыс сметасының есебін және материалдық ресурстарға қажеттілікті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 тізбесі техникалық және кәсіптік білім берудің мемлекеттік жалпыға міндетті стандарты негізінде айқындалады. Білім беру ұйымының қалауы бойынша жалпы білім беретін пәндер базалық және/немесе кәсіптік модульдерге интеграцияланады.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кәсіби модульдерге интеграцияланады.</w:t>
      </w:r>
    </w:p>
    <w:p>
      <w:pPr>
        <w:spacing w:after="0"/>
        <w:ind w:left="0"/>
        <w:jc w:val="both"/>
      </w:pPr>
      <w:r>
        <w:rPr>
          <w:rFonts w:ascii="Times New Roman"/>
          <w:b w:val="false"/>
          <w:i w:val="false"/>
          <w:color w:val="000000"/>
          <w:sz w:val="28"/>
        </w:rPr>
        <w:t>
      Бір білім беру бағдарламасы шеңберінде екі және одан да көп жұмыс біліктілігін игерген кезде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жұмысшы біліктілігін (біліктілігін) бере отырып, орта буын маманының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428-қосымша</w:t>
            </w:r>
          </w:p>
        </w:tc>
      </w:tr>
    </w:tbl>
    <w:p>
      <w:pPr>
        <w:spacing w:after="0"/>
        <w:ind w:left="0"/>
        <w:jc w:val="left"/>
      </w:pPr>
      <w:r>
        <w:rPr>
          <w:rFonts w:ascii="Times New Roman"/>
          <w:b/>
          <w:i w:val="false"/>
          <w:color w:val="000000"/>
        </w:rPr>
        <w:t xml:space="preserve"> Техникалық және кәсіптік білім берудің "10410200 - Темір жолкөлігінде тасымалдауды ұйымдастыру және қозғалысты басқару" мамандығы бойынша үлгілік оқу бағадарламасы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Мамандық бейіні бойынша қолданбалы бағдарламалар пакеттерін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"3W10410201 - 4-ші және 5-ші кластардың темір жолстансасының кезекшісі"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Стандарттау талаптары негізінде техникалық құжаттаманы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Жобалық құжаттаманың бірыңғай жүйесі стандарттарының талаптарына сәйкес сызбалардың графикалық дизайнын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Геометриялық және проекциялық сызу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Сызбаларды рәсімдеу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AutoCAD, Corel, Компас графикалық бағдарламасы арқылы сызбаны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Сертификаттау және метрология саласындағы негізгі терминдер мен анықтамаларды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Электротехника негізінде пойыздар қозғалысын аралық реттеу жүйесін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Электр тізбектерінде болатын процестердің физикалық мәнін сипаттау, электр аспаптары мен аппараттарының сипаттамаларын қолдану, электрлік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Электрлік және магниттік тізбектерді есептеу әдісін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Пойыздардың қозғалысын реттеу жүйесінің элементтерін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Сигнал беру және байланыстың әртүрлі құралдары кезінде пойыздарды қабылдау және жөнелту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Сигнал беру, орталықтандыру және блоктау құрылғыларын ұстау және жөндеу бойынша жұмыстарды жүргізу кезінде ажырату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Станциялар мен аралықтарда сигнал беру, орталықтандыру және блоктау құрылғыларының қалыпты жұмысы бұзылған жағдайда әрекет ету тәртібін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Тиеу-түсіру жұмыстарын механикаландыру құралдары мен жылжымалы құрамды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Вагондар, құрылым, вагон шаруашылығының техникалық құралдары туралы мәліметтерді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Тартқыш жылжымалы құрамды және локомотив шаруашылығын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Пойыздар тартылысының негіздері бойынша есептер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Станциядағы жүк және жүк құрылғыларын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Теміржол көлігіндегі тиеу-түсіру, көлік-қойма жұмыстарын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Кәсіби қызметте жол және станция құрылғыларын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Темір жолдың құрылымдық элементтерін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Бағыттамалы бұрмалардың, станциялық жолдардың және станцияның басқа элементтерінің құрылымы мен мақсатын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Темір жол станциялары мен бөлек пункттердің әртүрлі типтерін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Аралық станцияның дизайнын орындаңыз.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Бөлек тармақтардың типтік сызбаларын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Теміржол станциясының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Теміржол станциясының жұмысын ұйымдастырылуы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Теміржолды пайдалану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Аралық, учаскелік, сұрыптау, жүк, жолаушылар станцияларының жұмыс технологиясын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Станциядағы түрлі санаттағы пойыздар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5.4. Сұрыптау жұмысын механикаландыру және автоматтандыру құрылғыларын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Станциядағы маневрлік жұмыстың орындалуын жоспарлау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Тәуліктік жоспар-кесте құра отырып, станция жұмысының технологиялық процесін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5.7. Қысқы кезеңде станцияның жұмысын ұйымдастырады.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Станцияда жүк және коммерциялық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жұмыстарды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Темір жолдың жүк және коммерциялық жұмысын ұйымдастырудың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Жүктерді қабылдауды, тиеуді, түсіруді және беруді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6.3. Вагондардағы бекіту-пломбалау құрылғыларын тексере отырып, вагондарды коммерциялық тексеруді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Әр түрлі жүктерді тасымалдау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Вагондарда жүктің дұрыс орналасуы мен бекітілуін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Өндірістік қауіпсіздік тәуекелдерін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Еңбек қоғау талаптары мен техникалық қауіпсіздік ережелерін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7.1. Өрт және электр қауіпсіздігін, қызметкерлердің қауіпсіздік техникасын, еңбекті қорғауды және өндірістік санитарияны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7.2. Темір жол көлігінің техникалық құралдарына техникалық пайдалану ережелерінің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7.3. Сигнал беру, оның ішінде станциялық жолдарда жұмыс жүргізу жөніндегі нұсқаулықтың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7.4. Станциядағы маневрлік жұмыстың орындалуын жоспарлау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7.5. Темір жол көлігіндегі қозғалыс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7.6. "Өндірістік қауіпсіздік саласындағы қызметті ішкі бақылауды ұйымдастыру" талаптарын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"3W10410202 - Орталықтандырылған станса бекетінің кезекшісі"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Стандарттау талаптары негізінде техникалық құжаттаманы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Жобалық құжаттаманың бірыңғай жүйесі стандарттарының талаптарына сәйкес сызбалардың графикалық дизайнын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Геометриялық және проекциялық сызу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Сызбаларды рәсімдеу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AutoCAD, Corel, Компас графикалық бағдарламасы арқылы сызбаны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Қазақстан Республикасының стандарттаудың мемлекеттік жүйесінің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Сертификаттау және метрология саласындағы негізгі терминдер мен анықтамаларды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Электротехника негізінде пойыздар қозғалысын аралық реттеу жүйесін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Электр тізбектерінде болатын процестердің физикалық мәнін сипаттау, электр аспаптары мен аппараттарының сипаттамаларын қолдану, электрлік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Электрлік және магниттік тізбектерді есептеу әдісін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Пойыздардың қозғалысын реттеу жүйесінің элементтерін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Сигнал беру және байланыстың әртүрлі құралдары кезінде пойыздарды қабылдау және жөнелту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Сигнал беру, орталықтандыру және блоктау құрылғыларын ұстау және жөндеу бойынша жұмыстарды жүргізу кезінде ажырату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Станциялар мен аралықтарда сигнал беру, орталықтандыру және блоктау құрылғыларының қалыпты жұмысы бұзылған жағдайда әрекет ету тәртібін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Жылжымалы құрамды және тиеу-түсіру жүмыстарын механикаландыру құралдарын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және тиеу-түсіру жүмыстарын механикаландыру құралдарын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Вагондар, құрылым, вагон шаруашылығының техникалық құралдары туралы мәліметтерді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Тартқыш жылжымалы құрамды және локомотив шаруашылығын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Пойыздардың тартылу негіздері бойынша міндеттерді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Станциялардағы жүктер мен жүк құрылғыларын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Темір жол көлігінде тиеу-түсіру, көлік-қойма жұмыстарын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Кәсіби қызметте жол және станция құрылғыларын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Темір жолдың құрылымдық элементтерін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Бағыттамалы бұрмалардың, станциялық жолдардың және станцияның басқа элементтерінің құрылымы мен мақсатын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Темір жол станциялары мен бөлек пункттердің әртүрлі типтерін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Аралық станцияның дизайнын орындаңыз.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Бөлек тармақтардың типтік сызбаларын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Теміржол станциясының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Теміржол станциясының жұмысын ұйымдастырылуы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Теміржолды пайдалану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Аралық, учаскелік, сұрыптау, жүк, жолаушылар станцияларының жұмыс технологиясын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Станциядағы түрлі санаттағы пойыздар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5.4. Сұрыптау жұмысын механикаландыру және автоматтандыру құрылғыларын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Станциядағы маневрлік жұмыстың орындалуын жоспарлау және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Станцияда жүк және коммерциялық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жұмыстарды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Темір жолдың жүк және коммерциялық жұмысын ұйымдастырудың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Жүктерді қабылдауды, тиеуді, түсіруді және беруді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6.3. Вагондардағы бекіту-пломбалау құрылғыларын тексере отырып, вагондарды коммерциялық тексеруді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Әр түрлі жүктерді тасымалдау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Вагондарда жүктің дұрыс орналасуы мен бекітілуін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Өндірістік қауіпсіздік тәуекелдерін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Еңбек қоғау талаптары мен техникалық қауіпсіздік ережелерін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7.1. Өрт және электр қауіпсіздігін, қызметкерлердің қауіпсіздік техникасын, еңбекті қорғауды және өндірістік санитарияны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7.2. Темір жол көлігінің техникалық құралдарына техникалық пайдалану ережелерінің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7.3. Сигнал беру, оның ішінде станциялық жолдарда жұмыс жүргізу жөніндегі нұсқаулықтың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7.4. Станциядағы маневрлік жұмыстың орындалуын жоспарлау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7.5. Темір жол көлігіндегі қозғалыс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7.6. Өрт және электр қауіпсіздігін, қызметкерлердің қауіпсіздік техникасын, еңбекті қорғауды және өндірістік санитарияны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"3W10410203 - Жүк пен багажды қабылдапалушы"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Стандарттау талаптары негізінде техникалық құжаттаманы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Жобалық құжаттаманың бірыңғай жүйесі стандарттарының талаптарына сәйкес сызбалардың графикалық дизайнын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Геометриялық және проекциялық сызу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Сызбаларды рәсімдеу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AutoCAD, Corel, Компас графикалық бағдарламасы арқылы сызбаны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Қазақстан Республикасының стандарттаудың мемлекеттік жүйесінің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Сертификаттау және метрология саласындағы негізгі терминдер мен анықтамаларды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Электротехника негізінде пойыздар қозғалысын аралық реттеу жүйесін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Электр тізбектерінде болатын процестердің физикалық мәнін сипаттау, электр аспаптары мен аппараттарының сипаттамаларын қолдану, электрлік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Электрлік және магниттік тізбектерді есептеу әдісін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Пойыздардың қозғалысын реттеу жүйесінің элементтерін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Сигнал беру және байланыстың әртүрлі құралдары кезінде пойыздарды қабылдау және жөнелту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Сигнал беру, орталықтандыру және блоктау құрылғыларын ұстау және жөндеу бойынша жұмыстарды жүргізу кезінде ажырату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Станциялар мен аралықтарда сигнал беру, орталықтандыру және блоктау құрылғыларының қалыпты жұмысы бұзылған жағдайда әрекет ету тәртібін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Жылжымалы құрамды және тиеу - түсіру жұмыстарын механикаландыру құралдарын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және тиеу – түсіру жұмыстарын механикаландыру құралдарын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Вагондар, құрылым, вагон шаруашылығының техникалық құралдары туралы мәліметтерді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Тартқыш жылжымалы құрамды және локомотив шаруашылығын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Пойыздардың тартылу негіздері бойынша міндеттерді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Станциялардағы жүктер мен жүк құрылғылары туралы жалпы мәліметтерді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Темір жол көлігінде тиеу-түсіру, көлік-қойма жұмыстарын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Кәсіби қызметте жол және станция құрылғыларын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Темір жолдың құрылымдық элементтерін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Бағыттамалы бұрмалардың, станциялық жолдардың және станцияның басқа элементтерінің құрылымы мен мақсатын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Темір жол станциялары мен бөлек пункттердің әртүрлі типтерін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Аралық станцияның дизайнын орындаңыз.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Бөлек тармақтардың типтік сызбаларын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Станцияда пойыздық және маневрлік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Станцияда пойыздық және маневрлік жұмыстарды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Темір жолдарды пайдалану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Аралық, учаскелік, сұрыптау, жүк, жолаушылар станцияларының жұмыс технологиясын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Станцияда маневрлік жұмыстарды жүргізу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5.4. Сұрыптау жұмысын механикаландыру және автоматтандыру құрылғыларын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Тәуліктік жоспар-кесте құра отырып, станция жұмысының технологиялық процесін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Қысқы кезеңде станцияның жұмысын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Станцияда жүк және коммерциялық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жұмыстарды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Темір жолдардың жүк коммерциялық жұмысын ұйымдастыру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Жүкті тиеудің техникалық шарттарына сәйкес тасымалдауға қабылдау, жүктерді тиеуді және түсіруді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6.3. Жүк пен багажды таңбалауға арналған салмақ құралдарының, материалдардың жай-күйін бақылауды жүзеге асыру, жүкті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Вагондар мен контейнерлерге бекіту-пломбалау құрылғыларын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Вагондарды коммерциялық тексеруді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6.6. Вагондарда жүктің дұрыс орналасуы мен бекітілуін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6.7. Вагондарда жүктерді орналастыру мен бекітудегі бұзушылықтарды анықтау және жою, анықталған коммерциялық ақаулықтарға құжаттарды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6.8. Әр түрлі жүктерді тасымалдау ережелерін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Өндірістік қауіпсіздік тәуекелдерін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Еңбек қоғау талаптары мен техникалық қауіпсіздік ережелерін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7.1. Өрт және электр қауіпсіздігін, қызметкерлердің қауіпсіздік техникасын, еңбекті қорғауды және өндірістік санитарияны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7.2. Темір жол көлігінің техникалық құралдарына техникалық пайдалану ережелерінің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7.3. Сигнал беру, оның ішінде станциялық жолдарда жұмыс жүргізу жөніндегі нұсқаулықтың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7.4. Станциядағы маневрлік жұмыстың орындалуын жоспарлау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7.5. Темір жол көлігіндегі қозғалыс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7.6. Өрт және электр қауіпсіздігін, қызметкерлердің қауіпсіздік техникасын, еңбекті қорғауды және өндірістік санитарияны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"3W10410204 - Тасымалдау құжаттарының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Стандарттау талаптары негізінде техникалық құжаттаманы ресімдеу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Стандарттау талаптары негізінде техникалық құжаттаманы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Жобалық құжаттаманың бірыңғай жүйесі стандарттарының талаптарына сәйкес сызбалардың графикалық дизайнын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Геометриялық және проекциялық сызу тәсілдерін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Сызбаларды рәсімдеу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AutoCAD, Corel, Компас графикалық бағдарламасы арқылы сызбаны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Қазақстан Республикасының стандарттаудың мемлекеттік жүйесінің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Сертификаттау және метрология саласындағы негізгі терминдер мен анықтамаларды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Электротехника негізінде пойыздар қозғалысын аралық реттеу жүйесін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Электротехника негізінде пойыздар қозғалысын аралық реттеу жүйесін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Электр тізбектерінде болатын процестердің физикалық мәнін сипаттау, электр аспаптары мен аппараттарының сипаттамаларын қолдану, электрлік өлшеулерді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Электрлік және магниттік тізбектерді есептеу әдісін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Пойыздардың қозғалысын реттеу жүйесінің элементтерін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Сигнал беру және байланыстың әртүрлі құралдары кезінде пойыздарды қабылдау және жөнелту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Сигнал беру, орталықтандыру және блоктау құрылғыларын ұстау және жөндеу бойынша жұмыстарды жүргізу кезінде ажырату тәртібін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Станциялар мен аралықтарда сигнал беру, орталықтандыру және блоктау құрылғыларының қалыпты жұмысы бұзылған жағдайда әрекет ету тәртібін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Жылжымалы құрамды және тиеу – түсіру жұмыстарын механикаландыру құралдарын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Жылжымалы құрамды және тиеу – түсіру жұмыстарын механикаландыру құралдарын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Вагондар, құрылым, вагон шаруашылығының техникалық құралдары туралы мәліметтерді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Тартқыш жылжымалы құрамды және локомотив шаруашылығын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Пойыздардың тартылу негіздері бойынша міндеттерді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Станциялардағы жүктер мен жүк құрылғылары туралы жалпы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Темір жол көлігінде тиеу-түсіру, көлік-қойма жұмыстарын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Кәсіби қызметте жол және станция құрылғыларын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 және станция құрылғысын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Темір жолдың құрылымдық элементтерін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Бағыттамалы бұрмалардың, станциялық жолдардың және станцияның басқа элементтерінің құрылымы мен мақсатын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Темір жол станциялары мен бөлек пункттердің әртүрлі типтерін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Аралық станцияның дизайнын орындаңыз.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Бөлек тармақтардың типтік сызбаларын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Станцияда пойыздық және маневрлік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Станцияда пойыздық және маневрлік жұмыстарды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Темір жолдарды пайдалану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Аралық, учаскелік, сұрыптау, жүк, жолаушылар станцияларының жұмыс технологиясын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Станцияда маневрлік жұмыстарды жүргізу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5.4. Сұрыптау жұмысын механикаландыру және автоматтандыру құрылғыларын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5.5. Тәуліктік жоспар-кесте құра отырып, станция жұмысының технологиялық процесін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5.6. Қысқы кезеңде станцияның жұмысын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Станцияда жүк және коммерциялық жұмыстарды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Станцияда жүк және коммерциялық жұмыстарды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Темір жолдың жүк және коммерциялық жұмысын ұйымдастырудың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6.2. Жүктерді қабылдауды, тиеуді, түсіруді және беруді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6.3. Вагондардағы бекіту-пломбалау құрылғыларын тексере отырып, вагондарды коммерциялық тексеруді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6.4. Әр түрлі жүктерді тасымалдау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6.5. Вагондарда жүктің дұрыс орналасуы мен бекітілуін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7. Функционалдық міндеттер шеңбері бойынша тасымалдау құжаттарын өңдеу жөніндегі оператордың жұмысын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Функционалдық міндеттер шеңбері бойынша тасымалдау құжаттарын өңдеу жөніндегі оператордың жұмысын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7.1. Алдағы жұмыс жоспарымен, қолда бар нұсқаулармен және өкімдермен танысу.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7.2. Пойыздың станцияға келуі бойынша қажетті әрекеттерді орындаңыз.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7.3. Вагон операторына станцияға жеткізу мерзімі өтіп кеткен немесе мерзімі өтіп кеткен вагондардың келгені туралы ГУ-23 жалпы нысандағы актіні жасай отырып хабарлау.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7.4. Қауіпті, габаритті емес жүктері бар вагондар болған кезде ДВУ-7 нысанды кітапқа жазбаларды ресімдеу және станция бойынша кезекшіге, парк бойынша кезекшіге, сұрыптау дөңесі, ВЖДО бойынша кезекшіге және жол бөлімшесіне хабарлау.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7.5. Тауар кеңсесінен станцияда тиелген жүк вагондарына құжаттарды алғаннан кейін олардың жинақталуын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7.6.. Тасымалдау құжаттарын таңдаңыз, пойыздарды қалыптастыру жоспарына сәйкес толық парақты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7.7. Тауар кеңсесінен құжаттарды тапсыру және қабылдау кезінде ГУ-48 кітабын толтыру.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8. Өндірістік қауіпсіздік тәуекелдерін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8. Еңбек қоғау талаптары мен техникалық қауіпсіздік ережелерін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8.1. Өрт және электр қауіпсіздігін, қызметкерлердің қауіпсіздік техникасын, еңбекті қорғауды және өндірістік санитарияны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8.2. Темір жол көлігінің техникалық құралдарына техникалық пайдалану ережелерінің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8.3. Сигнал беру, оның ішінде станциялық жолдарда жұмыс жүргізу жөніндегі нұсқаулықтың талаптарын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8.4. Станциядағы маневрлік жұмыстың орындалуын жоспарлау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8.5. Темір жол көлігіндегі қозғалыс қауіпсіздігін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8.6. Өрт және электр қауіпсіздігін, қызметкерлердің қауіпсіздік техникасын, еңбекті қорғауды және өндірістік санитарияны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"4S10410205 - Тасымалдауды ұйымдастырушы технигі"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Темір жол көлігінде пойыздар қозғалысын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Темір жол көлігінде пойыздар қозғалысын ұйымдастыру және техникалық пайдалану қағидаларын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Вагон ағынын ұйымдастыру негіздерін сипаттау.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Темір жолдардың өткізу қабілетін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Пойыздардың қозғалыс кестесін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1.4. Пайдалану жұмысының техникалық нормаларын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Темір жол көлігіндегі тасымалдарды реттеу және жұмысты жедел жоспарлауды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1.6. Темір жол көлігінде диспетчерлік басқаруды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1.7. Жолаушылар қозғалысын ұйымдастыру негіздерін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Жүк және коммерциялық жұмыстар мен жолаушылар тасымалын ұйымдастыруды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Жүк және коммерциялық жұмысты және жолаушылар тасымалын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Ерекше жағдайларда жүктерді тасымалдау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Көліктің бірнеше түрінің қатысуымен және халықаралық қатынаста жүктерді тасымалдау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Жүк жөнелтушілер мен жүк алушылардың жауапкершілігін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Сақталмаған жүк тасымалдарына тиісті құжаттарды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Теміржол көлігінің жүк жөнелтушілері мен жүк алушыларына Көліктік қызмет көрсету бойынша қызметтер кешенін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2.6. "Шарттық және коммерциялық жұмыс" автоматтандырылған басқару жүйесінде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2.7. Теміржол көлігінде жолаушылар тасымалын ұйымдастыру және басқару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2.8. Қол жүгін, багажды, жүк-багажды, пошта жөнелтілімдерін тасымалдауды қамтамасыз ету және тиісті құжаттарды ресімдеу.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Теміржол көлігінде қозғалысты ұйымдастыру үшін автоматтандырылған ақпараттық-талдау жүйелерін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Автоматтандырылған ақпараттық-талдау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Темір жол көлігін басқарудың автоматтандырылған жүйелерінің мақсатын, міндеттері мен құрылымын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Тасымалдауды жоспарлауды басқарудың автоматтандырылған ішкі жүйелерінің функцияларын пайдалану, автомобиль ағындарын ұйымдастыру, пойыздардың қозғалыс кестесін жасау және тасымалдауды жедел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Коммерциялық, жүк және контейнерлік тасымалдауды басқарудың автоматтандырылған ішкі жүйелерінің функцияларын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Жолаушылар тасымалы мен жолаушыларға қызмет көрсетуді басқарудың автоматтандырылған ішкі жүйелерінің функцияларын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Теміржол көлігінің жұмысын ұйымдастырудың автоматтандырылған жүйелерінде кіретін ақпаратты жинау.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Көлік экономикасы туралы білімді кәсіби қызметте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Жұмыс сметасының есебін және материалдық ресурстарға қажеттілікті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Темір жол көлігіндегі жоспарлау негіздерін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Темір жол көлігі жұмысының техникалық-экономикалық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Еңбекті және еңбек ақыны ұйымдастыру мен жоспарлауды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Темір жол станциясы мен бөлімшесінің өндірістік-қаржылық қызметін жоспарлау.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429-қосымша</w:t>
            </w:r>
          </w:p>
        </w:tc>
      </w:tr>
    </w:tbl>
    <w:p>
      <w:pPr>
        <w:spacing w:after="0"/>
        <w:ind w:left="0"/>
        <w:jc w:val="left"/>
      </w:pPr>
      <w:r>
        <w:rPr>
          <w:rFonts w:ascii="Times New Roman"/>
          <w:b/>
          <w:i w:val="false"/>
          <w:color w:val="000000"/>
        </w:rPr>
        <w:t xml:space="preserve"> Техникалық және кәсіптік білім берудің "10410300 - Автомобиль көлігінде тасымалдауды ұйымдастыру және қозғалысты басқару"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w:t>
            </w:r>
          </w:p>
          <w:p>
            <w:pPr>
              <w:spacing w:after="20"/>
              <w:ind w:left="20"/>
              <w:jc w:val="both"/>
            </w:pPr>
            <w:r>
              <w:rPr>
                <w:rFonts w:ascii="Times New Roman"/>
                <w:b w:val="false"/>
                <w:i w:val="false"/>
                <w:color w:val="000000"/>
                <w:sz w:val="20"/>
              </w:rPr>
              <w:t>
104 Көлік қызметі</w:t>
            </w:r>
          </w:p>
          <w:p>
            <w:pPr>
              <w:spacing w:after="20"/>
              <w:ind w:left="20"/>
              <w:jc w:val="both"/>
            </w:pPr>
            <w:r>
              <w:rPr>
                <w:rFonts w:ascii="Times New Roman"/>
                <w:b w:val="false"/>
                <w:i w:val="false"/>
                <w:color w:val="000000"/>
                <w:sz w:val="20"/>
              </w:rPr>
              <w:t>
1041 Көлік қызметі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10410300 - Автомобиль көлігінде тасымалдауды ұйымдастыру және қозғалысты басқару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3W10410301 - Құжаттарды өңдеу операторы</w:t>
            </w:r>
          </w:p>
          <w:p>
            <w:pPr>
              <w:spacing w:after="20"/>
              <w:ind w:left="20"/>
              <w:jc w:val="both"/>
            </w:pPr>
            <w:r>
              <w:rPr>
                <w:rFonts w:ascii="Times New Roman"/>
                <w:b w:val="false"/>
                <w:i w:val="false"/>
                <w:color w:val="000000"/>
                <w:sz w:val="20"/>
              </w:rPr>
              <w:t>
4S10410302 -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"3W10410301- Құжаттарды өңдеу операторы"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Дене қасиеттерін дамыту және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w:t>
            </w:r>
          </w:p>
          <w:p>
            <w:pPr>
              <w:spacing w:after="20"/>
              <w:ind w:left="20"/>
              <w:jc w:val="both"/>
            </w:pPr>
            <w:r>
              <w:rPr>
                <w:rFonts w:ascii="Times New Roman"/>
                <w:b w:val="false"/>
                <w:i w:val="false"/>
                <w:color w:val="000000"/>
                <w:sz w:val="20"/>
              </w:rPr>
              <w:t>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Жол парақтарын және тауар-көлік жүкқұжаттарын толтыру, беру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Жүктерді тасымалдау және тиеу-түсіру жұмыстары жоспарының орындалуын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Жүк тасымалдауды жүзеге асыру кезінде көлік құралдарының жұмысын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Жүктерді тасымалдауды және тиеу-түсіру жұмыстарын орындауды жедел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"4S10410302 -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Дене қасиеттерін дамыту және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w:t>
            </w:r>
          </w:p>
          <w:p>
            <w:pPr>
              <w:spacing w:after="20"/>
              <w:ind w:left="20"/>
              <w:jc w:val="both"/>
            </w:pPr>
            <w:r>
              <w:rPr>
                <w:rFonts w:ascii="Times New Roman"/>
                <w:b w:val="false"/>
                <w:i w:val="false"/>
                <w:color w:val="000000"/>
                <w:sz w:val="20"/>
              </w:rPr>
              <w:t>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Жедел - өндірістік жоспарлауды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Көлік қозғалысына диспетчерлік басшылықты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Тасымалдау қауіпсіздігін қамтамасыз ету және стандартты емес және авариялық жағдайларда жұмыс істеу кезінде оңтайлы шешімдерді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Жолаушылар тасымалына жедел басшылық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Диспетчерлік пункттердің жұмысын ұйымдастыру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6. Ауысым бойы вокзал жұмысына басшылық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Жолаушылар ағынына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430-қосымша</w:t>
            </w:r>
          </w:p>
        </w:tc>
      </w:tr>
    </w:tbl>
    <w:p>
      <w:pPr>
        <w:spacing w:after="0"/>
        <w:ind w:left="0"/>
        <w:jc w:val="left"/>
      </w:pPr>
      <w:r>
        <w:rPr>
          <w:rFonts w:ascii="Times New Roman"/>
          <w:b/>
          <w:i w:val="false"/>
          <w:color w:val="000000"/>
        </w:rPr>
        <w:t xml:space="preserve"> Техникалық және кәсіптік білім берудің "10410300 - Автомобиль көлігінде тасымалдауды ұйымдастыру және қозғалысты басқару"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"3W10410301- Құжаттарды өңдеу операторы"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Тасымалдау жоспарын, автомобиль жүргізушілерінің ауысымдық тапсырмасын орындау жөнінде шаралар қабылдау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Жол парақтарын және тауар-көлік жүкқұжаттарын толтыру, беру және қабылдау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Жүктерді тасымалдаумен байланысты бастапқы құжаттаманы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Жол құжаттамасын тіркеу журналдарында тіркеуді немесе деректер қорын құруды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Жүктерді тасымалдау және тиеу-түсіру жұмыстары жоспарының орындалуын қамтамасыз етуді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Жүктерді тасымалдау және тиеу-түсіру жұмыстары жоспарының орындалуын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Маршруттарда көлік құралдарының қозғалысы мен жұмыс кестелерінің сақталуын, тасымалдауға өтінімдердің орындалуын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Көлік құралдары жұмысының есебін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Тасымалдау процесінің барысын және тиеу-түсіру жұмыстарының орындалуын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Жүк тасымалдауды жүзеге асыру кезінде көлік құралдарының жұмысын үйлестіру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3.1. Жүргізушілермен, клиенттермен, терминалдармен жедел байланыс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3.2. Жүргізушілерді маршруттардағы тасымалдаудың шарттары мен ерекшеліктері туралы хабардар ету.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Жүк тасымалдарын және тиеу-түсіру жұмыстарын орындауды жедел есепке алуды жүзеге асыру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4. Жүктерді тасымалдауды және тиеу-түсіру жұмыстарын орындауды жедел есепке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4.1. Тасымалдау процесінің барысын және тиеу-түсіру жұмыстарын орындауды жедел есепке алуды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4.2. Жедел өкімдер журналын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Диспетчердің өкімдерін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Есептік және есептік құжаттаманы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Құжаттаманы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Есептік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Есептік құжаттаманы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"4S10410302 -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Жедел-өндірістік жоспарлауды ұйымдастыруды жүзеге асыру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Жедел-өндірістік жоспарлауды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Өндіріс (қызмет көрсету) барысын жедел бақылауды жүзеге асыру үшін қажетті жоспарлы құжаттаманы уақтылы алуды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Ауысымдық жоспар және тасымалдау бойынша тапсырмаларды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Диспетчерлік басқаруды жүзеге асыру, тәуліктік және ауысымдық тапсыр-малардың орын-далуын бақылау және қамтамасыз 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Көлік қозғалы-сына диспетчерлік басшылықты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Диспетчерлік қызмет қызметкерлерінің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Диспетчерлік қызмет қызметкерлерінің өндірістік нұсқаулықтарды сақтауын, ауысымдық-тәуліктік тапсырмаларды, күнтізбелік жоспарларды, өндірістік бағдарламаларды орындауын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Тапсырыс берушіні, қызмет және/немесе жоғары деңгейдегі ұқсас қызмет басшысын көлік жұмысының нәтижелері туралы жедел хабардар ету.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Тасымалдау қауіпсіздігін қамтамасыз ету және стандартты емес және авариялық жағдайларда жұмыс істеу кезінде оңтайлы шешімдер қабылдау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Тасымалдау қауіпсіздігін қамтамасыз ету және стандартты емес және авариялық жағдайларда жұмыс істеу кезінде оңтайлы шешімдерді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Тасымалдардың қауіпсіздігін және келісілген жедел басшылығын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Көлік процестерінің нормативтен тыс тұрып қалуын, іркілістерін жою жөніндегі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Қажет болған жағдайларда жедел және шұғыл қызметтерге жәрдем көрсету үшін диспетчерлік қызмет персоналын тарту.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Автомобиль көлігімен жолаушы-ларды және багажды тасымалдау кезінде автокөлік құралдарын диспетчерлік басқару процесін ұйымдас-тыру және бақылау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Жолаушылар тасымалына жедел басшылық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Қозғалыс кестесін, тасымалдау жоспарларын, ауысымдық тапсырмаларды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Қозғалыс кестелерінің сақталуын, тасымалдау жоспарларының, ауысымдық тапсырмалардың орындалуын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Жолаушылар автокөлік құралдары жүргізушілерінің жұмысын ұйымдастыру.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5. Жалпы пайдаланымдағы автомобиль көлігінде жолау-шыларды үздіксіз тасымалдауды қамтамасыз ету үшін қозғалыс қауіпсіздігін шартсыз қамтамасыз ету кезінде қозғалыс кестесіне сәйкес жолаушылар автомобиль көлігінің қозға-лысын ұйымдастыру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5. Диспетчерлік пункттердің жұмысын ұйымдастыру және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5.1. Автобустардың қозғалысын реттейтін диспетчерлік пункттердің жұмысын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Персоналға маршруттарда тасымалдау шарттары мен ерекшеліктері туралы нұсқау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6. Автовокзал мен автостанциялардың қызметін және жұмысын үйлестіруді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6. Ауысым бойы вокзал жұмысына басшылық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6.1. Жолға шығару кестелерінің сақталуын және маршруттардағы көлік құралдарының қозғалысын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6.2. Ақпаратты, оның ішінде жолаушылар көлігі қозғалысының өзгеруі туралы ақпаратты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6.3. Автостанция мен автовокзалдың бастығы болмаған кезде ауысым бойы вокзал жұмысына басшылық жасау.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7. Тұтас алғанда қаланың (ауданның) немесе оның жекелеген учаскелері мен буындарының жолаушылар көлігі жүйесінің жұмыс істеуін одан әрі жетілдіру бойынша нақты шараларды әзірлеу үшін қажетті тұрақты жолаушылар көлігі маршруттарын-дағы жолаушылар легінің жай-күйін бағалаудың әртүрлі критерийлері бойынша объективті ақпарат алуды ұйымдастыру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7. Жолаушылар ағынына тексеру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7.1.Жолаушылар ағынын тексеруді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7.2. Жолаушылар ағынына тексеру жүргізуді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431-қосымша</w:t>
            </w:r>
          </w:p>
        </w:tc>
      </w:tr>
    </w:tbl>
    <w:p>
      <w:pPr>
        <w:spacing w:after="0"/>
        <w:ind w:left="0"/>
        <w:jc w:val="left"/>
      </w:pPr>
      <w:r>
        <w:rPr>
          <w:rFonts w:ascii="Times New Roman"/>
          <w:b/>
          <w:i w:val="false"/>
          <w:color w:val="000000"/>
        </w:rPr>
        <w:t xml:space="preserve"> Техникалық және кәсіптік білім берудің "10410400 - Жол қозғалысын ұйымдастыру"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Қызметтер </w:t>
            </w:r>
          </w:p>
          <w:p>
            <w:pPr>
              <w:spacing w:after="20"/>
              <w:ind w:left="20"/>
              <w:jc w:val="both"/>
            </w:pPr>
            <w:r>
              <w:rPr>
                <w:rFonts w:ascii="Times New Roman"/>
                <w:b w:val="false"/>
                <w:i w:val="false"/>
                <w:color w:val="000000"/>
                <w:sz w:val="20"/>
              </w:rPr>
              <w:t>
104 Көлік қызметі</w:t>
            </w:r>
          </w:p>
          <w:p>
            <w:pPr>
              <w:spacing w:after="20"/>
              <w:ind w:left="20"/>
              <w:jc w:val="both"/>
            </w:pPr>
            <w:r>
              <w:rPr>
                <w:rFonts w:ascii="Times New Roman"/>
                <w:b w:val="false"/>
                <w:i w:val="false"/>
                <w:color w:val="000000"/>
                <w:sz w:val="20"/>
              </w:rPr>
              <w:t>
1041 Көлік қызметі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10410400 - Жол қозғалысын ұйымластыру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3W10410401 - Жол инспекторы </w:t>
            </w:r>
          </w:p>
          <w:p>
            <w:pPr>
              <w:spacing w:after="20"/>
              <w:ind w:left="20"/>
              <w:jc w:val="both"/>
            </w:pPr>
            <w:r>
              <w:rPr>
                <w:rFonts w:ascii="Times New Roman"/>
                <w:b w:val="false"/>
                <w:i w:val="false"/>
                <w:color w:val="000000"/>
                <w:sz w:val="20"/>
              </w:rPr>
              <w:t>
4S10410402 -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Кредиттер/сағаттар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 жұмысшы кадрлар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"3W10410401 – Жол инспекторы"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Дене қасиеттерін дамыту және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w:t>
            </w:r>
          </w:p>
          <w:p>
            <w:pPr>
              <w:spacing w:after="20"/>
              <w:ind w:left="20"/>
              <w:jc w:val="both"/>
            </w:pPr>
            <w:r>
              <w:rPr>
                <w:rFonts w:ascii="Times New Roman"/>
                <w:b w:val="false"/>
                <w:i w:val="false"/>
                <w:color w:val="000000"/>
                <w:sz w:val="20"/>
              </w:rPr>
              <w:t>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Инспекциялауға дайындық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Көлік құралдарын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Жол қозғалысына қатысушылардың жол жүрісі және еңбекті қорғау қағидаларын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Көлік, қорғаныс және қауіпсіздік құралдарын қолданудың қол жетімділігін, жай-күйін және дұрыстығын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буын маманы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"4S10410402 -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1. Дене қасиеттерін дамыту және жетілдіру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w:t>
            </w:r>
          </w:p>
          <w:p>
            <w:pPr>
              <w:spacing w:after="20"/>
              <w:ind w:left="20"/>
              <w:jc w:val="both"/>
            </w:pPr>
            <w:r>
              <w:rPr>
                <w:rFonts w:ascii="Times New Roman"/>
                <w:b w:val="false"/>
                <w:i w:val="false"/>
                <w:color w:val="000000"/>
                <w:sz w:val="20"/>
              </w:rPr>
              <w:t>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Қауіпсіз жол қозғалысын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Көлік құралдары мен жабдықтардың, пайдалану объектілерінің жай-күйіне техникалық қадағалау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Алдын алу іс-шараларын әзірлеуді және жүргізуді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432 -қосымша</w:t>
            </w:r>
          </w:p>
        </w:tc>
      </w:tr>
    </w:tbl>
    <w:p>
      <w:pPr>
        <w:spacing w:after="0"/>
        <w:ind w:left="0"/>
        <w:jc w:val="left"/>
      </w:pPr>
      <w:r>
        <w:rPr>
          <w:rFonts w:ascii="Times New Roman"/>
          <w:b/>
          <w:i w:val="false"/>
          <w:color w:val="000000"/>
        </w:rPr>
        <w:t xml:space="preserve"> Техникалық және кәсіптік білім берудің "10410400 - Жол қозғалысын ұйымдастыру"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 және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"3W10410401 – Жол инспекторы"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Инспекциялауға дайындықты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Инспекциялауға дайындық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Негізгі нормативтік құжаттарды, стандарттау мен сертификаттаудың негізгі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Жұмыста жол қозғалысы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Автокөлік құралдарын, машиналар мен механизмдердің құрылғысын тексеру.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Көлік құралдарын тексеру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Көлік құралдарын тексеру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Жол қозғалысы қауіпсіздігін ұйымдастыру үшін құжаттар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Машиналар мен механизмдердің құрылымын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Электрлік диагностикалық құралдарды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Лауазымды тұлғалардан олардың жол жүрісі қауіпсіздігін қамтамасыз ету саласындағы нормативтік құқықтық актілерді сақтауы туралы мәліметтерді талдау.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Жол қозға-лысына қатысушы-лардың жол жүрісі және еңбекті қорғау қағидаларын сақтауын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3. Жол қозға-лысына қатысушы-лардың жол жүрісі және еңбекті қорғау қағидаларын сақтауын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Көлікте қолданылатын, қозғалыс қауіпсіздігі мен еңбек жағдайларын қамтитын заңнамалық актілер мен техникалық нормативтерді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Жүргізушінің психофизиологиялық жағдайын анықтау үшін арнайы білімді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Жол қозғалысына қатысушылармен өзара ісқимыл жасау кезінде қарым-қатынас этикасын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4. Көлік, қорғаныс және қауіпсіздік құралдарын қолданудың қол жетімділігін, жай -күйін және дұрыстығын бақылау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Көлік, қорғаныс және қауіпсіздік құралдарын қолданудың қол жетімділігін, жай -күйін және дұрыстығын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Жол қозғалысы қауіпсіздігін қамтамасыз етуде озық технологияларды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Жол қозғалысы қауіпсіздігін қамтамасыз ету бойынша бақылау жүргізудің ұтымды әдісін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Көлік, қорғаныс және сақтандыру құралдарының болуын, жай-күйін және дұрыс пайдаланылуын, қауіпсіздік техникасы мен экологиялық қауіпсіздік бойынша қабылданған шаралардың жеткіліктілігін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4.4. Қозғалыс қауіпсіздігін арттыру мүмкіндіктерін анықтау.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"4S10410402 -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Қауіпсіз жол қозғалысын ұйымдастыру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Қауіпсіз жол қозғалысын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Жол қозғалысының сипаттамаларын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Жол қозғалысы схемаларын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Көліктің қауіпсіз қозғалысы бойынша жолдарға қойылатын талаптарды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2. Көлік құрал-дары мен жабдықтардың, пайдалану объектілерінің жай-күйіне техникалық қадағалау жүргізу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2. Көлік құралдары мен жабдықтардың, пайдалану объектілерінің жай-күйіне техникалық қадағалау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Техникалық қадағалаудың әдістері мен құралдарын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Нормативтік талаптардан ауытқуларды анықтау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Қолданыстағы нормативтік құжаттарға сәйкес құжаттаманы рәсімдеу.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3. Алдын алу іс-шараларын әзірлеуді және жүргізуді бақылауды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Алдын алу іс-шараларын әзірлеуді және жүргізуді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Жол-көлік оқиғаларының алдын алу бойынша іс-шаралар мен оларды енгізу бағдарламаларын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Алдын алу шараларын сақтамау себептерін анықтау және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Жол қозғалысы қауіпсіздігі бойынша алдын алу шараларын жүргізу туралы есеп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433-қосымша</w:t>
            </w:r>
          </w:p>
        </w:tc>
      </w:tr>
    </w:tbl>
    <w:p>
      <w:pPr>
        <w:spacing w:after="0"/>
        <w:ind w:left="0"/>
        <w:jc w:val="left"/>
      </w:pPr>
      <w:r>
        <w:rPr>
          <w:rFonts w:ascii="Times New Roman"/>
          <w:b/>
          <w:i w:val="false"/>
          <w:color w:val="000000"/>
        </w:rPr>
        <w:t xml:space="preserve"> Техникалық және кәсіптік білім берудің "10410500 - Су көлігін пайдалану (бейін бойынша)" мамандығы бойынша үлгілік оқу жоспары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атауы және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p>
            <w:pPr>
              <w:spacing w:after="20"/>
              <w:ind w:left="20"/>
              <w:jc w:val="both"/>
            </w:pPr>
            <w:r>
              <w:rPr>
                <w:rFonts w:ascii="Times New Roman"/>
                <w:b w:val="false"/>
                <w:i w:val="false"/>
                <w:color w:val="000000"/>
                <w:sz w:val="20"/>
              </w:rPr>
              <w:t>
104 Көлік қызметі</w:t>
            </w:r>
          </w:p>
          <w:p>
            <w:pPr>
              <w:spacing w:after="20"/>
              <w:ind w:left="20"/>
              <w:jc w:val="both"/>
            </w:pPr>
            <w:r>
              <w:rPr>
                <w:rFonts w:ascii="Times New Roman"/>
                <w:b w:val="false"/>
                <w:i w:val="false"/>
                <w:color w:val="000000"/>
                <w:sz w:val="20"/>
              </w:rPr>
              <w:t>
1041 Көлік қызметі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10410500 - Су көлігін пайдалану (бейін бойынша)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3W10410501 - Матрос</w:t>
            </w:r>
          </w:p>
          <w:p>
            <w:pPr>
              <w:spacing w:after="20"/>
              <w:ind w:left="20"/>
              <w:jc w:val="both"/>
            </w:pPr>
            <w:r>
              <w:rPr>
                <w:rFonts w:ascii="Times New Roman"/>
                <w:b w:val="false"/>
                <w:i w:val="false"/>
                <w:color w:val="000000"/>
                <w:sz w:val="20"/>
              </w:rPr>
              <w:t>
3W10410502 - Рөлші (ұстаушы)</w:t>
            </w:r>
          </w:p>
          <w:p>
            <w:pPr>
              <w:spacing w:after="20"/>
              <w:ind w:left="20"/>
              <w:jc w:val="both"/>
            </w:pPr>
            <w:r>
              <w:rPr>
                <w:rFonts w:ascii="Times New Roman"/>
                <w:b w:val="false"/>
                <w:i w:val="false"/>
                <w:color w:val="000000"/>
                <w:sz w:val="20"/>
              </w:rPr>
              <w:t xml:space="preserve">
3W10410503 - Кеме электригі </w:t>
            </w:r>
          </w:p>
          <w:p>
            <w:pPr>
              <w:spacing w:after="20"/>
              <w:ind w:left="20"/>
              <w:jc w:val="both"/>
            </w:pPr>
            <w:r>
              <w:rPr>
                <w:rFonts w:ascii="Times New Roman"/>
                <w:b w:val="false"/>
                <w:i w:val="false"/>
                <w:color w:val="000000"/>
                <w:sz w:val="20"/>
              </w:rPr>
              <w:t>
3W10410504 - Моторшы (машинист)</w:t>
            </w:r>
          </w:p>
          <w:p>
            <w:pPr>
              <w:spacing w:after="20"/>
              <w:ind w:left="20"/>
              <w:jc w:val="both"/>
            </w:pPr>
            <w:r>
              <w:rPr>
                <w:rFonts w:ascii="Times New Roman"/>
                <w:b w:val="false"/>
                <w:i w:val="false"/>
                <w:color w:val="000000"/>
                <w:sz w:val="20"/>
              </w:rPr>
              <w:t>
3W10410505 - Кіші кеме жүргізушісі</w:t>
            </w:r>
          </w:p>
          <w:p>
            <w:pPr>
              <w:spacing w:after="20"/>
              <w:ind w:left="20"/>
              <w:jc w:val="both"/>
            </w:pPr>
            <w:r>
              <w:rPr>
                <w:rFonts w:ascii="Times New Roman"/>
                <w:b w:val="false"/>
                <w:i w:val="false"/>
                <w:color w:val="000000"/>
                <w:sz w:val="20"/>
              </w:rPr>
              <w:t>
4S10410506 - Механик (кемедегі)</w:t>
            </w:r>
          </w:p>
          <w:p>
            <w:pPr>
              <w:spacing w:after="20"/>
              <w:ind w:left="20"/>
              <w:jc w:val="both"/>
            </w:pPr>
            <w:r>
              <w:rPr>
                <w:rFonts w:ascii="Times New Roman"/>
                <w:b w:val="false"/>
                <w:i w:val="false"/>
                <w:color w:val="000000"/>
                <w:sz w:val="20"/>
              </w:rPr>
              <w:t>
4S10410507 - Электр механигі (кемедегі)</w:t>
            </w:r>
          </w:p>
          <w:p>
            <w:pPr>
              <w:spacing w:after="20"/>
              <w:ind w:left="20"/>
              <w:jc w:val="both"/>
            </w:pPr>
            <w:r>
              <w:rPr>
                <w:rFonts w:ascii="Times New Roman"/>
                <w:b w:val="false"/>
                <w:i w:val="false"/>
                <w:color w:val="000000"/>
                <w:sz w:val="20"/>
              </w:rPr>
              <w:t>
4S10410508 - Техник- кеме жүргізуші</w:t>
            </w:r>
          </w:p>
          <w:p>
            <w:pPr>
              <w:spacing w:after="20"/>
              <w:ind w:left="20"/>
              <w:jc w:val="both"/>
            </w:pPr>
            <w:r>
              <w:rPr>
                <w:rFonts w:ascii="Times New Roman"/>
                <w:b w:val="false"/>
                <w:i w:val="false"/>
                <w:color w:val="000000"/>
                <w:sz w:val="20"/>
              </w:rPr>
              <w:t>
4S10410509 - Техник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мен оқу қызметі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модулі1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"3W10410501 - Матрос"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Кеменің жұмыстарын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Навигациялық жабдық белгілерін күтіп ұстау және қызмет көрсету жөніндегі талаптарды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Жүк үй-жайларын, жүк құралдары мен мүкәммалды тиеу мен түсіруге және оларды жинауға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Жүзу қауіпсіздігі, еңбекті қорғау және экологиялық қауіпсіздік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Жүріс және тұрақ вахталарын атқару кезінде ережелер мен міндеттерді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69/1656- 138/3312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"3W10410502 - Рөлші (ұстаушы)"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Кемені берілген бағытта ұстау, кемені арқандап байлауды орындау, кеме құрылғылары мен механизмдерін техникалық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Кеменің төзімділігі үшін күрес, кемелердің құрылысын білуді ескере отырып, кемені күзету жөніндегі іс-шараларды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Навигациялық жабдықты күтіп ұстау және қызмет көрсету жөніндегі талаптарды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Кеменің энергетикалық қондырғыларын, қосалқы деңгейдегі кемелік жүйелер мен тетіктерді пайдалануды және оларға қызмет көрсетуді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Вахтаны қайта өткізу, жүргізілген операцияларды бақылау, вахта бастығына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"3W10410503 – Кеме электригі"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Қосалқы деңгейде кеменің электр энергетикалық жүйесі және автоматика құралдарын пайдалануды және қызмет көрсетуді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Кемеде қосалқы деңгейде техникалық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Кеменің төзімділігі үшін күрес жөніндегі іс-шараларды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"3W10410504 - Моторшы (машинист)"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Кеменің қосалқы деңгейде энергетикалық қондырғыларын, кемелік жүйелерді, механизмдер мен техникалық құралдарды пайдалану және қызмет көрсету жөніндегі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Басты және қосалқы механизмдерге, кеме жүйелеріне және техникалық құралдарға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 техникасы жұмысының сапалы параметрлерін тексеру және бақылауды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"3W10410505 – Кіші кеме жүргізушісі"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Шағын көлемді кемені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Шағын көлемді кемелердің қозғалтқыштары мен қосалқы механизмдерін және кеме жүйелерін пайдалану және оларға техникалық қызмет көрсетуді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Жүзу қауіпсіздігін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"4S10410506 - Механик (кемедегі)"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Машина бөлімшесінде вахтаны атқару рәсімдерін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Басты қондырғылар мен кеменің техникалық құралдары мен жүйелерін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Кеменің электр жабдықтарын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Кеме операцияларын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"4S10410507 - Электр механигі (кемедегі)" біліктілігі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Кемелерде вахтаны атқару кезінде ережелер мен міндеттерді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Басты және қосалқы дизельдік-генераторлық агрегатты пайдалану мен техникалық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Кеменің электр жабдықтарын, автоматика құралдарын және электрондық аппаратураны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Кеме операцияларын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Кеменің электр жабдықтары мен автоматика құралдарын техникалық пайдалануды және жөндеуді жүзеге асыратын электр механикалық қызметтің кеме мамандарына басшылық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"4S10410508 - Техник-кеме жүргізуші"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Кемені басқару, маневр жасау, кемелердің қауіпсіз жүзуін және тұрағын қамтамасыз ету, кеме жұмыстарын ұйымдастыру және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Кеменің қосалқы деңгейде энергетикалық қондырғыларын, кеме жүйелері мен тетіктерін пайдалануды және оларға қызмет көрсетуді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 операцияларын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Басқару деңгейінде жүктерді орналастыруды, тиеуді және түсіруді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Кеменің белгіленген техникалық құжаттамасын жүргізу және рәсімдеу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"4S10410509 - Техник"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Өзенде жобалау-іздестіру жұмыстарын жүзеге асыру кезінде түсірілімдердің барлық түрлерін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Жобалау-іздестіру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Гидрографиялық түсіру нәтижелерін камералық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Жүзу құралдарын басқару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Жалпы білім беретін пәндердің тізімі Техникалық және кәсіптік білім берудің мемлекеттік жалпыға міндетті стандарты негізінде анықталады. Білім беру ұйымының қалауы бойынша жалпы білім беретін пәндер базалық және/немесе кәсіптік модульдерге біріктіріледі.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Білім беру ұйымының қалауы бойынша базалық модульдер кәсіптік модульдерге біріктіріледі.</w:t>
      </w:r>
    </w:p>
    <w:p>
      <w:pPr>
        <w:spacing w:after="0"/>
        <w:ind w:left="0"/>
        <w:jc w:val="both"/>
      </w:pPr>
      <w:r>
        <w:rPr>
          <w:rFonts w:ascii="Times New Roman"/>
          <w:b w:val="false"/>
          <w:i w:val="false"/>
          <w:color w:val="000000"/>
          <w:sz w:val="28"/>
        </w:rPr>
        <w:t>
      Бір білім беру бағдарламасы шеңберінде екі немесе одан да көп жұмыс біліктіліктерін игеру кезінде базалық модульдер қайталанбайды.</w:t>
      </w:r>
    </w:p>
    <w:p>
      <w:pPr>
        <w:spacing w:after="0"/>
        <w:ind w:left="0"/>
        <w:jc w:val="both"/>
      </w:pPr>
      <w:r>
        <w:rPr>
          <w:rFonts w:ascii="Times New Roman"/>
          <w:b w:val="false"/>
          <w:i w:val="false"/>
          <w:color w:val="000000"/>
          <w:sz w:val="28"/>
        </w:rPr>
        <w:t>
      Бір білім беру бағдарламасы шеңберінде жұмыс біліктілігін (-іктерін) бере отырып, орта буын маманның біліктілігін игеру кезінде базалық модульдер қайталанбайды.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31 қазандағы</w:t>
            </w:r>
            <w:r>
              <w:br/>
            </w:r>
            <w:r>
              <w:rPr>
                <w:rFonts w:ascii="Times New Roman"/>
                <w:b w:val="false"/>
                <w:i w:val="false"/>
                <w:color w:val="000000"/>
                <w:sz w:val="20"/>
              </w:rPr>
              <w:t xml:space="preserve">№ 553 бұйрығына </w:t>
            </w:r>
            <w:r>
              <w:br/>
            </w:r>
            <w:r>
              <w:rPr>
                <w:rFonts w:ascii="Times New Roman"/>
                <w:b w:val="false"/>
                <w:i w:val="false"/>
                <w:color w:val="000000"/>
                <w:sz w:val="20"/>
              </w:rPr>
              <w:t>434-қосымша</w:t>
            </w:r>
          </w:p>
        </w:tc>
      </w:tr>
    </w:tbl>
    <w:p>
      <w:pPr>
        <w:spacing w:after="0"/>
        <w:ind w:left="0"/>
        <w:jc w:val="left"/>
      </w:pPr>
      <w:r>
        <w:rPr>
          <w:rFonts w:ascii="Times New Roman"/>
          <w:b/>
          <w:i w:val="false"/>
          <w:color w:val="000000"/>
        </w:rPr>
        <w:t xml:space="preserve"> Техникалық және кәсіптік білім берудің "10410500 – Су көлігін пайдалану (бейін бойынша)" мамандығы бойынша үлгілік оқу бағдарламасы</w:t>
      </w:r>
    </w:p>
    <w:p>
      <w:pPr>
        <w:spacing w:after="0"/>
        <w:ind w:left="0"/>
        <w:jc w:val="both"/>
      </w:pPr>
      <w:r>
        <w:rPr>
          <w:rFonts w:ascii="Times New Roman"/>
          <w:b w:val="false"/>
          <w:i w:val="false"/>
          <w:color w:val="ff0000"/>
          <w:sz w:val="28"/>
        </w:rPr>
        <w:t xml:space="preserve">
      Ескерту.  Оқу бағдарлама жаңа редакцияда – ҚР Білім және ғылым министрінің 15.09.2021 </w:t>
      </w:r>
      <w:r>
        <w:rPr>
          <w:rFonts w:ascii="Times New Roman"/>
          <w:b w:val="false"/>
          <w:i w:val="false"/>
          <w:color w:val="ff0000"/>
          <w:sz w:val="28"/>
        </w:rPr>
        <w:t>№ 469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құзыреттер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1. Дене қасиеттерін дамыту және жетілдіру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Дене қасиеттерін дамыту және жетілдіру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Денсаулықты нығайту және салауатты өмір салты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Дене қасиеттері мен психофизиологиялық қабілеттерді жетілдіру.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2. Кәсіптік қызметте ақпараттық-коммуникациялық және цифрлық технологияларды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Ақпараттық-коммуникациялық және цифрлық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Ақпараттық-коммуникациялық технологиялар негіздерін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Ақпараттық-анықтамалық және интерактивті веб-порталдардың қызметтерін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3. Кәсіптік қызметте экономиканың базалық білімін және кәсіпкерлік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Экономиканың базалық білімін және кәсіпкерлік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Экономикалық теория саласындағы негізгі мәселелерді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Кәсіпорында болып жатқан экономикалық процестерді талдау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Әлемдік экономиканың даму үрдістерін, мемлекеттің "жасыл" экономикаға көшуінің негізгі міндеттерін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Қазақстан Республикасында кәсіпкерлік қызметті ұйымдастыру мен жүргізудің ғылыми және заңнамалық негіздеріне ие болу.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Іскерлік қарым-қатынас этикасын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4. Қоғам мен еңбек ұжымында әлеуметтену және бейімделу үшін әлеуметтік ғылымдар негіздерін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Қоғам мен еңбек ұжымында әлеуметтену және бейімделу үшін әлеуметтік ғылымдар негіздерін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Төзімділік пен белсенді жеке ұстанымды қалыптастыратын моральдық-адамгершілік құндылықтар мен нормаларды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Әлемдік өркениеттегі Қазақстан Республикасы халықтарының мәдениетінің рөлі мен орнын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Құқықтың негізгі салалары туралы мәліметтерді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Әлеуметтану мен саясаттанудың негізгі түсініктерін меңгеру.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"3W10410501 - Матрос"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Кеме жұмыстарын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 жұмыстарын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Палубалық жабдықтар мен механизмдерді қауіпсіз пайдалануды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Кеме корпусына, палубаларға және кеме үй-жайларына күтім жасауды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Бояу, ағаш ұстасының және балташылық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Такелаж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Арқандап байлау жұмыстарын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Навигациялық жабдық белгілерін күтіп ұстау және қызмет көрсету жөніндегі талаптарды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Навигациялық жабдық белгілерін күтіп ұстау және қызмет көрсету жөніндегі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Навигациялық жабдық белгілерін жөндеу және бояу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Навигациялық жабдық белгілеріне тазалауды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Навигациялық жабдық белгілерін қоюға және алып тастауға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Жүк үй-жайларын, жүк құралдары мен мүкәммалды тиеу мен түсіруге дайындауды және оларды жинауды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Жүк үй-жайларын, жүк құралдары мен мүкәммалды тиеу мен түсіруге және оларды жинауға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Жүк үй-жайларын, жүк құралдары мен мүкәммалды тиеу мен түсіруге және оларды жинауға дайындауды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Тиеу-түсіру операцияларына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Жүзу қауіпсіздігі, еңбекті қорғау және экологиялық қауіпсіздік талаптарын сақтау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Жүзу қауіпсіздігі, еңбекті қорғау және экологиялық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4.1. Кеменің төзімділігі үшін күрес жөніндегі іс-шараларды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Кемеде еңбекті қорғау, өртке қарсы және экологиялық қауіпсіздік нормаларының талаптарын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Жүріс және тұрақ вахталарын атқару кезінде ережелер мен міндеттерді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Жүріс және тұрақ вахталарын атқару кезінде ережелер мен міндеттерді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Жүріс және тұрақ вахталарын атқару рәсімдерін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Көлік қауіпсіздігінің белгіленген деңгейінің талаптарын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"3W10410502 – Рөлші (ұстаушы)"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Кемені ұстап тұру, кемені арқандап байлауды, кеме құрылғылары мен механизмдерін техникалық пайдалануды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Кемені берілген бағытта ұстау, кемені арқандап байлауды орындау, кеме құрылғылары мен механизмдерін техникалық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1.1. Кемені берілген бағытта ұстау.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Кеменің навигациялық техникалық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Кеменің палубалық механизмдерін мақсаты бойынша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Кеменің төзімділігі үшін күрес, кемені күзету жөніндегі іс-шараларды кемелердің құрылысын білуді ескере отырып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Кеменің төзімділігі үшін күрес, кемелердің құрылысын білуді ескере отырып, кемені күзету жөніндегі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Теңіз флоты мен ішкі жүзу кемелерінің негізгі түрлерін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Кеме корпустарының теориялық сызбаларын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Кемелердің жалпы құрылысы, олардың теңізде жүзу және пайдалану қасиеттері бойынша білімінің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2.4. Кеменің төзімділігі үшін күрестің барлық құралдары мен тәсілдерін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2.5. Кеме бортында алғашқы көмекті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2.6. Кемелердің қару-жарағы мен жабдықтарының құрамын тексеру.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Навигациялық жабдықты күтіп ұстау және қызмет көрсету жөніндегі талаптарды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Навигациялық жабдықты күтіп ұстау және қызмет көрсету жөніндегі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Навигациялық жабдықтарды қоюға және алуға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Навигациялық жабдықтарды ұстауға және қызмет көрсетуге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Өзендердің, көлдердің, су қоймаларының негізгі элементтерін және ішкі кеме қатынасы жолдарындағы ағыстардың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Кемелерде қызметті ұйымдастырудың негізгі ережелерін, Қазақстан Республикасының Ішкі су жолдарында жүзу ережелері мен қауіпсіздігін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Кеменің рөлдік органдарының жұмыс принципі бойынша білімді меңгеру.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Кеменің энергетикалық қондырғыларын, кеменің жүйелері мен механизмдерін қосалқы деңгейде пайдалануды және оларға қызмет көрсетуді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Кеменің энергетикалық қондырғыларын, қосалқы деңгейдегі кемелік жүйелер мен тетіктерді пайдалануды және оларға қызмет көрсетуді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Кеменің энергетикалық қондырғыларын пайдалану және оларға қызмет көрсету жөніндегі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Кеме жүйелері мен механизмдерін қосалқы деңгейде пайдалану және қызмет көрсету жөніндегі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Кемеде қызмет көрсету және жөндеу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Вахтаны қайта тапсыру, жүргізілген операцияларға бақылау жүргізу, вахта бастығына есеп беру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Вахтаны қайта өткізу, жүргізілген операцияларды бақылау, вахта бастығына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Рөлге және барлық қолданылатын құрылғылар мен механизмдерге визуалды тексеру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Кеменің барлық пайдаланылатын құрылғылары мен механизмдерін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5.3 Вахта бастығына орындалған жұмыс туралы баяндау.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"3W10410503 – Кеме электригі"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КҚ 1. Қосалқы деңгейде кеменің электр энергетикалық жүйесі және автоматика құралдарын пайдалануды және қызмет көрсетуді қамтамасыз ету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Қосалқы деңгейде кеменің электр энергетикалық жүйесі және автоматика құралдарын пайдалануды және қызмет көрсетуді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Кеменің электр энергетикалық жүйесі және автоматика құралдары жүйелері мен механизмдеріне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Алынған өкімге сәйкес кеменің электр энергетикалық жүйесі және автоматика құралдарымен жұмыс режимдерін өзгерту бойынша барлық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Кеменің электр қондырғыларының бөлшектері мен тораптарын және қосалқы машиналарды демонтаждау.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Кемеде техникалық қызмет көрсетуді және жөндеуді қосалқы деңгейде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Кемеде қосалқы деңгейде техникалық қызмет көрсету және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Кеменің электр жабдықтарына техникалық қызмет көрсетуді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Электр тізбектерін тексеру, диагностикалау,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Кеменің электр қондырғыларының және қосалқы машиналардың орташа күрделіктегі бөлшектерін, аппараттары мен тораптарын жөндеу жөніндегі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Кеменің төзімділігі үшін күрес жөніндегі іс-шараларды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Кеменің төзімділігі үшін күрес жөніндегі іс-шараларды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Кеменің төімділігі үшін күреске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Кеме бортында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Ұжымдық және жеке құтқару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Қоршаған ортаның ластануын болдырмау.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"3W10410504 - Моторшы (машинист)"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Кеменің энергетикалық қондырғыларын, кеме жүйелерін, механизмдері мен техникалық құралдарын қосалқы деңгейде пайдалану және қызмет көрсету жөніндегі жұмыстарды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Кеменің қосалқы деңгейде энергетикалық қондырғыларын, кемелік жүйелерді, механизмдер мен техникалық құралдарды пайдалану және қызмет көрсету жөніндегі жұмыстарды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Кеменің энергетикалық қондырғы кешенін мақсаты бойынша жұмысқа дайындау жөніндегі техникалық операцияларды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Кеме экипажының қауіпсіз жұмысын қамтамасыз етудегі, сондай-ақ су көлігін апатсыз пайдаланудағы кеменің қосалқы механизмдерінің рөлін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Кеменің энергетикалық қондырғылары кешенін жоспарлы техникалық байқауды орындау кезінде регламенттік жұмыстарды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Стандарттаудың, метрологияның және өзара алмастырудың негізгі мақсаттары, міндеттері мен қағидаттарына бағдарлану.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1.5. Кемедегі электр тізбектерін тексеру, диагностикалау, ақауларын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Басты және қосалқы механизмдерге, кеме жүйелері мен техникалық құралдарға қызмет көрсетуді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Басты және қосалқы механизмдерге, кеме жүйелеріне және техникалық құралдарға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Негізгі техникалық мәліметтер мен жұмыс сипаттамалары туралы білімді қолдана отырып, кеменің энергетикалық қондырғыларына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Кеменің энергетикалық қондырғылары жүйелерінің механизмдерін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Кеме механизмдері мен жүйелеріне күрделі емес жөндеу жұмыстарын өздігінен жүргіу.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Кеме техникасы жұмысының сапалы параметрлерін тексеруді және бақылауды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 техникасы жұмысының сапалы параметрлерін тексеру және бақылауды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Ұзақ тұрақтан немесе жөндеуден кейін кеме қозғалтқыштары мен кеме техникасын пайдалануға енгізу жөніндегі жұмыстарға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Кеменің энергетикалық қондырғыларымен кеме жүйелерінің жұмысына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Арнайы кеме жабдығы мен құралдарын мақсаты бойынша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"3W10410505 - Кіші кеме жүргізушісі"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Шағын көлемді кемені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Шағын көлемді кемені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Межелі нүктеге өтуді жоспарлау және жүзеге асыру, шағын көлемді кеменің орналасқан жерін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Шағын көлемді кемені басқару және маневр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Кеме жүргізудің техникалық құралдарын және кеменің байланыс жүйелерін қолдануды және пайдалануды қамтамасыз ету.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Шағын көлемді кемелердің қозғалтқыштары мен қосалқы механизмдерін, кеме жүйелерін пайдалануды және оларға техникалық қызмет көрсетуді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Шағын көлемді кемелердің қозғалтқыштары мен қосалқы механизмдерін, кеме жүйелерін пайдалануды және оларға техникалық қызмет көрсетуді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2.1. Шағын көлемді кемелердің қозғалтқыштарын, қосалқы механизмдерін және кеме жүйелерін пайдалану.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2.2. Шағын көлемді кемелердің қозғалтқыштары мен қосалқы механизмдеріне, кеме жүйелеріне техникалық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2.3. Шағын көлемді кемелердің қозғалтқыштарына, қосалқы механизмдеріне және кеме жүйелеріне жөндеу жұмыстарын жүргіу.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Жүзу қауіпсіздігін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Жүзу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Көлік қауіпсіздігін қамтамасыз ету жөніндегі іс-шараларды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Кеменің төзімділігі үшін күрес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Апат кезінде экипаж мүшелерінің әрекеттерін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Алғашқы медициналық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Қоршаған ортаның ластануының алдын алу және оны болдырмауда экипаж мүшелерінің әрекеттерін ұйымдастыру.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"4S10410506 - Механик (кемедегі)"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Машина бөлімшесінде вахтаны атқару рәсімдерін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Машина бөлімшесінде вахтаны атқару рәсімдерін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Вахтаны атқару кезінде ережелер мен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Қауіпсіз және апаттық рәсімдерді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Басты қондырғыларды және кеменің техникалық құралдары мен жүйелерін пайдалануды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Басты қондырғылар мен кеменің техникалық құралдары мен жүйелерін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Бас қондырғыларды, қосалқы механизмдерді және олармен байланысты басқару жүйелерін пайдалануды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Кеме механизмдері мен жабдықтарына техникалық қызмет көрсету және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Кеменің техникалық құралдарын жөндеу бойынша жұмыстарды орындау және олардың жай-күйін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Кеменің электр жабдықтарын пайдалануды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Кеменің электр жабдықтарын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Кеменің электр жабдықтарын пайдалануды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Автоматты басқару жүйелері, басты қозғалтқыш қондырғыларының, генераторлар мен электр энергиясын тарату жүйелерінің, бу қазандықтарының, кеме механизмдері мен жүйелерінің жұмысын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Кеме операцияларын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Кеме операцияларын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Төзімділік үшін күрес құралдарының қауіпсіздігін, сенімділігі мен жұмыс қабілеттілігін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Кеме жүйелері мен механизмдерін қосалқы деңгейде пайдалану және қызмет көрсету жөніндегі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Қоршаған ортаның ластануының алдын алу және болдырмау жөніндегі міндеттерді орындау.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"4S10410507 – Электр механигі (кемедегі)"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Кемелерде вахтаны атқару кезінде ережелер мен міндеттерді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Кемелерде вахтаны атқару кезінде ережелер мен міндеттерді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Кеме кестесіне сәйкес вахтаны атқару рәсімдерін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Авариялық рәсімдерді сақтау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Басты және қосалқы дизельдік-генераторлық агрегатты пайдалану мен техникалық қызмет көрсетуді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Басты және қосалқы дизельдік-генераторлық агрегатты пайдалану мен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Басты электр энергетикалық қондырғылар мен қосалқы механизмдерін пайдалануды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Кеме механизмдері мен жабдықтарына техникалық қызмет көрсетуді және жөндеуді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Кеменің электр жабдықтарын, автоматика құралдарын және электрондық аппаратураны пайдалануды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Кеменің электр жабдықтарын, автоматика құралдарын және электрондық аппаратураны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Кеменің электр жабдықтарын, электрондық аппаратураны және басқару жүйелерін пайдалануды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Электр және электрондық жабдықтарға техникалық қызмет көрсетуді, жөндеуді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Автоматты басқару жүйелері, басты қозғалтқыш қондырғылары, генераторлар және электр энергиясын тарату жүйелері, кеме механизмдері жұмысын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Кеме операцияларын басқару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Кеме операцияларын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Төзімділік үшін күрес құралдарының қауіпсіздігін, сенімділігі мен жұмыс қабілеттілігін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Кеме қауіпсіздігін басқару жүйесін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Көлік оқиғалары және авариялық жағдайлар кезінде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Авариялық жағдайларда кемені қалдыру кезінде міндеттерді орындау, ұжымдық және жеке құтқару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4.5. Қоршаған ортаның ластануының алдын алу және оны болдырмау жөніндегі міндеттерді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Кеменің электр жабдықтары мен автоматика құралдарын техникалық пайдалануды және жөндеуді жүзеге асыратын электр механикалық қызметтің кеме мамандарына басшылық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Кеменің электр жабдықтары мен автоматика құралдарын техникалық пайдалануды және жөндеуді жүзеге асыратын электр механикалық қызметтің кеме мамандарына басшылық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5.1. Жөндеу жұмыстарына басшылық жасау және қауіпсіздік шараларын сақтауды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5.2. Кеменің электр жабдықтары мен автоматика құралдарын жарамды күйде ұстау жөніндегі жұмыстарды жоспарлау.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"4S10410508 - Техник – кеме жүргізуші"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Кемені басқару, маневр жасау, кемелердің қауіпсіз жүзуін және тұрағын қамтамасыз ету, кеме жұмыстарын ұйымдастыру және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Кемені басқару, маневр жасау, кемелердің қауіпсіз жүзуін және тұрағын қамтамасыз ету, кеме жұмыстарын ұйымдастыру және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Рейсті ұйымдастыру және жоспарлау бойынша рәсімдерді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Қозғалыс кезінде және маневрлерді орындау кезінде кемені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Кемені жүріс режимінде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1.4. Кеменің навигациялық аспаптары мен құралдарын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Кеменің энергетикалық қондырғыларын, кеменің жүйелері мен механизмдерін қосалқы деңгейде пайдалануды және оларға қызмет көрсетуді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Кеменің қосалқы деңгейде энергетикалық қондырғыларын, кеме жүйелері мен тетіктерін пайдалануды және оларға қызмет көрсетуді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Кеменің энергетикалық қондырғыларын пайдалану және оларға қызмет көрсету жөніндегі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Кеме жүйелері мен механизмдерін қосалқы деңгейде пайдалану және қызмет көрсету жөніндегі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Кемеде қызмет көрсету және жөндеу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Кеме операцияларын басқаруды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Кеме операцияларын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Төзімділік үшін күрес құралдарының қауіпсіздігін, сенімділігі мен жұмыс қабілеттілігін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Кеме қауіпсіздігін басқару жүйесін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Көлік оқиғалары және авариялық жағдайлар кезінде міндеттерді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Авариялық жағдайларда кемені қалдыру кезінде міндеттерді орындау, ұжымдық және жеке құтқару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3.5. Қоршаған ортаның ластануының алдын алу және оны болдырмау жөніндегі міндеттерді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Басқару деңгейінде жүктерді орналастыруды, тиеуді мен түсіруді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Басқару деңгейінде жүктерді орналастыруды, тиеуді мен түсіруді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Жүктерді тасымалдауды ұйымдастыруды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Жүктерді тасымалдау, тиеу және түсіру ережелерінің талаптарын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Кеменің көлік операцияларын орындауға жалпы дайындығын тексеруді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4.4. Кеме машиналарының, құрылғылары мен механизмдерінің жарамдылығын тексеруді, баптауды және реттеуді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5. Кеменің белгіленген техникалық құжаттамасын жүргізу және рәсімдеу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5. Кеменің белгіленген техникалық құжаттамасын жүргізу және рәсімдеу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5.1 Өзінің меңгеріміндегі аспаптарды, құралдарды және керек-жарақтарды ұстау жөніндегі техникалық құжаттаманы уақтылы алуды, сақтауды, есепке алуды және жүргізуді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5.2. Кеме құжаттарын рәсімдеу.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"4S10410509 - Техник" біліктілігі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 Өзенде жобалау-іздестіру жұмыстарын жүзеге асыру кезінде түсірілімдердің барлық түрлерін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1. Өзенде жобалау-іздестіру жұмыстарын жүзеге асыру кезінде түсірілімдердің барлық түрлерін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1.1. Өзенде жобалау-іздестіру жұмыстарын жүзеге асыру кезінде түсірілімдердің барлық түрлерін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1.2. Іздестіру жұмыстарын және арналық зерттеулерді орындау кезінде қосалқы операцияларды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1.3. Қосалқы далалық іздестіру жұмыстарын және арналық зерттеулерді орындау кезінде бақылауды жүзеге асыру.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2. Жобалау-іздестіру жұмыстарын жүргізуді жүзеге асыру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 Жобалау-іздестіру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2.1. Дала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2.2. Өлшеу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2.3. Гидрометриялық жұмыстарды орындау.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3. Гидрографиялық түсіру нәтижелерін камералық өңдеуді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3. Гидрографиялық түсіру нәтижелерін камералық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3.1. Геодезиялық жабдықты пайдалану кезінде алынған өзен учаскесінің жоспарын камералық өңдеуді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3.2. Геодезиялық жабдықты пайдалану кезінде (спутниктік үйлестіру құралдарын пайдалану кезінде) түбін тереңдететін ойықтың ірілендірілген жоспарын камералық өңдеуді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3.3. Гидрографиялық жұмыстар нәтижесінде алынған өлшеулерді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3.4. Гидрографиялық жұмыстардың есептік және анықтамалық материалдарын құрастыру.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4. Жүзу құралдарын басқару және пайдалану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4. Жүзу құралдарын басқару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4.1. Арналық іздестіру партиясының жүзу құралдарын техникалық пайдалануды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4.2. Өлшеу жұмыстарын жүргізу кезінде шағын көлемді кемелерді тікелей басқаруды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4.3. Өлшеу, сапарлар және өзге де жұмыстар кезінде экипаж мүшелерінің қауіпсіздік техникасы қағидаларын сақтауын қамтамасыз ету.</w:t>
            </w:r>
          </w:p>
        </w:tc>
      </w:tr>
    </w:tbl>
    <w:p>
      <w:pPr>
        <w:spacing w:after="0"/>
        <w:ind w:left="0"/>
        <w:jc w:val="left"/>
      </w:pP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жалғасын </w:t>
      </w:r>
      <w:r>
        <w:rPr>
          <w:rFonts w:ascii="Times New Roman"/>
          <w:b w:val="false"/>
          <w:i w:val="false"/>
          <w:color w:val="ff0000"/>
          <w:sz w:val="28"/>
        </w:rPr>
        <w:t>V17016013_3</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