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8723" w14:textId="74587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 қаласының 2017-2019 жылдарға арналған бюджеті туралы" Астана қаласы мәслихатының 2016 жылғы 8 желтоқсандағы № 84/13-VI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маслихатының 2017 жылғы 3 наурыздағы № 104/16-VI шешімі. Астана қаласының Әділет департаментінде 2017 жылғы 17 наурызда № 1094 болып тіркелді. Мерзімі өткендіктен қолданыс тоқтатылды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Осы шешім 01.01.2017 ж. бастап қолданысқа енгізіледі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104-бабының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106-бабының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/>
          <w:i w:val="false"/>
          <w:color w:val="000000"/>
          <w:sz w:val="28"/>
        </w:rPr>
        <w:t xml:space="preserve">І: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"Астана қаласының 2017-2019 жылдарға арналған бюджеті туралы" Астана қаласы мәслихатының 2016 жылғы 8 желтоқсандағы № 84/13-VI (Нормативтік құқықтық актілерді мемлекеттік тіркеу тізілімінде № 1088 тіркелген, 2017 жылдың 5 қаңтарында "Астана ақшамы" газетінің № 1 нөмірінде және "Вечерняя Астана" газетінің № 1 нөмірінде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тармақшадағы "366 424 806" деген сандар "455 261 869" деген сандармен ауыстырылсын;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"208 277 933" деген сандар "215 277 933"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"1 897 629" деген сандар "2 814 397"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"2 380 000" деген сандар "5 528 953" деген 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"153 869 244" деген сандар "231 640 586" деген сандармен ауыстырылсын;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тармақшадағы "315 320 719" деген сандар "394 616 159" деген сандармен ауыстырылсын;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тармақшадағы "1 176 045" деген сандар "2 176 045" деген сандармен ауыстырылсын, оның ішінде: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"1 176 045" деген сандар "2 176 045" деген сандармен ауыстырылсын;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тармақшадағы "56 977 786" деген сандар "73 996 593" деген сандармен ауыстырылсын, оның ішінде: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"56 977 786" деген сандар "73 996 593" деген сандармен ауыстырылсын;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тармақшадағы "(-7 049 744)" деген сандар "(-15 526 928)" деген сандармен ауыстырылсын;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тармақшадағы "7 049 744" деген сандар "15 526 928" деген сандармен ауыстырылсын;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мазмұндағы "Бюджет қаражатының пайдаланылатын қалдықтары – 8 477 184 мың теңге." деген 8) тармақшамен толықтырылсын;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"2017 жылғы 1 шілдеден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базалық зейнетақы төлемінің мөлшері – 14 466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зейнетақының ең төмен мөлшері – 31 245 теңге болып белгіленсін.";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4-тармақта</w:t>
      </w:r>
      <w:r>
        <w:rPr>
          <w:rFonts w:ascii="Times New Roman"/>
          <w:b w:val="false"/>
          <w:i w:val="false"/>
          <w:color w:val="000000"/>
          <w:sz w:val="28"/>
        </w:rPr>
        <w:t>: "3 470 738" деген сандар "2 678 381" деген сандармен ауыстырылсын.</w:t>
      </w:r>
    </w:p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шешімге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5-қосымшаларға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2017 жылдың 1 қаңтарынан бастап қолданысқа енгізіледі.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Жүнісов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 және бюджеттік жоспарлау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(ЭжБЖБ)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                                                Ә. Жұмаев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104/16-VI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2017 жылға арналған бюджеті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455 261 869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215 277 933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101 867 813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101 867 813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80 834 164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80 834 164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16 651 110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6 143 822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3 294 175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2 269 969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меншігіндегі акциялардың мемлекеттік пакеттеріне дивидендтер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меншігіндегі, заңды тұлғалардағы қатысу үлесіне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мекемелерге бекітілген мемлекеттік мүлікті сату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4 128 953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231 640 586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231 640 586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231 640 586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394 616 159,0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4 178 936,0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113 282,0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мәслихатының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112 747,0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1 545 251,0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1 359 753,0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Қазақстан халқы Ассамблеясының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153 648,0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675 633,0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634 913,0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40 720,0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217 091,0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 атқару және коммуналдық меншікті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189 919,0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26 252,0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288 689,0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мен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288 009,0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105 177,0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104 337,0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дін істері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460 341,0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дін қызметі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41 090,0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Өңірде діни ахуалды зерделеу және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411 830,0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228 744,0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тексеру комиссиясының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214 935,0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органның күрделі шығыстары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13 809,0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коммуналдық мүлік және мемлекеттік сатып алу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344 728,0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мүлікті және мемлекеттік сатып алуды басқару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333 028,0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түскен мүлікті есепке алу, сақтау, бағалау және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885 222,0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884 687,0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бiрдей әскери мiндеттi атқару шеңберiндегi iс-шаралар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221 456,0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Аумақтық қорғанысты даярлау және республикалық маңызы бар қаланың, астананың аумақтық қорғаныс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70 875,0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Жұмылдыру дайындығы және республикалық маңызы бар қаланы, астананы жұмылдыру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255 112,0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қалалар, астана ауқымындағы төтенше жағдайлардың алдын-алу және оларды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337 244,0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табиғи және техногендік сипаттағы төтенше жағдайлар, азаматтық қорғаныс саласындағы органдардың аумақтық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төтенше жағдайлардың алдын-алу және жою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10 623 271,0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9 299 600,0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аумағында қоғамдық тәртіп пен қауіпсіздікті сақтау саласындағы мемлекеттік саясатты іске асыру жөніндегі қызметтер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6 731 716,0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тәртіпті қорғауға қатысатын азаматтарды көтермелеу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қаласында нашақорлықтың және есірткі бизнесінің алдын алу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2 436 079,0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тұратын жері және құжаттары жоқ адамдарды орналастыру қызметтері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69 802,0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тәртіппен тұтқындалған адамдарды ұстауды ұйымдастыру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48 961,0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48 961,0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1 274 710,0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1 274 710,0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59 651 852,0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9 987 028,0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2 941 212,0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7 045 816,0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бюджетінен қаржыландырылатын атқарушы ішкі істер органы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578 817,0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Кадрлардың біліктілігін арттыру және оларды қайта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223 022,0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265 753,0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кәсіптік, орта білімнен кейінгі білім беру бағдарламалары бойынша оқитындарға әлеуметтік қолдау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90 042,0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38 706 941,0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301 961,0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26 681 699,0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бiлiм беру бағдарламалары бойынша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341 686,0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бiлiм беру ұйымдарында дарынды балаларға жалпы 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960 429,0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1 750 191,0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2 117 278,0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ауқымындағы мектеп олимпиадаларын және мектептен тыс іс-шараларды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52 672,0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83 671,0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Дамуында проблемалары бар балалар мен жасөспірімдердің оңалту және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203 624,0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білім беру мекемелеріне жұмыстағы жоғары көрсеткіштері үшін гранттар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131 160,0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және кәсіптік білім беру ұйымдарында мамандар даярлау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5 272 446,0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96 640,0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мемлекеттiк мекемелерiнiң және ұйымдарының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671 603,0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компьютерлік сауаттылығын арттыруды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8 940 928,0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7 876 144,0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1 064 784,0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1 425 824,0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1 425 824,0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28 132 144,0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денсаулық сақтау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27 844 182,0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денгейде денсаулық сақтау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144 227,0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бастапқы медициналық-санитариялық көмек және медициналық ұйымдар мамандарының жіберуі бойынша денсаулық сақтау субъектілерінің стационарлық және стационарды алмастыратын медициналық көмек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383 432,0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денсаулық сақтау ұйымдары үшін қанды, оның құрамдауыштары мен препараттарын өндіру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1 065 123,0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мен баланы қорғау жөніндегі көрсетілетін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322 236,0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Салауатты өмір салтын насихаттау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186 261,0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ЖИТС-тің алдын алу және оған қарсы күрес жөніндегі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584 782,0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Туберкулез, жұқпалы аурулар, психикалық, оның ішінде психикаға белсенді әсер ететін заттарды қолдануға байланысты күйзелістен және мінез-құлқының бұзылуынан зардап шегетін адамдарға медициналық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5 499 148,0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 қаражаты есебінен көрсетілетін медициналық көмекті қоспағанда, жедел медициналық көмек көрсету және санитариялық авиация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3 306 619,0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Патологоанатомиялық ашып тексеруді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245 537,0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3 650 539,0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елді мекеннен тыс жерлерде емделу үшін тегін және жеңілдетілген жол жүрумен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саласындағы ақпараттық талдамалық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66 294,0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Туберкулезбен ауыратын науқастарды туберкулезге қарсы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440 995,0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Диабетпен ауыратын науқастарды диабетке қарсы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741 897,0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Онкогематологиялық аурулармен ауыратын науқастарды химиялық препараттармен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357 104,0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Созылмалы бүйрек функциясының жетіспеушілігі бар, аутоиммунды, орфандық аурулармен ауыратын, иммунитеті жеткіліксіз науқастарды, сондай-ақ ағзаларды транспланттаудан кейінгі науқастарды дәрілік заттармен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1 267 414,0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Гемофилиямен ауыратын науқастарды қанды ұйыту факторларымен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447 501,0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1 860 873,0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Жаңадан iске қосылатын денсаулық сақтау объектiлерiн күтіп-ұстау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1 344 557,0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арнайы медициналық жабдықтау базалары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91 100,0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 денсаулық сақтау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5 247 428,0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Жіті миокард инфаркті бар науқастарды тромболитикалық препараттармен қамтамасыз 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Тегін медициналық көмектің кепілдендірілген көлемі шеңберінде скринингтік зерттеулер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217 997,0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бюджет қаражаты есебінен көрсетілетін көмекті қоспағанда ауылдық денсаулық сақтау субъектілерінің амбулаториялық-емханалық қызметтерді және медициналық қызметтерді көрсетуі және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Сall-орталықтардың қызмет көрсетуі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335 679,0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287 962,0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объектiлерiн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287 962,0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11 440 693,0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811 773,0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Жетiм балаларды, ата-анасының қамқорлығынсыз қалған балаларды әлеуметтiк қамсыздандыру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610 231,0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күндізгі оқу нысанының оқушылары мен тәрбиеленушілерін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151 058,0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сауықтандыру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1 378 508,0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1 378 508,0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9 250 412,0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облыстың жұмыспен қамтуды қамтамасыз ету және әлеуметтік бағдарламаларды іске асыру, еңбек қатынастарын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263 976,0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үлгідегі медициналық-әлеуметтік мекемелерде (ұйымдарда), арнаулы әлеуметтік қызметтер көрсету орталықтарында, әлеуметтік қызмет көрсету орталықтарында қарттар мен мүгедектерге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524 945,0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1 175 396,0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30 972,0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35 054,0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азаматтардың жекелеген санаттарына әлеуметтік көмек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2 719 408,0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әлеуметтік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556 197,0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45 079,0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құралдармен қамтамасыз ету, жүріп-тұруы қиын бірінші топтағы мүгедектер үшін жеке көмекшінің және естуі боынша мүгедектер үшін ымдау тілі маманының әлеуметтік қызметтерін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786 682,0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Белгілі бір тұрғылықты жері жоқ адамдарды әлеуметтік бейімдеу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156 730,0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244 999,0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ұйымдарға мемлекеттік әлеуметтік тапсырысты орналастыру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156 008,0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Психоневрологиялық медициналық-әлеуметтік мекемелерде (ұйымдарда), арнаулы әлеуметтік қызметтер көрсету орталықтарында, әлеуметтік қызмет көрсету орталықтарында психоневрологиялық аурулармен ауыратын мүгедектер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580 881,0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психоневрологиялық медициналық-әлеуметтік мекемелерінде (ұйымдарда), арнаулы әлеуметтік қызметтер көрсету орталықтарында, әлеуметтік қызмет көрсету орталықтарында психоневрологиялық патологиялары бар мүгедек балалар үшін арнаулы әлеуметтік қызметтер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1 038 758,0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 көрсету немесе күш көрсету қауіпі салдарынан қиын жағдайларға тап болған тәуекелдер тобындағы адамдарға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157 636,0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160 876,0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378 866,0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Өрлеу жобасы бойынша келісілген қаржылай көмекті енгізу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15 364,0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Кохлеарлық импланттарға дәлдеп сөйлеу процессорларын ауыстыру және келтіру бойынша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80 373,0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мемлекеттiк мекемелерiнiң және ұйымдарының күрделi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133 370,0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115 742 303,0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34 705 799,0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1 829 041,0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19 527 407,0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134 765,0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12 874 925,0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339 661,0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2 213 856,0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2 213 856,0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білім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466 966,0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466 966,0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50 400 311,0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коммуналдық шаруашылық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114 561,0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3 346 839,0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67 163,0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14 646 971,0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19 092 688,0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13 131 369,0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13 167 541,0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9 277 392,0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1 717 746,0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2 172 403,0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13 229 332,0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139 483,0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151 365,0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қажеттiлiктер үшiн жер учаскелерiн алып қою, соның iшiнде сатып алу жолымен алып қою және осыған байланысты жылжымайтын мүлiктi иелiктен айыру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11 935 130,0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180 452,0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821 702,0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355 806,0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тұрғын үй қоры саласындағы мемлекеттiк саясатты iске асыру жөнiндегi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195 206,0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Ортақ мүлікті техникалық тексеру және кондоминиумдар объектілеріне техникалық паспорттарды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Көп пәтерлі тұрғын үйлерде энергетикалық аудит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994 408,0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994 408,0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жұмыспен қамту, еңбек және әлеуметтік қорғау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207 284,0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объектілерін жөндеу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207 284,0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25 413 977,0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1 382 631,0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мемлекеттік, ішкі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422 752,0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959 239,0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тілдерді дамыту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266 423,0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дамыту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60 999,0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халқының басқа да тілдерін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204 904,0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1 752 577,0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1 752 577,0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жастар саясаты мәселелері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739 466,0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Жергіліктті деңгейде жастар саясаты мәселелері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64 996,0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673 910,0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дене шынықтыру және спорт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5 436 885,0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71 520,0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спорттық жарыстар өткiзу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204 284,0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және халықаралық спорттық жарыстарға әртүрлі спорт түрлері бойынша құрама командалары мүшелерінің дайындығы және қатысуы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2 799 357,0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жылғы Бүкіләлемдік қысқы универсиаданы дайындау және өткізу бойынша іс-шаралар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62 304,0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қалалық спорттық ұйымдардың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2 182 338,0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116 482,0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15 231 362,0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мәдениет, мұрағаттар және құжаттама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97 842,0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және мәдени іс-шаралар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10 010 990,0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1 602 128,0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мұраны сақтауды және оған қолжетімділікті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434 764,0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және музыка өнерiн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2 546 543,0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кiтапханалардың жұмыс iстеуiн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178 068,0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Мұрағаттық қордың сақталуын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98 748,0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261 399,0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603 137,0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қызметті реттеу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603 137,0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41 799 815,0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41 799 815,0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деңгейде энергетика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125 486,0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Энергия үнемдеу және энергия тиімділігін арттыру бойынша ағымдағы іс-шараларды өткізу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41 661 701,0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7 584 328,0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4 093 573,0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қоршаған ортаны қорғау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76 749,0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Қоршаған ортаны қорғау бойынша іс-шаралар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354 230,0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1 383 542,0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"Жасыл белдеуді" салуға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2 202 469,0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75 823,0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ауыл шаруашылығы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3 309 070,0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134 439,0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4 175,0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13 094,0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жанар-жағармай материалдары мен басқа да тауар-материалдық құндылықтардың құнын арзандатуды сусидиялау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шаруашылық дақылдарының зиянды организмдеріне қарсы күрес жөніндегі іс- шаралар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Азық-түлік тауарларының өңірлік тұрақтандыру қорларын қалыптастыру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31 849,0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Тракторларды, олардың тіркемелерін, өздігінен жүретін ауыл шаруашылығы, мелиоративтік және жол-құрылыс машиналары мен тетіктерін мемлекеттік есепке алуға және тіркеу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2 417,0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салынған жағдайда агроөнеркәсіптік кешен субъектісі көтерген шығыстардың бөліктерін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308 130,0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712 185,0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малын, техниканы және технологиялық жабдықты сатып алуға кредит беру, сондай-ақ лизинг кезінде сыйақы мөлшерлемесін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49 340,0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 қатынастары және жердің пайдаланылуы мен қорғалуын бақылау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181 685,0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аумағында жер қатынастары және жердің пайдаланылуы мен қорғалуын бақылауды реттеу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155 796,0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8 286,0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аймақтарға бөлу жөнiндегi жұмыстарды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17 603,0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1 877 862,0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сәулет және қала құрылысы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1 611 551,0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құрылысы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142 763,0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құрылыстардың бас жоспарын әзірлеу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1 377 518,0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89 870,0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167 723,0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161 073,0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6 650,0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мемлекеттік сәулет-құрылыс бақылауы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98 588,0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мемлекеттік сәулет-құрылыс бақылау саласындағы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95 588,0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55 787 929,1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51 112,0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әкімшілік-аумақтық шекарасы шегінде Есіл өзенінің кеме қатынасы учаскесінде су жолы жұмыстарын жүргізуді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51 112,0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240 161,0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46 401,0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маңызы бар iшкi қатынастар бойынша жолаушылар тасымалдарын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168 291,0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мекемелердің және ұйымдардың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8 702,0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11 547,0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55 496 656,1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Автомобиль жолдары саласында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88 484,0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49 657 276,1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5 750 096,0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10 433 854,0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2 678 381,0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жергілікті атқарушы органының резервi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2 678 381,0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402 190,0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402 190,0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3 998 868,0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бизнесті қолдау мен дамытудың бірыңғай бағдарламасы шеңберінде жеке кәсіпкерлікті қолдау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бизнесті қолдау мен дамытудың бірыңғай бағдарламасы шеңберінде кредиттер бойынша пайыздық мөлшерлемелерді субсидиялау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3 612 868,0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бизнесті қолдау мен дамытудың бірыңғай бағдарламасы шеңберінде шағын және орта бизнеске кредиттерді ішінара кепілдендіру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1 840 027,0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Бизнестің жол картасы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бизнесті қолдау мен дамытудың бірыңғай бағдарламасы шеңберінде индустриялық инфрақұрылымды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8 330,0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1 831 697,0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инвестициялар және даму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1 514 388,0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Халықаралық деңгейдегі жаңа астана ретінде Астана қаласының бәсекеге қабілеттілігінің тұрақты өсуін қамтамасыз ету және имиджін арттыру бойынша мемлекеттік саясатты іске асыру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90 145,0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инновация қызметінің дамуын камтамасыз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1 129 183,0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"EXPO-2017" Дүниежүзілік көрмесін өткізуге дайындық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285 300,0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 саласындағы мамандарды дайындау бойынша қысқамерзімді курстарды ұйымдастыру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15 548,0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борышына қызмет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9 473,0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республикалық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6 075,0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21 048 424,9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қаржы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21 048 424,9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1 249 312,5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қоюлар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19 539 853,0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243 638,0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15 621,4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кәсіпкерлік және өнеркәсіп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2 176 045,0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"Даму" кәсіпкерлікті дамыту қоры" АҚ-ға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1 700 000,0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Астанада кәсіпкерлікті дамытуға жәрдемдесуге кредит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476 045,0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Қаржы активтерімен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73 996 593,0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73 996 593,0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69 774 808,0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69 774 808,0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көлік жүйесі" жобасын іске асыру үшін заңды тұлғалардың жарғылық капиталын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69 774 808,0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4 221 785,0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378 028,0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378 028,0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21 900,0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90 452,0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90 452,0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1 129 820,0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1 129 820,0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350 498,0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350 498,0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1 872 718,0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1 872 718,0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378 369,0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378 369,0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-15 526 928,0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15 526 928,0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7 049 744,0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7 049 744,0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эмиссиялық бағалы қағаздар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6 922 232,0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127 512,0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пайдаланылатын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8 477 184,0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104/16-VI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қаласының 2017 жылға арналған бюджетінің бюджеттік инвестициялық жобаларын іске асыруға және заңды тұлғалардың жарғылық капиталын қалыптастыруға немесе ұлғайтуға бағытталған бюджеттік бағдарламаларға бөлінген бюджеттік даму бағдарламаларының тізбесі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істер органдарының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Денсаулық сақтау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Деңсаулық сақтау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Әлеуметтік көмек және әлеуметтік қамсыздандыру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қамтамасыз ету объектілерін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Тұрғын үй-коммуналдық шаруашылық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шаруашылықты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 абаттандыруды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пантеон салу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құрылыс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табиғи ресурстар және табиғат пайдалануды реттеу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қорғау объектілерін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жүрiсiн реттеудiң техникалық құралдарын салу және реконструкциялау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"Жаңа көлік жүйесі" жобасын іске асыру үшін заңды тұлғалардың жарғылық капиталын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автомобиль жолдары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Басқалар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қала, астана әкімінің аппараты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экономика және бюджеттік жоспарлау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ішкі саясат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коммуналдық шаруашылық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тұрғын үй инспекциясы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жолаушылар көлігі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Заңды тұлғалардың жарғылық капиталын қалыптастыру немесе ұлғайту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энергетика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 2020" бизнесті қолдау мен дамытудың бірыңғай бағдарламасы шеңберінде индустриялық инфрақұрылымды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экономикалық аймақтардың, индустриялық аймақтардың, индустриялық парктердің инфрақұрылымын дамыту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маңызы бар қаланың, астананың мәдениет, мұрағаттар және құжаттама басқармасы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104/16-VI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Астана қаласының "Алматы" ауданының бюджеттік бағдарламаларының тізімі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Сомасы, мың теңге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4 190 187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2 808 549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7 228 247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16 514 648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104/16-VI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Астана қаласының "Есіл" ауданының бюджеттік бағдарламаларының тізімі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2 369 118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14 365 348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14 365 348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7 833 401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5 918 109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16 913 897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104/16-VI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84/13-VI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Астана қаласының "Сарыарқа" ауданының бюджеттік бағдарламаларының тізімі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3 427 723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бiлiм беру ұйымдарында мемлекеттiк бiлiм беру тапсырысын iске асыруға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4 465 759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2 964 151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 бағдарламасы шеңберінде қалалардың және ауылдық елді мекендердің объектілерін жөндеу және абаттандыру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Барлығы: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11 939 915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Нұрпейісов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