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de98" w14:textId="fa6d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2017-2019 жылдарға арналған бюджеті туралы" Астана қаласы мәслихатының 2016 жылғы 8 желтоқсандағы № 84/13-VI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19 мамырдағы № 137/19-VI шешімі. Астана қаласының Әділет департаментінде 2017 жылғы 25 мамырда № 1105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 xml:space="preserve">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2017-2019 жылдарға арналған бюджеті туралы" Астана қаласы мәслихатының 2016 жылғы 8 желтоқсандағы № 84/13-VI (Нормативтік құқықтық актілерді мемлекеттік тіркеу тізілімінде № 1088 тіркелген, 2017 жылдың 5 қаңтарында "Астана ақшамы" газетінің № 1 нөмірінде және "Вечерняя Астана" газетінің № 1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"455 261 869" деген сандар "464 447 416"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"215 277 933" деген сандар "222 277 933"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"2 814 397" деген сандар "4 385 689"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"5 528 953" деген сандар "6 143 208"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"394 616 159" деген сандар "415 786 619"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"73 996 593" деген сандар "77 011 680"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"73 996 593" деген сандар "77 011 680"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"(-15 526 928)" деген сандар "(-30 526 928)"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"15 526 928" деген сандар "30 526 928" деген сандармен ауыстырылсын;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тармақшадағы "7 049 744" деген сандар "22 049 744" деген сандармен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 "2 678 381" деген сандар "1 203 108" деген сандармен ауыстырылсын.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(ЭжБЖБ)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                                          Ә. Жұмаев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137/19-VI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2017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464 447 416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105 017 813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105 017 813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415 786 619,0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4 300 852,0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114 949,0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114 414,0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1 593 504,0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1 408 006,0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716 017,0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705 297,0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227 091,0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302 689,0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301 729,0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109 277,0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460 341,0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411 830,0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232 256,0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218 447,0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мүлік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344 728,0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333 028,0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1 117 228,0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1 109 693,0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221 456,0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84 468,0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548 657,0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11 342 321,0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9 459 650,0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6 891 766,0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2 436 079,0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1 423 710,0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1 423 710,0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61 542 207,0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9 977 116,0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2 933 936,0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7 043 180,0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578 817,0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223 022,0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265 753,0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90 042,0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39 704 304,0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26 888 699,0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341 686,0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960 429,0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2 502 776,0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2 117 278,0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203 624,0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131 160,0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5 295 224,0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96 640,0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9 743 926,0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8 526 491,0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1 217 435,0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1 525 730,0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1 525 730,0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28 253 975,0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27 939 697,0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144 227,0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383 432,0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1 065 123,0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322 236,0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186 261,0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584 782,0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5 499 148,0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3 306 619,0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245 537,0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3 746 054,0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66 294,0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440 995,0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741 897,0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357 104,0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1 267 414,0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447 501,0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1 860 873,0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1 344 557,0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5 247 428,0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217 997,0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335 679,0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314 278,0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314 278,0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11 959 741,0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811 773,0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610 231,0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151 058,0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9 769 460,0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асыру,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263 976,0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524 945,0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1 175 396,0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2 763 158,0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846 197,0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қамтамасыз ету, жүріп-тұруы қиын бірінші топтағы мүгедектер үшін жеке көмекшінің және естуі боынша мүгедектер үшін ымдау тілі маманының әлеуметтік қызметтерін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786 682,0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156 730,0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156 008,0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706 292,0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863 758,0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157 636,0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205 889,0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378 866,0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80 373,0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123 855 917,0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34 338 591,0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18 935 629,0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121 633,0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13 122 556,0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339 661,0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2 171 857,0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2 171 857,0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466 966,0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466 966,0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52 200 311,0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139 449,0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3 385 909,0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16 432 506,0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19 043 195,0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13 131 369,0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14 948 377,0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10 893 618,0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1 834 002,0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2 218 757,0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18 171 317,0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139 483,0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16 877 115,0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821 702,0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355 806,0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195 206,0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26 238 916,0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1 486 964,0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965 069,0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254 423,0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188 904,0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1 752 577,0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1 752 577,0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739 466,0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673 910,0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6 069 607,0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71 520,0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2 708 557,0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универсиаданы дайындау және өткізу бойынша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62 304,0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2 910 134,0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15 208 246,0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мұрағаттар және құжаттама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97 842,0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10 010 990,0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1 590 828,0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434 764,0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2 543 054,0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178 068,0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248 015,0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723 137,0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723 137,0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45 322 612,0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45 322 612,0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125 486,0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және энергия тиімділігін арттыру бойынша ағымдағы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45 184 498,0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7 790 240,0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4 135 572,0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77 915,0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431 624,0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1 375 542,0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2 236 731,0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3 472 983,0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134 439,0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69 517,0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308 130,0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712 185,0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181 685,0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155 796,0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1 921 959,0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1 645 142,0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142 763,0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1 411 109,0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89 870,0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178 229,0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169 879,0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98 588,0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95 588,0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60 379 615,1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431 847,0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52 148,0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354 230,0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59 896 656,1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89 392,0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53 057 276,1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6 749 188,0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9 316 496,0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1 203 108,0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1 203 108,0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401 120,0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401 120,0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1 870 339,0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1 831 697,0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1 843 061,0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90 145,0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инновация қызметінің дамуын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1 457 856,0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"EXPO-2017" Дүниежүзілік көрмесін өткізуге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саласындағы мамандарды дайындау бойынша қысқамерзімді курстарды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697 742,0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21 740 722,9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21 740 722,9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1 941 381,5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19 539 853,0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243 638,0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15 850,4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425 040,0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77 011 680,0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77 011 680,0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7 236 872,0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350 498,0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350 498,0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2 872 718,0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2 872 718,0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2 325 482,0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2 325 482,0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-30 526 928,0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30 526 928,0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22 049 744,0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22 049 744,0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21 922 232,0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127 512,0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8 477 184,0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хатшысы                                                       Ж. Нұрпейісов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137/19-VI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2017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хатшысы                                                       Ж. Нұрпейісов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137/19-VI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"Алматы" ауданының бюджеттік бағдарламаларының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16 334 459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хатшысы                                                       Ж. Нұрпейісов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137/19-VI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"Есіл" ауданының бюджеттік 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16 932 169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хатшысы                                                       Ж. Нұрпейісов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137/19-VI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"Сарыарқа" ауданының бюджеттік 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11 765 096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хатшысы                                                       Ж. Нұрпейісов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