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e5fb" w14:textId="202e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Астана қаласы әкімдігінің 2017 жылғы 1 ақпандағы № 158-158 қаулысы. Астана қаласының Әділет департаментінде 2017 жылғы 10 ақпанда № 1091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Астана қаласы әкімдігінің кейбір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2. "Астана қаласының Жұмыспен қамту, еңбек және әлеуметтік қорғау басқармасы" мемлекеттік мекемесінің басшысына осы қаулыны әділет органдарында мемлекеттік тіркегеннен кейін оның көшірмесін мерзiмдi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Астана қаласы әкімінің орынбасары А.И. Лукинге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Әкiм</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1 ақпандағы</w:t>
            </w:r>
            <w:r>
              <w:br/>
            </w:r>
            <w:r>
              <w:rPr>
                <w:rFonts w:ascii="Times New Roman"/>
                <w:b w:val="false"/>
                <w:i w:val="false"/>
                <w:color w:val="000000"/>
                <w:sz w:val="20"/>
              </w:rPr>
              <w:t>№ 158-158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Астана қаласы әкімдігінің күші жойылған 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"Халықты жұмыспен қамтуға көмек көрсету жөніндегі қосымша шаралар туралы" Астана қаласы әкімдігінің 2004 жылғы 9 қаңтардағы № 3-1-65қ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308 болып тіркелген, 2004 жылғы 12 қаңтарда "Астана ақшамы" газетінде, 2004 жылғы 27 наурызда "Вечерняя Астана"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"Астана қаласы әкімдігінің 2004 жылғы 9 қаңтардағы № 3-1-65қ "Халықты жұмыспен қамтуға жәрдемдесу жөніндегі қосымша шаралар туралы" қаулысына өзгерістер мен толықтырулар енгізу туралы" Астана қаласы әкімдігінің 2005 жылғы 6 мамырдағы № 3-1-323қ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389 болып тіркелген, 2005 жылғы 4 маусымда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3. "Астана қаласы әкімдігінің 2004 жылғы 9 қаңтардағы № 3-1-65қ "Халықты жұмыспен қамтуға көмек көрсету жөніндегі қосымша шаралар туралы" қаулысына өзгерістер мен толықтырулар енгізу туралы" Астана қаласы әкімдігінің 2006 жылғы 9 наурыздағы № 23-10-205қ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436 болып тіркелген, 2006 жылғы 18 сәуірде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4. "Халықты жұмыспен қамтуға көмек көрсету жөніндегі қосымша шаралар туралы" Астана қаласы әкімдігінің 2004 жылғы 9 қаңтардағы № 3-1-65қ қаулысына өзгерістер енгізу туралы" Астана қаласы әкімдігінің 2009 жылғы 22 мамырдағы № 23-502қ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581 болып тіркелген, 2009 жылғы 11 маусымда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5. "Халықты жұмыспен қамтуға көмек көрсету жөніндегі қосымша шаралар туралы" Астана қаласы әкімдігінің 2004 жылғы 9 қаңтардағы № 3-1-65қ қаулысына өзгерістер мен толықтыру енгізу туралы" Астана қаласы әкімдігінің 2010 жылғы 10 қаңтардағы № 23-2қ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619 болып тіркелген, 2009 жылғы 20 ақпанда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6. "Халықты жұмыспен қамтуға көмек көрсету жөніндегі қосымша шаралар туралы" Астана қаласы әкімдігінің 2004 жылғы 9 қаңтардағы № 3-1-65қ қаулысына өзгерістер мен толықтыру енгізу туралы" Астана қаласы әкімдігінің 2010 жылғы 18 тамыздағы № 23-754қ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648 болып тіркелген, 2010 жылғы 25 қыркүйекте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7. "Халықты жұмыспен қамтуға көмек көрсету жөніндегі қосымша шаралар туралы" Астана қаласы әкімдігінің 2004 жылғы 9 қаңтардағы № 3-1-65қ қаулысына өзгеріс енгізу туралы" Астана қаласы әкімдігінің 2012 жылғы 30 наурыздағы № 158-336қ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722 болып тіркелген, 2012 жылғы 3 мамырда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8. "Халықты жұмыспен қамтуға көмек көрсету жөніндегі қосымша шаралар туралы" Астана қаласы әкімдігінің 2004 жылғы 9 қаңтардағы № 3-1-65қ қаулысына өзгерістер енгізу туралы" Астана қаласы әкімдігінің 2014 жылғы 21 ақпандағы № 158-279қ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803 болып тіркелген, 2014 жылғы 29 наурызда "Астана ақшамы",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9. "2015 жылғы халықтың нысаналы топтарына жататын тұлғалардың қосымша тізімін белгілеу туралы" Астана қаласы әкімдігінің 2015 жылғы 9 ақпандағы № 158-202 қаулысына толықтыру енгізу туралы" Астана қаласы әкімдігінің 2015 жылғы 27 мамырдағы № 158-826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916 болып тіркелген, 2015 жылғы 23 маусымда "Астана ақшамы", "Вечерняя Астана"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