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24683" w14:textId="e1246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қаласында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орындарды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2017 жылғы 22 маусымдағы № 108-1325 қаулысы. Астана қаласының Әділет департаментінде 2017 жылғы 11 шілдеде № 1113 болып тіркелді. Күші жойылды - Астана қаласы әкімдігінің 2024 жылғы 31 мамырдағы № 503-1959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31.05.2024 </w:t>
      </w:r>
      <w:r>
        <w:rPr>
          <w:rFonts w:ascii="Times New Roman"/>
          <w:b w:val="false"/>
          <w:i w:val="false"/>
          <w:color w:val="ff0000"/>
          <w:sz w:val="28"/>
        </w:rPr>
        <w:t>№ 503-1959</w:t>
      </w:r>
      <w:r>
        <w:rPr>
          <w:rFonts w:ascii="Times New Roman"/>
          <w:b w:val="false"/>
          <w:i w:val="false"/>
          <w:color w:val="ff0000"/>
          <w:sz w:val="28"/>
        </w:rPr>
        <w:t xml:space="preserve"> (алғашқы ресми жарияланған күнінен кейінгі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Қаулының тақырыбы жаңа редакцияда - Нұр-Сұлтан қаласы әкімдігінің 19.11.2021 </w:t>
      </w:r>
      <w:r>
        <w:rPr>
          <w:rFonts w:ascii="Times New Roman"/>
          <w:b w:val="false"/>
          <w:i w:val="false"/>
          <w:color w:val="000000"/>
          <w:sz w:val="28"/>
        </w:rPr>
        <w:t>№ 503-4097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w:t>
      </w:r>
      <w:r>
        <w:rPr>
          <w:rFonts w:ascii="Times New Roman"/>
          <w:b w:val="false"/>
          <w:i w:val="false"/>
          <w:color w:val="000000"/>
          <w:sz w:val="28"/>
        </w:rPr>
        <w:t xml:space="preserve"> 1-тармағына, "Жол жүрісі туралы" 2014 жылғы 17 сәуірдегі Қазақстан Республикасы Заңының </w:t>
      </w:r>
      <w:r>
        <w:rPr>
          <w:rFonts w:ascii="Times New Roman"/>
          <w:b w:val="false"/>
          <w:i w:val="false"/>
          <w:color w:val="000000"/>
          <w:sz w:val="28"/>
        </w:rPr>
        <w:t>42-1-бабына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8" w:id="1"/>
    <w:p>
      <w:pPr>
        <w:spacing w:after="0"/>
        <w:ind w:left="0"/>
        <w:jc w:val="both"/>
      </w:pPr>
      <w:r>
        <w:rPr>
          <w:rFonts w:ascii="Times New Roman"/>
          <w:b w:val="false"/>
          <w:i w:val="false"/>
          <w:color w:val="000000"/>
          <w:sz w:val="28"/>
        </w:rPr>
        <w:t>
      1. Нұр-Сұлтан қаласында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орындары қосымшаға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Нұр-Сұлтан қаласы әкімдігінің 19.11.2021 </w:t>
      </w:r>
      <w:r>
        <w:rPr>
          <w:rFonts w:ascii="Times New Roman"/>
          <w:b w:val="false"/>
          <w:i w:val="false"/>
          <w:color w:val="000000"/>
          <w:sz w:val="28"/>
        </w:rPr>
        <w:t>№ 503-4097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2. "Астана қаласының Жолаушылар көлігі басқармасы" мемлекеттік мекемесінің басшысына осы қаулыны әділет органдарында мемлекеттік тіркелгеннен кейін оның көшірмесін мерзімді баспа басылымдарында және Әділет ақпараттық-құқықтық жүйесінде ресми жариялау, сондай-ақ Қазақстан Республикасының "Әділет министрлігінің Республикалық құқықтық ақпарат орталығы" шаруашылық жүргізу құқындығы республикалық мемлекеттік кәсіпорнына Қазақстан Республикасы нормативтік құқықтық актілерінің эталондық бақылау банкіне енгізу үшін жазба және электрондық түрде жолдау және Астана қаласы әкімдігінің интернет-ресурсында орналастыру жүктелсін.</w:t>
      </w:r>
    </w:p>
    <w:bookmarkEnd w:id="2"/>
    <w:bookmarkStart w:name="z10" w:id="3"/>
    <w:p>
      <w:pPr>
        <w:spacing w:after="0"/>
        <w:ind w:left="0"/>
        <w:jc w:val="both"/>
      </w:pPr>
      <w:r>
        <w:rPr>
          <w:rFonts w:ascii="Times New Roman"/>
          <w:b w:val="false"/>
          <w:i w:val="false"/>
          <w:color w:val="000000"/>
          <w:sz w:val="28"/>
        </w:rPr>
        <w:t>
      3. Осы қаулының орындалуын бақылау Астана қаласы әкімінің бірінші орынбасары С.М. Хорошунға жүктелсін.</w:t>
      </w:r>
    </w:p>
    <w:bookmarkEnd w:id="3"/>
    <w:bookmarkStart w:name="z11"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2017 жылғы 22 маусымдағы</w:t>
            </w:r>
            <w:r>
              <w:br/>
            </w:r>
            <w:r>
              <w:rPr>
                <w:rFonts w:ascii="Times New Roman"/>
                <w:b w:val="false"/>
                <w:i w:val="false"/>
                <w:color w:val="000000"/>
                <w:sz w:val="20"/>
              </w:rPr>
              <w:t xml:space="preserve">№ 108-1325 қаулысына </w:t>
            </w:r>
            <w:r>
              <w:br/>
            </w:r>
            <w:r>
              <w:rPr>
                <w:rFonts w:ascii="Times New Roman"/>
                <w:b w:val="false"/>
                <w:i w:val="false"/>
                <w:color w:val="000000"/>
                <w:sz w:val="20"/>
              </w:rPr>
              <w:t>қосымша</w:t>
            </w:r>
          </w:p>
        </w:tc>
      </w:tr>
    </w:tbl>
    <w:bookmarkStart w:name="z14" w:id="5"/>
    <w:p>
      <w:pPr>
        <w:spacing w:after="0"/>
        <w:ind w:left="0"/>
        <w:jc w:val="left"/>
      </w:pPr>
      <w:r>
        <w:rPr>
          <w:rFonts w:ascii="Times New Roman"/>
          <w:b/>
          <w:i w:val="false"/>
          <w:color w:val="000000"/>
        </w:rPr>
        <w:t xml:space="preserve"> Нұр-Сұлтан қаласында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w:t>
      </w:r>
    </w:p>
    <w:bookmarkEnd w:id="5"/>
    <w:p>
      <w:pPr>
        <w:spacing w:after="0"/>
        <w:ind w:left="0"/>
        <w:jc w:val="both"/>
      </w:pPr>
      <w:r>
        <w:rPr>
          <w:rFonts w:ascii="Times New Roman"/>
          <w:b w:val="false"/>
          <w:i w:val="false"/>
          <w:color w:val="ff0000"/>
          <w:sz w:val="28"/>
        </w:rPr>
        <w:t xml:space="preserve">
      Ескерту. Қосымша жаңа редакцияда - Нұр-Сұлтан қаласы әкімдігінің 19.11.2021 </w:t>
      </w:r>
      <w:r>
        <w:rPr>
          <w:rFonts w:ascii="Times New Roman"/>
          <w:b w:val="false"/>
          <w:i w:val="false"/>
          <w:color w:val="ff0000"/>
          <w:sz w:val="28"/>
        </w:rPr>
        <w:t>№ 503-4097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(гектар)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Достық көшесі және "Нұржол" желекжолы ауданы, 1-полигон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Достық көшесі және "Нұржол" желекжолы ауданы, 2-полигон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"Нұржол" желекжолы, Достық көшесі, № 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"Нұржол" желекжолы, Дінмұхамед Қонаев көшесі, № 4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"Нұржол" желекжолы, Достық көшесі, № 5/1 үй ауданы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"Нұржол" желекжолы, Дінмұхамед Қонаев көшесі, № 10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"Нұржол" желекжолы, Достық көшесі, № 9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"Нұржол" желекжолы, Дінмұхамед Қонаев көшесі, № 12/2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көшесі, № 12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және Достық көшелерінің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және Дінмұхамед Қонаев көшелерінің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"Нұржол" желекжолы, "Бәйтерек" монументі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"Нұржол" желекжолы, "Бәйтерек" монументі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"Нұржол" желекжолы, "Бәйтерек" монументі ауданы, 3-полигон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"Нұржол" желекжолы, "Бәйтерек" монументі ауданы, 4-полигон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және Достық көшелерінің қиылысы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және Достық көшелерінің қиылысы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Дінмұхамед Қонаев көшесі , № 14а және 14б үйлерінің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"Нұржол" желекжолы, Достық көшесі, № 13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"Нұржол" желекжолы, Достық көшесі, № 13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"Нұржол" желекжолы, Дінмұхамед Қонаев көшесі, № 14 үйдің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"Нұржол" желекжолы, Дінмұхамед Қонаев көшесі, № 14 үйдің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"Нұржол" желекжолы, Достық көшесі, № 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және Дінмұхамед Қонаев көшелерінің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 Бигелдинов көшесі, № 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 Бигелдинов көшесі, № 5, № 6 және № 8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 Бигелдинов көшесі, № 5, № 6 және № 8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 Бигелдинов көшесі, № 5, № 6 және № 8 үй ауданы, 3-полигон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 Бигелдинов көшесі, № 9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 Бигелдинов көшесі, № 10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 Бигелдинов көшесі, № 12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 Бигелдинов көшесі, № 14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 Бигелдинов көшесі, Жеңіс даңғылы және Желтоқсан көшесі аралығы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 Мәмбетов көшесі, № 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 Мәмбетов көшесі, № 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 Мәмбетов көшесі, № 16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 Мәмбетов көшесі, № 22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 Мәмбетов көшесі, № 24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 Мәмбетов көшесі, № 26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 Мәмбетов көшесі, № 28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 Мәмбетов көшесі, № 30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көшесі, № 22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көшесі, № 32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көшесі, № 37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көшесі, № 13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көшесі, № 47а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көшесі, № 53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0, 0927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көшесі, № 55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көшесі, № 69а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көшесі, № 69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көшесі, № 52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Шоқан Уәлиханов көшесі, № 13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даңғылы, № 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даңғылы, № 6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даңғылы, № 8/1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даңғылы, № 12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даңғылы, № 15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даңғылы, № 22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даңғылы, № 23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даңғылы, № 24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даңғылы, № 21 және № 23 үйлер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даңғылы, № 27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даңғылы, № 29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даңғылы, № 30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даңғылы және Тарас Шевченко көшесінің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аумағы, Сарыарқа даңғылынан Жеңіс даңғылына дейінгі телім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және Желтоқсан көшелерінің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 8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 8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 9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 10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 9, және № 11 үйлер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 21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 23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 30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 33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 42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 43 және № 45 үйлер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 58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 62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 79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 № 10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 № 12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 № 14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 № 20 және № 22 үйлер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 № 26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 № 27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 № 28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 № 30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 № 32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 № 34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 № 43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 № 44 және № 46 үйлер ауданы, 1- 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Желтоқсан көшесі, № 44 және № 46 үйлер ауданы, 2-полигон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 № 45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 № 47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Желтоқсан көшесі, № 48 үй ауданы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 № 49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Желтоқсан көшесі, № 51 үй ауданы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және Желтоқсан көшесінің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көшесі, № 11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Сәкен Сейфуллин көшесі, № 14 үй ауданы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көшесі, № 20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көшесі, № 21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Сәкен Сейфуллин көшесі, № 22 үй ауданы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көшесі, № 24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көшесі, № 28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көшесі, № 30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көшесі, № 30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көшесі, № 33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көшесі, № 35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көшесі, № 37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көшесі, № 38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көшесі, № 41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көшесі, № 45/1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және Бейбітшілік көшелері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және Бейбітшілік көшелері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және Бейбітшілік көшелері ауданы, 3-полигон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және Бейбітшілік көшелері ауданы, 4-полигон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шағын ауданы, № 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шағын ауданы, № 11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2/1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7а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9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 даңғылы, № 10 үй ауданы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15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16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18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21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23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27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29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34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34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34а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34/1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40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43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45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46 және № 48 үйлер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46 және № 48 үйлер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46 және № 48 үйлер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55 және № 59 үйлер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 № 55 және № 59 үйлер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Әліби Жангелдин көшесі, № 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Әліби Жангелдин көшесі, № 10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Әліби Жангелдин және Желтоқсан көшелерінің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Әліби Жангелдин көшесі, № 12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Әліби Жангелдин көшесі, № 13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Әліби Жангелдин көшесі, № 19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Әліби Жангелдин көшесі, № 22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Әліби Жангелдин көшесі, № 26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Әліби Жангелдин көшесі, № 28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Әліби Жангелдин көшесі, № 28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Әліби Жангелдин көшесі, № 30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10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11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13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18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№18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23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25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26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26/3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28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28/2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29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33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37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41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47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55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56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57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61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62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62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67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71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 № 81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Жеңіс даңғылы және Кенесары көшесінің қиылысы ауданы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Жеңіс даңғылы және Талғат Бигелдинов көшесінің қиылысы ауданы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Жеңіс даңғылы және Бұқарбай батыр көшесінің қиылысы ауданы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Бұқарбай батыр көшесі, № 22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Бұқарбай батыр көшесі, № 25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даңғылы, № 33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даңғылы, № 34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даңғылы, № 35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даңғылы, № 36а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даңғылы, № 37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даңғылы, № 38 жәңе № 42 үйлер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даңғылы, № 39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даңғылы, № 43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даңғылы, № 44 және № 46 үйлер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даңғылы, № 45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даңғылы, № 56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даңғылы және Бейбітшілік көшесінің қиылысы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даңғылы және Бейбітшілік көшесінің қиылысы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 19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 20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 21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 25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 27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 27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 29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 33б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 35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 37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 40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 44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 50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Жүсіпбек Аймауытов және Әліби Жангелдин көшелерінің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Айманов көшесі, № 5/8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Ағыбай батыр көшесі, № 4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Ықылас Дүкенұлы көшесі, №13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Ықылас Дүкенұлы көшесі, №13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Ықылас Дүкенұлы көшесі, № 32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Ықылас Дүкенұлы көшесі, № 36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Шолпан Иманбаева көшесі, № 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Шолпан Иманбаева көшесі, № 5, № 5а, № 5б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Шолпан Иманбаева және Баянауыл көшелерінің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Шолпан Иманбаева және Жәнібек Тархан көшелерінің қиылысы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Шолпан Иманбаева және Жәнібек Тархан көшелерінің қиылысы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Шолпан Иманбаева және Жәнібек Тархан көшелерінің қиылысы ауданы, 3-полигон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Шолпан Иманбаева және Жәнібек Тархан көшелерінің қиылысы ауданы, 4-полигон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Дінмұхамед Қонаев көшесі, № 33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Дінмұхамед Қонаев көшесі, № 35/1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Дінмұхамед Қонаев көшесі, № 35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Дінмұхамед Қонаев көшесі, № 12/2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 № 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 № 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 № 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 № 5 және № 5/1 үйлер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Достық көшесі және Қабанбай батыр даңғылының қиылысы ауданы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көшесінің, Ақмешіт көшесінен Түркістан көшесіне дейінгі телімі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 № 12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даңғылы және Достық көшесінің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 № 13/1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 № 13/2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 № 10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даңғылы, № 30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даңғылы, № 32/1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даңғылы және Сарайшық көшесінің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даңғылы, № 17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даңғылы, № 19 және № 32 үйлер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даңғылы, № 19/1 және № 34 үйлер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даңғылы, №19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даңғылы, № 15а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даңғылы, № 21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даңғылы және Дінмұхамед Қонаев көшесінің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және Сарайшық көшелерінің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 көшесі, № 11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 көшесі, № 34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 және Арай көшелерінің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көшесі, № 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көшесі, № 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даңғылы, № 11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даңғылы, № 21/1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даңғылы, № 28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даңғылы, № 28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даңғылы, № 11/1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даңғылы және Достық көшесінің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даңғылы және Дінмұхамед Қонаев көшесінің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көшесі, № 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көшесі, № 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көшесі, № 6/1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көшесі, № 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көшесі, № 9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көшесі, № 10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көшесі, № 10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көшесі, № 10 үй ауданы, 3-полигон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көшесі, № 14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Сығанақ көшесі, № 15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Сығанақ көшесі, № 17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және Түркістан көшелерінің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көшесі № 13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 № 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 № 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 № 6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 № 9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 № 10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 № 13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 № 17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 № 18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 № 25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 № 27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 № 28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 № 28/1және № 30 үйлер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 № 29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 № 32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 № 35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 № 41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және Жақып Омаров көшелерінің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 бойымен, Сәкен Сейфуллин көшесінен Әліби Жангелдин көшесіне дейін,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 бойымен, Сәкен Сейфуллин көшесінен Әліби Жангелдин көшесіне дейін,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 бойымен, Сәкен Сейфуллин көшесінен Әліби Жангелдин көшесіне дейін, 3-полигон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 бойымен, Сәкен Сейфуллин көшесінен Әліби Жангелдин көшесіне дейін, 4-полигон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көшесі бойымен, Сәкен Сейфуллин көшесінен Әліби Жангелдин көшесіне дейін, 5-полигон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Петров көшесі, № 1, № 1/2 үйлер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Петров көшесі, № 1, № 1/2 үйлер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Петров көшесі, № 2, № 4 үйлер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Петров көшесі, №2, № 4 үйлер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Петров көшесі, № 8/1, № 12 үйлер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Петров көшесі, № 8/1, № 12 үйлер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Петров көшесі, № 13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Петров көшесі, № 18 үйлер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Алексей Петров көшесі, № 19 үй ауданы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Петров көшесі, № 22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Петров көшесі, № 24 және № 24а үйлер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Петров көшесі, № 24 және № 24а үйлер ауданы, 2- 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Петров көшесі, № 24 және № 24а үйлер ауданы, 3-полигон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Петров көшесі, № 24 және №24а үйлер ауданы, 4-полигон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Петров көшесі, № 24а және № 24б үйлер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Петров көшесі, № 24а және № 24б үйлер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Петров көшесі, № 27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Петров көшесі, № 30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Петров көшесі, № 32 және № 34 үйлер аудан,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Петров көшесі, № 32 және № 34 үйлер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көшесі, № 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көшесі, № 2 және № 4 үйлер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көшесі, № 2 және № 4 үйлер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көшесі, № 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көшесі, № 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көшесі, № 10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көшесі, № 11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көшесі, № 14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көшесі, № 16/3 және № 16/5 үйлер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көшесі, № 16/3 және № 16/5 үйлер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көшесі, № 16/7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көшесі, № 19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көшесі, № 23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көшесі, № 35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Иманов көшесі, № 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Иманов көшесі, № 7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Иманов көшесі, № 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Иманов көшесі, № 9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Иманов көшесі, № 10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Иманов көшесі, № 11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Иманов көшесі, № 12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Иманов көшесі, № 13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Иманов көшесі, № 14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Иманов көшесі, № 16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Иманов көшесі, № 17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Иманов көшесі, № 17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Иманов көшесі, № 18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Иманов көшесі, № 19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Иманов көшесі, №20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Иманов көшесі, № 26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Иманов және Шоқан Уәлиханов көшелерінің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Жұмекен Нәжімеденов көшесі, № 10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Жұмекен Нәжімеденов көшесі, № 10/1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Жұмекен Нәжімеденов көшесі, № 10/2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Жанайдар Жирентаев көшесі, № 4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Жанайдар Жирентаев көшесі, № 14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Жанайдар Жирентаев көшесі, № 14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Жанайдар Жирентаев көшесі, № 14 үй ауданы, 3-полигон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Жанайдар Жирентаев көшесі, № 14 үй ауданы, 4-полигон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Жанайдар Жирентаев көшесі, № 17 және № 17/1 үйлер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Жанайдар Жирентаев көшесі, № 17 және № 17/1 үйлер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Жанайдар Жирентаев көшесі, № 20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Жанайдар Жирентаев көшесі, № 21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Жанайдар Жирентаев көшесі, № 24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көшесі, № 27 үй ауданы, 1-полигон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көшесі, № 27 үй ауданы, 2-полигон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көшесі, № 26б және № 27б үйлер ауданы, 1-полигон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көшесі, № 26б және № 27б үйлер ауданы, 2-полигон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көшесі, № 26б және № 27б үйлер ауданы, 3-полигон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көшесі, № 28 және № 29а үйлер ауданы, 1-полигон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көшесі, № 28 және № 29а үйлер ауданы, 2-полигон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көшесі, № 30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көшесі, № 31 және № 33 үйлер ауданы, 1-полигон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көшесі, № 31 және № 33 үйлер ауданы, 2-полигон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көшесі, № 32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Тараз көшесі, № 6 үй ауданы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Тұрар Рысқұлов көшесі, № 6 үй ауданы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Қабанбай батыр даңғылы және Тұрар Рысқұлов көшелерінің қиылысы ауданы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Тәшенов көшесі, № 21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Тәшенов көшесі, № 26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 № 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 № 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 № 6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 № 6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 № 7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 № 7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 № 7 үй ауданы, 3-полигон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 № 9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 № 9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 № 11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 № 15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 № 18 және № 18/1 үйлер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 № 18 және № 18/1 үйлер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 № 20 және № 22 үйлер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 № 23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 № 23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 № 25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 № 26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 № 27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 № 27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 № 28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көшесі, № 12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көшесі, № 13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көшесі, № 16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көшесі, № 16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көшесі, № 19 және 21 үйлер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көшесі, № 19 және 21 үйлер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көшесі, № 20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көшесі, № 25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Қаныш Сәтбаев көшесі, № 25 үй ауданы, 2-полигон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Сабыр Рақымов көшесінің, Әліби Жангелдин көшесінен Сәкен Сейфуллин көшесіне дейінгі телімі,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Сабыр Рақымов көшесінің, Әліби Жангелдин көшесінен Сәкен Сейфуллин көшесіне дейінгі телімі,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Сабыр Рақымов көшесінің, Әліби Жангелдин көшесінен Сәкен Сейфуллин көшесіне дейінгі телімі, 3-полигон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Сабыр Рақымов көшесінің, Бөгенбай батыр даңғылынан Әліби Жангелдин көшесіне дейінгі телімі,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Сабыр Рақымов көшесінің, Бөгенбай батыр даңғылынан Әліби Жангелдин көшесіне дейінгі телімі,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Сабыр Рақымов көшесінің, Аманкелді Иманов көшесінен Ғұмар Қараш көшесіне дейінгі телімі,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Сабыр Рақымов көшесінің, Аманкелді Иманов көшесінен Ғұмар Қараш көшесіне дейінгі телімі,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және Генерал Сабыр Рақымов көшелерінің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Омаров көшесі, № 47б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Омаров көшесі, № 53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Омаров көшесі, № 55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Омаров көшесі, № 55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Омаров көшесі, № 57 үй аудан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Омаров көшесі, № 60 және № 64 үйлер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көшесі, № 33 және № 34 үйлер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көшесі, № 33 және № 34 үйлер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көшесі, № 33 және № 34 үйлер ауданы, 3-полигон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көшесі, № 39 үй ауданы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Александр Бараев көшесі, №3 үй ауданы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Бараев көшесі, №21 және № 23 үйлер ауданы, 1-полигон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Бараев көшесі, №21 және № 23 үйлер ауданы, 2-полигон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Момышұлы даңғылы, №14 және № 16 үйлер ауданы, 1-полигон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Бауыржан Момышұлы даңғылы, №14 және № 16 үйлер ауданы, 2-полигон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Бауыржан Момышұлы даңғылы, №27 үй ауданы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Мәлік Ғабдуллин көшесі, № 12 үй ауданы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Ғабдуллин және Отырар көшелерінің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Ғабдуллин көшесі, № 16 және № 18 үйлер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Ғабдуллин көшесі, №16 және № 18 үйлер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көшесі, № 2 және № 4 үйлер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көшесі, № 2 және № 4 үйлер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көшесі, № 2 және № 4 үйлер ауданы, 3-полигон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көшесі, № 2 және № 4 үйлер ауданы, 4-полигон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көшесі, № 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көшесі, № 6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көшесі, № 6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көшесі, № 12, № 12а, № 12б, № 12в және № 14 үйлер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көшесі, № 12, № 12а, № 12б, № 12в және № 14 үйлер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көшесі, № 12, № 12а, № 12б, № 12в және № 14 үйлер ауданы, 3-полигон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көшесі, № 16 және № 18 үйлер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көшесі, № 16 және № 18 үйлер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даңғылы және Сауран көшесінің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 және Түркістан көшелерінің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Дінмұхамед Қонаев көшесінің, Ақмешіт көшесінен Түркістан көшесіне дейінгі телімі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Есенберлин көшесі, № 15 және № 17 үйлер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Есенберлин көшесі, № 15 және № 17 үйлер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Ақмешіт және Түркістан көшелері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Ақмешіт және Түркістан көшелері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даңғылы, № 24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даңғылы, № 30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даңғылы, № 30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даңғылы, № 37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даңғылы, № 37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Дінмұхамед Қонаев көшесі, № 33/1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Дінмұхамед Қонаев көшесі, № 33/1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"Нұржол" желекжолы, Мәңгілік Ел даңғылынан Түркістан көшесіне дейін, телімі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"Нұржол" желекжолы, Мәңгілік Ел даңғылынан Түркістан көшесіне дейін, телімі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"Нұржол" желекжолы, Мәңгілік Ел даңғылынан Түркістан көшесіне дейін, телімі 3-полигон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"Нұржол" желекжолы, Мәңгілік Ел даңғылынан Түркістан көшесіне дейін, телімі 4-полигон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Дінмұхамед Қонаев көшесі, № 35 үй ауданы, 1-полигон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Дінмұхамед Қонаев көшесі, № 33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Дінмұхамед Қонаев көшесі, № 33/1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Дінмұхамед Қонаев көшесі, № 33/1 үй ауданы, 3-полигон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Е109 (жобалық атауы) көшесі бойымен, Қабанбай батыр және Тұран даңғылдарының аралығы,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Е109 (жобалық атауы) көшесі бойымен, Қабанбай батыр және Тұран даңғылдарының аралығы,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Е108 (жобалық атауы) көшесі бойымен, Қабанбай батыр және Тұран даңғылдарының аралығы,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Е108 (жобалық атауы) көшесі бойымен, Қабанбай батыр және Тұран даңғылдарының аралығы,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Е109 (жобалық атауы) көшесі бойымен, Қабанбай батыр және Тұран даңғылдарының аралығы, 3-полигон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Е106 (жобалық атауылары) көшесі бойымен, Е109 және Е108 (жобалық атаулары) көшелерінің аралығы,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Е106 (жобалық атауылары) көшесі бойымен, Е109 және Е108 (жобалық атаулары) көшелерінің аралығы,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Е106 (жобалық атауылары) көшесі бойымен, Е109 және Е108 (жобалық атаулары) көшелерінің аралығы, 3-полигон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даңғылы, № 28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даңғылы, № 28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даңғылы, № 29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даңғылы, № 29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даңғылы, № 1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даңғылы, № 1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және Достық көшелерінің қиылысы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және Достық көшелерінің қиылысы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көшесі, № 18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көшесі, № 18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Сауран көшесі, № 7 үй ауданы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даңғылы, № 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даңғылы бойымен, Күйші Дина көшесінен Бейімбет Майлин көшесіне дейін,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даңғылы бойымен, Күйші Дина көшесінен Бейімбет Майлин көшесіне дейін,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даңғылы, № 16 үй ауданы, 1- 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даңғылы, № 16 үй ауданы, 2- 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Пушкин және Қаныш Сәтбаев көшелерінің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Шоқан Уәлиханов және Мұхамед-Хайдар Дулати көшелерінің қиылысы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Пушкин көшесі, № 7 және № 9 үйлер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Пушкин көшесі, № 7 және № 9 үйлер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Пушкин көшесі, № 11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және Ұлы Дала даңғылдарының қиылысы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және Ұлы Дала даңғылдарының қиылысы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және № 28 (жобалық атауы) көшесінің қиылысы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және № 28 (жобалық атауы) көшесінің қиылысы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және № 28 (жобалық атауы) көшесінің қиылысы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және № 28 (жобалық атауы) көшесінің қиылысы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және № 28 (жобалық атауы) көшесінің қиылысы ауданы, 3-полигон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көшесі, № 7а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көшесі, № 7а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Әлмұқан Сембинов көшесі, № 7 және № 9 үйлер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Әлмұқан Сембинов көшесі, № 7 және № 9 үйлер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Әлмұқан Сембинов көшесі, № 7 және № 9 үйлер ауданы, 3-полигон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Бақтыораз Бейсекбаев көшесі, № 13 және № 15/1 үйлер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Бақтыораз Бейсекбаев көшесі, № 13 және № 15/1 үйлер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Бақтыораз Бейсекбаев көшесі, №13 және № 15/1 үйлер ауданы, 3 -полигон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Ағыбай батыр көшесі, № 1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Ағыбай батыр көшесі, № 1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даңғылы, № 5 және № 9 үй ауданы, 1-полигон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даңғылы, № 5 және № 9 үй ауданы, 2-полигон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даңғылы, № 5 және № 9 үйлер ауданы, 3-полигон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даңғылы, № 16/1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даңғылы, № 18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даңғылы, № 18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даңғылы, № 20/1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даңғылы, № 24/2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даңғылы, № 34/1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даңғылы, № 10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Қорғалжың тас жолы , № 2 үй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даңғылы, Сауран және Ақмешіт көшелерінің аралығы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 (жобалық атауы) көшесі, ("Зеленый квартал" Тұрғын үй кешені), 1- 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 (жобалық атауы) көшесі, ("Зеленый квартал" Тұрғын үй кешені), 2- 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 (жобалық атауы) көшесі, ("Зеленый квартал" Тұрғын үй кешені), 3- полигон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