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34139" w14:textId="9434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әкімдігінің 2014 жылғы 21 ақпандағы № 158-280 "Үйде тәрбиеленетiн және оқытылатын мүгедек балалары бар отбасыларына әлеуметтiк көмек көрсету Қағидасын бекiту туралы" Астана қаласы әкімдігінің 2004 жылғы 20 ақпандағы № 3-1-550қ қаулысына өзгерістер енгізу туралы" қаулысының күші жойылды деп тану туралы</w:t>
      </w:r>
    </w:p>
    <w:p>
      <w:pPr>
        <w:spacing w:after="0"/>
        <w:ind w:left="0"/>
        <w:jc w:val="both"/>
      </w:pPr>
      <w:r>
        <w:rPr>
          <w:rFonts w:ascii="Times New Roman"/>
          <w:b w:val="false"/>
          <w:i w:val="false"/>
          <w:color w:val="000000"/>
          <w:sz w:val="28"/>
        </w:rPr>
        <w:t>Астана қаласы әкімдігінің 2017 жылғы 7 қарашадағы № 158-2291 қаулысы. Астана қаласының Әділет департаментінде 2017 жылғы 27 қарашада № 1143 болып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 әкімдігінің 2014 жылғы 21 ақпандағы № 158-280 "Үйде тәрбиеленетiн және оқытылатын мүгедек балалары бар отбасыларына әлеуметтiк көмек көрсету Қағидасын бекiту туралы" Астана қаласы әкімдігінің 2004 жылғы 20 ақпандағы № 3-1-550қ қаулысына өзгерістер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804 болып тіркелген, 2014 жылғы 29 наурызда "Астана ақшамы", "Вечерняя Астана" газеттерінде жарияланған) күші жойылды деп танылсын. </w:t>
      </w:r>
    </w:p>
    <w:bookmarkEnd w:id="1"/>
    <w:bookmarkStart w:name="z3" w:id="2"/>
    <w:p>
      <w:pPr>
        <w:spacing w:after="0"/>
        <w:ind w:left="0"/>
        <w:jc w:val="both"/>
      </w:pPr>
      <w:r>
        <w:rPr>
          <w:rFonts w:ascii="Times New Roman"/>
          <w:b w:val="false"/>
          <w:i w:val="false"/>
          <w:color w:val="000000"/>
          <w:sz w:val="28"/>
        </w:rPr>
        <w:t xml:space="preserve">
      2. "Астана қаласының Жұмыспен қамту, еңбек және әлеуметтік қорғау басқармасы" мемлекеттік мекемесінің басшысы Қазақстан Республикасы заңнамасында белгіленген тәртіпте: </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А.К. Амринге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әкiмі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