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49bd" w14:textId="5874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әкімдігінің 2017 жылғы 9 қаңтардағы № 107-1 "Астана қаласының мектепке дейінгі ұйымдарындағы 2017 жылға бір тәрбиеленушіге мектепке дейінгі тәрбиелеу мен оқытуға мемлекеттік білім беру тапсырысын, ата-ананың ақы төлеу көлемін бекіту туралы" қаулысына өзгеріс енгізу туралы</w:t>
      </w:r>
    </w:p>
    <w:p>
      <w:pPr>
        <w:spacing w:after="0"/>
        <w:ind w:left="0"/>
        <w:jc w:val="both"/>
      </w:pPr>
      <w:r>
        <w:rPr>
          <w:rFonts w:ascii="Times New Roman"/>
          <w:b w:val="false"/>
          <w:i w:val="false"/>
          <w:color w:val="000000"/>
          <w:sz w:val="28"/>
        </w:rPr>
        <w:t>Астана қаласы әкімдігінің 2017 жылғы 21 қарашадағы № 107-2369 қаулысы. Астана қаласының Әділет департаментінде 2017 жылғы 28 қарашада № 1144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2007 жылғы 27 шілдедегі "Білім туралы" Заңы 6-бабы 3-тармағының </w:t>
      </w:r>
      <w:r>
        <w:rPr>
          <w:rFonts w:ascii="Times New Roman"/>
          <w:b w:val="false"/>
          <w:i w:val="false"/>
          <w:color w:val="000000"/>
          <w:sz w:val="28"/>
        </w:rPr>
        <w:t>7-1) тармақшасына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 xml:space="preserve">ҚАУЛЫ </w:t>
      </w:r>
      <w:r>
        <w:rPr>
          <w:rFonts w:ascii="Times New Roman"/>
          <w:b/>
          <w:i w:val="false"/>
          <w:color w:val="000000"/>
          <w:sz w:val="28"/>
        </w:rPr>
        <w:t>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"Астана қаласының мектепке дейінгі ұйымдарындағы 2017 жылға бір тәрбиеленушіге мектепке дейінгі тәрбиелеу мен оқытуға мемлекеттік білім беру тапсырысын, ата-ананың ақы төлеу көлемін бекіту туралы" Астана қаласы әкімдігінің 2017 жылғы 9 қаңтардағы № 107-1 </w:t>
      </w:r>
      <w:r>
        <w:rPr>
          <w:rFonts w:ascii="Times New Roman"/>
          <w:b w:val="false"/>
          <w:i w:val="false"/>
          <w:color w:val="000000"/>
          <w:sz w:val="28"/>
        </w:rPr>
        <w:t>қаулысына</w:t>
      </w:r>
      <w:r>
        <w:rPr>
          <w:rFonts w:ascii="Times New Roman"/>
          <w:b w:val="false"/>
          <w:i w:val="false"/>
          <w:color w:val="000000"/>
          <w:sz w:val="28"/>
        </w:rPr>
        <w:t xml:space="preserve"> (Нормативтік-құқықтық актілерді мемлекеттік тіркеу тізілімінде № 1089 болып тіркелген, 2017 жылғы 14 қаңтардағы "Астана ақшамы", "Вечерняя Астана" газеттерінде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жоғарыда көрсетілген қаулыға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"Астана қаласы "Алматы" ауданы әкімінің аппараты", "Астана қаласы "Есіл" ауданы әкімінің аппараты", "Астана қаласы "Сарыарқа" ауданы әкімінің аппараты" мемлекеттік мекемелері бекітілген қаржыландыру жоспарлары шегінде тәрбиелеу мен оқыту бойынша мектепке дейінгі ұйымдардың ағымдағы шығындарын өтеуді 2017 жылғы 1 қарашадан бастап жүзеге асырсын.</w:t>
      </w:r>
    </w:p>
    <w:bookmarkEnd w:id="3"/>
    <w:bookmarkStart w:name="z5" w:id="4"/>
    <w:p>
      <w:pPr>
        <w:spacing w:after="0"/>
        <w:ind w:left="0"/>
        <w:jc w:val="both"/>
      </w:pPr>
      <w:r>
        <w:rPr>
          <w:rFonts w:ascii="Times New Roman"/>
          <w:b w:val="false"/>
          <w:i w:val="false"/>
          <w:color w:val="000000"/>
          <w:sz w:val="28"/>
        </w:rPr>
        <w:t>
      3. "Астана қаласы "Есіл" ауданы әкімінің аппараты" мемлекеттік мекемесі бекітілген қаржыландыру жоспары шегінде тәрбиелеу мен оқыту бойынша Астана қаласы әкімдігінің "№ 84 "Кәусар" балабақшасы" мемлекеттік коммуналдық қазыналық кәсіпорнының ағымдағы шығындарын өтеуді 2017 жылғы 1 қарашадан бастап жүзеге асырсын.</w:t>
      </w:r>
    </w:p>
    <w:bookmarkEnd w:id="4"/>
    <w:bookmarkStart w:name="z6" w:id="5"/>
    <w:p>
      <w:pPr>
        <w:spacing w:after="0"/>
        <w:ind w:left="0"/>
        <w:jc w:val="both"/>
      </w:pPr>
      <w:r>
        <w:rPr>
          <w:rFonts w:ascii="Times New Roman"/>
          <w:b w:val="false"/>
          <w:i w:val="false"/>
          <w:color w:val="000000"/>
          <w:sz w:val="28"/>
        </w:rPr>
        <w:t>
      4. "Астана қаласының Білім басқармасы" мемлекеттік мекемесінің басшысы Қазақстан Республикасы заңнамасында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7" w:id="6"/>
    <w:p>
      <w:pPr>
        <w:spacing w:after="0"/>
        <w:ind w:left="0"/>
        <w:jc w:val="both"/>
      </w:pPr>
      <w:r>
        <w:rPr>
          <w:rFonts w:ascii="Times New Roman"/>
          <w:b w:val="false"/>
          <w:i w:val="false"/>
          <w:color w:val="000000"/>
          <w:sz w:val="28"/>
        </w:rPr>
        <w:t>
      5. Осы қаулының орындалуын бақылау Астана қаласы әкімінің орынбасары Е.Ә. Аманшаевқа жүктелсін.</w:t>
      </w:r>
    </w:p>
    <w:bookmarkEnd w:id="6"/>
    <w:bookmarkStart w:name="z8" w:id="7"/>
    <w:p>
      <w:pPr>
        <w:spacing w:after="0"/>
        <w:ind w:left="0"/>
        <w:jc w:val="both"/>
      </w:pPr>
      <w:r>
        <w:rPr>
          <w:rFonts w:ascii="Times New Roman"/>
          <w:b w:val="false"/>
          <w:i w:val="false"/>
          <w:color w:val="000000"/>
          <w:sz w:val="28"/>
        </w:rPr>
        <w:t xml:space="preserve">
      6. Осы қаулы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21 қарашадағы</w:t>
            </w:r>
            <w:r>
              <w:br/>
            </w:r>
            <w:r>
              <w:rPr>
                <w:rFonts w:ascii="Times New Roman"/>
                <w:b w:val="false"/>
                <w:i w:val="false"/>
                <w:color w:val="000000"/>
                <w:sz w:val="20"/>
              </w:rPr>
              <w:t>№ 107-2369 қаулысына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Астана қаласының мектепке дейінгі ұйымдарындағы 2017 жылға бір тәрбиеленушіге мектепке дейінгі тәрбиелеу мен оқытуға мемлекеттік білім беру тапсырысы, ата-ананың ақы төлеу көлемі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6103"/>
        <w:gridCol w:w="851"/>
        <w:gridCol w:w="1821"/>
        <w:gridCol w:w="2564"/>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білім беру ұйымының атауы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орындар саны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бір тәрбиеленушіге жұмсалатын шығыстардың орташа құнының бір айдағы мөлшері (теңге)</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Ата-ананың бір тәрбиеленушіге айына ақы төлеу көлемі (теңге)</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 "Астана қаласы "Алматы"</w:t>
            </w:r>
            <w:r>
              <w:br/>
            </w:r>
            <w:r>
              <w:rPr>
                <w:rFonts w:ascii="Times New Roman"/>
                <w:b w:val="false"/>
                <w:i w:val="false"/>
                <w:color w:val="000000"/>
                <w:sz w:val="20"/>
              </w:rPr>
              <w:t>
ауданы әкімінің аппараты" мемлекеттік мекемесі</w:t>
            </w:r>
          </w:p>
        </w:tc>
      </w:tr>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 "Бәйтерек" балабақшасы" мемелекеттік коммуналдық қазыналық кәсіпорыны</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23644</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w:t>
            </w:r>
            <w:r>
              <w:br/>
            </w:r>
            <w:r>
              <w:rPr>
                <w:rFonts w:ascii="Times New Roman"/>
                <w:b w:val="false"/>
                <w:i w:val="false"/>
                <w:color w:val="000000"/>
                <w:sz w:val="20"/>
              </w:rPr>
              <w:t>
16800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w:t>
            </w:r>
          </w:p>
        </w:tc>
        <w:tc>
          <w:tcPr>
            <w:tcW w:w="0" w:type="auto"/>
            <w:vMerge/>
            <w:tcBorders>
              <w:top w:val="nil"/>
              <w:left w:val="single" w:color="cfcfcf" w:sz="5"/>
              <w:bottom w:val="single" w:color="cfcfcf" w:sz="5"/>
              <w:right w:val="single" w:color="cfcfcf" w:sz="5"/>
            </w:tcBorders>
          </w:tcP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 "Аққу" балабақшасы" мемелекеттік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8 "Думан" балабақшасы" мемелекеттік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9 "Нұршашу" балабақшасы" мемелекеттік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12 "Қарлығаш"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16 "Шағала"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17 "Ер Төстік" балабақшасы" мемлекеттік коммуналдық қазыналық кәсіпорыны</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31242</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w:t>
            </w:r>
          </w:p>
        </w:tc>
        <w:tc>
          <w:tcPr>
            <w:tcW w:w="0" w:type="auto"/>
            <w:vMerge/>
            <w:tcBorders>
              <w:top w:val="nil"/>
              <w:left w:val="single" w:color="cfcfcf" w:sz="5"/>
              <w:bottom w:val="single" w:color="cfcfcf" w:sz="5"/>
              <w:right w:val="single" w:color="cfcfcf" w:sz="5"/>
            </w:tcBorders>
          </w:tcP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18 "Аяжан"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21 "Гүлдер"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көз көру қабілеті бұзылған</w:t>
            </w:r>
            <w:r>
              <w:br/>
            </w:r>
            <w:r>
              <w:rPr>
                <w:rFonts w:ascii="Times New Roman"/>
                <w:b w:val="false"/>
                <w:i w:val="false"/>
                <w:color w:val="000000"/>
                <w:sz w:val="20"/>
              </w:rPr>
              <w:t>
балаларға арналған "№ 23 "Алтын бесік" балабақшасы" коммуналдық мемлекеттік мекемесі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24 "Айналайын"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26 "Үміт"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28 "Жұлдыз" санаториялық балабақшасы" коммуналдық мемлекеттік мекемесі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32 "Балдәурен" балабақшасы" мемлекеттік коммуналдық қазыналық кәсіпорыны</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31165</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47965</w:t>
            </w:r>
          </w:p>
        </w:tc>
        <w:tc>
          <w:tcPr>
            <w:tcW w:w="0" w:type="auto"/>
            <w:vMerge/>
            <w:tcBorders>
              <w:top w:val="nil"/>
              <w:left w:val="single" w:color="cfcfcf" w:sz="5"/>
              <w:bottom w:val="single" w:color="cfcfcf" w:sz="5"/>
              <w:right w:val="single" w:color="cfcfcf" w:sz="5"/>
            </w:tcBorders>
          </w:tcP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33 "Алтын дән"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34 "Ақ бидай"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37 "Арман" балабақшасы" мемлекеттік коммуналдық </w:t>
            </w:r>
            <w:r>
              <w:br/>
            </w:r>
            <w:r>
              <w:rPr>
                <w:rFonts w:ascii="Times New Roman"/>
                <w:b w:val="false"/>
                <w:i w:val="false"/>
                <w:color w:val="000000"/>
                <w:sz w:val="20"/>
              </w:rPr>
              <w:t>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38 "Шаттық"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46 "Самал" санаториялық балабақшасы" коммуналдық мемлекеттік мекемесі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47 "Ақ желкен"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48 "Ақ көгершін"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49 "Алтынай"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50 "Жұлдыз"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59 "Аққанат"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60 "Арай"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66 "Толағай"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67 "Шұғыла"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69 "Еркем-ай" балабақшасы" мемлекеттік коммуналдық қазыналықкәсіпорыны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71 "Мөлдір"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73 "Аяулым"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74 "Дәурен"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79 "Шабыт"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80 "Ботақан"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81 "Әсемгүл" балабақшасы" мемлекеттік коммуналдық</w:t>
            </w:r>
            <w:r>
              <w:br/>
            </w:r>
            <w:r>
              <w:rPr>
                <w:rFonts w:ascii="Times New Roman"/>
                <w:b w:val="false"/>
                <w:i w:val="false"/>
                <w:color w:val="000000"/>
                <w:sz w:val="20"/>
              </w:rPr>
              <w:t>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83 "Жансая"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93 "Айгөлек"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8 "Думан" балабақшасы" мемлекеттік коммуналдық </w:t>
            </w:r>
            <w:r>
              <w:br/>
            </w:r>
            <w:r>
              <w:rPr>
                <w:rFonts w:ascii="Times New Roman"/>
                <w:b w:val="false"/>
                <w:i w:val="false"/>
                <w:color w:val="000000"/>
                <w:sz w:val="20"/>
              </w:rPr>
              <w:t xml:space="preserve">
қазыналық кәсіпорыны жанындағы мектепке дейінгі шағын орталық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16 "Шағала"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w:t>
            </w:r>
            <w:r>
              <w:br/>
            </w:r>
            <w:r>
              <w:rPr>
                <w:rFonts w:ascii="Times New Roman"/>
                <w:b w:val="false"/>
                <w:i w:val="false"/>
                <w:color w:val="000000"/>
                <w:sz w:val="20"/>
              </w:rPr>
              <w:t>
"№ 26 "Үміт"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32 "Балдәурен"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33 "Алтын дән"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34 "Ақ бидай" балабақшасы" мемлекеттік коммуналдық</w:t>
            </w:r>
            <w:r>
              <w:br/>
            </w:r>
            <w:r>
              <w:rPr>
                <w:rFonts w:ascii="Times New Roman"/>
                <w:b w:val="false"/>
                <w:i w:val="false"/>
                <w:color w:val="000000"/>
                <w:sz w:val="20"/>
              </w:rPr>
              <w:t>
қазыналық кәсіпорыны</w:t>
            </w:r>
            <w:r>
              <w:br/>
            </w:r>
            <w:r>
              <w:rPr>
                <w:rFonts w:ascii="Times New Roman"/>
                <w:b w:val="false"/>
                <w:i w:val="false"/>
                <w:color w:val="000000"/>
                <w:sz w:val="20"/>
              </w:rPr>
              <w:t>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37 "Арман"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38 "Шаттық"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48 "Ақ көгершін"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50 "Жұлдыз" балабақшасы" мемлекеттік коммуналдық қазыналық кәсіпорыны жанындағы мектепке дейінгі шағын орталық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9 "Нұршашу"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24 "Айналайын"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7 "Аққу" балабақшасы" мемлекеттік коммуналдық қазыналық кәсіпорыны жанындағы мектепке дейінгі шағын орталық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79 "Шабыт" балабақшасы" мемлекеттік коммуналдық қазыналық кәсіпорыны жанындағы мектепке дейінгі шағын орталық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83 "Жансая" балабақшасы" мемлекеттік коммуналдық қазыналық кәсіпорыны жанындағы мектепке дейінгі шағын орталық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66 "Толағай" балабақшасы" мемлекеттік коммуналдық қазыналық кәсіпорыны жанындағы мектепке дейінгі шағын орталық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71 "Мөлдір"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32 "Балдәурен"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48 "Ақ көгершін" балабақшасы" мемлекеттік коммуналдық</w:t>
            </w:r>
            <w:r>
              <w:br/>
            </w:r>
            <w:r>
              <w:rPr>
                <w:rFonts w:ascii="Times New Roman"/>
                <w:b w:val="false"/>
                <w:i w:val="false"/>
                <w:color w:val="000000"/>
                <w:sz w:val="20"/>
              </w:rPr>
              <w:t>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80 "Ботақан" балабақшасы" мемлекеттік коммуналдық қазыналық кәсіпорыны жанындағы мектепке дейінгі шағын орталық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67 "Шұғыла"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"Нүркен Әбдіров атындағы № 33 балабақша-бастауыш мектеп" кешені" мемлекеттік мекемесі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развития ребенка "Ақбулақ"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- 2 Астана"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 парус" гимназия - бала бақша кешені" білім беру мекемесі филиалының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"Мерцана-Астана"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"Мұрагер-Астана" білім кешені"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"Болашақ-БА-2007"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"Байтерек-Дәуір"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"Самал 2008"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"Ясли - сад Бақыт"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"Ясли - сад Бақыт" ЖШС</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"Ясли - сад Бақыт"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"Фавз"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"Ясли-сад Бақытты Шақ"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 НТ"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"Болашақ-БА-2007" ЖШС</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"Ельжас- АЖ"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"Еркетай" балабақшасы"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"Еркетай" балабақшасы"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"Әлнұра"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"Данеля"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"Данеля"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"Ақбұлақ 1-Астана"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Алақай"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"Таймаз"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бақша "Нұр-Бақыт"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"ММК-95"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Балабақшасы"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"МедТорг-Астана" ЖШС</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"Исмар-К"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тілек" Мектепке дейінгі тәрбиелеу орталығы"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 НТ"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"Ақтілек" Мектепке дейінгі тәрбиелеу орталығы"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"Ұлағат"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менеджмент"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"Leader kids"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"Астана-Мегаполис LTD" </w:t>
            </w:r>
            <w:r>
              <w:br/>
            </w:r>
            <w:r>
              <w:rPr>
                <w:rFonts w:ascii="Times New Roman"/>
                <w:b w:val="false"/>
                <w:i w:val="false"/>
                <w:color w:val="000000"/>
                <w:sz w:val="20"/>
              </w:rPr>
              <w:t>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 Арай"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"Агайдар 7"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 Медина"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"EMINA"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"Коркем 2011"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"Құлпынай Бақ"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"АЯЛА-БӨБЕК" ЖШС</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"Нұрлы алақан"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"Арай-Нұр"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Ақ ниет Шаркүл"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"АЯЛА И Д" ЖШС жеке </w:t>
            </w:r>
            <w:r>
              <w:br/>
            </w:r>
            <w:r>
              <w:rPr>
                <w:rFonts w:ascii="Times New Roman"/>
                <w:b w:val="false"/>
                <w:i w:val="false"/>
                <w:color w:val="000000"/>
                <w:sz w:val="20"/>
              </w:rPr>
              <w:t>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"Научно-методический образовательный центр "Асу"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"Baby School"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"BABY KZ" ЖШС </w:t>
            </w:r>
            <w:r>
              <w:br/>
            </w:r>
            <w:r>
              <w:rPr>
                <w:rFonts w:ascii="Times New Roman"/>
                <w:b w:val="false"/>
                <w:i w:val="false"/>
                <w:color w:val="000000"/>
                <w:sz w:val="20"/>
              </w:rPr>
              <w:t xml:space="preserve">
жеке меншік балабақшасы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"Ясли-сад "Веснянка"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"Bastau-Nur" Детский сад Зерек бала"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"Лечебно-оздоровительный центр "Күнбағыс"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"Ұлағат-2"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"Жанұя"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"Лика и DK"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БАЛАБАҚША" </w:t>
            </w:r>
            <w:r>
              <w:br/>
            </w:r>
            <w:r>
              <w:rPr>
                <w:rFonts w:ascii="Times New Roman"/>
                <w:b w:val="false"/>
                <w:i w:val="false"/>
                <w:color w:val="000000"/>
                <w:sz w:val="20"/>
              </w:rPr>
              <w:t>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Астана LTD"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"Аюлы Меңгесер" ЖШС</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"ЖІГЕР-2050 KZ"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"Балабақша Айдын"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"Ахметова Дина"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"Бакуся" ЖШС</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ұрпақ Астана" мекемесі балабақша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"Акжан-ЛК"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Greate"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"Nazar 2008"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развивающий центр АҚҚУ"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"Садыган "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"Жулдыз 2016"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"Абзали"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"Балапаным"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"Құлпынай Бақ"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"Golden Minds"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"Магия детства"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"Ақбөпе - 2009"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"Talant 2017"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"АЯЛА И Д"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центр профессиональное обучение"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"Детский сад "Одуванчик" </w:t>
            </w:r>
            <w:r>
              <w:br/>
            </w:r>
            <w:r>
              <w:rPr>
                <w:rFonts w:ascii="Times New Roman"/>
                <w:b w:val="false"/>
                <w:i w:val="false"/>
                <w:color w:val="000000"/>
                <w:sz w:val="20"/>
              </w:rPr>
              <w:t>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"Таң нұры"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"Сәби-2017"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"Мадина Astana"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 Мадияр"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"ДЦР Рамазан"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 Аманат"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"Limon 3"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АА-Айгөлек"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"Балбөбек 2009"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"Аль-Фараби 9999"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"Агайдар 7"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Нурсултан-2009"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"ДЦР Ботакан"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"Bala-Bolashak"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NUR MIRAS KZ"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Ұя-балабақша"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 – "Астана қаласы "Есіл"</w:t>
            </w:r>
            <w:r>
              <w:br/>
            </w:r>
            <w:r>
              <w:rPr>
                <w:rFonts w:ascii="Times New Roman"/>
                <w:b w:val="false"/>
                <w:i w:val="false"/>
                <w:color w:val="000000"/>
                <w:sz w:val="20"/>
              </w:rPr>
              <w:t>
ауданы әкімінің аппараты" мемлекеттік мекемесі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15 "Дарын"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53 "Мерей"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54 "Нұр-Ай"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56 "Береке"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Білім басқармасының "№ 57 "Салтанат" балабақшасы" мемлекеттік коммуналдық </w:t>
            </w:r>
            <w:r>
              <w:br/>
            </w:r>
            <w:r>
              <w:rPr>
                <w:rFonts w:ascii="Times New Roman"/>
                <w:b w:val="false"/>
                <w:i w:val="false"/>
                <w:color w:val="000000"/>
                <w:sz w:val="20"/>
              </w:rPr>
              <w:t>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62 "Нұрсәуле"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63 "Әсем-Ай"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64 "Асыл бөбек" арнайы балабақшасы" мемлекеттік коммуналдық қазыналық кәсіпорыны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68 "Балбұлақ"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70 "Құлыншақ"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75 "Балалық шақ"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76 "Әдемі"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77 "Қошақан"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78 "Асыл"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82 "Айару"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84 "Кәусар"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86 "Зияткер" балабақшасы" мемлекеттік коммуналдық қазыналық кәсіпорны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87 "Қадыр" балабақшасы" мемлекеттік коммуналдық қазыналық кәсіпорны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88 "Баян сұлу" балабақшасы" мемлекеттік коммуналдық қазыналық кәсіпорны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89 "Қыз Жібек" балабақшасы" мемлекеттік коммуналдық қазыналық кәсіпорны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жасқадейін – 14 700;</w:t>
            </w:r>
            <w:r>
              <w:br/>
            </w:r>
            <w:r>
              <w:rPr>
                <w:rFonts w:ascii="Times New Roman"/>
                <w:b w:val="false"/>
                <w:i w:val="false"/>
                <w:color w:val="000000"/>
                <w:sz w:val="20"/>
              </w:rPr>
              <w:t>
3-6 жастан – 16 800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90 "Еркежан" балабақшасы" мемлекеттік коммуналдық қазыналық кәсіпорны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91 "Еңлік" балабақшасы" мемлекеттік коммуналдық қазыналық кәсіпорны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92 "Жауқазын" балабақшасы" мемлекеттік коммуналдық қазыналық кәсіпорны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63 "Әсем-Ай"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54 "Нұр-Ай" балабақшасы" мемлекеттік коммуналдық қазыналық кәсіпорыны</w:t>
            </w:r>
            <w:r>
              <w:br/>
            </w:r>
            <w:r>
              <w:rPr>
                <w:rFonts w:ascii="Times New Roman"/>
                <w:b w:val="false"/>
                <w:i w:val="false"/>
                <w:color w:val="000000"/>
                <w:sz w:val="20"/>
              </w:rPr>
              <w:t>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76 "Әдемі"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77 "Қошақан" балабақшасы" </w:t>
            </w:r>
            <w:r>
              <w:br/>
            </w:r>
            <w:r>
              <w:rPr>
                <w:rFonts w:ascii="Times New Roman"/>
                <w:b w:val="false"/>
                <w:i w:val="false"/>
                <w:color w:val="000000"/>
                <w:sz w:val="20"/>
              </w:rPr>
              <w:t>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54 "Нұр-Ай"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63 "Әсемай"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62 "Нұрсәуле" балабақшасы" мемлекеттік коммуналдық қазыналық кәсіпорыны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бақша "Алтын бесік-Астана"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"Арманжолдар" Қазақстан жол-құрылыс компаниясы"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"Еркетай" балабақшасы"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"Ақниет и Ко"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"Чудо детство"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"ALTIN HASIR"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"Сері-Али"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Саранда"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"Казына менеджмент"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"Чудо детство"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"Астана-Мегаполис LTD"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"Акнур-16"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"Bаby Village"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"Baby School" ЖШС</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"Leader kids"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бақша "Алтын адам"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"KAIRAT ASTANA"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"DILAU study"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"Aigulek"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"Samal 111"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"Limon 3"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"Baby care Astana"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"Ботақан -2015"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"Eurofloor Company"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"BASTAU INVEST GROUP"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"DILAU Study"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Данышпан"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"MBN Company LTD"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"Лечебно-оздоровительный центр "Күнбағыс" "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"ТАИРЛАН-М" "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"BABY brilliant"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Бөбек"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"Ақханым и К" "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"БОТАҚАН 2017"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"Балақай Аниса"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"Беркат Астана"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Бобек"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"Baby Boom 1"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 – "Астана қаласы "Сарыарқа"</w:t>
            </w:r>
            <w:r>
              <w:br/>
            </w:r>
            <w:r>
              <w:rPr>
                <w:rFonts w:ascii="Times New Roman"/>
                <w:b w:val="false"/>
                <w:i w:val="false"/>
                <w:color w:val="000000"/>
                <w:sz w:val="20"/>
              </w:rPr>
              <w:t>
ауданы әкімінің аппараты" мемлекеттік мекемесі</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2 "Батыр" балабақшасы" мемелекеттік коммуналдық </w:t>
            </w:r>
            <w:r>
              <w:br/>
            </w:r>
            <w:r>
              <w:rPr>
                <w:rFonts w:ascii="Times New Roman"/>
                <w:b w:val="false"/>
                <w:i w:val="false"/>
                <w:color w:val="000000"/>
                <w:sz w:val="20"/>
              </w:rPr>
              <w:t>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 "Күншуақ"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4 "Аружан" балабақшасы" мемелекеттік коммуналдық </w:t>
            </w:r>
            <w:r>
              <w:br/>
            </w:r>
            <w:r>
              <w:rPr>
                <w:rFonts w:ascii="Times New Roman"/>
                <w:b w:val="false"/>
                <w:i w:val="false"/>
                <w:color w:val="000000"/>
                <w:sz w:val="20"/>
              </w:rPr>
              <w:t>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5 "Ақбота"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 "Көктем"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10 "Бөбек" балабақшасы" мемелекеттік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11 "Гауhар"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13 "Тұлпар"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14 "Ақбөпе"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19 "Балбөбек" балабақшасы" мемелекеттік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20 "Арайлым"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22 "Әлем"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25 "Таңшолпан"балабақшасы"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27 "Балауса"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29 "Ақ қайың"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30 "Қайнар"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31 "Ақ сұңқар"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35 "Ертегі"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36 "Балапан" балабақшасы" мемелекеттік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39 "Меруерт"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40 "Құлпынай"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3-7 жастан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41 "Балдырған" балабақшасы" мемлекеттік коммуналдық </w:t>
            </w:r>
            <w:r>
              <w:br/>
            </w:r>
            <w:r>
              <w:rPr>
                <w:rFonts w:ascii="Times New Roman"/>
                <w:b w:val="false"/>
                <w:i w:val="false"/>
                <w:color w:val="000000"/>
                <w:sz w:val="20"/>
              </w:rPr>
              <w:t>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42 "Бәйшешек"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43 "Қызғалдақ"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44 "Үркер" балабақшасы" мемлекеттік коммуналдық қазыналық кәсіпорыны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45 "Самұрық" балабақшасы"</w:t>
            </w:r>
            <w:r>
              <w:br/>
            </w:r>
            <w:r>
              <w:rPr>
                <w:rFonts w:ascii="Times New Roman"/>
                <w:b w:val="false"/>
                <w:i w:val="false"/>
                <w:color w:val="000000"/>
                <w:sz w:val="20"/>
              </w:rPr>
              <w:t>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51 "Алтын сандық"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52 "Еркетай"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55 "Қарақат"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16 800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 58 "Өркен" балабақшасы" мемлекеттік</w:t>
            </w:r>
            <w:r>
              <w:br/>
            </w:r>
            <w:r>
              <w:rPr>
                <w:rFonts w:ascii="Times New Roman"/>
                <w:b w:val="false"/>
                <w:i w:val="false"/>
                <w:color w:val="000000"/>
                <w:sz w:val="20"/>
              </w:rPr>
              <w:t>
коммуналдық қазыналық</w:t>
            </w:r>
            <w:r>
              <w:br/>
            </w:r>
            <w:r>
              <w:rPr>
                <w:rFonts w:ascii="Times New Roman"/>
                <w:b w:val="false"/>
                <w:i w:val="false"/>
                <w:color w:val="000000"/>
                <w:sz w:val="20"/>
              </w:rPr>
              <w:t>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61 "Шолпан"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65 "Бал бала"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72 "Жанарым" балабақшасы" мемлекеттік коммуналдық қазыналық кәсіпорыны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11 "Гауhар" балабақшасы" мемлекеттік коммуналдық қазыналық кәсіпорынның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Астанақаласы әкімдігінің "№ 30 "Қайнар" балабақшасы" мемлекеттік коммуналдық қазыналық кәсіпорынның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52 "Еркетай" балабақшасы" мемлекеттік коммуналдық </w:t>
            </w:r>
            <w:r>
              <w:br/>
            </w:r>
            <w:r>
              <w:rPr>
                <w:rFonts w:ascii="Times New Roman"/>
                <w:b w:val="false"/>
                <w:i w:val="false"/>
                <w:color w:val="000000"/>
                <w:sz w:val="20"/>
              </w:rPr>
              <w:t>
қазыналық кәсіпорынның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5 "Ақбота" балабақшасы" мемлекеттік коммуналдық қазыналық кәсіпорынның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 58 "Өркен" балабақшасы" мемлекеттік коммуналдық қазыналық кәсіпорынның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65 "Балбала" балабақшасы"</w:t>
            </w:r>
            <w:r>
              <w:br/>
            </w:r>
            <w:r>
              <w:rPr>
                <w:rFonts w:ascii="Times New Roman"/>
                <w:b w:val="false"/>
                <w:i w:val="false"/>
                <w:color w:val="000000"/>
                <w:sz w:val="20"/>
              </w:rPr>
              <w:t>
мемлекеттік коммуналдық</w:t>
            </w:r>
            <w:r>
              <w:br/>
            </w:r>
            <w:r>
              <w:rPr>
                <w:rFonts w:ascii="Times New Roman"/>
                <w:b w:val="false"/>
                <w:i w:val="false"/>
                <w:color w:val="000000"/>
                <w:sz w:val="20"/>
              </w:rPr>
              <w:t>
қазыналық кәсіпорынның</w:t>
            </w:r>
            <w:r>
              <w:br/>
            </w:r>
            <w:r>
              <w:rPr>
                <w:rFonts w:ascii="Times New Roman"/>
                <w:b w:val="false"/>
                <w:i w:val="false"/>
                <w:color w:val="000000"/>
                <w:sz w:val="20"/>
              </w:rPr>
              <w:t>
жанындағы мектепке дейінгі</w:t>
            </w:r>
            <w:r>
              <w:br/>
            </w:r>
            <w:r>
              <w:rPr>
                <w:rFonts w:ascii="Times New Roman"/>
                <w:b w:val="false"/>
                <w:i w:val="false"/>
                <w:color w:val="000000"/>
                <w:sz w:val="20"/>
              </w:rPr>
              <w:t>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35 "Ертегі" балабақшасы" мемлекеттік коммуналдық қазыналық кәсіпорынның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45 "Самұрық" балабақшасы" мемлекеттік коммуналдық қазыналық кәсіпорынның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27 "Балауса" балабақшасы" мемлекеттік коммуналдық қазыналық кәсіпорынның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41 "Балдырған" балабақшасы" мемлекеттік коммуналдық қазыналық кәсіпорынның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 әкімдігінің "№ 44 "Үркер" балабақшасы" мемлекеттік коммуналдық қазыналық кәсіпорынның </w:t>
            </w:r>
            <w:r>
              <w:br/>
            </w:r>
            <w:r>
              <w:rPr>
                <w:rFonts w:ascii="Times New Roman"/>
                <w:b w:val="false"/>
                <w:i w:val="false"/>
                <w:color w:val="000000"/>
                <w:sz w:val="20"/>
              </w:rPr>
              <w:t>
жанындағы мектепке дейінгі шағын орталық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12 балабақша-бастауыш мектеп" кешені" коммуналдық</w:t>
            </w:r>
            <w:r>
              <w:br/>
            </w:r>
            <w:r>
              <w:rPr>
                <w:rFonts w:ascii="Times New Roman"/>
                <w:b w:val="false"/>
                <w:i w:val="false"/>
                <w:color w:val="000000"/>
                <w:sz w:val="20"/>
              </w:rPr>
              <w:t>
мемлекеттік мекемесі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 46 балабақша – мектеп – гимназия" кешені" мемлекеттік мекемесі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 47 балабақша – мектеп – гимназия" кешені" мемлекеттік мекемесі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w:t>
            </w:r>
            <w:r>
              <w:br/>
            </w:r>
            <w:r>
              <w:rPr>
                <w:rFonts w:ascii="Times New Roman"/>
                <w:b w:val="false"/>
                <w:i w:val="false"/>
                <w:color w:val="000000"/>
                <w:sz w:val="20"/>
              </w:rPr>
              <w:t>
14700;</w:t>
            </w:r>
            <w:r>
              <w:br/>
            </w:r>
            <w:r>
              <w:rPr>
                <w:rFonts w:ascii="Times New Roman"/>
                <w:b w:val="false"/>
                <w:i w:val="false"/>
                <w:color w:val="000000"/>
                <w:sz w:val="20"/>
              </w:rPr>
              <w:t>
3-6 жастан – 16800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85 "Мейіржан" санаториялық балабақшасы" коммуналдық мемлекеттік мекемесі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көгершін ДОК"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Ақ ниет Шаркүл"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"Сәби Әлемі"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"Нұр-Бөбек"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"Балжан Нұр" балабақшасы"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"Бүлдіршін-2012"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"Керемет-2012"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"ММК-95"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"Исмар-К"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"Теремок"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"Кусаинова Ж. С"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"Нур-Айлана"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"ДУВС Мерей"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"Limon 3"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"Бала-жан"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"Алуа 2015"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босаға - KZ"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босаға - KZ"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"Кайсар_С"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"Балдаурен – Бэмби"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"Дети Солнца"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"Балдаурен – Бэмби"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"Дети Солнца"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"Арай-Нұр"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"ECO-GROUP.KZ"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Z"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"Ахметова Дина"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"Алийю"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 Company Astana"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"Зайка-Знайка"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"Престиж-Систем"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"Aliya" Детский центр развития"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"ЖІГЕР-2050 KZ"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"Samal 111"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"Ирсу"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"Балақай"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"Знайка"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"ЕрДиК"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"Қоржабай"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"Акханым и К"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"Кайсар_C"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"Нур-Айлана"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"Балжан-Нур" ЖШС </w:t>
            </w:r>
            <w:r>
              <w:br/>
            </w:r>
            <w:r>
              <w:rPr>
                <w:rFonts w:ascii="Times New Roman"/>
                <w:b w:val="false"/>
                <w:i w:val="false"/>
                <w:color w:val="000000"/>
                <w:sz w:val="20"/>
              </w:rPr>
              <w:t>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"Aliya" Детский центр развития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Айса"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"Нұр-Бөбек"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"Алийю"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2017"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"Бал-Балақай" ЖШС жеке меншік балабақшасы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