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cd2f" w14:textId="7dbc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елді мекендер аумағында жер учаскелері жеке меншікке беру кезде олар үшін төлемақының базалық ставкаларын белгілеу туралы" Ақмола облысы әкiмдiгiнiң 2015 жылғы 21 қазандағы № А-10/480 қаулысы және Ақмола облыстық мәслихатының 2015 жылғы 21 қазандағы № 5С-42-3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29 наурыздағы № А-3/123 қаулысы және Ақмола облыстық мәслихатының 2017 жылғы 29 наурыздағы № 6С-9-13 шешімі. Ақмола облысының Әділет департаментінде 2017 жылғы 3 мамырда № 5936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елді мекендер аумағында жер учаскелерін жеке меншікке беру кезінде олар үшін төлемақының базалық ставкаларын белгілеу туралы" Ақмола облысы әкiмдiгiнiң 2015 жылғы 21 қазандағы № А-10/480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2015 жылғы 21 қазандағы № 5С-42-3 шешіміне (Нормативтік құқықтық актілерді мемлекеттік тіркеу тізілімінде № 5106 тіркелген, "Арқа ажары" және "Акмолинская правда" газеттерінде 2015 жылғы 8 желтоқсанда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әкімдік қаулысының және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"Воздвиженка ауылы" сөздері "Нұресіл ауылы"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Ақмола облысы әкімдігінің қаулысы мен Ақмола облыстық мәслихатының шешімі Ақмола облысының Әділет департаментінде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