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2811" w14:textId="9f52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бюджеттік субсидиялар нормативтерін және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28 сәуірдегі № А-4/174 қаулысы. Ақмола облысының Әділет департаментінде 2017 жылғы 5 мамырда № 5944 болып тіркелді. Күші жойылды - Ақмола облысы әкімдігінің 2018 жылғы 30 қаңтардағы № А-2/49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30.01.2018 </w:t>
      </w:r>
      <w:r>
        <w:rPr>
          <w:rFonts w:ascii="Times New Roman"/>
          <w:b w:val="false"/>
          <w:i w:val="false"/>
          <w:color w:val="ff0000"/>
          <w:sz w:val="28"/>
        </w:rPr>
        <w:t>№ А-2/49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орынбасары-Қазақстан Республикасы Ауыл шаруашылығы министрінің 2017 жылғы 27 қаңтардағы № 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14813 болып тіркелген)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бюджеттік субсидиялар нормативтері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асыл тұқымды мал шаруашылығын дамытуды субсидиялау бағыттары бойынша субсидиялар көлемдері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мал шаруашылығының өнiмдiлiгiн және өнім сапасын арттыруды субсидиялау бағыттары бойынша субсидиялар көлемдері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әкімдігі қаулыларының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2017 жылғы 28 сәуірдегі 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субсидиялар нормативтері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әкімдігінің 27.11.2017 </w:t>
      </w:r>
      <w:r>
        <w:rPr>
          <w:rFonts w:ascii="Times New Roman"/>
          <w:b w:val="false"/>
          <w:i w:val="false"/>
          <w:color w:val="ff0000"/>
          <w:sz w:val="28"/>
        </w:rPr>
        <w:t>№ А-12/549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7374"/>
        <w:gridCol w:w="647"/>
        <w:gridCol w:w="3134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әкімдігінің 25.12.2017 </w:t>
      </w:r>
      <w:r>
        <w:rPr>
          <w:rFonts w:ascii="Times New Roman"/>
          <w:b w:val="false"/>
          <w:i w:val="false"/>
          <w:color w:val="ff0000"/>
          <w:sz w:val="28"/>
        </w:rPr>
        <w:t>№ А-1/598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674"/>
        <w:gridCol w:w="410"/>
        <w:gridCol w:w="2301"/>
        <w:gridCol w:w="3876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594 670,0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173 190,0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332 237,955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1 427 795,955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68 620,0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63 527,196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264 577,196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сондай-ақ, қойдың қаракөл тұқымдарын өсірумен айналысатын шаруа (фермер) қожалықтарында ірі қара малдың аналық басын қолдан ұрықтандыруды ұйымдастыру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19 977,507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56 077,507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шаруашылықтардан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 шаруашылығы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сатып алу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1 861 503,958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Ақмола облысы әкімдігінің 27.11.2017 </w:t>
      </w:r>
      <w:r>
        <w:rPr>
          <w:rFonts w:ascii="Times New Roman"/>
          <w:b w:val="false"/>
          <w:i w:val="false"/>
          <w:color w:val="ff0000"/>
          <w:sz w:val="28"/>
        </w:rPr>
        <w:t>№ А-12/549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2855"/>
        <w:gridCol w:w="475"/>
        <w:gridCol w:w="3578"/>
        <w:gridCol w:w="4491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2 000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1 500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421,444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Қозы етін өндіру құнын арзандату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мен дайындаудың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400 бастан басталатын шаруашылық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22 494,897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562 372,425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бағымдағы мал басы 50 бастан басталатын шаруашылық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7 808,6808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117 130,212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3 464,368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34 643,68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714 146,317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арзандату, оның ішінде ауыл шаруашылығы кооперативтері үшін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15 277,08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122,288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11 250,496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26 527,576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қайта өңдеу құнын арзандату, оның ішінде ауыл шаруашылығы кооперативтері үшін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8 236,39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494 183,4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тоннадан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585,425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523 454,65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92 707,082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278 121,246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61 249,990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122 499,98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400 621,226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1 900 197,564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Республикалық бюджет қаражатынан бөлінген субсидия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2930"/>
        <w:gridCol w:w="522"/>
        <w:gridCol w:w="4329"/>
        <w:gridCol w:w="352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көлемі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1 634,65167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миллион данадан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268 883,467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806 650,4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11 046,75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828 743,9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деп танылған Ақмола облысы әкімдігі қаулыларының тізбесі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"Субсидиялаудың кейбір мәселелері туралы" Ақмола облысы әкімдігінің 2015 жылғы 19 қаңтардағы № А-1/15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4652 болып тіркелген, "Әділет" ақпараттық-құқықтық жүйесінде 2015 жылғы 13 наурызда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"Субсидиялаудың кейбір мәселелері туралы" Ақмола облысы әкімдігінің 2015 жылғы 19 қаңтардағы № А-1/15 қаулысына өзгеріс енгізу туралы" Ақмола облысы әкімдігінің 2016 жылғы 7 сәуірдегі № А-5/156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5349 болып тіркелген, "Әділет" ақпараттық-құқықтық жүйесінде 2016 жылғы 25 мамырда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"Мал шаруашылығы саласындағы субсидиялар көлемдерін бекіту туралы" Ақмола облысы әкімдігінің 2017 жылғы 20 қаңтардағы № А-2/17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5742 болып тіркелген, Қазақстан Республикасы нормативтік құқықтық актілерінің электрондық түрдегі эталондық бақылау банкінде 2017 жылғы 14 ақпанда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