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c035" w14:textId="b66c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маңызы бар балық шаруашылығы су айдындарының және учаскелерінің тізбесін бекіту туралы" Ақмола облысы әкімдігінің 2015 жылғы 14 желтоқсандағы № А-12/572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2017 жылғы 10 мамырдағы № А-5/193 қаулысы. Ақмола облысының Әділет департаментінде 2017 жылғы 13 маусымда № 5996 болып тіркелді. Күші жойылды - Ақмола облысы әкімдігінің 2017 жылғы 27 қазандағы № А-11/489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27.10.2017 </w:t>
      </w:r>
      <w:r>
        <w:rPr>
          <w:rFonts w:ascii="Times New Roman"/>
          <w:b w:val="false"/>
          <w:i w:val="false"/>
          <w:color w:val="ff0000"/>
          <w:sz w:val="28"/>
        </w:rPr>
        <w:t>№ А-11/489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басқару және өзін-өзі басқару туралы" Қазақстан Республикасының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Жануарлар дүниесiн қорғау</w:t>
      </w:r>
      <w:r>
        <w:rPr>
          <w:rFonts w:ascii="Times New Roman"/>
          <w:b w:val="false"/>
          <w:i w:val="false"/>
          <w:color w:val="000000"/>
          <w:sz w:val="28"/>
        </w:rPr>
        <w:t xml:space="preserve">, өсiмiн молайту және пайдалану туралы" 2004 жылғы 9 шілдедегі заңдарына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"Жергілікті маңызы бар балық шаруашылығы су айдындарының және учаскелерінің тізбесін бекіту туралы" Ақмола облысы әкімдігінің 2015 жылғы 14 желтоқсандағы № А-12/572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5225 болып тіркелген, "Әділет" ақпараттық- құқықтық жүйесінде 2016 жылғы 9 ақпанда жарияланған) келесі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жергілікті маңызы бар балық шаруашылығы су айдындарының және учаскелерінің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"Ақкөл ауданы" тарауындағы: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27-жолы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38" сөзі мен цифрлары "Барлығы: 37" сөзіне және цифрларына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"6485,5" цифрлары "5863,5" цифрларына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"Бурабай ауданы" тарауындағы: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5, 11, 16-жолдары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44" сөзі мен цифрлары "Барлығы: 41" сөзіне және цифрларына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"6105" цифрлары "4805" цифрларына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"Жарқайың ауданы" тарауындағы: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10-жолы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22" сөзі мен цифрлары "Барлығы: 21" сөзіне және цифрларына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"4281" цифрлары "4001" цифрларына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"Зеренді ауданы" тарауындағы: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26-жолы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нөмірлері 33, 34, 35-жолдарымен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9"/>
        <w:gridCol w:w="2321"/>
        <w:gridCol w:w="4990"/>
      </w:tblGrid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Далакөл көлі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 көлі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Безымянное көлі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32" сөзі мен цифрлары "Барлығы: 34" сөзіне және цифрларына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"7497" цифрлары "7323" цифрларына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"Қорғалжын ауданы" тарауындағы: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8-жолы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31" сөзі мен цифрлары "Барлығы: 30" сөзіне және цифрларына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"20222" цифрлары "20092" цифрларына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"Целиноград ауданы"тарауында: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55-жолымен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1"/>
        <w:gridCol w:w="2164"/>
        <w:gridCol w:w="5485"/>
      </w:tblGrid>
      <w:tr>
        <w:trPr>
          <w:trHeight w:val="30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көлі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54" сөзі менцифрлары "Барлығы: 55" сөзіне және цифрларына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"8738" цифрлары "8741,5" цифрларына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510" сөзі мен цифрлары "Барлығы: 507" сөзіне және цифрларына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"108140,2" цифрлары "105637,7" цифрларына ауыстырылсын.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Е.Я.Каппельге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