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0704" w14:textId="1520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тұқымдарды сатып алудың (пайдаланудың) нормалары мен шекті бағаларын бекіту туралы" Ақмола облысы әкімдігінің 2016 жылғы 5 қыркүйектегі № А-10/429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5 маусымдағы № А-6/247 қаулысы. Ақмола облысының Әділет департаментінде 2017 жылғы 27 маусымда № 6005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"Субсидияланатын тұқымдарды сатып алудың (пайдаланудың) нормалары мен шекті бағаларын бекіту туралы" Ақмола облысы әкімдігінің 2016 жылғы 5 қыркүйектегі № А-10/429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5536 болып тіркелген, "Әділет" ақпараттық-құқықтық жүйесінде 2016 жылдың 13 қазанында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Ақмола облысы әкімінің орынбасары Е.Я.Каппельге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