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71dd" w14:textId="a447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аумағында карантин режімін енгізе отырып, карантин аймағын белгілеу туралы" Ақмола облысы әкiмдiгiнiң 2014 жылғы 27 ақпандағы № А-3/61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1 маусымдағы № А-6/234 қаулысы. Ақмола облысының Әділет департаментінде 2017 жылғы 4 шілдеде № 6009 болып тіркелді. Күші жойылды - Ақмола облысы әкімдігінің 2020 жылғы 6 мамырдағы № А-5/249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Ақмола облысы әкімдігінің 06.05.2020 </w:t>
      </w:r>
      <w:r>
        <w:rPr>
          <w:rFonts w:ascii="Times New Roman"/>
          <w:b w:val="false"/>
          <w:i w:val="false"/>
          <w:color w:val="ff0000"/>
          <w:sz w:val="28"/>
        </w:rPr>
        <w:t>№ А 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қолданылысқа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"Өсімдіктер карантині туралы" Қазақстан Республикасының 1999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"Агроөнеркәсіптік кешендегі мемлекеттік инспекция комитетінің Ақмола облыстық аумақтық испекциясы" мемлекеттік мекемесінің 2017 жылғы 15 ақпандағы № 03-06-91 ұсынысының негізінде,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облысының аумағында карантин режімін енгізе отырып, карантин аймағын белгілеу туралы" Ақмола облысы әкiмдiгiнiң 2014 жылғы 27 ақпандағы № А-3/61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4080 болып тіркелген, "Арқа ажары" және "Акмолинская правда" газеттерінде 2014 жылдың 22 сәуірінде жарияланған)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"Ақмола облысының аумағында карантин режимін енгізе отырып, карантин аймағын белгілеу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сәйкес, зақымданған алқаптар көлемінде Ақмола облысының аумағында карантиндік арам шөп – жатаған (қызғылт) кекіре бойынша карантин режимін енгізе отырып, карантин аймағы белгіленсін.";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Е.Я.Каппельге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А-6/234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А-3/61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аумағындағы карантиндік арамшөп - жатаған (қызғылт) укекіремен залалданған жерлердің көлемі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474"/>
        <w:gridCol w:w="6504"/>
        <w:gridCol w:w="4302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Қалалардың, кенттердің, ауылдық округтердің, ауылдардың атауы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жерлердің ауданы, гектар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 ауылдық округі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Первомай, Астрахан, Ұзынкөл, Есіл, Николаев, Острогор ауылдық округтері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9795,99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қаласы, Сергеевка ауылдық округі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324,9672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 ауылдық округі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Абай, Алакөл, Буревестник, Егіндікөл, Коржынкөл, Ұзынкөл ауылдық округтері, Бауман ауылы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13119,05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Бұзылық, Жанаспай, Двуречный, Қаракөл, Красивинский ауылдық округтері, Красногор кенті, Ақсай, Курский, Раздольный ауылдары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Державинск қаласы, Уәлихан, Жаңадала, Костычево, Нахимов, Отрадный ауылдық округтері, Бірсуат, Гастелло, Құмсуат, Львовское, Пригород, Пятигор, Тасөткел, Тассуат, Шойындыкөл, Үшқарасу ауылдары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82947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Жаңақима, Новокиенка, Қызылсай, Запорожье, Ешім, Терісаққан ауылдық округтері Белағаш, Подгорное ауылдары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16348,977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Барақпай, Белгород, Васильев, Жамбыл, Сандықтау, Мәдениет, Широков, Веселов, Максимов ауылдық округтері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Қорғалжин, Кенбидайык, Арықты, Коммуна, Қызылсай, Амангелді, Сабынды, Карашалғы ауылдық округтері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26331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Троицк, Зеренді, Күсеп ауылдық округтері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Раевка, Новокубанка, Бектау, Пригородный, Петровка, Андреевка, Новоселовка, Бозайғыр, Дамса ауылдық округтері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18719,6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Ақмол, Шалқар, Мәншүк, Краснояр, Рахымжан Қошқарбаев, Родина, Оразақ, Максимовка, Новоишимск, Нұресіл, Софиевка ауылдық округтері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228 419,7842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