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03d0" w14:textId="1700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"Кәсіпкерлік саласындағы мемлекеттік көрсетілетін қызметтер регламенттерін бекіту туралы" Ақмола облысы әкімдігінің 2015 жылғы 15 маусымдағы № А-6/274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5 маусымдағы № А-6/243 қаулысы. Ақмола облысының Әділет департаментінде 2017 жылғы 13 шілдеде № 6016 болып тіркелді. Күші жойылды - Ақмола облысы әкімдігінің 2022 жылғы 20 қыркүйектегі № А-9/450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20.09.2022 </w:t>
      </w:r>
      <w:r>
        <w:rPr>
          <w:rFonts w:ascii="Times New Roman"/>
          <w:b w:val="false"/>
          <w:i w:val="false"/>
          <w:color w:val="ff0000"/>
          <w:sz w:val="28"/>
        </w:rPr>
        <w:t>№ А-9/450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басқару және өзін-өзі басқару туралы"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2013 жылғы 15 сәуірдегі заңдарына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"Кәсіпкерлік саласындағы мемлекеттік көрсетілетін қызметтер регламенттерін бекіту туралы" Ақмола облысы әкімдігінің 2015 жылғы 15 маусымдағы № А-6/274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4883 болып тіркелген, 2015 жылғы 29 шілдеде "Әділет" ақпараттық-құқықтық жүйесінде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"Бизнестің жол картасы - 2020" бизнесті қолдау мен дамытудың бірыңғай бағдарламасы шеңберінде мемлекеттік гранттар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Мемлекеттік қызметті көрсету нәтижесі грант беру туралы шарт (бұдан әрі – шарт), немесе Қазақстан Республикасы Ұлттық экономика министрінің 2015 жылғы 24 сәуірдегі № 352 бұйрығымен бекітілген "Бизнестің жол картасы 2020" бизнесті қолдау мен дамытудың бірыңғай бағдарламасы шеңберінде мемлекеттік гранттар беру" мемлекеттік көрсетілетін қызмет стандартының (Нормативтік құқықтық актілерді мемлекеттік тіркеу тізілімінде № 11181 болып тіркелген) (бұдан әрі - Стандарт) 9-1-тармағында көзделген жағдайларда және негіздер бойынша мемлекеттік қызмет көрсетуден бас тарту туралы дәлелді жауап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нәтижесін ұсынудың нысаны: қағаз түрінде.";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көрсетілетін қызметті алу үшін мемлекеттік көрсетілетін қызметті алушы Стандарттың 9-тармағында көрсетілген құжаттарды ұсынады.";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"Бизнестің жол картасы - 2020"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Мемлекеттік қызметті көрсету нәтижесі Өңірлік үйлестіру кеңесі отырысының хаттамасынан (бұдан әрі - хаттама) үзінді көшірме не Қазақстан Республикасы Ұлттық экономика министрінің 2015 жылғы 24 сәуірдегі № 352 бұйрығымен бекітілген "Бизнестің жол картасы - 2020"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қызмет стандартының (Нормативтік құқықтық актілерді мемлекеттік тіркеу тізілімінде № 11181 болып тіркелген) (бұдан әрі - Стандарт) 9-1-тармағында көзделген жағдайларда және негіздер бойынша мемлекеттік қызметті көрсетуден бас тарту туралы дәлелді жауап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 – қағаз түрінде.";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көрсетілетін қызметті алу үшін мемлекеттік көрсетілетін қызметті алушы (немесе сенімхат бойынша оның өкілі) Стандарттың 9-тармағында көрсетілген құжаттарды ұсынады.";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А.Қ.Қайнарбековке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