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88ef" w14:textId="2fa8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Белағаш, Шұңқыркөл су қоймалары, Атансор көлі, Аршалы, Бақсұқ, Жыландинка, Жыланды, Қайрақты, Сарқырама өзендерінде су қорғау аймақтары мен белдеулерін және оларды шаруашылықта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3 тамыздағы № А-8/338 қаулысы. Ақмола облысының Әділет департаментінде 2017 жылғы 13 қыркүйекте № 6074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Белағаш, Шұңқыркөл су қоймалары, Атансор көлі, Аршалы, Бақсұқ, Жыландинка, Жыланды, Қайрақты, Сарқырама өзендерінде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Белағаш, Шұңқыркөл су қоймалары, Атансор көлі, Аршалы, Бақсұқ, Жыландинка, Жыланды, Қайрақты, Сарқырама өзендерінде су қорғау аймақтары мен белдеулерін шаруашылықта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Е.Я.Каппельге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М.Т.Аяшев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2017 жылғы "03" 08</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тамыздағы</w:t>
            </w:r>
            <w:r>
              <w:br/>
            </w:r>
            <w:r>
              <w:rPr>
                <w:rFonts w:ascii="Times New Roman"/>
                <w:b w:val="false"/>
                <w:i w:val="false"/>
                <w:color w:val="000000"/>
                <w:sz w:val="20"/>
              </w:rPr>
              <w:t>№ А-8/338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Белағаш, Шұңқыркөл су қоймалары, Атансор көлі, Аршалы, Бақсұқ, Жыландинка, Жыланды, Қайрақты, Сарқырама өзендерінде су қорғау аймақтары мен белдеулері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жерлерінің шекарасындағы Белағаш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Чапаев ауылдық округінің жерлерінің шекарасындағы Шұңқыркөл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Еңбекшілдер ауданы жерлерінің шекарасындағы Атансор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ауданының Аршалы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ауданының Бақсұқ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Сандықтау ауданының Жыландинка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ауданының Жыланды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ауданының Қайрақты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Сандықтау ауданының Сарқырама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тамыздағы</w:t>
            </w:r>
            <w:r>
              <w:br/>
            </w:r>
            <w:r>
              <w:rPr>
                <w:rFonts w:ascii="Times New Roman"/>
                <w:b w:val="false"/>
                <w:i w:val="false"/>
                <w:color w:val="000000"/>
                <w:sz w:val="20"/>
              </w:rPr>
              <w:t>№ А-8/338 қаулысына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Белағаш, Шұңқыркөл су қоймалары, Атансор көлі, Аршалы, Бақсұқ, Жыландинка, Жыланды, Қайрақты, Сарқырама өзендерінде су қорғау аймақтары мен белдеулерін шаруашылықта пайдалану режимі</w:t>
      </w:r>
    </w:p>
    <w:bookmarkEnd w:id="8"/>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21.08.2020 </w:t>
      </w:r>
      <w:r>
        <w:rPr>
          <w:rFonts w:ascii="Times New Roman"/>
          <w:b w:val="false"/>
          <w:i w:val="false"/>
          <w:color w:val="ff0000"/>
          <w:sz w:val="28"/>
        </w:rPr>
        <w:t>№ А-9/418</w:t>
      </w:r>
      <w:r>
        <w:rPr>
          <w:rFonts w:ascii="Times New Roman"/>
          <w:b w:val="false"/>
          <w:i w:val="false"/>
          <w:color w:val="ff0000"/>
          <w:sz w:val="28"/>
        </w:rPr>
        <w:t xml:space="preserve"> (ресми жарияланған күннен бастап қолданысқа енгізіледі) қаулыларымен.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