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03e4" w14:textId="d090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12 қыркүйектегі № А-10/381 қаулысы. Ақмола облысының Әділет департаментінде 2017 жылғы 19 қыркүйекте № 6078 болып тіркелді. Күші жойылды - Ақмола облысы әкімдігінің 2018 жылғы 30 қаңтардағы № А-2/49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14813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5944 болып тіркелген, Қазақстан Республикасы нормативтік құқықтық актілерінің эталондық бақылау банкінде электрондық түрде 2017 жылғы 11 мамырда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925"/>
        <w:gridCol w:w="432"/>
        <w:gridCol w:w="2426"/>
        <w:gridCol w:w="3421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509 150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241 410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66 300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39 388,8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595,419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153 170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қойлардың аналық басы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 қойлардың аналық басы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10 681,5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2 119 473,7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3035"/>
        <w:gridCol w:w="505"/>
        <w:gridCol w:w="3802"/>
        <w:gridCol w:w="4000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3000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2000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1 500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1 000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1 000 бастан бастап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құрамажем зауыттары өткізген құрамажем құнын арзандату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400 бастан басталатын шаруашылық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мал басы 50 бастан басталатын шаруашылық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тоннадан басталатын нақты өндіріс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391,822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80 863,233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242 589,7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23 478,5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1 642 227,8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