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d067" w14:textId="dcad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2017-2018 оқу жылына жоғары білімді мамандарды дайындауға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14 қыркүйектегі № А-10/391 қаулысы. Ақмола облысының Әділет департаментінде 2017 жылғы 10 қазанда № 6112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2017-2018 оқу жылына жоғары білімді мамандарды дайындауға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2017-2018 оқу жылына жоғары білімді мамандарды дайындауға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686"/>
        <w:gridCol w:w="2005"/>
        <w:gridCol w:w="3853"/>
        <w:gridCol w:w="3854"/>
      </w:tblGrid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дайындау бағыты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4 айға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8 айға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