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830b9" w14:textId="7e830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"Балаға кері әсер етпейтін ата-ана құқықтарынан айырылған ата-аналарға баламен кездесуіне рұқсат беру" мемлекеттік көрсетілетін қызмет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2017 жылғы 18 қыркүйектегі № А-10/397 қаулысы. Ақмола облысының Әділет департаментінде 2017 жылғы 11 қазанда № 6114 болып тіркелді. Күші жойылды - Ақмола облысы әкімдігінің 2020 жылғы 21 ақпандағы № А-2/81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әкімдігінің 21.02.2020 </w:t>
      </w:r>
      <w:r>
        <w:rPr>
          <w:rFonts w:ascii="Times New Roman"/>
          <w:b w:val="false"/>
          <w:i w:val="false"/>
          <w:color w:val="ff0000"/>
          <w:sz w:val="28"/>
        </w:rPr>
        <w:t>№ А-2/81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көрсетілетін қызметтер туралы" 2013 жылғы 15 сәуірдегі Қазақстан Республикасы Заңының 16-бабындағы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"Балаға кері әсер етпейтін ата-ана құқықтарынан айырылған ата-аналарға баламен кездесуіне рұқсат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Ақмола облысы әкімінің орынбасары А.Е.Мысырәлімоваға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М.Мырзалин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18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А-10/397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"Балаға кері әсер етпейтін ата-ана құқықтарынан айырылған ата-аналарға баламен кездесуіне рұқсат беру" мемлекеттік көрсетілетін қызмет регламенті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Регламент жаңа редакцияда - Ақмола облысы әкімдігінің 04.07.2018 </w:t>
      </w:r>
      <w:r>
        <w:rPr>
          <w:rFonts w:ascii="Times New Roman"/>
          <w:b w:val="false"/>
          <w:i w:val="false"/>
          <w:color w:val="ff0000"/>
          <w:sz w:val="28"/>
        </w:rPr>
        <w:t>№ А-7/286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"Балаға кері әсер етпейтін ата-ана құқықтарынан айырылған ата-аналарға баламен кездесуіне рұқсат беру" мемлекеттік көрсетілетін қызметті (бұдан әрі – мемлекеттік көрсетілетін қызмет) аудандардың, Көкшетау және Степногорск қалаларының жергілікті атқарушы органдарымен (бұдан әрі – көрсетілетін қызметті беруші) көрсетеді.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Өтінішті қабылдау және мемлекеттік қызметті көрсету нәтижесін беру: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"Азаматтарға арналған үкімет" мемлекеттік корпорациясы" коммерциялық емес акционерлік қоғамы (бұдан әрі – Мемлекеттік корпорация) арқылы жүзеге асырылады.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 көрсету нысаны - қағаз жүзінде.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қызмет көрсетудің нәтижесі – Қазақстан Республикасының Білім және ғылым министрінің 2015 жылғы 13 сәуірдегі № 198 бұйрығымен (Нормативтік құқықтық актілерді мемлекеттік тіркеу тізілімінде № 11184 болып тіркелген) бекітілген "Балаға кері әсер етпейтін ата-ана құқықтарынан айырылған ата-аналарға баламен кездесуіне рұқсат беру" мемлекеттік көрсетілетін қызмет стандартының (бұдан әрі – Стандарт)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балаға кері әсер етпейтін ата-ана құқықтарынан айырылған ата-аналарға баламен кездесуіне қорғаншылық және қамқоршылық органының рұқсаты (бұдан әрі - рұқсат) не Стандарттың </w:t>
      </w:r>
      <w:r>
        <w:rPr>
          <w:rFonts w:ascii="Times New Roman"/>
          <w:b w:val="false"/>
          <w:i w:val="false"/>
          <w:color w:val="000000"/>
          <w:sz w:val="28"/>
        </w:rPr>
        <w:t>10-тармағында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негіздер бойынша мемлекеттік қызмет көрсетуден бас тарту туралы дәлелді жауап.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көрсету нәтижесін ұсыну нысаны - қағаз түрінде.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қызметтер көрсету процесінде көрсетілетін қызметті берушінің құрылымдық бөлімшелерінің (қызметкерлерінің) іс-қимылы тәртібін сипаттау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Мемлекеттік қызметті алу үшін көрсетілетін қызметті алушы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ұсынады.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қызметті көрсету процесінің құрамына кіретін әрбір рәсімнің (іс-қимылдың) мазмұны, оның орындалу ұзақтығы: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 қызметкері құжаттарды қабылдауды және тіркеуді жүзеге асырады –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 құжаттарды қарайды, жауапты орындаушыны анықтайды – 1 сағат;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орындаушысы ұсынылған құжаттарды тексеруді жүзеге асырады, рұқсаттың немесе мемлекеттік қызмет көрсетуден бас тарту туралы дәлелді жауаптың жобасын дайындайды – 3 жұмыс күні;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берушінің басшысы рұқсатқа немесе мемлекеттік қызметті көрсетуден бас тарту туралы дәлелді жауапқа қол қояды –1 сағат;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көрсетілетін қызметті берушінің кеңсе қызметкері рұқсатты немесе мемлекеттік қызметті көрсетуден бас тарту туралы дәлелді жауапты береді – 15 минут.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Келесі рәсімді (іс-қимылды) орындауды бастауға негіз болатын мемлекеттік қызмет көрсету бойынша рәсімнің (іс-қимылдың) нәтижесі: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құжаттарды қабылдау және тіркеу;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жауапты орындаушыны анықтау;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рұқсаттың немесе мемлекеттік қызметті көрсетуден бас тарту туралы дәлелді жауаптың жобасы;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рұқсат немесе мемлекеттік қызметті көрсетуден бас тарту туралы дәлелді жауап;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рұқсатты немесе мемлекеттік қызметті көрсетуден бас тарту туралы дәлелді жауапты беру.</w:t>
      </w:r>
    </w:p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қызметті көрсету процесінде көрсетілетін қызметті берушінің құрылымдық бөлімшелерінің (қызметкерлерінің) өзара іс-қимыл тәртібін сипаттау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көрсету процесіне қатысатын көрсетілетін қызметті берушінің құрылымдық бөлімшелерінің (қызметкерлерінің) тізбесі: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 қызметкері;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орындаушысы.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Әрбір рәсімнің (іс-қимылдың) ұзақтығын көрсете отырып, құрылымдық бөлімшелер (қызметкерлер) арасындағы рәсімдерінің (іс-қимылының) реттілігін сипаттау: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 қызметкері құжаттарды қабылдауды және тіркеуді жүзеге асырады – 15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 құжаттарды қарайды, жауапты орындаушыны анықтайды – 1 сағат;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орындаушысы ұсынылған құжаттарды тексеруді жүзеге асырады, рұқсаттың немесе мемлекеттік қызмет көрсетуден бас тарту туралы дәлелді жауаптың жобасын дайындайды – 3 жұмыс күні;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берушінің басшысы рұқсатқа немесе мемлекеттік қызметті көрсетуден бас тарту туралы дәлелді жауапқа қол қояды –1 сағат;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көрсетілетін қызметті берушінің кеңсе қызметкері рұқсатты немесе мемлекеттік қызметті көрсетуден бас тарту туралы дәлелді жауапты береді – 15 минут.</w:t>
      </w:r>
    </w:p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Мемлекеттік қызмет көрсету процесінде Мемлекеттік корпорация және (немесе) өзге де көрсетілетін қызметті берушілермен өзара іс-қимыл жасасу тәртібін сипаттау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Мемлекеттік корпорацияға өтініш білдіру тәртібінің сипаттамасы, қызметті берушінің сұрау салуын өңдеу ұзақтығы: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1-процесс – Мемлекеттік корпорация қызметкері ұсынған құжаттарды тексереді, қызмет алушының өтінішін қабылдайды және тіркейді, құжаттардың қабылданған күнін, уақытын көрсете отырып, құжаттардың қабылданғаны туралы қолхат береді;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1-шарт – көрсетілетін қызметті алушы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тиісті құжаттардың топтамасын толық ұсынбаған жағдайда, Мемлекеттік корпорация қызметкері өтінішті қабылдаудан бас тартады және Стандарттың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құжаттарды қабылдаудан бас тарту туралы қолхат береді;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2-процесс –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5-тармағымен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көрсетілетін қызметті берушінің рәсімдері (іс-қимылдары);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3-процесс – Мемлекеттік корпорация қызметкері, тиісті құжаттарды қабылдағаны туралы берілген қолхатта көрсетілген мерзімде қызмет алушыға мемлекеттік көрсетілетін қызметінің дайын нәтижесін береді.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корпорацияға жүгінген кезде құжатты қабылдау күні мемлекеттік қызметті көрсету мерзіміне кірмейді.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корпорацияға құжаттар топтамасын тапсыру үшін рұқсат берілетін ең ұзақ күту уақыты – 15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корпорацияда рұқсат берілетін ең ұзақ қызмет көрсету уақыты – 15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алушы немесе нотариалды расталған сенімхат бойынша оның өкілі Мемлекеттік корпорацияға өтініш білдірген жағдайда, мемлекеттік қызмет көрсету үшін қажетті құжаттардың тізбесі: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Стандартына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көрсетілетін қызметті алушының өтініші;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алушының жеке басын куәландыратын құжат (жеке басын сәйкестендіру үшін талап етіледі);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ата-ана құқықтарынан айыру туралы сот шешімі;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ішкі істер органның мінездемесі.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Мемлекеттік көрсетілетін қызмет көрсету процесінде көрсетілетін қызмет берушінің құрылымдық бөлімшелерінің (қызметкерлердің) өзара әрекет етуінің, рәсімдердің (әрекеттердің) кезектілігін толық сипаттамасы, сондай-ақ мемлекеттік көрсетілетін қызмет көрсету процесінде өзге де көрсетілетін қызмет берушілермен және (немесе) Мемлекеттік корпорациямен өзара әрекет ету кезектілігін сипаттамасы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көрсетілетін қызметті көрсету бизнес-процесінің анықтамалығында көрсетіледі.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"Балаға кері әсер етпейтін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ата-ана құқықтарынан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айырылған ата-аналарға баламен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кездесуіне рұқсат беру"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көрсетілетін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регламентіне қосымша</w:t>
            </w:r>
          </w:p>
        </w:tc>
      </w:tr>
    </w:tbl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"Балаға кері әсер етпейтін ата-ана құқықтарынан айырылған ата-аналарға баламен кездесуіне рұқсат беру" мемлекеттік қызметін көрсетудің бизнес-процестерінің анықтамалығы</w:t>
      </w:r>
    </w:p>
    <w:bookmarkEnd w:id="1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30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80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