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1e8a0" w14:textId="6f1e8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"Кәсіпкерлік саласындағы мемлекеттік көрсетілетін қызметтер регламенттерін бекіту туралы" Ақмола облысы әкімдігінің 2015 жылғы 15 маусымдағы № А-6/274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2017 жылғы 20 қыркүйектегі № А-10/413 қаулысы. Ақмола облысының Әділет департаментінде 2017 жылғы 16 қазанда № 6119 болып тіркелді. Күші жойылды - Ақмола облысы әкімдігінің 2019 жылғы 29 тамыздағы № А-9/410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әкімдігінің 29.08.2019 </w:t>
      </w:r>
      <w:r>
        <w:rPr>
          <w:rFonts w:ascii="Times New Roman"/>
          <w:b w:val="false"/>
          <w:i w:val="false"/>
          <w:color w:val="ff0000"/>
          <w:sz w:val="28"/>
        </w:rPr>
        <w:t>№ А-9/410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"Кәсіпкерлік саласындағы мемлекеттік көрсетілетін қызметтер регламенттерін бекіту туралы" Ақмола облысы әкімдігінің 2015 жылғы 15 маусымдағы № А-6/274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4883 болып тіркелген, 2015 жылғы 29 шілдеде "Әділет" ақпараттық-құқықтық жүйесінде жарияланған) келесі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"Бизнестің жол картасы - 2020" бизнесті қолдау мен дамытудың бірыңғай бағдарламасы аясында кредиттер бойынша сыйақы мөлшерлемесі бөлігінде субсидия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қызметті көрсету нәтижесі Өңірлік үйлестіру кеңесі отырысының хаттамасынан үзінді көшірме (бұдан әрі – Хаттама) не Қазақстан Республикасы Ұлттық экономика министрінің 2015 жылғы 24 сәуірдегі № 352 бұйрығымен (Нормативтік құқықтық актілерді мемлекеттік тіркеу тізілімінде № 11181 болып тіркелген) бекітілген "Бизнестің жол картасы - 2020" бизнесті қолдау мен дамытудың бірыңғай бағдарламасы шеңберінде кредиттер бойынша сыйақы мөлшерлемесінің бір бөлігіне субсидия беру туралы" мемлекеттік көрсетілетін қызмет стандартының (бұдан әрі - Стандарт) 9-1-тармағында көзделген жағдайларда және негіздер бойынша мемлекеттік қызметті көрсетуден бас тарту туралы дәлелді жауап болып табылады.";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көрсетілетін қызметті алу үшін мемлекеттік көрсетілетін қызметті алушы (немесе сенімхат бойынша оның өкілі) Стандарттың 9-тармағында көрсетілген құжаттарды ұсынады.";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"Бизнестің жол картасы - 2020"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"Бизнестің жол картасы - 2020" бизнесті қолдау мен дамытудың бірыңғай бағдарламасы шеңберінде жеке кәсіпкерлік субъектілерінің кредиттері бойынша кепілдіктер беру" мемлекеттік көрсетілетін қызмет (бұдан әрі – мемлекеттік көрсетілетін қызмет) "Ақмола облысының кәсіпкерлік және өнеркәсіп басқармасы" мемлекеттік мекемесімен (бұдан әрі – көрсетілетін қызметті беруші), "Даму" кәсіпкерлікті дамыту қоры" акционерлік қоғамымен (бұдан әрі – қаржы агенттігі, көрсетілетін қызметті беруші)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миллион теңгеге (бұдан әрі – млн. теңге) дейінгі кредиттер бойынша - қаржы агенттігімен, көрсетілетін қызметті берушімен;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теңгеден астам кредиттер бойынша – көрсетілетін қызметті берушімен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нәтижелерін беру: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теңгеге дейінгі кредиттер бойынша - қаржы агенттігінің кеңсесі, www.egov.kz "электрондық үкімет" веб-порталы;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теңгеден астам кредиттер бойынша: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берушінің кеңсесі;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облыстық және аудандық маңызы бар қалалардың аудандардың жергілікті атқарушы органдарының кеңсесі (бұдан әрі – бөлім) арқылы жүзеге асырылады.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қызметті көрсету нәтижесі: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теңгеге дейінгі кредиттер бойынша - қаржы агенттігінің алдын ала кепілдік хаты не Қазақстан Республикасы Ұлттық экономика министрінің 2015 жылғы 24 сәуірдегі № 352 бұйрығымен (Нормативтік құқықтық актілерді мемлекеттік тіркеу тізілімінде № 11181 болып тіркелген) бекітілген "Бизнестің жол картасы - 2020" бизнесті қолдау мен дамытудың бірыңғай бағдарламасы шеңберінде кредиттер бойынша сыйақы мөлшерлемесінің бір бөлігіне субсидия беру туралы" мемлекеттік көрсетілетін қызмет стандартының (бұдан әрі - Стандарт) 9-1-тармағында көзделген жағдайларда және негіздер бойынша мемлекеттік қызмет көрсетуден бас тарту туралы дәлелді жауап;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 млн. теңгеден астам кредиттер бойынша - Өңірлік үйлестіру кенесі отырысының хаттамасынан үзіндісі (бұдан әрі – Хаттама) немесе Стандарттың 9-1-тармағында көзделген жағдайларда және негіздер бойынша мемлекеттік қызмет көрсетуден бас тарту туралы дәлелді жауап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ұсыну нысаны – электрондық және қағаз түрінде.";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Мемлекеттік көрсетілетін қызметті алу үшін мемлекеттік көрсетілетін қызметті алушы (не сенімхат бойынша оның өкілі) Стандарттың 9-тармағында көрсетілген құжаттарды ұсынады.".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Ақмола облысы әкімінің орынбасары А.Қ.Қайнарбековке жүктелсін.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М.Мырзалин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