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ade4" w14:textId="fb9a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айдындарының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27 қазандағы № А-11/489 қаулысы. Ақмола облысының Әділет департаментінде 2017 жылғы 21 қарашада № 6173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дүниесiн қорғау, өсiмiн молайту және пайдалану туралы" Қазақстан Республикасының 2004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жергілікті маңызы бар балық шаруашылығы </w:t>
      </w:r>
      <w:r>
        <w:rPr>
          <w:rFonts w:ascii="Times New Roman"/>
          <w:b w:val="false"/>
          <w:i w:val="false"/>
          <w:color w:val="000000"/>
          <w:sz w:val="28"/>
        </w:rPr>
        <w:t>су айдындарының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 қаулыларының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А.С.Үйсімбаевқа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Жергілікті маңызы бар балық шаруашылығы су айдындары тізім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Ақмола облысы әкімдігінің 31.03.2023 </w:t>
      </w:r>
      <w:r>
        <w:rPr>
          <w:rFonts w:ascii="Times New Roman"/>
          <w:b w:val="false"/>
          <w:i w:val="false"/>
          <w:color w:val="ff0000"/>
          <w:sz w:val="28"/>
        </w:rPr>
        <w:t>№ А-4/123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енгізіледі); 11.07.2023 </w:t>
      </w:r>
      <w:r>
        <w:rPr>
          <w:rFonts w:ascii="Times New Roman"/>
          <w:b w:val="false"/>
          <w:i w:val="false"/>
          <w:color w:val="ff0000"/>
          <w:sz w:val="28"/>
        </w:rPr>
        <w:t>№ А-7/281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шаруашылығы су айдындарының атаулары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 (гектар, километр)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Көктеке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1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Ұлжығылған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Бегачевская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Голубая Нива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Димитрово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Сабулдин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3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Кенжеғалы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 су қоймасының №4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Красноборское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1,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Пиявочное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Ивы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Құсүгім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Қосқарағай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родник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Бұлақ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Жарғашы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Ақ-Су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Барлығы: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Сарыоба көлі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Сарыоба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Безымянная (Сусановка)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Вячеславское (Астана)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Мартыновка (Жалтыркөл)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Танагүл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Ченкан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Жақапкөл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Тоқсары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Шөптікөл-2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Кіші, Орта, Үлкен Қоскөл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Родники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Бұрықтал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Сарагүл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Тышқанкөл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тас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Қызыл-Тас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Нововладимировская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ескі арнасы (Жетісу кенті)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ескі арнасы (Александровка ауылы)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Кочковатое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Нещеренская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Гречанка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Мегер өзенінің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богеті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Танюша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Бимжанова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17250,24 гектар, 31,6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Чинчарка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Бұғытбай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Сабақты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Васильевский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Саяновская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Лысая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Балтахонка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Қаз-Қоскөл 1,2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Толқынкөл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Шыражантүбек ескі арнасы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Әбілдин көлі екі ағындармен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Есіл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Табындық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11219,8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Қарақұға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Тұзқұдық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Апсекей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Тайкеткен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Палестиновский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Күбікөл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Әупілдек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Тезекпай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(Қалмырза)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Румбет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Пятихатка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Перерезанное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Рогозянное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мойнақ (Қызылкөл) ескі су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Иванковский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Борли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Қызыл-Мола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көлінің №1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Новожуравлевское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Прохороколоколовское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Балкен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Шұшқынбай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карьері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Флоровский (Озерное)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(Сладкое)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Оболинский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Зайчанская 1,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Кіндік-Қарағай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көлі (Балықтыкөл)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Баринов төбесі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Пашинский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Блошинская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Савинский-1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Айғабақ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Дачные 1, 2, 3, 4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Қылшақты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Бармашка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Зайчанская 3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(Утиное)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Үлгі-Алған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Қылшақты өзеніндегі көпірден Кенесары бөгетіне дейін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Қаражан көлі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Жарағаш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Қояндыкөл (Турское) көлі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Вишневая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Сұлықамыс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Потапинская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Свиноферма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31.03.2023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31.03.2023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31.03.2023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Кряква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Утиный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8153,48 гектар, 73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бригада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Ерасыл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Дінасіл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31.03.2023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4483,7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Соленая Балка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Дамба-1, 2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Қызыл-Су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КБИ ауданы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Қозымамырауық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гектар, 124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Абылайша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Тоқберлі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Үшмырза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Құрбет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Мантин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Қаршың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Қарасоқпай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Тілембекөл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Итібай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Жаманадыр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Құлыстан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Теңгіз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Ұштағантұз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Алан ескі арнасы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өзен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Жақсытұз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11529 гектар,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Құдық-ағаш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Қарашат өзеніндегі 41 ГРП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Машдвор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- 1,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көлінің №2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(Восточный)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Семізбай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Бощекөл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Шубейка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1, 2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1, 2, 3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4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5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(Бекеткен)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Боитманова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Намазгүл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1,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отвал карьері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бөгеті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Құдебас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Шояндыкөл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Жаңадала № 1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Зереноградская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Жаңадала №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 кеңшары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Западненская (Рассвет 1-2)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Машдвор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(Копыто)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1, 2, 3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Отрадинская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Любицкая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Сарғалдақ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Сымтас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Қарджыкөл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Пятихатка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Двуххатка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 гектар, 51,5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Байжігіт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(Кеңтүбек)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Алтынка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Чакарное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Кошара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 гектар, 81,9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Шомылды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Дороговское (Малотюктинское)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Бірғыз (Пухальское)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Ортағаш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 Оғыз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Подлесненская (Бәйтерек)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Қопа-Шабутинское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Жаулыбай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Басурман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Куликина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1, 2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11.07.2023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А-7/281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Дәулет көлі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карьері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Біртабан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Ұялы–Шалқар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Жанды-Шалқар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Жәнібек–Шалқар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Ший–Шалқар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Тұзашы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Қоржынкөл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Бытығай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Солончак Ащысор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Солончак Байтоғай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Солончак Ұзынсор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Ақкырыш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Дінмухамед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Антошкино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Городянский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Зиновьевская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поляна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 гектар,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Жаналаш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Агафоновский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камень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Асқан өзек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Зоревка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дом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Риммер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Бортоба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Тазқұдық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ел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Тағакөл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Кожасовская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Шұбар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сай - 2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Қосқопа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3 бригада бөгеті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Ащы-Құмкөл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Ұзынкөл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ескі арнасы (Жаңаесіл ауылы)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ескі арнасы (Төңкеріс ауылы)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Линевое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1, 2, 3, 4, 5 тоғандар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су айдыны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Придорожный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Бунгало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Жайнақ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шатқалы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тоғаны 1 (бұзау қорасы)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тоғаны 2 (бұзау қорасы)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17007,22 гектар, 30,5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Губернаторское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Ботантай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Караадырское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Байапальская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Барышевское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бригада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Конкрынка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 шаруашылығының мемлекеттік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Сүзу блогы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Ащылыарын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Новопервомайская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балка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Заимка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Матушкин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Жарылыс су айдыны (Ключи)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бригада (Жаңакөл)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Бахонькин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Новокавказский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Гнилое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су айдыны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4512,5 гектар, 43,7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11.07.2023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А-7/281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Бармашино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Барлғы: 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165714,64 гектар, 707,5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 қаулыларының тізбесі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А-12/572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5225 болып тіркелген, "Әділет" ақпараттық-құқықтық жүйесінде 2016 жылғы 9 ақпанда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А-12/572 қаулысына өзгерістер мен толықтырулар енгізу туралы" Ақмола облысы әкімдігінің 2016 жылғы 9 желтоқсандағы № А-13/571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5706 болып тіркелген, Қазақстан Республикасы нормативтік құқықтық актілерінің электрондық түрдегі эталондық бақылау банкінде 2017 жылғы 1 ақпанда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А-12/572 қаулысына өзгерістер мен толықтырулар енгізу туралы" Ақмола облысы әкімдігінің 2017 жылғы 10 мамырдағы № А-5/193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5996 болып тіркелген, Қазақстан Республикасы нормативтік құқықтық актілерінің электрондық түрдегі эталондық бақылау банкінде 2017 жылғы 26 маусымда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