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4fac" w14:textId="bc94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облысындағы спорттың басым түрлерінің өңірлік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24 қарашадағы № А-12/548 қаулысы. Ақмола облысының Әділет департаментінде 2017 жылғы 29 қарашада № 6200 болып тіркелді. Күші жойылды - Ақмола облысы әкімдігінің 2019 жылғы 27 қарашадағы № А-11/579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27.11.2019 </w:t>
      </w:r>
      <w:r>
        <w:rPr>
          <w:rFonts w:ascii="Times New Roman"/>
          <w:b w:val="false"/>
          <w:i w:val="false"/>
          <w:color w:val="ff0000"/>
          <w:sz w:val="28"/>
        </w:rPr>
        <w:t>№ А-11/579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2014 жылғы 3 шілдедегі Қазақстан Республикасы Заңының 8-бабы, 1-тармағындағы </w:t>
      </w:r>
      <w:r>
        <w:rPr>
          <w:rFonts w:ascii="Times New Roman"/>
          <w:b w:val="false"/>
          <w:i w:val="false"/>
          <w:color w:val="000000"/>
          <w:sz w:val="28"/>
        </w:rPr>
        <w:t>20-5)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облысындағы спорттың басым түрлерінің өңірлік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А.Е.Мысырәлімоваға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А.Мұхамедиұлы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"27"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облысындағы спорттың басым түрлерінің өңірлік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4270"/>
        <w:gridCol w:w="2650"/>
        <w:gridCol w:w="1550"/>
        <w:gridCol w:w="972"/>
        <w:gridCol w:w="1842"/>
      </w:tblGrid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түрлері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түрлері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түрлері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 Гір спорты Киокушинкай-кан каратэ Пауэрлифтинг Президенттік көпсайыс Сурдлимпиада спорт түрлері (армрестлинг, жүзу, жеңіл атлетика, еркін күрес)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 Баскетбол Бокс Грек-рим күресі Еркін күрес Жеңіл атлетика Каратэ-до Триатлон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Шанғы жарыстары Шайбалы хоккей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Аударыспак Жамбы ату Қазақ күрес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 Жүзу Оқ ату Пауэрлифтинг Үстел теннисі Шаңғы жарыстары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Биатл, триатл Джиу-джитсу Қоян-қолтық ұрыс Самбо Спорттық бағдарлау Спорттық туризм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 Велосипед спорты Волейбол Дзюдо Жүзу Көркем гимнастика Таеквондо Футбол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тебу спорты Конькимен мәнерлеп сырғанау Шорт-трек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 Көкпар Тоғызкұмалақ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жекпе-жек және спорттық пышақ лақтыру Кикбоксинг Муай-тай бокс Спорттық би Спорттың әскери-қолданбалы түрі Ушу-таолу Шахматы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 Садақ ату Құзға өрмелеу Су добы Теннис Үстел теннисі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 Құсбегілік Теңге ілу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