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3a7f8" w14:textId="2e3a7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"Мал шаруашылығы саласындағы бюджеттік субсидиялар нормативтерін және көлемдерін бекіту туралы" Ақмола облысы әкімдігінің 2017 жылғы 28 сәуірдегі № А-4/174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2017 жылғы 27 қарашадағы № А-12/549 қаулысы. Ақмола облысының Әділет департаментінде 2017 жылғы 30 қарашада № 6201 болып тіркелді. Күші жойылды - Ақмола облысы әкімдігінің 2018 жылғы 30 қаңтардағы № А-2/49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әкімдігінің 30.01.2018 </w:t>
      </w:r>
      <w:r>
        <w:rPr>
          <w:rFonts w:ascii="Times New Roman"/>
          <w:b w:val="false"/>
          <w:i w:val="false"/>
          <w:color w:val="ff0000"/>
          <w:sz w:val="28"/>
        </w:rPr>
        <w:t>№ А-2/49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"Асыл тұқымды мал шаруашылығын дамытуды, мал шаруашылығының өнімділігін және өнім сапасын арттыруды субсидиялау қағидаларын бекіту туралы" Қазақстан Республикасы Премьер-Министрінің орынбасары - Қазақстан Республикасы Ауыл шаруашылығы министрінің 2017 жылғы 27 қаңтардағы № 30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14813 болып тіркелген) сәйкес,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"Мал шаруашылығы саласындағы бюджеттік субсидиялар нормативтерін және көлемдерін бекіту туралы" Ақмола облысы әкімдігінің 2017 жылғы 28 сәуірдегі № А-4/174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5944 болып тіркелген, Қазақстан Республикасы нормативтік құқықтық актілерінің эталондық бақылау банкінде электрондық түрде 2017 жылғы 11 мамырда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1-ші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2-ші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1-ші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2-ші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әкімінің міндетін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В.Крылов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А-12/549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А-4/174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субсидиялар нормативтері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5"/>
        <w:gridCol w:w="7374"/>
        <w:gridCol w:w="647"/>
        <w:gridCol w:w="3134"/>
      </w:tblGrid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 арналған субсидиялар нормативтері,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қосалқы шаруашылықтарда және ауыл шаруашылығы кооперативтерінде сондай-ақ, қойдың қаракөл тұқымдарын өсірумен айналысатын шаруа (фермер) қожалықтарында ірі қара малдың аналық басын қолдан ұрықтандыруды ұйымдастыру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қайта өндеу құнын арзандату, оның ішінде ауыл шаруашылығы кооперативтері үшін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етін өндіру құнын арзандату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шаруашылығы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сүтін өндіру және қайта өңдеу құнын арзандату, оның ішінде ауыл шаруашылығы кооперативтері үшін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Ешкі шаруашылығы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мал сатып алу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67 000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Ешкі сүтін өндіру және қайта өңдеу құнын арзандату, оның ішінде ауыл шаруашылығы кооперативтері үшін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А-12/549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А-4/174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дамытуды субсидиялау бағыттары бойынша субсидиялар көлемдері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4674"/>
        <w:gridCol w:w="410"/>
        <w:gridCol w:w="2301"/>
        <w:gridCol w:w="3876"/>
      </w:tblGrid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Субсидиялаудың көлемі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Субсидиялаудың 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мал шаруашылығы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тұқымдық және селекциялық жұмыс жүргізу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 аналық бас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59 443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594 430,0</w:t>
            </w:r>
          </w:p>
        </w:tc>
      </w:tr>
      <w:tr>
        <w:trPr>
          <w:trHeight w:val="30" w:hRule="atLeast"/>
        </w:trPr>
        <w:tc>
          <w:tcPr>
            <w:tcW w:w="1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80%-дан бастап (қоса алғанда) төл беру шығымы 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19 249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153 992,0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60%-дан бастап (қоса алғанда) төл беру шығымы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7 515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45 090,0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17 319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173 190,0</w:t>
            </w:r>
          </w:p>
        </w:tc>
      </w:tr>
      <w:tr>
        <w:trPr>
          <w:trHeight w:val="30" w:hRule="atLeast"/>
        </w:trPr>
        <w:tc>
          <w:tcPr>
            <w:tcW w:w="1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80%-дан бастап (қоса алғанда) төл беру шығымы 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82 520,0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70%-дан бастап (қоса алғанда) төл беру шығымы 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46 320,0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 сатып алу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331 700,462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1 427 242,462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6 862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68 620,0</w:t>
            </w:r>
          </w:p>
        </w:tc>
      </w:tr>
      <w:tr>
        <w:trPr>
          <w:trHeight w:val="30" w:hRule="atLeast"/>
        </w:trPr>
        <w:tc>
          <w:tcPr>
            <w:tcW w:w="1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70%-дан бастап (қоса алғанда) төл беру шығымы 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60%-дан бастап (қоса алғанда) төл беру шығымы 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11 580,0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 сатып алу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шаруашылықтардың асыл тұқымды ірі қара малы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63 543,196</w:t>
            </w:r>
          </w:p>
        </w:tc>
      </w:tr>
      <w:tr>
        <w:trPr>
          <w:trHeight w:val="30" w:hRule="atLeast"/>
        </w:trPr>
        <w:tc>
          <w:tcPr>
            <w:tcW w:w="1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импортталған асыл тұқымды ірі қара мал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Еуропа және ТМД елдерінен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264 593,196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қосалқы шаруашылықтарда және ауыл шаруашылығы кооперативтерінде сондай-ақ, қойдың қаракөл тұқымдарын өсірумен айналысатын шаруа (фермер) қожалықтарында ірі қара малдың аналық басын қолдан ұрықтандыруды ұйымдастыру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20 515,0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және тауарлы табындарда етті, сүтті және сүтті-етті тұқымдардың асыл тұқымды тұқымдық бұқаларын күтіп-бағу 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және шетелдік шаруашылықтардан ата-енелік/ата-тектік нысандағы етті бағыттағы асыл тұқымды тәуліктік балапан сатып алу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129 768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77 860,8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77 860,8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 қойлардың аналық басы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4 936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7 404,0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қойлар сатып алу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тұсақтар 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қошқарлар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10 114,5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айғырлар сатып алу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Ешкі шаруашылығы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мал сатып алу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1 861 503,958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А-12/549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А-4/174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Мал шаруашылығының өнiмдiлiгiн және өнім сапасын арттыруды субсидиялау бағыттары бойынша субсидиялар көлемдері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2855"/>
        <w:gridCol w:w="475"/>
        <w:gridCol w:w="3578"/>
        <w:gridCol w:w="4491"/>
      </w:tblGrid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Субсидиялаудың көлемі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Субсидиялаудың 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Бұқашықтарды бордақылау шығындарын арзандату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3 000 бастан бастап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102 780,0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2 000 бастан бастап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18 060,0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1 500 бастан бастап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14 070,0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100 бастан бастап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2 875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192 410,0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шаруашылығы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етін өндіру құнын арзандату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3 000 бастан бастап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421,444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42 144,4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42 144,4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Қозы етін өндіру құнын арзандату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 мен дайындаудың құнын арзандату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бағымдағы мал басы 400 бастан басталатын шаруашылық 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22 494,897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562 372,425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бағымдағы мал басы 50 бастан басталатын шаруашылық 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7 808,6808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117 130,212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кооперативтері 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3 464,368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34 643,68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714 146,317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қайта өндеу құнын арзандату, оның ішінде ауыл шаруашылығы кооперативтері үшін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254,618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15 277,08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етін өндіру құнын арзандату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122,288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11 250,496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26 527,576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шаруашылығы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сүтін өндіру және қайта өңдеу құнын арзандату, оның ішінде ауыл шаруашылығы кооперативтері үшін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4,789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(бройлер) етін өндіру құнын арзандату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 тоннадан басталатын нақты өндіріс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8 236,39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494 183,4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тоннадан басталатын нақты өндіріс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585,425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29 271,25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523 454,65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 құс шаруашылығы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өндіру құнын арзандату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миллион данадан басталатын нақты өндіріс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дана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92 707,082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278 121,246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миллион данадан басталатын нақты өндіріс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дана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61 249,990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122 499,98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400 621,226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1 900 197,564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Мал шаруашылығының өнiмдiлiгiн және өнім сапасын арттыруды субсидиялау бағыттары бойынша Республикалық бюджет қаражатынан бөлінген субсидия көлемдері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0"/>
        <w:gridCol w:w="2930"/>
        <w:gridCol w:w="522"/>
        <w:gridCol w:w="4329"/>
        <w:gridCol w:w="3529"/>
      </w:tblGrid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Субсидиялаудың көлемі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Субсидиялаудың 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(бройлер) етін өндіру құнын арзандату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 тоннадан басталатын нақты өндіріс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1 634,65167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98 079,1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98 079,1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 құс шаруашылығы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өндіру құнын арзандату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миллион данадан басталатын нақты өндіріс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дана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268 883,467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806 650,4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миллион данадан басталатын нақты өндіріс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дана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11 046,75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22 093,5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828 743,9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926 823,0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