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06f9" w14:textId="8c70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облыстық мәслихатының регламентін бекіту туралы" Ақмола облыстық мәслихатының 2014 жылғы 5 наурыздағы № 5С-22-3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2017 жылғы 22 қарашадағы № 6С-16-8 шешімі. Ақмола облысының Әділет департаментінде 2017 жылғы 11 қарашада № 6210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облыстық мәслихатының регламентін бекіту туралы" Ақмола облыстық мәслихатының 2014 жылғы 5 наурыздағы № 5С-22-3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4049 болып тіркелген, 2014 жылғы 3 сәуірде "Арқа ажары" және "Акмолинская правда"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