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207f" w14:textId="d662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тарих және мәдениет ескерткіштерінің мемлекеттік тізімін бекіту туралы" Ақмола облысы әкімдігінің 2010 жылғы 1 маусымдағы № А-5/197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21 қарашадағы № А-11/526 қаулысы. Ақмола облысының Әділет департаментінде 2017 жылғы 15 желтоқсанда № 6226 болып тіркелді. Күші жойылды - Ақмола облысы әкімдігінің 2020 жылғы 28 шілдедегі № А-8/377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28.07.2020 </w:t>
      </w:r>
      <w:r>
        <w:rPr>
          <w:rFonts w:ascii="Times New Roman"/>
          <w:b w:val="false"/>
          <w:i w:val="false"/>
          <w:color w:val="ff0000"/>
          <w:sz w:val="28"/>
        </w:rPr>
        <w:t>№ А-8/377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"Тарихи-мәдени мұра объектілерін қорғау және пайдалану туралы" Қазақстан Республикасының 1992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маңызы бар тарих және мәдениет ескерткіштерінің мемлекеттік тізімін бекіту туралы" Ақмола облысы әкімдігінің 2010 жылғы 1 маусымдағы № А-5/197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3364 болып тіркелген, 2010 жылғы 5 тамызда "Арқа ажары" және "Акмолинская правда" облыстық газеттерінде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жергілікті маңызы бар тарих және мәдениет ескерткіштерінің </w:t>
      </w:r>
      <w:r>
        <w:rPr>
          <w:rFonts w:ascii="Times New Roman"/>
          <w:b w:val="false"/>
          <w:i w:val="false"/>
          <w:color w:val="000000"/>
          <w:sz w:val="28"/>
        </w:rPr>
        <w:t>мемлекеттік 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А.Е.Мысырәлімоваға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А.Мұхамедиұлы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21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А-11/526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А-5/197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тарих және мәдениет ескерткіштерінің мемлекеттік 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5137"/>
        <w:gridCol w:w="551"/>
        <w:gridCol w:w="5465"/>
      </w:tblGrid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атауы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түрі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орналасқан жері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шығыс-солтүстік-шығысына қарай 300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ауылынан шығысына қарай 400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Ивановское 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солтүстік-шығысына қарай 2,8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Ивановское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солтүстік-шығысына қарай 9,8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Ивановское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солтүстік-шығысына қарай 3,2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Қыздыңтөбесі II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оңтүстік-шығысына қарай 11,2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Қыздыңтөбесі III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оңтүстік-шығысына қарай 10,7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Қыздыңтөбесі VI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оңтүстік-шығысына қарай 14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Қыздыңтөбесі VII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оңтүстік-шығысына қарай 14,1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Қызқарасу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оңтүстік-шығысына қарай 11,3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Қызқарасу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оңтүстік-шығысына қарай 11,6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Қызқарасу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оңтүстік-шығысына қарай 11,7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Қыздыңтөбесі IV "мұртты" (с усами)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оңтүстік-шығысына қарай 14,7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ауылынан оңтүстік-батысына қарай 12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ауылынан оңтүстік-батысына қарай 12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Жалғызқарағай ауылынан шығыс-солтүстік-шығысына қарай 9,7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Жалғызқарағай ауылынан шығысына қарай 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Радовка ауылынан солтүстігіне қарай 1,1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VIII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ауылынан солтүстік-шығысына қарай 10,1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ауылынан солтүстік-шығысына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оңтүстік-батысына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VII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ауылынан солтүстік-шығысына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Қыздыңтөбесі 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оңтүстік-шығысынақарай 13,6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Кыздыңтөбесы 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оңтүстік-шығысынақарай 14,1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ауылынан оңтүстік-батысынақарай 12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Талқара ауылының батыс шетінде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Итемген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Тастыадыр ауылынан оңтүстік-батысына қарай 5,3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Итемген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Тастыадыр ауылынан оңтүстік-батысына қарай3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Радовка ауылынан солтүстігіне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Радовка ауылынан солтүстігіне қарай 2, 8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ауылынан оңтүстік–оңтүстік -батысына 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ауылынан солтүстік-солтүстік шығысына қарай 2,1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IX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ауылынан оңтүстік-батысына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Фашисттік Германия жеңісінің 25 жылдығына арналған обелиск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ауылы Советская көшесі, орталық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III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оңтүстік-батысына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VI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оңтүстігіне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қонысы неолит-қола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ауылынан шығысына қарай 300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VII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ауылынан оңтүстік-батысына қарай 11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VIII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ауылынан солтүстігіне 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IV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ауылынан оңтүстік-батысына қарай 14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ауылынан солтүстік-шығысына қарай 10,5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ауылынан солтүстік-шығысына қарай 10,5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кентінен оңтүстік-шығысына қарай 7,5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Александровка ауылынан солтүстік-шығысына қарай 500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ауылынан оңтүстігіне қарай 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озеро 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Александровка ауылынан солтүстік-шығысына қарай 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ауылынан оңтүстігіне қарай 10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ауылынан оңтүстік- шығысына қарай 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 қорымы қола дәуірі,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кентінен оңтүстік- 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Ижевский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Ижевское ауылынан солтүстік-шығысына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кентінен шығысына қарай 500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жылдар Ұлы Отан Соғысы жылдарында қаза болған жауынгерлерге арналған ескерткіш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 Абай көшесі, село орталығында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Ижевская тұрағы палеолит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Ижевское ауылынан солтүстік-шығысына қарай 3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ауылынан 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Ковыленка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Ковыленка ауылынан солтүстік-батысына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солтүстік-шығысына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солтүстігіне қарай 11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ауылынан солтүстік-шығысына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Колутон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Новый Колутон ауылынан шығысына қарай 4,6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Астраханка ауылынан солтүстік-батысына қарай 3,5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II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оңтүстік-шығысына қарай 5,5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ауылынан батысына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Колутон 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Старый Колутон ауылынан солтүстік-батысына қарай 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Зеленое ауылынан батысына қарай 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II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Зеленое ауылынан батысына қарай 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Қаратубек 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Қаратубек ауылынан оңтүстігіне қарай 750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солтүстік-шығысына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VII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солтүстігіне қарай 10,5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Есен-Аман 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 ауылынан оңтүстігіне қарай 6,5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 I қорымы қола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 ауылынан солтүстігіне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Товолжанка ауылынан батысына қарай 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VIII қонысы энеолит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Қоскөл ауылынан оңтүстік-шығысына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Колутон II тұрағы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Старый Колутон ауылынан батысына қарай 600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VI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солтүстікке қарай 12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(1918-1943) Кеңес Одағының Батыры Ақан Құрмановтың мүсіні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Қосбармақ ауылы, орталығында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1918-1919 жылдар Уездік Кеңестің депутаттары орналасқан ғимарат (қазіргі тарихи-өлкетану музейі) 1911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қаласы, Победа көшесі, 28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 ғимараты (қазіргі уақытта көмекші мектеп-интернаты) 1909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қаласы, Победа көшесі, 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ауылынан шығысына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VII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ауылынан 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солтүстік-шығысына қарай 2,1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VII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солтүстік-шығысына қарай 4,2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ауылынан оңтүстік-оңтүстік – шығысына қарай 800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II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 ауылынан солтүстік-батысына қарай 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VII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 ауылынан солтүстік-шығысына қарай 8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ауылынан солтүстік-шығысына қарай 11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ауылынан 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ауылынан шығысына қарай 1,6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Поповка ауылынан солтүстік-батысына қарай 0,5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V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Поповка ауылынан солтүстік-батысына қарай 1,1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VIII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Родионовка ауылынан шығысына қарай 6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IX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Родионовка ауылынан солтүстік-батысына қарай 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Садубек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Садубек ауылынан солтүстік-батысына қарай 5,1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солтүстігіне қарай 500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солтүстікке қарай 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солтүстігіне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солтүстігіне қарай 4,1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солтүстігіне қарай 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VIII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солтүстік-батысына қарай 8,15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X қорғаныерт.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солтүстік-батысына қарай 10,6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XI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солтүстік-батысына қарай 10,3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XIV қорғаныортағасырлық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солтүстік-батысына қарай 6,7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ауылынан батыс-солтүстік – батысына қарай 9,8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Тастөбе III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ауылынан солтүстігіне қарай 15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Кошкарка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Тимашевка ауылынан оңтүстік-батысына қарай 9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VI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Тимашевка ауылынан батысына қарай 1,3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қалысынан солтүстік-батысына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 ауылынан солтүстікке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Ащыкөл ауылынан солтүстік-солтүстік-шығысына қарай 6,3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ауылынан солтүстік-батысына қарай 4,9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Борисовка ауылынан оңтүстік-батысына қарай 6,5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Гайдар I қорымыортағасырлық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ауылынан оңтүстігіне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солтүстік - солтүстік – шығысына қарай 2,1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солтүстік-солтүстік – шығысына қарай 2,1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VI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солтүстік-шығысына қарай 4,25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XV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солтүстігіне 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Новопетропавловка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солтүстік-батысына 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VII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Қаражар ауылынан батысына қарай 3,8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Қосбармақ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Қосбармақ ауылынан солтүстік-шығысына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Магдалиновка ауылынан батысына қарай 1,3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 ауылынан шығысына қарай 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III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 ауылынан батысына қарай 4,5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Митрофановка ауылынан шығысына қарай 1,5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Новоалександровка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 ауылынан батысына қарай 1,3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IX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ауылынан солтүстігіне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X қорымы XVIII–XIX ғғ.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ауылынан солтүстігіне қарай 3,4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XI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ауылынан солтүстігіне-солтүстік- шығысына қарай 4,25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ауылынан шығыс-солтүстік- шығысына қарай 7,5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VI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Полтавка ауылынан солтүстігіне қарай 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VII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Поповка ауылынан солтүстікке қарай 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Бодливский 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Пригородное ауылынан оңтүстігіне қарай 1,5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Пригородное ауылынан солтүстік-шығысына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 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 ауылынан оңтүстігінеқарай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Родионовка ауылынан оңтүстік- батысына қарай 800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VI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Родионовка ауылынан оңтүстігіне қарай 700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VII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ауылынан оңтүстік-шығысына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X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ауылынан батыс-солтүстік-батысына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Садубек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Садубек ауылынан батысына қарай 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Садубек 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Садубек ауылынан батысына қарай 3,3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солтүстігіне қарай 3,2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VII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солтүстігіне қарай 4,5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XV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солтүстік-батысына қарай 7,2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Смирновка 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Смирновка ауылынан батысына қарай 700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Смирновка 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Смирновка ауылынан батысына қарай 500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ауылынан батыс-солтүстік- батысына қарай 8,5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ауылынан батыс-солтүстік-батысына қарай 8,8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Титовка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Титовка ауылынан оңтүстік-батысына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тың игерушілерге арналған еңбек даңқ ескерткіші 1970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қаласы, қаланың кіре берісінде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жж. Ұлы Отан Соғысы жылдары қаза болған жауынгерлерге арналған ескерткіш 1970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ауылы, ауыл орталығында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Гайдар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Борисовка ауылынан солтүстік-шығысына қарай 2,5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Калиновка ауылынан солтүстік-шығысына қарай 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II қонысы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солтүстік – солтүстік – шығысына қарай 2,15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V қонысы қола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солтүстік-шығысына қарай 2,75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XII қонысы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солтүстік – солтүстік – 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Магдалиновка ауылынан батысына қарай 2,2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IV қонысы энеолит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 ауылынан оңтүстік-батысына қарай 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III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ауылынан оңтүстігіне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IV қонысы энеолит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ауылынан оңтүстік-батысына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XIII қонысы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ауылынан оңтүстік–шығысына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XIV қонысы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ауылынан оңтүстік- шығысына қарай 2,52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VIII қонысы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ауылынан солтүстікке қарай 2,8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ауылынан солтүстік-шығысынақарай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III қонысы неолит,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ауылынан солтүстік-шығысынақарай 6,5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Жабай-Покровка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солтүстік – шығысына қарай 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Саргары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солтүстік – 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V қонысы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ауылынан солтүстік-шығысына қарай 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VIII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Поповка ауылынан шығысына қарай 3,2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XVI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ауылынан оңтүстігіне қарай 2,9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XVII қонысы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ауылынан оңтүстігінеқарай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 ауылынан оңтүстік-шығысына қарай 500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X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Родионовка ауылынан солтүстік-батысына қарай 2,5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Тимашевка ауылынан батысына қарай 1,3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ауылынан шығысына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ауылынан шығысына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Гайдар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Борисовка ауылынан солтүстік-шығысына қарай 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Новопетропавловка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 ауылынан солтүстік-шығысына қарай 1,1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Магдалиновка ауылынан шығысына қарай 500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Магдалиновка ауылынан шығысына қарай 100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V тұрағы энеолит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 ауылынан оңтүстік - батысына қарай 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VI тұрағы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 ауылынан оңтүстік - батысына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II тұрағы энеолит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ауылынан оңтүстігіне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Садубек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 ауылынан батысына қарай 1,9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Жабай-Покровка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солтүстік-шығысына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Поповка ауылынан шығысына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VIII тұрағы мезолит, неолит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ауылынан оңтүстік-батысына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IX тұрағы мезолит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ауылынан оңтүстік-батысына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Калиновка ауылынан шығысына қарай 7,1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ауылынан оңтүстік-батысына қарай 3,1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ауылынан оңтүстік-батысына қарай 3,2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ауылынан оңтүстік-батысына қарай 3,4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XIV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ауылынан оңтүстігіне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XV тұрағы мезолит, неолит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ауылынан оңтүстігіне қарай 3,3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IX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Родионовка ауылынан батыс-солтүстік - батысына қарай 2,5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ауылынан оңтүстік-батысына қарай 1,2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Красноводское X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ауылынан солтүстігіне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Красноводское XI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ауылынан солтүстік-батысына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Красноводское XII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ауылынан солтүстік – батысына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 аауылынан оңтүстігіне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ауылынан оңтүстігіне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ауылынан оңтүстігіне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ауылынан оңтүстік-шығысына қарай 100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ауылынан оңтүстік-шығысына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ауылынан оңтүстік-шығысына қарай 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VI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ауылынан оңтүстік-шығысына қарай 3,7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III "мұртты" (с усами)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ауылынан оңтүстік-шығысына қарай 4,2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VII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Новобратское ауылынан шығысына қарай 500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ауылынан оңтүстік-шығысына қарай 3,8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ауылынан оңтүстік-шығысына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Новодонецк ауылынан оңтүстік-оңтүстік-шығысына қарай 4,8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Новодонецк ауылынан оңтүстік-оңтүстік-шығысына қарай 5,3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V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ауылынан оңтүстік-шығысына қарай 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VI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ауылынан оңтүстік-шығысына қарай 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V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ауылынан солтүстік - батысына қарай 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ауылынан оңтүстік-батысына қарай 1,4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Прохоровка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Байсуат ауылынан солтүстік-шығысына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ауылынан оңтүстік-шығысына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Партизанка ауылынан шығысына қарай 3,4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Жолболды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Иванковка ауылынан оңтүстігіне қарай 4,7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Иванковка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Иванковка ауылынан оңтүстігіне қарай 5,1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ауылынан оңтүстік-шығысына қарай 3,1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4,6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4,6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5,2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қыстауы кейінгі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ауылынан оңтүстік-батысына қарай 1,5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шеберханасы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4,4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Колоколовка 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Колоколовка ауылынан оңтүстік-шығысына қарай 1,4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Красноводское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ауылынан солтүстік-батысына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Красноводское VIқорымы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ауылынан солтүстік-батысына қарай 3,3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Красноводское VII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ауылынан солтүстік-шығысына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Красноводское X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ауылынан солтүстік-батысына қарай 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Таубай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ауылынан солтүстік-батысына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ауылынан оңтүстігіне қарай 500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III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ауылынан оңтүстігіне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IV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ауылынан оңтүстігіне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Макинка ауылынан солтүстігіне қарай 2,5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Макинка ауылынан шығысына қарай 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VII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ауылынан оңтүстік-шығысына қарай 3,2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VIII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ауылынан оңтүстік – шығысына қарай 5,9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Новодонецк ауылынан оңтүстік- шығысына қарай 5,1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Новодонецк ауылынан шығысына қарай 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ауылынан оңтүстік-шығысына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V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ауылынан оңтүстік-шығысына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VIII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ауылынан оңтүстік-шығысына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IX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ауылынан оңтүстік-шығысына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X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ауылынан оңтүстік-шығысына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ауылынан оңтүстігіне 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ауылынан оңтүстігіне қарай 500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II қорымы қола дәуірі -ортағасырлық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ауылынан оңтүстігіне қарай 700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III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ауылынан оңтүстік-батысына қарай 900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IV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ауылынан оңтүстік-батысына қарай 2,5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V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ауылынан солтүстік-батысына қарай 2,7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VI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ауылынан солтүстік-батысына қарай 3,3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VII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ауылынан солтүстік-батысына қарай 4,2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Колутон III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ауылынан оңтүстік-батысына қарай 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Пушкино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Пушкино ауылынан солтүстігіне қарай 5,5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Пушкино II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Пушкино ауылынан солтүстігіне қарай 4,7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ауылынан оңтүстік-шығысына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Капитоновка ауылынан шығысына қарай 5,5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4,4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VII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4,4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Еркіндік I қонысы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Балуан Шолақ ауылынан солтүстік-шығысына қарай 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Еркіндік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Балуан Шолақ ауылынан солтүстік-шығысына қарай 3,5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Еркіндік III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Балуан Шолақ ауылынан солтүстік-шығысына қарай 3,5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 қонысы неолит-қола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ауылынан оңтүстігіне қарай 1,8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ауылынан оңтүстігіне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VI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Новодонецк ауылынан шығысына қарай 2,5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VII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ауылынан оңтүстігіне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Проходное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Пушкино ауылынан солтүстігіне қарай 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Пушкино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Пушкино ауылынан солтүстігіне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ауылынан оңтүстігіне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Пушкино ауылынан сотүстігіне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оңтүстік-шығысына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3,8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IV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5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алаңындағы сәулет-мемориалды кешені 2004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 Абылай хан алаңы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Жаңаталап ауылынан солтүстік-батысына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Қылшақты 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ауылынан солтүстік-батысына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оңтүстік-шығысына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III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оңтүстік-шығысына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Қараүңгір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 ауылынан солтүстік-шығысына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Қараүңгір 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ауылынан солтүстік-шығысына қарай 5,6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Қараүңгір III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ауылынан солтүстік-шығысына қарай 7,2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Райгородок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Райгородок ауылынан шығысына қарай 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Қояндыкөл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Успеноюрьевка ауылынан оңтүстігіне қарай 4 км, Қояндыкөл көлінен солтүстігіне қарай 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Қояндыкөл 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 ауылынан оңтүстік-шығысына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Веденовка ауылынан шығысына қарай 3,3 км, Щучье қаласы - Веденовка ауылы ауылынан жолышығысына 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Веденовка ауылынан солтүстік-шығысына қарай 5,3 км, Щучье қаласы-Веденовка ауылы жолының солтүстік-батысына қарай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Жаңаталап ауылынан солтүстік-батысына қарай 1,5 км, жоғары беткейде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Николаевка ауылынан оңтүстік-батысына қарай 8 км, оңтүстік-батысына қарай төбешікте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оңтүстік-батысына қарай 8,2 км төбешікте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Новоандреевка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Новоандреевка ауылынан батысына қарай 5 км, Щучье қаласы-Веденовка ауылы жолының батысына қарай 100 м, жотаның оңтүстік беткейінде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Ақылбай ауылынан солтүстік-шығысына қарай 4,3 км, Малое Чебачье көлінің солтүстік- батыс жағалауынан 1,7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Дорофеевка 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ауылынан солтүстігіне қарай 3,5 км, Ақылбай ауылы-Қызылағаш ауылы трассасынан батысына қарай 150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Дорофеевка 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Ақылбай ауылынан солтүстік-шығысына қарай 4,5 км, Ақылбай ауылы-Абылайхан кенті трассасынан шығысына қарай 0,7 км, Малое Чебачье көлінің батыс жағалауының солтүстік-батысына қарай 200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Дорофеевка VI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Ақылбай ауылынан солтүстік-солтүстік-шығысына қарай 5,3 км, Малое Чебачье көлінің солтүстік-батыс жағалауынан, жағалаудан солтүстік-батысына қарай 2,2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Чебачье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Ақылбай ауылынан оңтүстік-шығысына қарай 1 км, Малое Чебачье көлінің оңтүстік жағасының жоғарғы беткейінде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Қотыркөл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Вишневка ауылынан оңтүстігіне қарай 1 км, Щучье қаласы-Уәлихан ауылы жолынан оңтүстігіне қарай 200 м солтүстік шоқыға қарай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IV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ауылынан солтүстік-шығысына қарай 8 км, Щучье қаласы- Веденовка ауылы жолының солтүстік беткейінде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Клинцы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Клинцы ауылынан солтүстігіне қарай 2,5 км, Ұрымқай ауылы-Ковалевка ауылы батыс жолынан ұсақ түйіршік тастардың беткейінен 150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Клинцы II зираты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Клинцы ауылынан солтүстігіне қарай 1,5 км, Ұрымқай ауылы-Ковалевка ауылы жолының батысына қарай 100 м төбешікте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Ковалевка 1 қорымы ерт. тем. дәуірі, 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Успеноюрьевка ауылынан биік қырдың солтүстік-батыс бөлігіндегі ойпатында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Қотыркөл XVII қорымы қола дәуірі,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Қотыркөл ауылынан шығысына қарай 6 км, Щучье қаласы- Степняк қаласы трассасынан оңтүстігіне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IV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Қотыркөл ауылынан шығысына қарай 5 км, Щучье қаласы- Степняк қаласы трассасынан солтүстігіне қарай 0,3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Қараүңгір I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Савинкаауылынан батысынақарай 7,5 км, Щучье қаласы- Веденовка ауылы трассасының батысына қарай 1км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Савинка ауылынан шығысына қарай 3 км, Құмдыкөл көлінің оңтүстігіне қарай 0,6 км жоғарғы шоқысына қарай, мұсылман зиратынан батысына қарай 0,3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 ауылынан оңтүстік-шығысына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 ауылынан оңтүстік-шығысына қарай 3,3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II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Федосеевка ауылынан шығысына қарай 0,8 км, Аршалы өзенінің сол жақ жағалауынның жоғарғы беткейінде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V топырақты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Веденовка ауылынан шығысынақарай 4 км, Щучье қаласы- Веденовка ауылының шығыс жолына қарай 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Веденовка ауылынан солтүстік-шығысына қарай 5,7 км, Щучье қаласы- Веденовка ауылының жолдың 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Жаңаталап ауылынан солтүстігіне қарай 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II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ауылынан солтүстік-шығысына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 залив I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Голубой залив Бурабай көлі жағалауының солтүстік-шығыс жағасында, Бурабай кенті батысына қарай 2,5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 залив II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 залив Бурабай көлі батыс жағалауында, Бурабай кенті 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тұрағы палеолит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 ауылынан оңтүстік-батысына қарай 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ауылы жанындағы стелла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ауылынан солтүстік-шығысына қарай 7,5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Сопы мазары XVIII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Жалманқұлақ ауылы, Қоскөл қонысы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ауылынан батыс-оңтүстік-батысына қарай 1,5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I топырақты жерлеуі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ауылынан батыс-оңтүстік-батысына қарай 8,5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I қорымы қола дәуірі,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Щучье қаласы-Степняк қаласы трассасының оңтүстік-батысынан 45 м, Жөкей ауылынан солтүстік-батысына қарай 0,6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Щучье қаласы- Степняк қаласы трассасының оңтүстігіне қарай 275 м, Жөкей ауылынан оңтүстік-батысына қарай 0,7 км Сарымсақты өзенінің сол жағалауында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ауылынан шығысқа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VI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 өзенінің сол жағалауында, су бөгетінен оңтүстік-шығысына қарай 0,2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V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 солтүстік-шығысына қарай 22,1км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 оңтүстік-батысына қарай 11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 оңтүстік-батысына қарай 11,8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Қожагелді-Алға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ауылынан оңтүстік-шығысына қарай 3,3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Қожагелді-Алға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ауылынан солтүстік-батысына қарай 3,2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Бірсуат ауылынан батыс-солтүстік-батысына қарай 1,3 км, Шат өзенінің сол жақ ағысынаң оң жағалауында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ауылынан шығысына қарай 15,6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ауылынан шығыс- солтүстік-шығысына қарай 11,6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 VII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ауылынан шығысына қарай 14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IV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ауылынан шығысына қарай 0,2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 ауылынан оңтүстік-оңтүстік-шығысына қарай 13,4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ауылынан батысына қарай 11,4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VII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ауылынан оңтүстік-батысына қарай 6,3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IX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ауылынан батыс-оңтүстік-батысына қарай 15,9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VI қорғанды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Жүкей ауылынан оңтүстік-шығысына қарай 2,8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VII қорғанды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Жүкей ауылынан оңтүстік-шығысына қарай 3,8 км, Щучье қаласы – Степняк қаласы бағытындағы трассадан оңтүстігіне қарай 60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VIII қорғанды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Жүкей ауылынан оңтүстік-шығысына қарай 3,5 км, Щучье қаласы- Степняк қаласы бағытындағы трассадан оңтүстігіне қарай 1,8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Казгородок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Казгородок ауылынан батысына қарай 5 км Щучье қаласы- Степняк қаласы бағытындағы трассадан солтүстік-шығысына қарай 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Казгородок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Казгородок ауылынан батысына қарай 5,3 км Щучье қаласы- Степняк қаласы бағытындағы трассадан солтүстік-шығысына қарай 1,2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Қасқырдың іні III (Волчьи норы)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Казгородок ауылынан шығысына қарай 0,7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ауылынан оңтүстігіне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III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ауылынан оңтүстігіне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Кеңашы ауылынан батысына қарай 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II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Кеңашы ауылынан батысына қарай 10 км, Степняк қаласы–Уәлихан ауылы бағытындағы жолдан солтүстігіне қарай 600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оңтүстік-оңтүстік-шығысына қарай 15,8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оңтүстік-оңтүстік-шығысына қарай 16,4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Қожастау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оңтүстік-шығысына қарай 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солтүстік-солтүстік-шығысына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Құдабас ауылынан солтүстік–солтүстік-шығысына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Құдабас ауылынан оңтүстік–оңтүстік - шығысына қарай 9,5 км, темір жолынан солтүстік-шығысына қарай 0,3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оңтүстік-оңтүстік-шығысына қарай 9,7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оңтүстік-шығысына қарай 13,9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 III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оңтүстік-шығысына қарай 13,1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оңтүстік-шығысына қарай 12,4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Құдабас ауылынан оңтүстік-шығысына қарай 10,9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оңтүстік-шығысына қарай 12,3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 VIII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оңтүстік-шығысына қарай 12,5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Карловка ауылынан шығысына қарай 1 км, Қызылұйым ауылынан батысына қарай 1,5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Карловка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Карловка ауылынан шығысына қарай 2,4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Қызылұйым ауылынан солтүстік-батысына қарай 0,8 км, Жүкей көлінің оңтүстігіне қарай 270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Кенащы ауылынан шығысына қарай 10,5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ауылынан шығысына қарай 11,3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ауылынан солтүстігіне қарай 9,5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 III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ауылынан солтүстігіне қарай 9,8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 IV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ауылынан солтүстігіне қарай 13,6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Қотыркөл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Пригорхоз ауылынан батысына қарай 550м, Степняк қаласы батысына қарай 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Тыркөл I қорғанды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Степняк қаласы оңтүстік-оңтүстік-батысына қарай 5,2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Тыркөл II қорғанды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Степняк қаласы оңтүстік-оңтүстік-батысына қарай 4,6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Тыркөл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Степняк қаласы оңтүстік-оңтүстік-шығысына қарай 6,4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15,3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13,6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14,0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14,7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36,9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шығыс-солтүстік-шығысына қарай 40,8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36,2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35,6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36,1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VI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ауылынан солтүстік -шығысына қарай 29,6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VII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37,9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VIII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37,7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IX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 -шығысына қарай 37,5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XI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36,1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солтүстік-батысынақарай 10,6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XII "мұртты" (с усами)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 -шығысына қарай 38,2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XIII "мұртты" (с усами)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39,7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III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шығыс-солтүстік -шығысына қарай 43,5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X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шығыс–солтүстік-шығысына қарай 49,6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ауылынан солтүстігіне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ауылынан солтүстігіне қарай 2,6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ауылынан солтүстігіне қарай 4,4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ауылынан солтүстік-батысына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ауылынан солтүстік-батысына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ауылынан солтүстік-батысына қарай 3,4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Сауле ауылынан оңтүстік-шығысына қарай 800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ауылынан оңтүстік-шығысына қарай 1000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X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Сауле ауылынан оңтүстік-шығысына қарай 1,8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Қожагелді-Алға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ауылынан солтүстік-батысына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 ауылынан оңтүстігіне қарай 2,4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ауылынан оңтүстік-шығысына қарай 3,2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ауылынан оңтүстік-шығысына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III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ауылынан шығысына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IV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ауылынан оңтүстік-батысына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ауылынан оңтүстік-батысына қарай 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VI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ауылынан оңтүстігіне қарай 2,4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VIII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ауылынан оңтүстік-оңтүстік-батысына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Яблоновка ауылынан оңтүстік-батысына қарай 7,7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Яблоновка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Яблоновка ауылынан оңтүстік-батысына қарай 7,9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 VIII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 солтүстік-шығысына қарай 13,2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 IX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 солтүстік-шығысына қарай 15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XIII қорымы ерт. тем. дәуірі -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 өзенінің сол жағалауында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Қожагелді-Алға III қорымы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ауылынан оңтүстік-шығысына қарай 7,6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Қожагелді-Алға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ауылынан оңтүстік-шығысына қарай 6,2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ауылынан солтүстік–солтүстік батысына қарай 13,3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 VIII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ауылынан шығысына қарай 12,7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 IХ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Бірсуат ауылынан шығысына қарай 11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ауылынан солтүстік-шығысына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 ауылынан оңтүстік-батысына қарай 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III қорымы ерт. тем. дәуірі, орта ғасыр (әр түрлі кезең).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ауылынан оңтүстік-шығысына қарай 10,8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ауылынан оңтүстік-батысына қарай 11,3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Атан I қорымы орта ғасыр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ауылынан оңтүстік-батысына қарай 11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Заураловка I қорымы ерт. тем. дәуірі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Заураловка ауылынан батысына қарай 3,1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Қасқырдың іні I (Волчьи норы) ер.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Казгародок ауылынан батысына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Қасқырдың іні II (Волчьи норы) қола дәуірі,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Казгородок ауылынан оңтүстік-шығысына қарай 3,2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ауылынан оңтүстік-шығысына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Кішкентай ауылынан батысына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IV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Краснофлотское ауылынан оңтүстік-шығысына қарай 20,7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Кожастау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оңтүстік-шығысына қарай 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оңтүстігіне қарай 2,8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I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шығысына қарай 0,4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солтүстік-шығысына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III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солтүстік-солүстік-батысына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IV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Құдабас ауылынан солтүстігіне қарай 1,5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солтүстік-солүстік-шығысына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VI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оңтүстігіне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VII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солүстік-солтүстік-батысына қарай 1,4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VIII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солтүстік-солтүстік-батысына қарай 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Үштоған 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Құдабас ауылынан оңтүстік-шығысына қарай 13,5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Үштоған VII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оңтүстік-шығысына қарай 12,5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X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Қызылұйым ауылынан солтүстігіне қарай 700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Қызылұйым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Қызылұйым ауылынан солтүстік-батысына қарай 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Қызылұйым II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Қызылұйым ауылынан батыс-солтүстік-батысына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ауылынан шығысына қарай 8,4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III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Кеңащи ауылынан шығыс-солүстік-шығысына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ауылынан оңтүстік-батысына қарай 8,2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II қорымы қола дәуір,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ауылынан оңтүстік-батысына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ауылынан солтүстік–батысына қарай 9,4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 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ауылынан солтүстік-батысына қарай 9,8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 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Мамай ауылынан солтүстігіне қарай 14,8 км, Тассу ауылынан құламасынан оңтүстігіне қарай 0,5 км, Тассу мен Шат өзенінің қосылуынан шығысына қарай 1,5 км қырқа ойпатында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 IV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Мамай ауылынан солтүстігіне қарай 14,1 км, Тассу ауылынан құламасынан оңтүстігіне қарай 0,7 км, Тассу мен Шат өзенінің. қосылуынан шығысына қарай 1,5 км қырқа ойпатында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 IV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Мамай ауылынан солтүстігіне қарай 15,2км Тассу ауылынан құламасынан батысына қарай 2,2 км, Шат өзенінің сол жағалауынан биіктігінде, арнадан солтүстік-батысына қарай 0,5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Қотыркөл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Пригорхоз ауылынан батысына қарай 300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қорымы және шеберханасы неолит,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23,6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қорымы және шеберханасы неолит,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Сапақауылынан солтүстік-шығысына қарай 52,9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IV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11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13,8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VII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15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VIII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17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I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50,8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36,6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III қорымы қола дәуірі,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ауылынан солтүстік-шығысына қарай 52,4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IV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51,8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35,6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VI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шығыс-солтүстік-шығысына қарай 28,9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VII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34,2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VIII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XIX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ауылынан солтүстік-батысына қарай 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XХ қорымы ерт. тем. дәуірі -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48,5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50,1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VI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50,3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VII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 -шығысына қарай 49,7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VIII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 -шығысына қарай 48,7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IX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49,8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XIX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ауылынан солтүстік-батысына қарай 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ауылынан солтүстік-батысына қарай 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XХ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XI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48,5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XII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 шығысына қарай 43,6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IV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50,1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VI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50,3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XI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ауылынан солтүстік шығысына қарай 49,5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XII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49,8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IV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ауылынан солтүстік-шығысына қарай 5,3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Қыздың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ауылынан солтүстік-шығысына қарай 21,9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 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ауылынан солтүстігіне қарай 5,7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 III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ауылынан солтүстігіне қарай 6,2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ауылынан оңтүстік-оңтүстік–шығысына қарай 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ауылынан солтүстік-солтүстік–батысына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VII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ауылынан оңтүстік-шығысына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VIII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ауылынан солтүстік-солтүстік–батысына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ауылынан шығысына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III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ауылынан оңтүстік-шығысына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Казгородок табылған орны Неолит дәуірі, 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Казгородок ауылынан оңтүстігіне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II топырақты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ауылынан солтүстік-шығысына қарай 44,1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табылған орны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ауылынан оңтүстік-батысына қарай 9,4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Қожагельді-Алға IVтабылған орны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ауылынан оңтүстік-шығысына қарай 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Қожагельді-Алға V табылған орны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ауылынан оңтүстік-шығысына қарай 0,9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XI қонысы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 солтүстік-шығысына қарай 18,1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II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ауылынан оңтүстік-батысына қарай 16,9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III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ауылынан оңтүстік-батысына қарай 16,9 км"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 солтүстік-шығысына қарай 14,3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Қожагелді-Алға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ауылынан оңтүстігіне қарай 740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Қожагелді-Алға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ауылынан шығысына қарай 800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III тұрағы неолит, 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ауылынан оңтүстік-батысына қарай 15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Краснофлотский ауылынан оңтүстік-шығысына қарай 20,1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Краснофлотский ауылынан оңтүстік-шығысына қарай 19,8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VII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Көксеңгірсор өзенінің оңтүстік-батысына қарай 15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I тұрағы неолит – 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ауылынан оңтүстік-батысына қарай 11,4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ауылынан оңтүстік-батысына қарай 12,3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ауылынан оңтүстік-батысына қарай 11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тұрағы палеолит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49,6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50,2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IV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50,3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ауылынан солтүстігіне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IV қорғаныерт.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ауылынан солтүстігіне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Усть-Кедей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ауылынан солтүстігіне қарай 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Усть-Кедей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ауылынан солтүстігіне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Саққұлақ мазары XIX ғасырдың соңы (1880 ж)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қаласы, қаладан солтүстік-шығысына қарай 24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II қорымы ерт. тем. дәуірі, кейінгі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ауылынан оңтүстік-шығысына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III қорымы ер. тем. дәуірі, кейінгі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ауылынан солтүстігіне қарай 4,3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IV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ауылынан солтүстігіне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Нецветаевка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Сілеті өзенінің сол жағалауына қарай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Нецветаевка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Сілеті өзенінің сол жағалауына қарай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Нецветаевка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Нецветаевка 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Нецветаевка VI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Касаны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Касаны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Тасқора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Тасқора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Тасқора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Тасқора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Веренка ауылынан солтүстігіне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Жолбасшы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Жолбасшы ауылынан солтүстік-батысына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меңгері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Касаны II қоршауы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Нецветаевка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Тасқора қонысы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Тасқора I қонысы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I қорғаны ерт.тем.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қаласынан оңтүстік-батысына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Интернационый қыстауы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ауылынан солтүстік-шығысына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қаласынан оңтүстік-батысына 3,3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БұзылықI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Бұзылық ауылынан оңтүстігіне қарай 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БұзылықII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Бұзылық ауылынан шығысына қарай 1,5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Дальный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Дальный ауылынан солтүстігіне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Дальный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Дальный ауылынан солтүстік-шығысына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Двуречный VIII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Двуречный ауылынан оңтүстік-батысына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ауылынан оңтүстігіне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ауылынан оңтүстік-шығысына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ауылынан оңтүстік-батысына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ауылынан солтүстік-шығысына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ауылынан оңтүстік-батысына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Знаменка ауылынан солтүстігіне қарай 100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I қорымыорта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ауылынан шығысына қарай 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ауылынан шығысына қарай 10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ауылынан солтүстік-шығысына қарай 10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ауылынан солтүстік-шығысына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 ауылынан солтүстік-батысынақарай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 ауылынан солтүстік-батысынақарай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ауылынан оңтүстік-шығысына қарай 12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ауылынан солтүстік-батысына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ауылынан оңтүстік-батысына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IV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Красногорский ауылынан оңтүстігіне қарай 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ауылынан оңтүстік-батысына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Дальный III табылған орны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Дальный ауылынан солтүстік-шығысына қарай 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Интернациональное табылған орны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ауылынан солтүстік-шығысына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жж. Ұлы Отан соғысында қаза болған жауынгерлерге арналған обелиск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ауылы, село орталығындағы паркте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Бұзылық III қонысы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Бұзылық ауылынан 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IV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ауылынан оңтүстік-батысына қарай 1км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- Д.П.Нестеренко ескерткіші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ауылы, ауыл орталығында, әкімдік ғимараты жанында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атыз салған С-80 тракторы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Двуречный кенті, паркте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ауылынан солтүстік-батысына қарай 11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ауылынан шығысына қарай 7,4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Жаман-Қайрақты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 Беловодское ауылынан оңтүстігіне қарай 4,4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ауылынан шығысына қарай 7,6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VII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ауылынан солтүстік-шығысына қарай 8,5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IV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Ескерткіш Ишим ауылынан оңтүстік-оңтүстік-батысына қарай 3,8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Сарыоба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Көксай ауылынан солтүстік-шығысына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ауылынан солтүстігіне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VI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Жаман-Қайрақты өзенінің сол жағалауына қарай орналасқан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Кийма I балбал тастары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Кийма ауылынан 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I қыстауы кейінгі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ауылынан оңтүстік-шығысына қарай 7,7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II қыстауы жаңа кезең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ауылынан оңтүстік-батысына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 батыр кесенесі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ауылы, Қызыл Ту бөлімшесі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жылдары Ұлы Отан соғысында қаза болған жауынгерлерге арналған ескерткіш 1967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жылдары Ұлы Отан соғысында қаза болған жауынгерлерге арналған ескерткіш 1961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ауылы, орталықта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жылдары Ұлы Отан соғысында қаза болған жауынгерлерге арналған ескерткіш 1969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Беловодское ауылы орталықта, әкімдік ғимараты жанында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ауылынан оңтүстік-батысына қарай 14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ауылынан оңтүстік-шығысына қарай 7,6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ауылынан шығысына қарай 10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 Батыр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 батыр ауылынан оңтүстік -батысына қарай 200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ауылынан оңтүстік-батысына қарай 10,9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ауылынан солтүстік-батысына қарай 6,2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ауылынан солтүстік –батысына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ауылынан солтүстік-шығысына қарай 6,5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ауылынан оңтүстігіне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ауылынан оңтүстігіне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VI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ауылынан 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Киевское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Киевское ауылынан оңтүстік-шығысына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Киевское II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Кировское ауылынан шығысына қарай 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Ақ-Қайрақты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Қийма ауылынан батысына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Ақ-Қайрақты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Қийма ауылынан солтүстік-батысына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Ақ-Қайрақты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Қийма ауылынан солтүстік 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Қийма ауылынан оңтүстік-шығысына қарай 23,5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ауылынан солтүстік-батысына қарай 500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ауылынан солтүстік –батысына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ауылынан батысына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ауылынан 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ауылынан 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VII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ауылынан оңтүстігіне қарай 10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ауылынан солтүстік-шығысына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ауылынан солтүстік-шығысына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ауылынан солтүстік-шығысына қарай 8,4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ауылынан солтүстік-шығысына қарай 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Тарасовка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Тарасовка ауылынан солтүстігіне қарай 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Шұрымсай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Шұрымсай ауылынан солтүстік-батысына қарай 12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Беловодское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Беловодское ауылынан шығысына қарай 1,5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ауылынан солтүстік-шығысына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табылған орны энеолит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қаласынан оңтүстігіне қарай 100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I қонысы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ауылынан оңтүстік-батысына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Жаман-Қайрақты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Беловодское ауылынан оңтүстік-шығысына қарай 600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Жаман-Қайрақты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Беловодское ауылынан оңтүстігіне қарай 5,2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Жаман-Қайрақты I тұрағы неолит, 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Беловодское ауылынан оңтүстігіне қарай 4,4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Кеңарал бекінісі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Кеңарал ауылынан оңтүстік-шығысына қарай 20,3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ауылынан солтүстік-шығысына қарай 6,1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III қорғаныерт.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ауылынан солтүстігіне қарай 1,1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ауылынан оңтүстік-батысына қарай 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V қорғаныортағасыр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ауылынан оңтүстігіне қарай 11,9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XV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Үшқарасу ауылынан шығыс-солтүстік-шығысына қарай 1,5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XVII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ауылынан солтүстік-шығысына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XVII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ауылынан солтүстік-шығысына қарай 1,4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XVIII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ауылынан солтүстік-шығысына қарай 1,8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I қорғаны.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өзенінің сол жақ жағалауынан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Любицкое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Любицкое ауылынан солтүстігіне қарай 600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Львовское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Львовское ауылынан солтүстігіне қарай 5,2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Нахимовское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Нахимовское ауылынан солтүстік-шығысына қарай 500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Пятигорское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Пятигорское ауылынан оңтүстік-шығысына қарай 700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ауылынан солтүстігіне қарай 3,1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"мұртты" (с усами)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ауылынан батысына қарай 5,4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Шалгай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Терісаққан өзенінің оң жақ жағасындағы шоқы төбесінде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 Там (Ахмет) кесенесі XIX ғасырдың соңы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Далабай ауылынан оңтүстік-батысына қарай 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Үшкарасу ауылынан солтүстік-батысына қарай 6,8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VI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ауылынан солтүстігіне қарай 6,5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ауылынан оңтүстік-батысына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ауылынан оңтүстік-оңтүстік-шығысына қарай 16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ауылынан оңтүстік-шығысына қарай 10,7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ауылынан солтүстігіне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IV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ауылынан солтүстік-батысына қарай 15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ауылынан оңтүстік-батысына қарай 4,8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IX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өзенінің сол жақ жағалауынан оңтүстігіне қарай 400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Шабдар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ауылынан оңтүстік-шығысына қарай 21,4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Шойындыкөл табылған орны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Шойындыкөл ауылынан 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II табылған орны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ауылынан оңтүстік-батысына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ж.ж. Ұлы Отан соғысы жылдары қаза болған жауынгерлерге арналған обелиск 1967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Державинск қаласы, орталықта, әкімдік ғимараты жанында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ж.ж. Ұлы Отан соғысы жылдары қаза болған жерлес-жауынгерлерге арналған ескерткіш 1991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ауылы, ауыл орталығында, әкімдік ғимараты жанында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I қонысы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ауылынан солтүстік-батысына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III қонысы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ауылынан солтүстігіне қарай 15,9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II қонысы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ауылынан солтүстігіне қарай 3,1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– М. Ғабдуллин мүсіні 1987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ауылы, Мир көшесі, ауыл орталығында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Орманшының үйі (генералдың бұрынғы үй -жайы) 1897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 ауылының орманшаруашылығы аумағында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Жальник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ауылынан солтүстік-шығысына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солтүстік-батысына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III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шығысына қарай 1,8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IV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солтүстік-шығысына қарай 0,4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Водопьяновка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ауылынан солтүстік-шығысына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ауылынан шығысына қарай 1200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ауылынан батысына қарай 500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 ауылынан оңтүстік-шығысына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Байқошар Елікті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ауылынан солтүстік-шығысына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I қорғаныерт.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ауылынан солтүстігіне қарай 500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ауылынан оңтүстік-оңтүстік-батысына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Кенжеқаракөл II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оңтүстік-оңтүстік-шығысына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Доломитово 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Доломитово ауылынан оңтүстігіне қарай 4,3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Доломитово IV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Доломитово ауылынан оңтүстігіне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Доломитово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Доломитово ауылынан оңтүстік-шығысына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ауылынан оңтүстігіне қарай 4,8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ауылынан оңтүстігіне қарай 5,1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ауылынан оңтүстік–оңтүстік-шығысына қарай 5,2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Караүңгір қорғаны қола дәуірі,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Дороговка ауылынан 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ауылынан оңтүстік-батысына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ауылынан оңтүстік-шығысына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II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Заречное ауылынан шығысына қарай 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ауылынан батысына қарай 0,9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ауылынан оңтүстік-батысына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ауылынан оңтүстік-батысына 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ауылынан батысына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 ауылынан солтүстік-шығысына қарай 2,1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 ауылынан солтүстік-солтүстік-шығысына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Қазақсан ауылынан оңтүстік-батысына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XVII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солтүстік-шығысына қарай 0,9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XX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солтүстік-шығысына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XXIV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оңтүстігіне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XXVI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оңтүстік-батысына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XXVII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оңтүстік-шығысына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ауылынан оңтүстік-оңтүстік-батысына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III қорғаныерт.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оңтүстік-батысына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солтүстік-солтүстік-шығысына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Қоныспай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ауылынан солтүстігіне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ауылынан оңтүстік-оңтүстік-шығысына қарай 2,8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ауылынан 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VI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ауылынан шығысына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ауылынан солтүстік-шығысына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VII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ауылынан оңтүстік-шығысына қарай 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Алмазды шоқыдағы қорған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ауылынан оңтүстігіне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ағаш ауылынан оңтүстік-батысына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Проиозерное ауылынан солтүстік-шығысына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ауылынан оңтүстік-шығысына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 ауылынан шығысына қарай 6,2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ауылынан батыс шет жағында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II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ауылынан шығыс – солтүстік-шығысына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III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ауылынан шығысына қарай 5,9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Теребұтақ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оңтүстік-оңтүстік-шығысына қарай 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солтүстігіне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солтүстігіне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солтүстік-батысына қарай 3,2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солтүстік-солтүстік-батысына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II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ауылынан солтүстік-батысына қарай 4,3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ауылынан солтүстік-солтүстік-шығысына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ауылынан солтүстік-солтүстік-шығысына қарай 3,8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ауылынан солтүстік-шығысына қарай 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ауылынан шығысына қарай 0,2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ауылынан солтүстігіне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ауылынан оңтүстік-шығысына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Чаглинка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ауылынан солтүстік-батысына қарай 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 ауылынан 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Лосевка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би ауылынан солтүстік-батысына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солтүстік-батысына қарай 3,3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солтүстік-батысына қарай 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солтүстік-батысына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IV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солтүстік-батысына қарай 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солтүстік-батысына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VI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солтүстік-батысына қарай 2,6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VII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шығыс-оңтүстік 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VIII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шығыс-солтүстік-шығысына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Х қорымы қола дәуірі,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шығыс-оңтүстік-шығысына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Водопьяновка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ауылынан солтүстік-шығысына қарай 1,1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Водопьяновка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ауылынан оңтүстік-шығысына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Алесеевка ауылынан шығысына қарай 900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ауылынан 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Подлесное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 ауылынан батыс-оңтүстік-батысына қарай 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 ауылынан оңтүстік-шығысына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 ауылынан шығыс-оңтүстік-шығысына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 ауылынан шығыс-оңтүстік -шығысына қарай 2,4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II қорымы кейінгі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ауылынан солтүстік-шығысына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ауылынан шығысына қарай 300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ауылынан солтүстік-батысына қарай 600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VII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ауылынан солтүстік-солтүстік-батысына қарай 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VIII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ауылынан шығысына қарай 2,6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IХ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ауылынан оңтүстік-оңтүстік-батысына қарай 1,8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VIII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ауылынан оңтүстік-шығысына қарай 5,4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 ауылынан солтүстік-солтүстік-шығысына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 ауылынан солтүстік-шығысына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Викторовкаауылынансолтүстік-солтүстік-шығысынақарай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оңтүстік-оңтүстік-шығысына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Доломитовка 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Доломитовка ауылынан оңтүстігіне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ауылынан оңтүстік-оңтүстік-шығысына қарай 5,4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Дөңгілғаш ауылынан оңтүстік-шығысына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Дөңгілғаш ауылынан оңтүстік-оңтүстік -шығысына қарай 5,6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IV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Дөңгілғаш ауылынан шығыс–оңтүстік-шығысына қарай 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Дөңгілғаш ауылынан оңтүстігіне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Дороговка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Дороговка ауылынан оңтүстік–оңтүстік-шығысына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Қараүңгір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Дороговка ауылынан шығыс-оңтүстік-шығысына қарай 5,5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 ауылынан шығыс-солтүстік-шығысына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Ақшасор 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ауылынан шығыс–оңтүстік-шығысына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XXIV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Кенөткел ауылынан оңтүстік-оңтүстік-шығысына қарай 1,8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XXIX қорымықоладәуірі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шығыс-солтүстік-шығысына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солтүстік-шығысына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XV қола дәуірі,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солтүстік-батысына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солтүстігіне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Кеңөткел ауылынан солтүстік-солтүстік-батысына қарай 0,8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XVIII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солтүстік-шығысына қарай 800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XIX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солтүстік-шығысына қарай 0,9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XХV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солтүстігіне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XХVI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Кеңөткелауылынан солтүстік-батысынақарай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оңтүстігіне қарай 0,3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IV қорымықоладәуірі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шығысына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 VII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солтүстігіне 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VI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VII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солтүстік-шығысына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Старая береза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оңтүстік- 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зираттың басындағы қорым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оңтүстік-батысына қарай 700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Қанай би ауылынан 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Қанай би ауылынан 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Қанай би ауылынан солтүстігіне қарай 200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оңтүстігіне қарай 0,2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оңтүстік-шығысына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батыс-оңтүстік-батысына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оңтүстік-батысына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VI қорымы қола дәуір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оңтүстік-батысына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VII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Қарсақ ауылынан солтүстік-солтүстік-батысына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Тоқты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Тоқты ауылынан оңтүстік–оңтүстік-шығысына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ауылынан оңтүстігіне-шығысына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Алтыбай I қорымыерт. тем. дәуірі, ортағасыр (әртүрлікезең)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ауылынан шығыс-солтүстік-шығысына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Алтыбай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ауылынан шығыс-солтүстік-шығысына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Қоныспай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ауылынан шығыс-солтүстік-шығысына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Қоныспай II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ауылынан оңтүстігіне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Қоныспай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ауылынан солтүстігіне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Қоныспай IV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ауылының оңтүстік шеті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Қоныспай 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ауылынан оңтүстік-оңтүстік-шығысына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жар IV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ауылынан солтүстік-батысына қарай 3,2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IV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ауылынан шығыс-солтүстік-шығысына қарай 400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V қорымықоладәуірі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ауылынан шығысына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VII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ауылынан батысына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ауылынан солтүстік-батысына қарай 500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ауылынан солтүстік-шығысына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Алмазды шоқыдағы XX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ауылынан оңтүстігіне қарай250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I қорымы қола дәуірі,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ауылынан солтүстік-солтүстік-шығысына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II қорымы қола дәуірі,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ауылынан оңтүстік-оңтүстік-шығысына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ауылынан солтүстік-шығысына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VI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ауылынан оңтүстік- оңтүстік-шығысына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Қызылсая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Қызылсая ауылынан солтүстігіне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Линеевка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ауылынан оңтүстік – оңтүстік-батысына қарай 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Линеевка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ауылынан оңтүстік-оңтүстік-батысына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би ауылынан оңтүстік–оңтүстік-батысына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би ауылынан оңтүстігіне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би ауылынан солтүстік-батысына қарай 200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IV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би ауылынан оңтүстік-шығысына қарай 0,3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мүйіс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ауылынан оңтүстік-шығысына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ағаш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ағаш ауылынан оңтүстігіне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Кенжеқаракөл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ауылынан батыс-оңтүстік-батысына қарай 8,8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ауылынан солтүстік-батысына қарай 4,4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ауылынан оңтүстік-шығысына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IX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ауылынан солтүстігіне қарай 0,1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Сейфуллино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ауылынан оңтүстік-шығысына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Сейфуллино IV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ауылынан оңтүстік-шығысына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Симферопольское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 ауылынан солтүстік-батысынақарай 0,2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Симферопольское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 ауылынан 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Симферопольское IV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 ауылынан солтүстік-батысына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ауылынан оңтүстік-оңтүстік- батысына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Молодежный ауылынан батыс-оңтүстік-батысына қарай 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ауылынан оңтүстік-шығысына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VIII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ауылынан солтүстік-шығысына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Теребұтақ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ауылынан шығыс-оңтүстік- шығысына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Теребұтақ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ауылынан шығысына қарай 1,8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ауылынан оңтүстік-батысына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ауылынан оңтүстік-батысына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VII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ауылынансолтүстік-шығысына қарай1,5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ауылынан солтүстік-батысына қарай 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Үлгілі ауылынан оңтүстік-шығысына қарай 0,5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ауылынан шығысына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ауылынан 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ауылынан батыс шетінде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ауылынан батыс-оңтүстік-батысына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Теребұтақ V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ауылынан солтүстігіне қарай 1,6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Елікті қонысы неолит, 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 ауылынан солтүстігіне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ауылынан оңтүстік-батысына қарай 400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IV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ауылынан солтүстігіне қарай 0,9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V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ауылынан шығысына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II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батыс-оңтүстік-батысына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VIII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батыс-оңтүстік-батысына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батыс-оңтүстік-батысына қарай 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XVI қонысы неолит,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солтүстігіне қарай 450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оңтүстік-батысына қарай 250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солтүстігіне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шығысына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III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солтүстік-шығысына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V қонысынеолит, қоладәуірі (әртүрлікезең)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солтүстік-шығысына қарай 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оңтүстік-батысына қарай 3,3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оңтүстік-батысына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IV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оңтүстік-батысына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Қоныспай қонысы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ауылынан оңтүстігіне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IV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ауылынан оңтүстігіне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ауылынан солтүстік-шығысына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II тұрағынеолитдәуірі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ауылынан солтүстік-шығысына қарай 1,4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ауылынан шығыс-солтүстік-шығысына қарай 1,4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IV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ауылынан солтүстік - шығысына 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VI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ауылынан оңтүстігіне-шығысына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ауылынан 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ауылынан солтүстігіне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I тұрағы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батысына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батысына қарай 0,4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IV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батысына қарай 0,3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V тұрағынеолит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ауылының батыс шетінде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VI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солтүстігіне қарай 250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Кенөткел XXI тұрағы неолит, 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солтүстік-батысына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шығысына қарай 0,5км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IV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солтүстік-шығысына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III тұрағы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оңтүстік-батысына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V тұрағы неолит, мезолит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өзенінің оң жағасына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Линеевка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ауылынан оңтүстік-оңтүстік-батысына қарай 650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IV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оңтүстік-батысына қарай 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солтүстік-шығысына қарай 3,3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госпитальдерінде жарақаттанып қайтыс болған Ұлы Отан Соғысы жауынгерлерінің бауырластар зираты 1960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солтүстік-батыс бөлігінде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 жылдың маусымында Кеңес үкіметін орнатуға күрескендердің зираты (60 адам) 1920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 оңтүстік-шығыс бөлігінде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А.В. Соколов көпесінің бұрынғы дүкені (казіргі ҚР суретшілер ҚБ) XIX ғасырдың соңы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159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арақ-шарап заводының ғимараты XX ғасырдың басы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Есенберлин көшесі, 38 (бұрынғы Менжинский көшесі)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және мемлекет қайраткері, жазушы, публицист Смағұл Садуақасовтың мүсіні 1994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 атындағы Көкшетау мемлекеттік университеттің агро-инженерлік факультеті ғимаратының алдында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Кеңес Одағының Батыры Талғат Бегелдиновтың мүсіні 2000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және Момышұлы көшесінің қиылысында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Қ.Сәтбаевтың мүсіні 2001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көшесі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М. Ғабдуллиннің мүсіні 1995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Әуелбеков көшесі 123, мұражай ауласында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 жылы уездік Ревком орналасқан ғимарат XIX ғасырдың 70 жылдары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 жылы I-ші Уездік комсомол комитеті орналасқан үй ХIX ғасырдың соңы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би көшесі, 29 (бұрынғы Чапаев көшесі)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 жылы уездік Совдеп орналасқан ғимарат 1904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көшесі, 35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филармония ғимараты ХХ ғасырдың 50 жылдары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218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Науана Хазірет атындағы мешіттің ғимараты 1904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Әуелбеков көшесі, 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Михаила Архангел шіркеуінің ғимараты 1896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68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 жылы маусымда Кеңес үкіметін орнатқан жауынгерлер зираты 1957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қалалық паркте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қаза болған жерлес-жауынгерлерге арналған обелиск (1941-1945 жылдар) 1977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Момышұлы мен Ақан сері көшелерінің қиылысында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Ауғаныстанда қаза болған жауынгерлерге арналған ескерткіш 2003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Горький көшесі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ескерткіші 1999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 және қала құрылысы 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алаңы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"Ананың ақ тiлегi" ескерткіші 2001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алаңы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мүсіні 1991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"Көкшетау" МҮ жанында, Ақан сері көшесі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мүсіні 1991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"Көкшетау" МҮ жанында, Ақан сері көшесі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кезінде госпиталь орналасқан ғимарат XIX жылдың соңы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көшесі, 33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пәтерлі тұрғын үй 1950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Ботығай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Ботығай ауылынан солтүстік-шығысына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Кинофикация ғимараты ХХ ғасырдың 30 жылдары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 Ленин көшесі, 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Беспақыр кесенесі XIX ғасырдыңсоңы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Алыптомар мазары XIX ғасырдың соңы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ауылынан шығысына қарай 10 км, ауылдан оңтүстік-шығысына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Еділ қожа мазары XIX ғасырдың соңы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Жұмай ауылынан оңтүстік-шығысына қарай, зиратта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ақыны, Қазақ ССР-нің еңбек сіңірген өнер қайраткері - М. Рекинаның зираты 1953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Кеңбидайық ауылынан солтүстік-батысына қарай 8 км; Сабындыауылынан оңтүстігіне қарай 9,5 км; Нұра өз. оңтүстік-оңтүстік-батысына қарай 4,2 км, өзеннің сол жағасында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Арықты ауылынан оңтүстік-батысына қарай 3 км, Арықты ауылы-Қорғалжын ауылы жолынан солтүстігіне қарай 0,45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Садырбай XI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Садырбай ауылынан батысына қарай 12 км, Нұра өз. оң жағасынан солтүстігіне қарай 1,5 км, ескі мұсылман зиратының маңында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ауылынан солтүстік-шығысына қарай 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Ботығай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ауылынан солтүстік-шығысына қарай 2,5км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ауылынан солтүстік-шығысына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халық әртісі, Кенжебек Күмісбековтің ескерткіші 2007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ауылы, орталықта, әкімдік ғимараты жанында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ауылынан солтүстігіне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ауылынансолтүстігіне қарай 0,1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Ресейге қосылғанының 250-жылдығы құрметіне арналған стела 1980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ауылының кіре берісінде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өндіріс орны (тас өндеу, сындыру)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ауылынан солтүстік-шығысына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II қалашығы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ауылынан солтүстік-шығысына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Атыжоқ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Богословка ауылынан солтүстік-батысына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Острогорка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Острогоровка ауылынан солтүстік-шығысына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Спасский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Спасское ауылынан солтүстігіне қарай 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Барақкөл I қорғанды алаңы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ауылынан батысына қарай 9,5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Жекебұяқ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Чашке ауылынан солтүстік-батысына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Атыжоқ II қыстауы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Богословка ауылынан солтүстік-шығысына қарай 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Атыжоқ 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Богословка ауылынан солтүстік-шығысына қарай 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Атыжоқ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Богословка ауылынан солтүстік-шығысына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ауылынан оңтүстік-шығысына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ауылынан оңтүстік-шығысына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III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ауылынан 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IV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ауылынан оңтүстік-шығысына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ауылынан оңтүстік-шығысына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ауылынан солтүстік-шығысына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ауылынан оңтүстігіне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ауылынан оңтүстік-шығысына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Веролюбовка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Веролюбовка ауылынан оңтүстігіне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қалашық VIII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ауылынан оңтүстігіне қарай 4,7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Чайка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ауылынан солтүстік-шығысына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Чайка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ауылынан солтүстік-шығысына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Каховка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Каховка ауылынан құламасынан 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Кутунгоз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Каховка ауылынан құламасынан шығысына 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Острогорка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Острогорка ауылынан оңтүстік-шығысына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Острогорка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Острогорка ауылынан оңтүстік-шығысына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 ауылынан солтүстігіне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ауылынан 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Төлебай мазар қорымы кейінгі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ауылынан оңтүстік-батысына қарай 10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Городок VI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Новыйгородок ауылынан оңтүстік-шығысына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Барақкөл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Барақкөл ауылынан оңтүстік-шығысына қарай 13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ауылынан солтүстік-шығысына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 ауылынан шығысына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 ауылынан оңтүстік-шығысына қарай 0,3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 III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 ауылынан оңтүстік-батысына қарай 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Граниковка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Граниковка ауылынан солтүстік-солтүстік-батысына қарай 0,3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Дорогинка II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Дорогинка ауылынан солтүстік-шығысына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Ключевка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Ключевка ауылынан оңтүстік-батысына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қонысы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ауылынан солтүстігіне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Новоселовкаауылынаноңтүстік-батысынақарай 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ауылынан оңтүстік-батысына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Городок V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ауылынан оңтүстік-шығысына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Быстримовка I қонысы неолит, 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Быстримовка ауылынан оңтүстік-оңтүстік-батысына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II тұрағы неолит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ауылынан солтүстік -шығысына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Атыжоқ 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ауылынан солтүстігіне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Атыжоқ VII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ауылынан солтүстік-шығысына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Атыжоқ VIII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ауылынан солтүстігіне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Городок тұрағы неолит, 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Городок ауылынан оңтүстігіне қарай 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Чайка II тұрағы энеолит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Городок ауылынан солтүстік-шығысына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Ключевка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Ключевка ауылынан оңтүстік-батысына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Острогорка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Острогорка ауылынан солтүстік-шығысына қарай 2,8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қорғаны ерт.тем.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ауылынан солтүстігіне қарай 10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Батырлары Кайдалов К.Л. және Шишлинников И.И. жұмысістеген фабрикадағы мемориалды тақта 1940- жылдар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кенті, жиһаз фабрикасы ғимаратында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VI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солтүстігіне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ауылынан батысына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ауылынан оңтүстік-батысына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VIII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ауылынан 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Новокавказское I табылған орны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Новокавказское ауылынан 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ауылынан оңтүстік-батысына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IV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ауылынан оңтүстік-батысына қарай 5,5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ауылынан оңтүстік-батысына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ауылынан солтүстігіне қарай 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батысына қарай 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батысына қарай 7,3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II қорғаны ерт.тем.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солтүстік-шығысына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1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ауылынан солтүстік-шығысына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ауылынан солтүстік-шығысына қарай 5,5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Барлыкөл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ауылынан оңтүстік-шығысына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ауылынан оңтүстік-шығысына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ауылынан батысына қарай 12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I "мұртты" (с усами)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ауылынан оңтүстік-батысына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I қыстауы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солтүстік-шығысына қарай 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Коянды III қыстауы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солтүстік-батысына қарай 9,8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V қыстауы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солтүстік-шығысына қарай 10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VI қыстауы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солтүстік-шығысына қарай 11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VII қыстауы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шығысына қарай 11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күрескер балуаны – Қажымұқан Мұнайтпасов құрметіне арналған мемориалды тақта 1976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ауылы, ауыл орталығындағы мектеп ғимараты алдында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кесенесі 2002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ауылынан 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ауылынан солтүстік-шығысына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Тәйтөбе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ауылынан солтүстік-батысына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Миновка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Миновка ауылынан батысына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ауылынан солтүстік-шығысына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Жақсы-Қоянды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Софиевка ауылынан солтүстік- шығысына қарай 12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ауылынан оңтүстік- 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ауылынан оңтүстік-шығысына қарай 6,5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X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ауылынан оңтүстігіне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Қызылсуат қорғаны ерт. тем. дәуірі -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Қызылсуат ауылынан оңтүстік -шығысына қарай 1,5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оңтүстік-батысына қарай 6,5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жылдар Ұлы Отан соғысы жылдары қаза болған жауынгерлерге арналған ескерткіш 1968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Приозерное ауылы, орталықта, МҮ алдында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I қонысы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ауылынан солтүстік-шығысына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II қонысы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ауылынан солтүстік-шығысына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IV қонысы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солтүстігіне қарай 10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III қонысы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Софиевка ауылынан солтүстігіне қарай 7,8 км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Түсіндірулер мен мағынасын ашу: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ерт. тем. дәуірі - ерте темір дәуірі;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ғ.ғ. - ғасыр;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– жауапкершілігі шектеулі серіктестік;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ҰҚКД – ұлттық қауіпсіздік комитетінің департаменті;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ҚБ - қоғамдық бірлестік;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МҮ-мәдениет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КСРО – Кеңестік Социалистік Республикаларының Одағы.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