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74a4" w14:textId="d4b7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"Мал шаруашылығы саласындағы бюджеттік субсидиялар нормативтерін және көлемдерін бекіту туралы" Ақмола облысы әкімдігінің 2017 жылғы 28 сәуірдегі № А-4/174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2017 жылғы 25 желтоқсандағы № А-1/598 қаулысы. Ақмола облысының Әділет департаментінде 2017 жылғы 26 желтоқсанда № 6251 болып тіркелді. Күші жойылды - Ақмола облысы әкімдігінің 2018 жылғы 30 қаңтардағы № А-2/49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30.01.2018 </w:t>
      </w:r>
      <w:r>
        <w:rPr>
          <w:rFonts w:ascii="Times New Roman"/>
          <w:b w:val="false"/>
          <w:i w:val="false"/>
          <w:color w:val="ff0000"/>
          <w:sz w:val="28"/>
        </w:rPr>
        <w:t>№ А-2/49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Премьер-Министрінің орынбасары - Қазақстан Республикасы Ауыл шаруашылығы министрінің 2017 жылғы 27 қаңтардағы № 30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14813 болып тіркелген) сәйкес, Ақмола облысының әкімдігі 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"Мал шаруашылығы саласындағы бюджеттік субсидиялар нормативтерін және көлемдерін бекіту туралы" Ақмола облысы әкімдігінің 2017 жылғы 28 сәуірдегі № А-4/174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5944 болып тіркелген, Қазақстан Республикасы нормативтік құқықтық актілерінің эталондық бақылау банкінде электрондық түрде 2017 жылғы 11 мамырда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А-1/598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субсидиялау бағыттары бойынша субсидиялар көлемдері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4674"/>
        <w:gridCol w:w="410"/>
        <w:gridCol w:w="2301"/>
        <w:gridCol w:w="3876"/>
      </w:tblGrid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Субсидиялаудың көлемі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Субсидиялаудың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аналық бас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59 467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594 670,0</w:t>
            </w:r>
          </w:p>
        </w:tc>
      </w:tr>
      <w:tr>
        <w:trPr>
          <w:trHeight w:val="30" w:hRule="atLeast"/>
        </w:trPr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19 251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173 190,0</w:t>
            </w:r>
          </w:p>
        </w:tc>
      </w:tr>
      <w:tr>
        <w:trPr>
          <w:trHeight w:val="30" w:hRule="atLeast"/>
        </w:trPr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46 320,0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332 237,955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1 427 795,955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68 620,0</w:t>
            </w:r>
          </w:p>
        </w:tc>
      </w:tr>
      <w:tr>
        <w:trPr>
          <w:trHeight w:val="30" w:hRule="atLeast"/>
        </w:trPr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шаруашылықтардың асыл тұқымды ірі қара малы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63 527,196</w:t>
            </w:r>
          </w:p>
        </w:tc>
      </w:tr>
      <w:tr>
        <w:trPr>
          <w:trHeight w:val="30" w:hRule="atLeast"/>
        </w:trPr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ірі қара мал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 және ТМД елдерінен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264 577,196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сондай-ақ, қойдың қаракөл тұқымдарын өсірумен айналысатын шаруа (фермер) қожалықтарында ірі қара малдың аналық басын қолдан ұрықтандыруды ұйымдастыру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19 977,507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және тауарлы табындарда етті, сүтті және сүтті-етті тұқымдардың асыл тұқымды тұқымдық бұқаларын күтіп-бағу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56 077,507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және шетелдік шаруашылықтардан ата-енелік/ата-тектік нысандағы етті бағыттағы асыл тұқымды тәуліктік балапан сатып алу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129 768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қойлардың аналық басы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тұсақтар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айғырлар сатып алу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 шаруашылығы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сатып алу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1 861 503,958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