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60c66" w14:textId="1560c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"Өздігінен жүретін шағын көлемдi кемелердi жүргізу құқығына куәлiктер беру" мемлекеттік көрсетілетін қызмет регламентін бекіту туралы" Ақмола облысы әкімдігінің 2015 жылғы 16 шілдедегі № А-7/336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2017 жылғы 28 желтоқсандағы № А-1/609 қаулысы. Ақмола облысының Әділет департаментінде 2018 жылғы 23 қаңтарда № 6363 болып тіркелді. Күші жойылды - Ақмола облысы әкімдігінің 2020 жылғы 13 ақпандағы № А-2/57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13.02.2020 </w:t>
      </w:r>
      <w:r>
        <w:rPr>
          <w:rFonts w:ascii="Times New Roman"/>
          <w:b w:val="false"/>
          <w:i w:val="false"/>
          <w:color w:val="ff0000"/>
          <w:sz w:val="28"/>
        </w:rPr>
        <w:t>№ А-2/57</w:t>
      </w:r>
      <w:r>
        <w:rPr>
          <w:rFonts w:ascii="Times New Roman"/>
          <w:b w:val="false"/>
          <w:i w:val="false"/>
          <w:color w:val="ff0000"/>
          <w:sz w:val="28"/>
        </w:rPr>
        <w:t xml:space="preserve">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w:t>
      </w:r>
      <w:r>
        <w:rPr>
          <w:rFonts w:ascii="Times New Roman"/>
          <w:b w:val="false"/>
          <w:i w:val="false"/>
          <w:color w:val="000000"/>
          <w:sz w:val="28"/>
        </w:rPr>
        <w:t xml:space="preserve"> басқару және өзін-өзі басқару туралы" Қазақстан Республикасының 2001 жылғы 23 қаңтардағы, "</w:t>
      </w:r>
      <w:r>
        <w:rPr>
          <w:rFonts w:ascii="Times New Roman"/>
          <w:b w:val="false"/>
          <w:i w:val="false"/>
          <w:color w:val="000000"/>
          <w:sz w:val="28"/>
        </w:rPr>
        <w:t>Мемлекеттік көрсетілетін</w:t>
      </w:r>
      <w:r>
        <w:rPr>
          <w:rFonts w:ascii="Times New Roman"/>
          <w:b w:val="false"/>
          <w:i w:val="false"/>
          <w:color w:val="000000"/>
          <w:sz w:val="28"/>
        </w:rPr>
        <w:t xml:space="preserve"> қызметтер туралы" 2013 жылғы 15 сәуірдегі Заңдарына сәйкес,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"Өздігінен жүретін шағын көлемдi кемелердi жүргізу құқығына куәлiктер беру" мемлекеттік көрсетілетін қызмет регламентін бекіту туралы" Ақмола облысы әкімдігінің 2015 жылғы 16 шілдедегі № А-7/336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4947 болып тіркелген, 2015 жылғы 3 қыркүйекте "Әділет" ақпараттық-құқықтық жүйесінде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"Өздігінен жүретін шағын көлемдi кемелердi жүргізу құқығына куәлiктер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қаулының орындалуын бақылау Ақмола облысы әкімінің орынбасары В.Л.Крыловқа жүктелсін.</w:t>
      </w:r>
    </w:p>
    <w:bookmarkEnd w:id="3"/>
    <w:bookmarkStart w:name="z5" w:id="4"/>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М.Мырзалин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А-1/609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16 шілдедегі</w:t>
            </w:r>
            <w:r>
              <w:br/>
            </w:r>
            <w:r>
              <w:rPr>
                <w:rFonts w:ascii="Times New Roman"/>
                <w:b w:val="false"/>
                <w:i w:val="false"/>
                <w:color w:val="000000"/>
                <w:sz w:val="20"/>
              </w:rPr>
              <w:t>№ А-7/336 қаулысымен</w:t>
            </w:r>
            <w:r>
              <w:br/>
            </w:r>
            <w:r>
              <w:rPr>
                <w:rFonts w:ascii="Times New Roman"/>
                <w:b w:val="false"/>
                <w:i w:val="false"/>
                <w:color w:val="000000"/>
                <w:sz w:val="20"/>
              </w:rPr>
              <w:t>бекітілген</w:t>
            </w:r>
          </w:p>
        </w:tc>
      </w:tr>
    </w:tbl>
    <w:bookmarkStart w:name="z8" w:id="5"/>
    <w:p>
      <w:pPr>
        <w:spacing w:after="0"/>
        <w:ind w:left="0"/>
        <w:jc w:val="left"/>
      </w:pPr>
      <w:r>
        <w:rPr>
          <w:rFonts w:ascii="Times New Roman"/>
          <w:b/>
          <w:i w:val="false"/>
          <w:color w:val="000000"/>
        </w:rPr>
        <w:t xml:space="preserve"> "Өздігінен жүретін шағын көлемді кемелерді жүргізу құқығына куәліктер беру" мемлекеттік көрсетілетін қызмет регламенті</w:t>
      </w:r>
    </w:p>
    <w:bookmarkEnd w:id="5"/>
    <w:bookmarkStart w:name="z9" w:id="6"/>
    <w:p>
      <w:pPr>
        <w:spacing w:after="0"/>
        <w:ind w:left="0"/>
        <w:jc w:val="left"/>
      </w:pPr>
      <w:r>
        <w:rPr>
          <w:rFonts w:ascii="Times New Roman"/>
          <w:b/>
          <w:i w:val="false"/>
          <w:color w:val="000000"/>
        </w:rPr>
        <w:t xml:space="preserve"> 1. Жалпы ережелер</w:t>
      </w:r>
    </w:p>
    <w:bookmarkEnd w:id="6"/>
    <w:bookmarkStart w:name="z10" w:id="7"/>
    <w:p>
      <w:pPr>
        <w:spacing w:after="0"/>
        <w:ind w:left="0"/>
        <w:jc w:val="both"/>
      </w:pPr>
      <w:r>
        <w:rPr>
          <w:rFonts w:ascii="Times New Roman"/>
          <w:b w:val="false"/>
          <w:i w:val="false"/>
          <w:color w:val="000000"/>
          <w:sz w:val="28"/>
        </w:rPr>
        <w:t>
      1. "Өздігінен жүретін шағын көлемді кемелерді жүргізу құқығына куәліктер беру" мемлекеттік көрсетілетін қызмет (бұдан әрі – мемлекеттік көрсетілетін қызмет) "Ақмола облысының жолаушылар көлігі және автомобиль жолдары басқармасы" мемлекеттік мекемесімен (бұдан әрі – көрсетілетін қызметті беруші) көрсетіледі.</w:t>
      </w:r>
    </w:p>
    <w:bookmarkEnd w:id="7"/>
    <w:bookmarkStart w:name="z11" w:id="8"/>
    <w:p>
      <w:pPr>
        <w:spacing w:after="0"/>
        <w:ind w:left="0"/>
        <w:jc w:val="both"/>
      </w:pPr>
      <w:r>
        <w:rPr>
          <w:rFonts w:ascii="Times New Roman"/>
          <w:b w:val="false"/>
          <w:i w:val="false"/>
          <w:color w:val="000000"/>
          <w:sz w:val="28"/>
        </w:rPr>
        <w:t>
      Мемлекеттік көрсетілетін қызметті алу үшін өтініштерді қабылдау:</w:t>
      </w:r>
    </w:p>
    <w:bookmarkEnd w:id="8"/>
    <w:bookmarkStart w:name="z12" w:id="9"/>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9"/>
    <w:bookmarkStart w:name="z13" w:id="10"/>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10"/>
    <w:bookmarkStart w:name="z14" w:id="11"/>
    <w:p>
      <w:pPr>
        <w:spacing w:after="0"/>
        <w:ind w:left="0"/>
        <w:jc w:val="both"/>
      </w:pPr>
      <w:r>
        <w:rPr>
          <w:rFonts w:ascii="Times New Roman"/>
          <w:b w:val="false"/>
          <w:i w:val="false"/>
          <w:color w:val="000000"/>
          <w:sz w:val="28"/>
        </w:rPr>
        <w:t>
      2. Мемлекеттік қызмет көрсету нысаны: электрондық (ішінара автоматтандырылған) және (немесе) қағаз түрінде.</w:t>
      </w:r>
    </w:p>
    <w:bookmarkEnd w:id="11"/>
    <w:bookmarkStart w:name="z15" w:id="12"/>
    <w:p>
      <w:pPr>
        <w:spacing w:after="0"/>
        <w:ind w:left="0"/>
        <w:jc w:val="both"/>
      </w:pPr>
      <w:r>
        <w:rPr>
          <w:rFonts w:ascii="Times New Roman"/>
          <w:b w:val="false"/>
          <w:i w:val="false"/>
          <w:color w:val="000000"/>
          <w:sz w:val="28"/>
        </w:rPr>
        <w:t xml:space="preserve">
      3. Мемлекеттік қызмет көрсету нәтижесі – қағаз түріндегі өздігінен жүретін шағын көлемдi кемелердi жүргізу құқығына арналған куәлігі (бұдан әрі - куәлік), өздігінен жүретін шағын көлемдi кемелердi жүргізу құқығына арналған куәліктің телнұсқасы (бұдан әрі – куәліктің телнұсқасы) не Қазақстан Республикасы Инвестициялар және даму министрінің 2015 жылғы 30 сәуірдегі № 556 бұйрығымен бекітілген "Өздігінен жүретін шағын көлемді кемелерді жүргізу құқығына куәліктер беру"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(Нормативтік құқықтық актілерді мемлекеттік тіркеу тізілімінде № 11369 болып тіркелген) (бұдан әрі – Стандарт) көзделген жағдайларда және негіздер бойынша мемлекеттік қызмет көрсетуде құжаттарды қабылдаудан бас тарту туралы жазбаша дәлелді жауабы.</w:t>
      </w:r>
    </w:p>
    <w:bookmarkEnd w:id="12"/>
    <w:bookmarkStart w:name="z16" w:id="13"/>
    <w:p>
      <w:pPr>
        <w:spacing w:after="0"/>
        <w:ind w:left="0"/>
        <w:jc w:val="both"/>
      </w:pPr>
      <w:r>
        <w:rPr>
          <w:rFonts w:ascii="Times New Roman"/>
          <w:b w:val="false"/>
          <w:i w:val="false"/>
          <w:color w:val="000000"/>
          <w:sz w:val="28"/>
        </w:rPr>
        <w:t>
      Портал арқылы жүгінген кезде көрсетілетін қызметті алушының "жеке кабинетіне" мемлекеттік қызмет көрсету нәтижесін алу орны мен күні туралы хабарлама жолданады</w:t>
      </w:r>
    </w:p>
    <w:bookmarkEnd w:id="13"/>
    <w:bookmarkStart w:name="z17" w:id="14"/>
    <w:p>
      <w:pPr>
        <w:spacing w:after="0"/>
        <w:ind w:left="0"/>
        <w:jc w:val="both"/>
      </w:pPr>
      <w:r>
        <w:rPr>
          <w:rFonts w:ascii="Times New Roman"/>
          <w:b w:val="false"/>
          <w:i w:val="false"/>
          <w:color w:val="000000"/>
          <w:sz w:val="28"/>
        </w:rPr>
        <w:t>
      Мемлекеттік қызмет көрсетудің нәтижесін беру нысаны - қағаз түрінде.</w:t>
      </w:r>
    </w:p>
    <w:bookmarkEnd w:id="14"/>
    <w:bookmarkStart w:name="z18" w:id="1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әрекет ету тәртібін сипаттау</w:t>
      </w:r>
    </w:p>
    <w:bookmarkEnd w:id="15"/>
    <w:bookmarkStart w:name="z19" w:id="16"/>
    <w:p>
      <w:pPr>
        <w:spacing w:after="0"/>
        <w:ind w:left="0"/>
        <w:jc w:val="both"/>
      </w:pPr>
      <w:r>
        <w:rPr>
          <w:rFonts w:ascii="Times New Roman"/>
          <w:b w:val="false"/>
          <w:i w:val="false"/>
          <w:color w:val="000000"/>
          <w:sz w:val="28"/>
        </w:rPr>
        <w:t xml:space="preserve">
      4. Көрсетілетін қызметті алушымен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құжаттарды ұсыну, мемлекеттік қызмет көрсету бойынша рәсімді (іс-қимыл) бастау үшін негіз болып табылады.</w:t>
      </w:r>
    </w:p>
    <w:bookmarkEnd w:id="16"/>
    <w:bookmarkStart w:name="z20" w:id="17"/>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bookmarkEnd w:id="17"/>
    <w:bookmarkStart w:name="z21" w:id="18"/>
    <w:p>
      <w:pPr>
        <w:spacing w:after="0"/>
        <w:ind w:left="0"/>
        <w:jc w:val="both"/>
      </w:pPr>
      <w:r>
        <w:rPr>
          <w:rFonts w:ascii="Times New Roman"/>
          <w:b w:val="false"/>
          <w:i w:val="false"/>
          <w:color w:val="000000"/>
          <w:sz w:val="28"/>
        </w:rPr>
        <w:t>
      Өздігінен жүретін шағын көлемді кемені жүргізу құқығына куәлік беру:</w:t>
      </w:r>
    </w:p>
    <w:bookmarkEnd w:id="18"/>
    <w:bookmarkStart w:name="z22" w:id="19"/>
    <w:p>
      <w:pPr>
        <w:spacing w:after="0"/>
        <w:ind w:left="0"/>
        <w:jc w:val="both"/>
      </w:pPr>
      <w:r>
        <w:rPr>
          <w:rFonts w:ascii="Times New Roman"/>
          <w:b w:val="false"/>
          <w:i w:val="false"/>
          <w:color w:val="000000"/>
          <w:sz w:val="28"/>
        </w:rPr>
        <w:t>
      1) кеңсе қызметкері құжаттарды қабылдауды және оларды тіркеуді жүзеге асырады – 20 минут;</w:t>
      </w:r>
    </w:p>
    <w:bookmarkEnd w:id="19"/>
    <w:bookmarkStart w:name="z23" w:id="20"/>
    <w:p>
      <w:pPr>
        <w:spacing w:after="0"/>
        <w:ind w:left="0"/>
        <w:jc w:val="both"/>
      </w:pPr>
      <w:r>
        <w:rPr>
          <w:rFonts w:ascii="Times New Roman"/>
          <w:b w:val="false"/>
          <w:i w:val="false"/>
          <w:color w:val="000000"/>
          <w:sz w:val="28"/>
        </w:rPr>
        <w:t>
      2) басшы құжаттармен танысады және жауапты орындаушыны анықтайды – 1 сағат;</w:t>
      </w:r>
    </w:p>
    <w:bookmarkEnd w:id="20"/>
    <w:bookmarkStart w:name="z24" w:id="21"/>
    <w:p>
      <w:pPr>
        <w:spacing w:after="0"/>
        <w:ind w:left="0"/>
        <w:jc w:val="both"/>
      </w:pPr>
      <w:r>
        <w:rPr>
          <w:rFonts w:ascii="Times New Roman"/>
          <w:b w:val="false"/>
          <w:i w:val="false"/>
          <w:color w:val="000000"/>
          <w:sz w:val="28"/>
        </w:rPr>
        <w:t xml:space="preserve">
      3) жауапты орындаушы ұсынылған құжаттардың толықтығын тексеруді жүзеге асырады – 2 жұмыс күні. Ұсынылған құжаттардың толық болмау фактісі және (немесе) құжаттардың жарамдылық мерзімінен өткендігі анықталған жағдайда, сондай-ақ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 және негіздерде мемлекеттік қызметті көрсетуден бас тарту туралы дәлелді жауап;</w:t>
      </w:r>
    </w:p>
    <w:bookmarkEnd w:id="21"/>
    <w:bookmarkStart w:name="z25" w:id="22"/>
    <w:p>
      <w:pPr>
        <w:spacing w:after="0"/>
        <w:ind w:left="0"/>
        <w:jc w:val="both"/>
      </w:pPr>
      <w:r>
        <w:rPr>
          <w:rFonts w:ascii="Times New Roman"/>
          <w:b w:val="false"/>
          <w:i w:val="false"/>
          <w:color w:val="000000"/>
          <w:sz w:val="28"/>
        </w:rPr>
        <w:t>
      4) жауапты орындаушы емтихан өткізудің орны мен уақыты туралы хабарлама жолдайды – 1 сағат;</w:t>
      </w:r>
    </w:p>
    <w:bookmarkEnd w:id="22"/>
    <w:bookmarkStart w:name="z26" w:id="23"/>
    <w:p>
      <w:pPr>
        <w:spacing w:after="0"/>
        <w:ind w:left="0"/>
        <w:jc w:val="both"/>
      </w:pPr>
      <w:r>
        <w:rPr>
          <w:rFonts w:ascii="Times New Roman"/>
          <w:b w:val="false"/>
          <w:i w:val="false"/>
          <w:color w:val="000000"/>
          <w:sz w:val="28"/>
        </w:rPr>
        <w:t>
      5) жауапты орындаушы түскен құжаттарды тексереді, мемлекеттік қызметті көрсету нәтижесінің жобасын дайындайды - 5 жұмыс күні;</w:t>
      </w:r>
    </w:p>
    <w:bookmarkEnd w:id="23"/>
    <w:bookmarkStart w:name="z27" w:id="24"/>
    <w:p>
      <w:pPr>
        <w:spacing w:after="0"/>
        <w:ind w:left="0"/>
        <w:jc w:val="both"/>
      </w:pPr>
      <w:r>
        <w:rPr>
          <w:rFonts w:ascii="Times New Roman"/>
          <w:b w:val="false"/>
          <w:i w:val="false"/>
          <w:color w:val="000000"/>
          <w:sz w:val="28"/>
        </w:rPr>
        <w:t>
      6) басшы мемлекеттік қызметті көрсету нәтижесінің жобасына қол қояды - 1 сағат;</w:t>
      </w:r>
    </w:p>
    <w:bookmarkEnd w:id="24"/>
    <w:bookmarkStart w:name="z28" w:id="25"/>
    <w:p>
      <w:pPr>
        <w:spacing w:after="0"/>
        <w:ind w:left="0"/>
        <w:jc w:val="both"/>
      </w:pPr>
      <w:r>
        <w:rPr>
          <w:rFonts w:ascii="Times New Roman"/>
          <w:b w:val="false"/>
          <w:i w:val="false"/>
          <w:color w:val="000000"/>
          <w:sz w:val="28"/>
        </w:rPr>
        <w:t>
      7) кеңсе қызметкері мемлекеттік көрсетілетін қызмет нәтижесін береді – 20 минут.</w:t>
      </w:r>
    </w:p>
    <w:bookmarkEnd w:id="25"/>
    <w:bookmarkStart w:name="z29" w:id="26"/>
    <w:p>
      <w:pPr>
        <w:spacing w:after="0"/>
        <w:ind w:left="0"/>
        <w:jc w:val="both"/>
      </w:pPr>
      <w:r>
        <w:rPr>
          <w:rFonts w:ascii="Times New Roman"/>
          <w:b w:val="false"/>
          <w:i w:val="false"/>
          <w:color w:val="000000"/>
          <w:sz w:val="28"/>
        </w:rPr>
        <w:t>
      Өздігінен жүретін шағын көлемді кемені жүргізу құқығына куәліктің телнұсқасын беру:</w:t>
      </w:r>
    </w:p>
    <w:bookmarkEnd w:id="26"/>
    <w:bookmarkStart w:name="z30" w:id="27"/>
    <w:p>
      <w:pPr>
        <w:spacing w:after="0"/>
        <w:ind w:left="0"/>
        <w:jc w:val="both"/>
      </w:pPr>
      <w:r>
        <w:rPr>
          <w:rFonts w:ascii="Times New Roman"/>
          <w:b w:val="false"/>
          <w:i w:val="false"/>
          <w:color w:val="000000"/>
          <w:sz w:val="28"/>
        </w:rPr>
        <w:t>
      1) кеңсе қызметкері құжаттарды қабылдауды және оларды тіркеуді жүзеге асырады - 20 минут;</w:t>
      </w:r>
    </w:p>
    <w:bookmarkEnd w:id="27"/>
    <w:bookmarkStart w:name="z31" w:id="28"/>
    <w:p>
      <w:pPr>
        <w:spacing w:after="0"/>
        <w:ind w:left="0"/>
        <w:jc w:val="both"/>
      </w:pPr>
      <w:r>
        <w:rPr>
          <w:rFonts w:ascii="Times New Roman"/>
          <w:b w:val="false"/>
          <w:i w:val="false"/>
          <w:color w:val="000000"/>
          <w:sz w:val="28"/>
        </w:rPr>
        <w:t>
      2) басшы құжаттармен танысады және жауапты орындаушыны анықтайды – 1 сағат;</w:t>
      </w:r>
    </w:p>
    <w:bookmarkEnd w:id="28"/>
    <w:bookmarkStart w:name="z32" w:id="29"/>
    <w:p>
      <w:pPr>
        <w:spacing w:after="0"/>
        <w:ind w:left="0"/>
        <w:jc w:val="both"/>
      </w:pPr>
      <w:r>
        <w:rPr>
          <w:rFonts w:ascii="Times New Roman"/>
          <w:b w:val="false"/>
          <w:i w:val="false"/>
          <w:color w:val="000000"/>
          <w:sz w:val="28"/>
        </w:rPr>
        <w:t xml:space="preserve">
      3) жауапты орындаушы ұсынылған құжаттардың толықтығын тексеруді жүзеге асырады – 1 жұмыс күні. Ұсынылған құжаттардың толық болмау фактісі және (немесе) құжаттардың жарамдылық мерзімінен өткендігі анықталған жағдайда, сондай-ақ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 және негіздерде мемлекеттік қызметті көрсетуден бас тарту туралы дәлелді жауап;</w:t>
      </w:r>
    </w:p>
    <w:bookmarkEnd w:id="29"/>
    <w:bookmarkStart w:name="z33" w:id="30"/>
    <w:p>
      <w:pPr>
        <w:spacing w:after="0"/>
        <w:ind w:left="0"/>
        <w:jc w:val="both"/>
      </w:pPr>
      <w:r>
        <w:rPr>
          <w:rFonts w:ascii="Times New Roman"/>
          <w:b w:val="false"/>
          <w:i w:val="false"/>
          <w:color w:val="000000"/>
          <w:sz w:val="28"/>
        </w:rPr>
        <w:t>
      4) жауапты орындаушы түскен құжаттарды тексереді, мемлекеттік қызметті көрсету нәтижесінің жобасын дайындайды - 1 жұмыс күні;</w:t>
      </w:r>
    </w:p>
    <w:bookmarkEnd w:id="30"/>
    <w:bookmarkStart w:name="z34" w:id="31"/>
    <w:p>
      <w:pPr>
        <w:spacing w:after="0"/>
        <w:ind w:left="0"/>
        <w:jc w:val="both"/>
      </w:pPr>
      <w:r>
        <w:rPr>
          <w:rFonts w:ascii="Times New Roman"/>
          <w:b w:val="false"/>
          <w:i w:val="false"/>
          <w:color w:val="000000"/>
          <w:sz w:val="28"/>
        </w:rPr>
        <w:t>
      5) басшы мемлекеттік қызметті көрсету нәтижесінің жобасына қол қояды - 1 сағат;</w:t>
      </w:r>
    </w:p>
    <w:bookmarkEnd w:id="31"/>
    <w:bookmarkStart w:name="z35" w:id="32"/>
    <w:p>
      <w:pPr>
        <w:spacing w:after="0"/>
        <w:ind w:left="0"/>
        <w:jc w:val="both"/>
      </w:pPr>
      <w:r>
        <w:rPr>
          <w:rFonts w:ascii="Times New Roman"/>
          <w:b w:val="false"/>
          <w:i w:val="false"/>
          <w:color w:val="000000"/>
          <w:sz w:val="28"/>
        </w:rPr>
        <w:t>
      6) кеңсе қызметкері мемлекеттік көрсетілетін қызмет нәтижесін береді – 20 минут.</w:t>
      </w:r>
    </w:p>
    <w:bookmarkEnd w:id="32"/>
    <w:bookmarkStart w:name="z36" w:id="33"/>
    <w:p>
      <w:pPr>
        <w:spacing w:after="0"/>
        <w:ind w:left="0"/>
        <w:jc w:val="both"/>
      </w:pPr>
      <w:r>
        <w:rPr>
          <w:rFonts w:ascii="Times New Roman"/>
          <w:b w:val="false"/>
          <w:i w:val="false"/>
          <w:color w:val="000000"/>
          <w:sz w:val="28"/>
        </w:rPr>
        <w:t>
      Бұрын берілген куәліктің жарамдылық мерзiмi өткен жағдайда өздігінен жүретін шағын көлемді кемелерді жүргізу құқығына куәлікті беру:</w:t>
      </w:r>
    </w:p>
    <w:bookmarkEnd w:id="33"/>
    <w:bookmarkStart w:name="z37" w:id="34"/>
    <w:p>
      <w:pPr>
        <w:spacing w:after="0"/>
        <w:ind w:left="0"/>
        <w:jc w:val="both"/>
      </w:pPr>
      <w:r>
        <w:rPr>
          <w:rFonts w:ascii="Times New Roman"/>
          <w:b w:val="false"/>
          <w:i w:val="false"/>
          <w:color w:val="000000"/>
          <w:sz w:val="28"/>
        </w:rPr>
        <w:t>
      1) кеңсе қызметкері құжаттарды қабылдауды және оларды тіркеуді жүзеге асырады - 20 минут;</w:t>
      </w:r>
    </w:p>
    <w:bookmarkEnd w:id="34"/>
    <w:bookmarkStart w:name="z38" w:id="35"/>
    <w:p>
      <w:pPr>
        <w:spacing w:after="0"/>
        <w:ind w:left="0"/>
        <w:jc w:val="both"/>
      </w:pPr>
      <w:r>
        <w:rPr>
          <w:rFonts w:ascii="Times New Roman"/>
          <w:b w:val="false"/>
          <w:i w:val="false"/>
          <w:color w:val="000000"/>
          <w:sz w:val="28"/>
        </w:rPr>
        <w:t>
      2) басшы құжаттармен танысады және жауапты орындаушыны анықтайды – 1 сағат;</w:t>
      </w:r>
    </w:p>
    <w:bookmarkEnd w:id="35"/>
    <w:bookmarkStart w:name="z39" w:id="36"/>
    <w:p>
      <w:pPr>
        <w:spacing w:after="0"/>
        <w:ind w:left="0"/>
        <w:jc w:val="both"/>
      </w:pPr>
      <w:r>
        <w:rPr>
          <w:rFonts w:ascii="Times New Roman"/>
          <w:b w:val="false"/>
          <w:i w:val="false"/>
          <w:color w:val="000000"/>
          <w:sz w:val="28"/>
        </w:rPr>
        <w:t xml:space="preserve">
      3) жауапты орындаушы ұсынылған құжаттардың толықтығын тексеруді жүзеге асырады – 2 жұмыс күні. Ұсынылған құжаттардың толық болмау фактісі және (немесе) құжаттардың жарамдылық мерзімінен өткендігі анықталған жағдайда, сондай-ақ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 және негіздерде мемлекеттік қызметті көрсетуден бас тарту туралы дәлелді жауап;</w:t>
      </w:r>
    </w:p>
    <w:bookmarkEnd w:id="36"/>
    <w:bookmarkStart w:name="z40" w:id="37"/>
    <w:p>
      <w:pPr>
        <w:spacing w:after="0"/>
        <w:ind w:left="0"/>
        <w:jc w:val="both"/>
      </w:pPr>
      <w:r>
        <w:rPr>
          <w:rFonts w:ascii="Times New Roman"/>
          <w:b w:val="false"/>
          <w:i w:val="false"/>
          <w:color w:val="000000"/>
          <w:sz w:val="28"/>
        </w:rPr>
        <w:t>
      4) жауапты орындаушы түскен құжаттарды тексереді, мемлекеттік қызметті көрсету нәтижесінің жобасын дайындайды - 1 жұмыс күні;</w:t>
      </w:r>
    </w:p>
    <w:bookmarkEnd w:id="37"/>
    <w:bookmarkStart w:name="z41" w:id="38"/>
    <w:p>
      <w:pPr>
        <w:spacing w:after="0"/>
        <w:ind w:left="0"/>
        <w:jc w:val="both"/>
      </w:pPr>
      <w:r>
        <w:rPr>
          <w:rFonts w:ascii="Times New Roman"/>
          <w:b w:val="false"/>
          <w:i w:val="false"/>
          <w:color w:val="000000"/>
          <w:sz w:val="28"/>
        </w:rPr>
        <w:t>
      5) басшы мемлекеттік қызметті көрсету нәтижесінің жобасына қол қояды - 1 сағат;</w:t>
      </w:r>
    </w:p>
    <w:bookmarkEnd w:id="38"/>
    <w:bookmarkStart w:name="z42" w:id="39"/>
    <w:p>
      <w:pPr>
        <w:spacing w:after="0"/>
        <w:ind w:left="0"/>
        <w:jc w:val="both"/>
      </w:pPr>
      <w:r>
        <w:rPr>
          <w:rFonts w:ascii="Times New Roman"/>
          <w:b w:val="false"/>
          <w:i w:val="false"/>
          <w:color w:val="000000"/>
          <w:sz w:val="28"/>
        </w:rPr>
        <w:t>
      6) кеңсе қызметкері мемлекеттік көрсетілетін қызмет нәтижесін береді – 20 минут.</w:t>
      </w:r>
    </w:p>
    <w:bookmarkEnd w:id="39"/>
    <w:bookmarkStart w:name="z43" w:id="40"/>
    <w:p>
      <w:pPr>
        <w:spacing w:after="0"/>
        <w:ind w:left="0"/>
        <w:jc w:val="both"/>
      </w:pPr>
      <w:r>
        <w:rPr>
          <w:rFonts w:ascii="Times New Roman"/>
          <w:b w:val="false"/>
          <w:i w:val="false"/>
          <w:color w:val="000000"/>
          <w:sz w:val="28"/>
        </w:rPr>
        <w:t>
      6. Келесі рәсімдердің (іс-қимылдың) орындалуына негіз болатын мемлекеттік қызметті көрсету бойынша рәсімнің (іс-қимылдың) нәтижесі.</w:t>
      </w:r>
    </w:p>
    <w:bookmarkEnd w:id="40"/>
    <w:bookmarkStart w:name="z44" w:id="41"/>
    <w:p>
      <w:pPr>
        <w:spacing w:after="0"/>
        <w:ind w:left="0"/>
        <w:jc w:val="both"/>
      </w:pPr>
      <w:r>
        <w:rPr>
          <w:rFonts w:ascii="Times New Roman"/>
          <w:b w:val="false"/>
          <w:i w:val="false"/>
          <w:color w:val="000000"/>
          <w:sz w:val="28"/>
        </w:rPr>
        <w:t>
      Өздігінен жүретін шағын көлемді кемені жүргізу құқығына куәлік беру:</w:t>
      </w:r>
    </w:p>
    <w:bookmarkEnd w:id="41"/>
    <w:bookmarkStart w:name="z45" w:id="42"/>
    <w:p>
      <w:pPr>
        <w:spacing w:after="0"/>
        <w:ind w:left="0"/>
        <w:jc w:val="both"/>
      </w:pPr>
      <w:r>
        <w:rPr>
          <w:rFonts w:ascii="Times New Roman"/>
          <w:b w:val="false"/>
          <w:i w:val="false"/>
          <w:color w:val="000000"/>
          <w:sz w:val="28"/>
        </w:rPr>
        <w:t>
      1) құжаттарды қабылдау және тіркеу;</w:t>
      </w:r>
    </w:p>
    <w:bookmarkEnd w:id="42"/>
    <w:bookmarkStart w:name="z46" w:id="43"/>
    <w:p>
      <w:pPr>
        <w:spacing w:after="0"/>
        <w:ind w:left="0"/>
        <w:jc w:val="both"/>
      </w:pPr>
      <w:r>
        <w:rPr>
          <w:rFonts w:ascii="Times New Roman"/>
          <w:b w:val="false"/>
          <w:i w:val="false"/>
          <w:color w:val="000000"/>
          <w:sz w:val="28"/>
        </w:rPr>
        <w:t>
      2) жауапты орындаушыны анықтау;</w:t>
      </w:r>
    </w:p>
    <w:bookmarkEnd w:id="43"/>
    <w:bookmarkStart w:name="z47" w:id="44"/>
    <w:p>
      <w:pPr>
        <w:spacing w:after="0"/>
        <w:ind w:left="0"/>
        <w:jc w:val="both"/>
      </w:pPr>
      <w:r>
        <w:rPr>
          <w:rFonts w:ascii="Times New Roman"/>
          <w:b w:val="false"/>
          <w:i w:val="false"/>
          <w:color w:val="000000"/>
          <w:sz w:val="28"/>
        </w:rPr>
        <w:t>
      3) ұсынылған құжаттардың толықтығын тексеру, бас тарту туралы дәлелді жауап;</w:t>
      </w:r>
    </w:p>
    <w:bookmarkEnd w:id="44"/>
    <w:bookmarkStart w:name="z48" w:id="45"/>
    <w:p>
      <w:pPr>
        <w:spacing w:after="0"/>
        <w:ind w:left="0"/>
        <w:jc w:val="both"/>
      </w:pPr>
      <w:r>
        <w:rPr>
          <w:rFonts w:ascii="Times New Roman"/>
          <w:b w:val="false"/>
          <w:i w:val="false"/>
          <w:color w:val="000000"/>
          <w:sz w:val="28"/>
        </w:rPr>
        <w:t>
      4) емтихан өткізудің орны мен уақыты туралы хабарлама;</w:t>
      </w:r>
    </w:p>
    <w:bookmarkEnd w:id="45"/>
    <w:bookmarkStart w:name="z49" w:id="46"/>
    <w:p>
      <w:pPr>
        <w:spacing w:after="0"/>
        <w:ind w:left="0"/>
        <w:jc w:val="both"/>
      </w:pPr>
      <w:r>
        <w:rPr>
          <w:rFonts w:ascii="Times New Roman"/>
          <w:b w:val="false"/>
          <w:i w:val="false"/>
          <w:color w:val="000000"/>
          <w:sz w:val="28"/>
        </w:rPr>
        <w:t>
      5) мемлекеттік қызметті көрсету нәтижесінің жобасы;</w:t>
      </w:r>
    </w:p>
    <w:bookmarkEnd w:id="46"/>
    <w:bookmarkStart w:name="z50" w:id="47"/>
    <w:p>
      <w:pPr>
        <w:spacing w:after="0"/>
        <w:ind w:left="0"/>
        <w:jc w:val="both"/>
      </w:pPr>
      <w:r>
        <w:rPr>
          <w:rFonts w:ascii="Times New Roman"/>
          <w:b w:val="false"/>
          <w:i w:val="false"/>
          <w:color w:val="000000"/>
          <w:sz w:val="28"/>
        </w:rPr>
        <w:t>
      6) мемлекеттік қызметті көрсету нәтижесінің жобасына қол қою;</w:t>
      </w:r>
    </w:p>
    <w:bookmarkEnd w:id="47"/>
    <w:bookmarkStart w:name="z51" w:id="48"/>
    <w:p>
      <w:pPr>
        <w:spacing w:after="0"/>
        <w:ind w:left="0"/>
        <w:jc w:val="both"/>
      </w:pPr>
      <w:r>
        <w:rPr>
          <w:rFonts w:ascii="Times New Roman"/>
          <w:b w:val="false"/>
          <w:i w:val="false"/>
          <w:color w:val="000000"/>
          <w:sz w:val="28"/>
        </w:rPr>
        <w:t>
      7) мемлекеттік қызметті көрсету нәтижесін беру.</w:t>
      </w:r>
    </w:p>
    <w:bookmarkEnd w:id="48"/>
    <w:bookmarkStart w:name="z52" w:id="49"/>
    <w:p>
      <w:pPr>
        <w:spacing w:after="0"/>
        <w:ind w:left="0"/>
        <w:jc w:val="both"/>
      </w:pPr>
      <w:r>
        <w:rPr>
          <w:rFonts w:ascii="Times New Roman"/>
          <w:b w:val="false"/>
          <w:i w:val="false"/>
          <w:color w:val="000000"/>
          <w:sz w:val="28"/>
        </w:rPr>
        <w:t>
      Өздігінен жүретін шағын көлемді кемені жүргізу құқығына куәліктің телнұсқасын беру:</w:t>
      </w:r>
    </w:p>
    <w:bookmarkEnd w:id="49"/>
    <w:bookmarkStart w:name="z53" w:id="50"/>
    <w:p>
      <w:pPr>
        <w:spacing w:after="0"/>
        <w:ind w:left="0"/>
        <w:jc w:val="both"/>
      </w:pPr>
      <w:r>
        <w:rPr>
          <w:rFonts w:ascii="Times New Roman"/>
          <w:b w:val="false"/>
          <w:i w:val="false"/>
          <w:color w:val="000000"/>
          <w:sz w:val="28"/>
        </w:rPr>
        <w:t>
      1) құжаттарды қабылдау және тіркеу;</w:t>
      </w:r>
    </w:p>
    <w:bookmarkEnd w:id="50"/>
    <w:bookmarkStart w:name="z54" w:id="51"/>
    <w:p>
      <w:pPr>
        <w:spacing w:after="0"/>
        <w:ind w:left="0"/>
        <w:jc w:val="both"/>
      </w:pPr>
      <w:r>
        <w:rPr>
          <w:rFonts w:ascii="Times New Roman"/>
          <w:b w:val="false"/>
          <w:i w:val="false"/>
          <w:color w:val="000000"/>
          <w:sz w:val="28"/>
        </w:rPr>
        <w:t>
      2) жауапты орындаушыны анықтау;</w:t>
      </w:r>
    </w:p>
    <w:bookmarkEnd w:id="51"/>
    <w:bookmarkStart w:name="z55" w:id="52"/>
    <w:p>
      <w:pPr>
        <w:spacing w:after="0"/>
        <w:ind w:left="0"/>
        <w:jc w:val="both"/>
      </w:pPr>
      <w:r>
        <w:rPr>
          <w:rFonts w:ascii="Times New Roman"/>
          <w:b w:val="false"/>
          <w:i w:val="false"/>
          <w:color w:val="000000"/>
          <w:sz w:val="28"/>
        </w:rPr>
        <w:t>
      3) ұсынылған құжаттардың толықтығын тексеру, бас тарту туралы дәлелді жауап;</w:t>
      </w:r>
    </w:p>
    <w:bookmarkEnd w:id="52"/>
    <w:bookmarkStart w:name="z56" w:id="53"/>
    <w:p>
      <w:pPr>
        <w:spacing w:after="0"/>
        <w:ind w:left="0"/>
        <w:jc w:val="both"/>
      </w:pPr>
      <w:r>
        <w:rPr>
          <w:rFonts w:ascii="Times New Roman"/>
          <w:b w:val="false"/>
          <w:i w:val="false"/>
          <w:color w:val="000000"/>
          <w:sz w:val="28"/>
        </w:rPr>
        <w:t>
      4) мемлекеттік қызметті көрсету нәтижесінің жобасы;</w:t>
      </w:r>
    </w:p>
    <w:bookmarkEnd w:id="53"/>
    <w:bookmarkStart w:name="z57" w:id="54"/>
    <w:p>
      <w:pPr>
        <w:spacing w:after="0"/>
        <w:ind w:left="0"/>
        <w:jc w:val="both"/>
      </w:pPr>
      <w:r>
        <w:rPr>
          <w:rFonts w:ascii="Times New Roman"/>
          <w:b w:val="false"/>
          <w:i w:val="false"/>
          <w:color w:val="000000"/>
          <w:sz w:val="28"/>
        </w:rPr>
        <w:t>
      5) мемлекеттік қызметті көрсету нәтижесінің жобасына қол қою;</w:t>
      </w:r>
    </w:p>
    <w:bookmarkEnd w:id="54"/>
    <w:bookmarkStart w:name="z58" w:id="55"/>
    <w:p>
      <w:pPr>
        <w:spacing w:after="0"/>
        <w:ind w:left="0"/>
        <w:jc w:val="both"/>
      </w:pPr>
      <w:r>
        <w:rPr>
          <w:rFonts w:ascii="Times New Roman"/>
          <w:b w:val="false"/>
          <w:i w:val="false"/>
          <w:color w:val="000000"/>
          <w:sz w:val="28"/>
        </w:rPr>
        <w:t>
      6) мемлекеттік қызметті көрсету нәтижесін беру.</w:t>
      </w:r>
    </w:p>
    <w:bookmarkEnd w:id="55"/>
    <w:bookmarkStart w:name="z59" w:id="56"/>
    <w:p>
      <w:pPr>
        <w:spacing w:after="0"/>
        <w:ind w:left="0"/>
        <w:jc w:val="both"/>
      </w:pPr>
      <w:r>
        <w:rPr>
          <w:rFonts w:ascii="Times New Roman"/>
          <w:b w:val="false"/>
          <w:i w:val="false"/>
          <w:color w:val="000000"/>
          <w:sz w:val="28"/>
        </w:rPr>
        <w:t>
      Бұрын берілген куәліктің жарамдылық мерзiмi өткен жағдайда өздігінен жүретін шағын көлемді кемелерді жүргізу құқығына куәлікті беру:</w:t>
      </w:r>
    </w:p>
    <w:bookmarkEnd w:id="56"/>
    <w:bookmarkStart w:name="z60" w:id="57"/>
    <w:p>
      <w:pPr>
        <w:spacing w:after="0"/>
        <w:ind w:left="0"/>
        <w:jc w:val="both"/>
      </w:pPr>
      <w:r>
        <w:rPr>
          <w:rFonts w:ascii="Times New Roman"/>
          <w:b w:val="false"/>
          <w:i w:val="false"/>
          <w:color w:val="000000"/>
          <w:sz w:val="28"/>
        </w:rPr>
        <w:t>
      1) құжаттарды қабылдау және тіркеу;</w:t>
      </w:r>
    </w:p>
    <w:bookmarkEnd w:id="57"/>
    <w:bookmarkStart w:name="z61" w:id="58"/>
    <w:p>
      <w:pPr>
        <w:spacing w:after="0"/>
        <w:ind w:left="0"/>
        <w:jc w:val="both"/>
      </w:pPr>
      <w:r>
        <w:rPr>
          <w:rFonts w:ascii="Times New Roman"/>
          <w:b w:val="false"/>
          <w:i w:val="false"/>
          <w:color w:val="000000"/>
          <w:sz w:val="28"/>
        </w:rPr>
        <w:t>
      2) жауапты орындаушыны анықтау;</w:t>
      </w:r>
    </w:p>
    <w:bookmarkEnd w:id="58"/>
    <w:bookmarkStart w:name="z62" w:id="59"/>
    <w:p>
      <w:pPr>
        <w:spacing w:after="0"/>
        <w:ind w:left="0"/>
        <w:jc w:val="both"/>
      </w:pPr>
      <w:r>
        <w:rPr>
          <w:rFonts w:ascii="Times New Roman"/>
          <w:b w:val="false"/>
          <w:i w:val="false"/>
          <w:color w:val="000000"/>
          <w:sz w:val="28"/>
        </w:rPr>
        <w:t>
      3) ұсынылған құжаттардың толықтығын тексеру, бас тарту туралы дәлелді жауап;</w:t>
      </w:r>
    </w:p>
    <w:bookmarkEnd w:id="59"/>
    <w:bookmarkStart w:name="z63" w:id="60"/>
    <w:p>
      <w:pPr>
        <w:spacing w:after="0"/>
        <w:ind w:left="0"/>
        <w:jc w:val="both"/>
      </w:pPr>
      <w:r>
        <w:rPr>
          <w:rFonts w:ascii="Times New Roman"/>
          <w:b w:val="false"/>
          <w:i w:val="false"/>
          <w:color w:val="000000"/>
          <w:sz w:val="28"/>
        </w:rPr>
        <w:t>
      4) мемлекеттік қызметті көрсету нәтижесінің жобасы;</w:t>
      </w:r>
    </w:p>
    <w:bookmarkEnd w:id="60"/>
    <w:bookmarkStart w:name="z64" w:id="61"/>
    <w:p>
      <w:pPr>
        <w:spacing w:after="0"/>
        <w:ind w:left="0"/>
        <w:jc w:val="both"/>
      </w:pPr>
      <w:r>
        <w:rPr>
          <w:rFonts w:ascii="Times New Roman"/>
          <w:b w:val="false"/>
          <w:i w:val="false"/>
          <w:color w:val="000000"/>
          <w:sz w:val="28"/>
        </w:rPr>
        <w:t>
      5) мемлекеттік қызметті көрсету нәтижесінің жобасына қол қою;</w:t>
      </w:r>
    </w:p>
    <w:bookmarkEnd w:id="61"/>
    <w:bookmarkStart w:name="z65" w:id="62"/>
    <w:p>
      <w:pPr>
        <w:spacing w:after="0"/>
        <w:ind w:left="0"/>
        <w:jc w:val="both"/>
      </w:pPr>
      <w:r>
        <w:rPr>
          <w:rFonts w:ascii="Times New Roman"/>
          <w:b w:val="false"/>
          <w:i w:val="false"/>
          <w:color w:val="000000"/>
          <w:sz w:val="28"/>
        </w:rPr>
        <w:t>
      6) мемлекеттік қызметті көрсету нәтижесін беру.</w:t>
      </w:r>
    </w:p>
    <w:bookmarkEnd w:id="62"/>
    <w:bookmarkStart w:name="z66" w:id="63"/>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әрекет ету тәртібін сипаттау</w:t>
      </w:r>
    </w:p>
    <w:bookmarkEnd w:id="63"/>
    <w:bookmarkStart w:name="z67" w:id="64"/>
    <w:p>
      <w:pPr>
        <w:spacing w:after="0"/>
        <w:ind w:left="0"/>
        <w:jc w:val="both"/>
      </w:pPr>
      <w:r>
        <w:rPr>
          <w:rFonts w:ascii="Times New Roman"/>
          <w:b w:val="false"/>
          <w:i w:val="false"/>
          <w:color w:val="000000"/>
          <w:sz w:val="28"/>
        </w:rPr>
        <w:t>
      7. Мемлекеттік көрсетілетін қызмет процесіне қатысатын көрсетілетін қызметті берушінің (қызметкерлерінің) құрылымдық бөлімшелерінің тізбесі:</w:t>
      </w:r>
    </w:p>
    <w:bookmarkEnd w:id="64"/>
    <w:bookmarkStart w:name="z68" w:id="65"/>
    <w:p>
      <w:pPr>
        <w:spacing w:after="0"/>
        <w:ind w:left="0"/>
        <w:jc w:val="both"/>
      </w:pPr>
      <w:r>
        <w:rPr>
          <w:rFonts w:ascii="Times New Roman"/>
          <w:b w:val="false"/>
          <w:i w:val="false"/>
          <w:color w:val="000000"/>
          <w:sz w:val="28"/>
        </w:rPr>
        <w:t>
      1) кеңсе қызметкері;</w:t>
      </w:r>
    </w:p>
    <w:bookmarkEnd w:id="65"/>
    <w:bookmarkStart w:name="z69" w:id="66"/>
    <w:p>
      <w:pPr>
        <w:spacing w:after="0"/>
        <w:ind w:left="0"/>
        <w:jc w:val="both"/>
      </w:pPr>
      <w:r>
        <w:rPr>
          <w:rFonts w:ascii="Times New Roman"/>
          <w:b w:val="false"/>
          <w:i w:val="false"/>
          <w:color w:val="000000"/>
          <w:sz w:val="28"/>
        </w:rPr>
        <w:t>
      2) басшы;</w:t>
      </w:r>
    </w:p>
    <w:bookmarkEnd w:id="66"/>
    <w:bookmarkStart w:name="z70" w:id="67"/>
    <w:p>
      <w:pPr>
        <w:spacing w:after="0"/>
        <w:ind w:left="0"/>
        <w:jc w:val="both"/>
      </w:pPr>
      <w:r>
        <w:rPr>
          <w:rFonts w:ascii="Times New Roman"/>
          <w:b w:val="false"/>
          <w:i w:val="false"/>
          <w:color w:val="000000"/>
          <w:sz w:val="28"/>
        </w:rPr>
        <w:t>
      3) жауапты орындаушы.</w:t>
      </w:r>
    </w:p>
    <w:bookmarkEnd w:id="67"/>
    <w:bookmarkStart w:name="z71" w:id="68"/>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 (іс–қимылдар) кезеңділігінің сипаттамасы:</w:t>
      </w:r>
    </w:p>
    <w:bookmarkEnd w:id="68"/>
    <w:bookmarkStart w:name="z72" w:id="69"/>
    <w:p>
      <w:pPr>
        <w:spacing w:after="0"/>
        <w:ind w:left="0"/>
        <w:jc w:val="both"/>
      </w:pPr>
      <w:r>
        <w:rPr>
          <w:rFonts w:ascii="Times New Roman"/>
          <w:b w:val="false"/>
          <w:i w:val="false"/>
          <w:color w:val="000000"/>
          <w:sz w:val="28"/>
        </w:rPr>
        <w:t>
      Өздігінен жүретін шағын көлемді кемені жүргізу құқығына куәлік беру:</w:t>
      </w:r>
    </w:p>
    <w:bookmarkEnd w:id="69"/>
    <w:bookmarkStart w:name="z73" w:id="70"/>
    <w:p>
      <w:pPr>
        <w:spacing w:after="0"/>
        <w:ind w:left="0"/>
        <w:jc w:val="both"/>
      </w:pPr>
      <w:r>
        <w:rPr>
          <w:rFonts w:ascii="Times New Roman"/>
          <w:b w:val="false"/>
          <w:i w:val="false"/>
          <w:color w:val="000000"/>
          <w:sz w:val="28"/>
        </w:rPr>
        <w:t>
      1) кеңсе қызметкері құжаттарды қабылдауды және оларды тіркеуді жүзеге асырады – 20 минут;</w:t>
      </w:r>
    </w:p>
    <w:bookmarkEnd w:id="70"/>
    <w:bookmarkStart w:name="z74" w:id="71"/>
    <w:p>
      <w:pPr>
        <w:spacing w:after="0"/>
        <w:ind w:left="0"/>
        <w:jc w:val="both"/>
      </w:pPr>
      <w:r>
        <w:rPr>
          <w:rFonts w:ascii="Times New Roman"/>
          <w:b w:val="false"/>
          <w:i w:val="false"/>
          <w:color w:val="000000"/>
          <w:sz w:val="28"/>
        </w:rPr>
        <w:t>
      2) басшы құжаттармен танысады және жауапты орындаушыны анықтайды – 1 сағат;</w:t>
      </w:r>
    </w:p>
    <w:bookmarkEnd w:id="71"/>
    <w:bookmarkStart w:name="z75" w:id="72"/>
    <w:p>
      <w:pPr>
        <w:spacing w:after="0"/>
        <w:ind w:left="0"/>
        <w:jc w:val="both"/>
      </w:pPr>
      <w:r>
        <w:rPr>
          <w:rFonts w:ascii="Times New Roman"/>
          <w:b w:val="false"/>
          <w:i w:val="false"/>
          <w:color w:val="000000"/>
          <w:sz w:val="28"/>
        </w:rPr>
        <w:t>
      3) жауапты орындаушы ұсынылған құжаттардың толықтығын тексеруді жүзеге асырады – 2 жұмыс күні. Ұсынылған құжаттардың толық болмау фактісі және (немесе) құжаттардың жарамдылық мерзімінен өткендігі анықталған жағдайда, сондай-ақ Стандарттың 10-тармағында көрсетілген жағдайлар және негіздерде мемлекеттік қызметті көрсетуден бас тарту туралы дәлелді жауап;</w:t>
      </w:r>
    </w:p>
    <w:bookmarkEnd w:id="72"/>
    <w:bookmarkStart w:name="z76" w:id="73"/>
    <w:p>
      <w:pPr>
        <w:spacing w:after="0"/>
        <w:ind w:left="0"/>
        <w:jc w:val="both"/>
      </w:pPr>
      <w:r>
        <w:rPr>
          <w:rFonts w:ascii="Times New Roman"/>
          <w:b w:val="false"/>
          <w:i w:val="false"/>
          <w:color w:val="000000"/>
          <w:sz w:val="28"/>
        </w:rPr>
        <w:t>
      4) жауапты орындаушы емтихан өткізудің орны мен уақыты туралы хабарлама жолдайды – 1 сағат;</w:t>
      </w:r>
    </w:p>
    <w:bookmarkEnd w:id="73"/>
    <w:bookmarkStart w:name="z77" w:id="74"/>
    <w:p>
      <w:pPr>
        <w:spacing w:after="0"/>
        <w:ind w:left="0"/>
        <w:jc w:val="both"/>
      </w:pPr>
      <w:r>
        <w:rPr>
          <w:rFonts w:ascii="Times New Roman"/>
          <w:b w:val="false"/>
          <w:i w:val="false"/>
          <w:color w:val="000000"/>
          <w:sz w:val="28"/>
        </w:rPr>
        <w:t>
      5) жауапты орындаушы түскен құжаттарды тексереді, мемлекеттік қызметті көрсету нәтижесінің жобасын дайындайды - 5 жұмыс күні;</w:t>
      </w:r>
    </w:p>
    <w:bookmarkEnd w:id="74"/>
    <w:bookmarkStart w:name="z78" w:id="75"/>
    <w:p>
      <w:pPr>
        <w:spacing w:after="0"/>
        <w:ind w:left="0"/>
        <w:jc w:val="both"/>
      </w:pPr>
      <w:r>
        <w:rPr>
          <w:rFonts w:ascii="Times New Roman"/>
          <w:b w:val="false"/>
          <w:i w:val="false"/>
          <w:color w:val="000000"/>
          <w:sz w:val="28"/>
        </w:rPr>
        <w:t>
      6) басшы мемлекеттік қызметті көрсету нәтижесінің жобасына қол қояды - 1 сағат;</w:t>
      </w:r>
    </w:p>
    <w:bookmarkEnd w:id="75"/>
    <w:bookmarkStart w:name="z79" w:id="76"/>
    <w:p>
      <w:pPr>
        <w:spacing w:after="0"/>
        <w:ind w:left="0"/>
        <w:jc w:val="both"/>
      </w:pPr>
      <w:r>
        <w:rPr>
          <w:rFonts w:ascii="Times New Roman"/>
          <w:b w:val="false"/>
          <w:i w:val="false"/>
          <w:color w:val="000000"/>
          <w:sz w:val="28"/>
        </w:rPr>
        <w:t>
      7) кеңсе қызметкері мемлекеттік көрсетілетін қызмет нәтижесін береді – 20 минут.</w:t>
      </w:r>
    </w:p>
    <w:bookmarkEnd w:id="76"/>
    <w:bookmarkStart w:name="z80" w:id="77"/>
    <w:p>
      <w:pPr>
        <w:spacing w:after="0"/>
        <w:ind w:left="0"/>
        <w:jc w:val="both"/>
      </w:pPr>
      <w:r>
        <w:rPr>
          <w:rFonts w:ascii="Times New Roman"/>
          <w:b w:val="false"/>
          <w:i w:val="false"/>
          <w:color w:val="000000"/>
          <w:sz w:val="28"/>
        </w:rPr>
        <w:t>
      Өздігінен жүретін шағын көлемді кемені жүргізу құқығына куәліктің телнұсқасын беру:</w:t>
      </w:r>
    </w:p>
    <w:bookmarkEnd w:id="77"/>
    <w:bookmarkStart w:name="z81" w:id="78"/>
    <w:p>
      <w:pPr>
        <w:spacing w:after="0"/>
        <w:ind w:left="0"/>
        <w:jc w:val="both"/>
      </w:pPr>
      <w:r>
        <w:rPr>
          <w:rFonts w:ascii="Times New Roman"/>
          <w:b w:val="false"/>
          <w:i w:val="false"/>
          <w:color w:val="000000"/>
          <w:sz w:val="28"/>
        </w:rPr>
        <w:t>
      1) кеңсе қызметкері құжаттарды қабылдауды және оларды тіркеуді жүзеге асырады – 20 минут;</w:t>
      </w:r>
    </w:p>
    <w:bookmarkEnd w:id="78"/>
    <w:bookmarkStart w:name="z82" w:id="79"/>
    <w:p>
      <w:pPr>
        <w:spacing w:after="0"/>
        <w:ind w:left="0"/>
        <w:jc w:val="both"/>
      </w:pPr>
      <w:r>
        <w:rPr>
          <w:rFonts w:ascii="Times New Roman"/>
          <w:b w:val="false"/>
          <w:i w:val="false"/>
          <w:color w:val="000000"/>
          <w:sz w:val="28"/>
        </w:rPr>
        <w:t>
      2) басшы құжаттармен танысады және жауапты орындаушыны анықтайды – 1 сағат;</w:t>
      </w:r>
    </w:p>
    <w:bookmarkEnd w:id="79"/>
    <w:bookmarkStart w:name="z83" w:id="80"/>
    <w:p>
      <w:pPr>
        <w:spacing w:after="0"/>
        <w:ind w:left="0"/>
        <w:jc w:val="both"/>
      </w:pPr>
      <w:r>
        <w:rPr>
          <w:rFonts w:ascii="Times New Roman"/>
          <w:b w:val="false"/>
          <w:i w:val="false"/>
          <w:color w:val="000000"/>
          <w:sz w:val="28"/>
        </w:rPr>
        <w:t xml:space="preserve">
      3) жауапты орындаушы ұсынылған құжаттардың толықтығын тексеруді жүзеге асырады – 1 жұмыс күні. Ұсынылған құжаттардың толық болмау фактісі және (немесе) құжаттардың жарамдылық мерзімінен өткендігі анықталған жағдайда, сондай-ақ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 және негіздерде мемлекеттік қызметті көрсетуден бас тарту туралы дәлелді жауап;</w:t>
      </w:r>
    </w:p>
    <w:bookmarkEnd w:id="80"/>
    <w:bookmarkStart w:name="z84" w:id="81"/>
    <w:p>
      <w:pPr>
        <w:spacing w:after="0"/>
        <w:ind w:left="0"/>
        <w:jc w:val="both"/>
      </w:pPr>
      <w:r>
        <w:rPr>
          <w:rFonts w:ascii="Times New Roman"/>
          <w:b w:val="false"/>
          <w:i w:val="false"/>
          <w:color w:val="000000"/>
          <w:sz w:val="28"/>
        </w:rPr>
        <w:t>
      4) жауапты орындаушы түскен құжаттарды тексереді, мемлекеттік қызметті көрсету нәтижесінің жобасын дайындайды - 1 жұмыс күні;</w:t>
      </w:r>
    </w:p>
    <w:bookmarkEnd w:id="81"/>
    <w:bookmarkStart w:name="z85" w:id="82"/>
    <w:p>
      <w:pPr>
        <w:spacing w:after="0"/>
        <w:ind w:left="0"/>
        <w:jc w:val="both"/>
      </w:pPr>
      <w:r>
        <w:rPr>
          <w:rFonts w:ascii="Times New Roman"/>
          <w:b w:val="false"/>
          <w:i w:val="false"/>
          <w:color w:val="000000"/>
          <w:sz w:val="28"/>
        </w:rPr>
        <w:t>
      5) басшы мемлекеттік қызметті көрсету нәтижесінің жобасына қол қояды - 1 сағат;</w:t>
      </w:r>
    </w:p>
    <w:bookmarkEnd w:id="82"/>
    <w:bookmarkStart w:name="z86" w:id="83"/>
    <w:p>
      <w:pPr>
        <w:spacing w:after="0"/>
        <w:ind w:left="0"/>
        <w:jc w:val="both"/>
      </w:pPr>
      <w:r>
        <w:rPr>
          <w:rFonts w:ascii="Times New Roman"/>
          <w:b w:val="false"/>
          <w:i w:val="false"/>
          <w:color w:val="000000"/>
          <w:sz w:val="28"/>
        </w:rPr>
        <w:t>
      6) кеңсе қызметкері мемлекеттік көрсетілетін қызмет нәтижесін береді – 20 минут.</w:t>
      </w:r>
    </w:p>
    <w:bookmarkEnd w:id="83"/>
    <w:bookmarkStart w:name="z87" w:id="84"/>
    <w:p>
      <w:pPr>
        <w:spacing w:after="0"/>
        <w:ind w:left="0"/>
        <w:jc w:val="both"/>
      </w:pPr>
      <w:r>
        <w:rPr>
          <w:rFonts w:ascii="Times New Roman"/>
          <w:b w:val="false"/>
          <w:i w:val="false"/>
          <w:color w:val="000000"/>
          <w:sz w:val="28"/>
        </w:rPr>
        <w:t>
      Бұрын берілген куәліктің жарамдылық мерзiмi өткен жағдайда өздігінен жүретін шағын көлемді кемелерді жүргізу құқығына куәлікті беру:</w:t>
      </w:r>
    </w:p>
    <w:bookmarkEnd w:id="84"/>
    <w:bookmarkStart w:name="z88" w:id="85"/>
    <w:p>
      <w:pPr>
        <w:spacing w:after="0"/>
        <w:ind w:left="0"/>
        <w:jc w:val="both"/>
      </w:pPr>
      <w:r>
        <w:rPr>
          <w:rFonts w:ascii="Times New Roman"/>
          <w:b w:val="false"/>
          <w:i w:val="false"/>
          <w:color w:val="000000"/>
          <w:sz w:val="28"/>
        </w:rPr>
        <w:t>
      1) кеңсе қызметкері құжаттарды қабылдауды және оларды тіркеуді жүзеге асырады – 20 минут;</w:t>
      </w:r>
    </w:p>
    <w:bookmarkEnd w:id="85"/>
    <w:bookmarkStart w:name="z89" w:id="86"/>
    <w:p>
      <w:pPr>
        <w:spacing w:after="0"/>
        <w:ind w:left="0"/>
        <w:jc w:val="both"/>
      </w:pPr>
      <w:r>
        <w:rPr>
          <w:rFonts w:ascii="Times New Roman"/>
          <w:b w:val="false"/>
          <w:i w:val="false"/>
          <w:color w:val="000000"/>
          <w:sz w:val="28"/>
        </w:rPr>
        <w:t>
      2) басшы құжаттармен танысады және жауапты орындаушыны анықтайды – 1 сағат;</w:t>
      </w:r>
    </w:p>
    <w:bookmarkEnd w:id="86"/>
    <w:bookmarkStart w:name="z90" w:id="87"/>
    <w:p>
      <w:pPr>
        <w:spacing w:after="0"/>
        <w:ind w:left="0"/>
        <w:jc w:val="both"/>
      </w:pPr>
      <w:r>
        <w:rPr>
          <w:rFonts w:ascii="Times New Roman"/>
          <w:b w:val="false"/>
          <w:i w:val="false"/>
          <w:color w:val="000000"/>
          <w:sz w:val="28"/>
        </w:rPr>
        <w:t xml:space="preserve">
      3) жауапты орындаушы ұсынылған құжаттардың толықтығын тексеруді жүзеге асырады – 2 жұмыс күні. Ұсынылған құжаттардың толық болмау фактісі және (немесе) құжаттардың жарамдылық мерзімінен өткендігі анықталған жағдайда, сондай-ақ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 және негіздерде мемлекеттік қызметті көрсетуден бас тарту туралы дәлелді жауап;</w:t>
      </w:r>
    </w:p>
    <w:bookmarkEnd w:id="87"/>
    <w:bookmarkStart w:name="z91" w:id="88"/>
    <w:p>
      <w:pPr>
        <w:spacing w:after="0"/>
        <w:ind w:left="0"/>
        <w:jc w:val="both"/>
      </w:pPr>
      <w:r>
        <w:rPr>
          <w:rFonts w:ascii="Times New Roman"/>
          <w:b w:val="false"/>
          <w:i w:val="false"/>
          <w:color w:val="000000"/>
          <w:sz w:val="28"/>
        </w:rPr>
        <w:t>
      4) жауапты орындаушы түскен құжаттарды тексереді, мемлекеттік қызметті көрсету нәтижесінің жобасын дайындайды - 1 жұмыс күні;</w:t>
      </w:r>
    </w:p>
    <w:bookmarkEnd w:id="88"/>
    <w:bookmarkStart w:name="z92" w:id="89"/>
    <w:p>
      <w:pPr>
        <w:spacing w:after="0"/>
        <w:ind w:left="0"/>
        <w:jc w:val="both"/>
      </w:pPr>
      <w:r>
        <w:rPr>
          <w:rFonts w:ascii="Times New Roman"/>
          <w:b w:val="false"/>
          <w:i w:val="false"/>
          <w:color w:val="000000"/>
          <w:sz w:val="28"/>
        </w:rPr>
        <w:t>
      5) басшы мемлекеттік қызметті көрсету нәтижесінің жобасына қол қояды - 1 сағат;</w:t>
      </w:r>
    </w:p>
    <w:bookmarkEnd w:id="89"/>
    <w:bookmarkStart w:name="z93" w:id="90"/>
    <w:p>
      <w:pPr>
        <w:spacing w:after="0"/>
        <w:ind w:left="0"/>
        <w:jc w:val="both"/>
      </w:pPr>
      <w:r>
        <w:rPr>
          <w:rFonts w:ascii="Times New Roman"/>
          <w:b w:val="false"/>
          <w:i w:val="false"/>
          <w:color w:val="000000"/>
          <w:sz w:val="28"/>
        </w:rPr>
        <w:t>
      6) кеңсе қызметкері мемлекеттік көрсетілетін қызмет нәтижесін береді – 20 минут.</w:t>
      </w:r>
    </w:p>
    <w:bookmarkEnd w:id="90"/>
    <w:bookmarkStart w:name="z94" w:id="91"/>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91"/>
    <w:bookmarkStart w:name="z95" w:id="92"/>
    <w:p>
      <w:pPr>
        <w:spacing w:after="0"/>
        <w:ind w:left="0"/>
        <w:jc w:val="both"/>
      </w:pPr>
      <w:r>
        <w:rPr>
          <w:rFonts w:ascii="Times New Roman"/>
          <w:b w:val="false"/>
          <w:i w:val="false"/>
          <w:color w:val="000000"/>
          <w:sz w:val="28"/>
        </w:rPr>
        <w:t>
      9. Мемлекеттік корпорацияға өтініш білдіру тәртібін сипаттау, мемлекеттік көрсетілетін қызметті берушінің сұрау салуын өңдеу ұзақтылығы:</w:t>
      </w:r>
    </w:p>
    <w:bookmarkEnd w:id="92"/>
    <w:bookmarkStart w:name="z96" w:id="93"/>
    <w:p>
      <w:pPr>
        <w:spacing w:after="0"/>
        <w:ind w:left="0"/>
        <w:jc w:val="both"/>
      </w:pPr>
      <w:r>
        <w:rPr>
          <w:rFonts w:ascii="Times New Roman"/>
          <w:b w:val="false"/>
          <w:i w:val="false"/>
          <w:color w:val="000000"/>
          <w:sz w:val="28"/>
        </w:rPr>
        <w:t>
      1-процесс - Мемлекеттік корпорация қызметкері ұсынылған құжаттарды тексереді, қызмет алушының өтінішін қабылдайды және тіркейді, құжаттарды қабылдау күні мен уақыты көрсетілген құжаттарды қабылдау туралы қолхат ұсынады.</w:t>
      </w:r>
    </w:p>
    <w:bookmarkEnd w:id="93"/>
    <w:bookmarkStart w:name="z97" w:id="94"/>
    <w:p>
      <w:pPr>
        <w:spacing w:after="0"/>
        <w:ind w:left="0"/>
        <w:jc w:val="both"/>
      </w:pPr>
      <w:r>
        <w:rPr>
          <w:rFonts w:ascii="Times New Roman"/>
          <w:b w:val="false"/>
          <w:i w:val="false"/>
          <w:color w:val="000000"/>
          <w:sz w:val="28"/>
        </w:rPr>
        <w:t xml:space="preserve">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топтамасын толық ұсынбаған жағдайда, Мемлекеттік корпорация қызметкері құжаттарды қабылдаудан бас тартады және өтінімді қабылдаудан бас тарту туралы қолхат береді;</w:t>
      </w:r>
    </w:p>
    <w:bookmarkEnd w:id="94"/>
    <w:bookmarkStart w:name="z98" w:id="95"/>
    <w:p>
      <w:pPr>
        <w:spacing w:after="0"/>
        <w:ind w:left="0"/>
        <w:jc w:val="both"/>
      </w:pPr>
      <w:r>
        <w:rPr>
          <w:rFonts w:ascii="Times New Roman"/>
          <w:b w:val="false"/>
          <w:i w:val="false"/>
          <w:color w:val="000000"/>
          <w:sz w:val="28"/>
        </w:rPr>
        <w:t xml:space="preserve">
      2-процесс –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қарастырылған көрсетілетін қызметті берушінің рәсімдері (әрекеттері);</w:t>
      </w:r>
    </w:p>
    <w:bookmarkEnd w:id="95"/>
    <w:bookmarkStart w:name="z99" w:id="96"/>
    <w:p>
      <w:pPr>
        <w:spacing w:after="0"/>
        <w:ind w:left="0"/>
        <w:jc w:val="both"/>
      </w:pPr>
      <w:r>
        <w:rPr>
          <w:rFonts w:ascii="Times New Roman"/>
          <w:b w:val="false"/>
          <w:i w:val="false"/>
          <w:color w:val="000000"/>
          <w:sz w:val="28"/>
        </w:rPr>
        <w:t xml:space="preserve">
      3-процесс – Мемлекеттік корпорация қызметкері тиісті құжаттарды қабылдау туралы қолхатта көрсетілген мерзімнің ішінде көрсетілетін қызметті алушыға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негіздер бойынша көрсетілетін қызметті алуға мемлекеттік көрсетілетін қызметтің дайын нәтижесін немесе бас тарту туралы дәлелді жауабын береді.</w:t>
      </w:r>
    </w:p>
    <w:bookmarkEnd w:id="96"/>
    <w:bookmarkStart w:name="z100" w:id="97"/>
    <w:p>
      <w:pPr>
        <w:spacing w:after="0"/>
        <w:ind w:left="0"/>
        <w:jc w:val="both"/>
      </w:pPr>
      <w:r>
        <w:rPr>
          <w:rFonts w:ascii="Times New Roman"/>
          <w:b w:val="false"/>
          <w:i w:val="false"/>
          <w:color w:val="000000"/>
          <w:sz w:val="28"/>
        </w:rPr>
        <w:t>
      Көрсетілетін қызметті алушы (немесе уәкілетті өкілді: құжаттар бойынша заңды тұлғаны, өкілеттіктерді растаушы; жеке тұлғаның нотариалды куәландырылған сенімхаты бойынша) Мемлекеттік корпорацияға өтіну барысында мемлекеттік қызметті көрсету үшін келесі құжаттарды ұсынады:</w:t>
      </w:r>
    </w:p>
    <w:bookmarkEnd w:id="97"/>
    <w:bookmarkStart w:name="z101" w:id="98"/>
    <w:p>
      <w:pPr>
        <w:spacing w:after="0"/>
        <w:ind w:left="0"/>
        <w:jc w:val="both"/>
      </w:pPr>
      <w:r>
        <w:rPr>
          <w:rFonts w:ascii="Times New Roman"/>
          <w:b w:val="false"/>
          <w:i w:val="false"/>
          <w:color w:val="000000"/>
          <w:sz w:val="28"/>
        </w:rPr>
        <w:t>
      1) өздігінен жүретін шағын көлемді кемені жүргізу құқығына куәлік алу үшін:</w:t>
      </w:r>
    </w:p>
    <w:bookmarkEnd w:id="98"/>
    <w:bookmarkStart w:name="z102" w:id="99"/>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w:t>
      </w:r>
    </w:p>
    <w:bookmarkEnd w:id="99"/>
    <w:bookmarkStart w:name="z103" w:id="100"/>
    <w:p>
      <w:pPr>
        <w:spacing w:after="0"/>
        <w:ind w:left="0"/>
        <w:jc w:val="both"/>
      </w:pPr>
      <w:r>
        <w:rPr>
          <w:rFonts w:ascii="Times New Roman"/>
          <w:b w:val="false"/>
          <w:i w:val="false"/>
          <w:color w:val="000000"/>
          <w:sz w:val="28"/>
        </w:rPr>
        <w:t xml:space="preserve">
      Қазақстан Республикасының Инвестициялар және даму министрінің міндетін атқарушы 2015 жылғы 17 сәуірдегі № 457 бұйрығымен бекітілген "Өздігінен жүретін шағын көлемді кемелерді жүргізу құқығына куәліктер беру"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(Нормативтік құқықтық актілерді мемлекеттік тіркеу тізілімінде № 11528 болып тіркелген) нысан бойынша </w:t>
      </w:r>
      <w:r>
        <w:rPr>
          <w:rFonts w:ascii="Times New Roman"/>
          <w:b w:val="false"/>
          <w:i w:val="false"/>
          <w:color w:val="000000"/>
          <w:sz w:val="28"/>
        </w:rPr>
        <w:t>2 - қосымшаға</w:t>
      </w:r>
      <w:r>
        <w:rPr>
          <w:rFonts w:ascii="Times New Roman"/>
          <w:b w:val="false"/>
          <w:i w:val="false"/>
          <w:color w:val="000000"/>
          <w:sz w:val="28"/>
        </w:rPr>
        <w:t xml:space="preserve"> сәйкес жергілікті атқарушы органдардың есебінде тұрған кеме жүргізуші мамандығы бойынша оқу орнын бітіргені туралы дипломының көшірмесі, не шағын көлемді кемелердің кеме жүргізушілерін даярлау жөніндегі курстарды бітіргені туралы куәлік (анықтама) көшірмесі;</w:t>
      </w:r>
    </w:p>
    <w:bookmarkEnd w:id="100"/>
    <w:bookmarkStart w:name="z104" w:id="101"/>
    <w:p>
      <w:pPr>
        <w:spacing w:after="0"/>
        <w:ind w:left="0"/>
        <w:jc w:val="both"/>
      </w:pPr>
      <w:r>
        <w:rPr>
          <w:rFonts w:ascii="Times New Roman"/>
          <w:b w:val="false"/>
          <w:i w:val="false"/>
          <w:color w:val="000000"/>
          <w:sz w:val="28"/>
        </w:rPr>
        <w:t xml:space="preserve">
      ескертпе: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Қазақстан Республикасының 2014 жылғы 29 қыркүйектегі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уәкілетті органның аумақтық бөлімшелерінде есепте тұрған шағын көлемді кемелердің кеме жүргізушілерін даярлау жөніндегі курстарды ашқан ұйымдар берген шағын көлемді кемелердің кеме жүргізушілерін даярлау жөніндегі курстарды бітіргені туралы куәліктер (анықтамалар) қолданылу мерзімінің аяқталуына дейін жарамды болып табылады;</w:t>
      </w:r>
    </w:p>
    <w:bookmarkEnd w:id="101"/>
    <w:bookmarkStart w:name="z105" w:id="102"/>
    <w:p>
      <w:pPr>
        <w:spacing w:after="0"/>
        <w:ind w:left="0"/>
        <w:jc w:val="both"/>
      </w:pPr>
      <w:r>
        <w:rPr>
          <w:rFonts w:ascii="Times New Roman"/>
          <w:b w:val="false"/>
          <w:i w:val="false"/>
          <w:color w:val="000000"/>
          <w:sz w:val="28"/>
        </w:rPr>
        <w:t>
      № 083/у нысаны бойынша медициналық анықтама көшірмесі;</w:t>
      </w:r>
    </w:p>
    <w:bookmarkEnd w:id="102"/>
    <w:bookmarkStart w:name="z106" w:id="103"/>
    <w:p>
      <w:pPr>
        <w:spacing w:after="0"/>
        <w:ind w:left="0"/>
        <w:jc w:val="both"/>
      </w:pPr>
      <w:r>
        <w:rPr>
          <w:rFonts w:ascii="Times New Roman"/>
          <w:b w:val="false"/>
          <w:i w:val="false"/>
          <w:color w:val="000000"/>
          <w:sz w:val="28"/>
        </w:rPr>
        <w:t>
      2,5 х 3,5 сантиметр мөлшеріндегі екі фотосурет;</w:t>
      </w:r>
    </w:p>
    <w:bookmarkEnd w:id="103"/>
    <w:bookmarkStart w:name="z107" w:id="104"/>
    <w:p>
      <w:pPr>
        <w:spacing w:after="0"/>
        <w:ind w:left="0"/>
        <w:jc w:val="both"/>
      </w:pPr>
      <w:r>
        <w:rPr>
          <w:rFonts w:ascii="Times New Roman"/>
          <w:b w:val="false"/>
          <w:i w:val="false"/>
          <w:color w:val="000000"/>
          <w:sz w:val="28"/>
        </w:rPr>
        <w:t>
      жеке басын куәландыратын құжат (жеке басын сәйкестендіру үшін талап етіледі);</w:t>
      </w:r>
    </w:p>
    <w:bookmarkEnd w:id="104"/>
    <w:bookmarkStart w:name="z108" w:id="105"/>
    <w:p>
      <w:pPr>
        <w:spacing w:after="0"/>
        <w:ind w:left="0"/>
        <w:jc w:val="both"/>
      </w:pPr>
      <w:r>
        <w:rPr>
          <w:rFonts w:ascii="Times New Roman"/>
          <w:b w:val="false"/>
          <w:i w:val="false"/>
          <w:color w:val="000000"/>
          <w:sz w:val="28"/>
        </w:rPr>
        <w:t>
      2) өздігінен жүретін шағын көлемді кемелерді жүргізу құқығына куәліктің телнұсқасын алу үшін:</w:t>
      </w:r>
    </w:p>
    <w:bookmarkEnd w:id="105"/>
    <w:bookmarkStart w:name="z109" w:id="106"/>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w:t>
      </w:r>
    </w:p>
    <w:bookmarkEnd w:id="106"/>
    <w:bookmarkStart w:name="z110" w:id="107"/>
    <w:p>
      <w:pPr>
        <w:spacing w:after="0"/>
        <w:ind w:left="0"/>
        <w:jc w:val="both"/>
      </w:pPr>
      <w:r>
        <w:rPr>
          <w:rFonts w:ascii="Times New Roman"/>
          <w:b w:val="false"/>
          <w:i w:val="false"/>
          <w:color w:val="000000"/>
          <w:sz w:val="28"/>
        </w:rPr>
        <w:t>
      2,5 х 3,5 сантиметр мөлшеріндегі бір фотосурет;</w:t>
      </w:r>
    </w:p>
    <w:bookmarkEnd w:id="107"/>
    <w:bookmarkStart w:name="z111" w:id="108"/>
    <w:p>
      <w:pPr>
        <w:spacing w:after="0"/>
        <w:ind w:left="0"/>
        <w:jc w:val="both"/>
      </w:pPr>
      <w:r>
        <w:rPr>
          <w:rFonts w:ascii="Times New Roman"/>
          <w:b w:val="false"/>
          <w:i w:val="false"/>
          <w:color w:val="000000"/>
          <w:sz w:val="28"/>
        </w:rPr>
        <w:t>
      жеке басын куәландыратын құжат (жеке басын сәйкестендіру үшін талап етіледі);</w:t>
      </w:r>
    </w:p>
    <w:bookmarkEnd w:id="108"/>
    <w:bookmarkStart w:name="z112" w:id="109"/>
    <w:p>
      <w:pPr>
        <w:spacing w:after="0"/>
        <w:ind w:left="0"/>
        <w:jc w:val="both"/>
      </w:pPr>
      <w:r>
        <w:rPr>
          <w:rFonts w:ascii="Times New Roman"/>
          <w:b w:val="false"/>
          <w:i w:val="false"/>
          <w:color w:val="000000"/>
          <w:sz w:val="28"/>
        </w:rPr>
        <w:t>
      3) бұрын берілген куәліктің қолданылу мерзімі аяқталған жағдайда, өздігінен жүретін шағын көлемді кемелерді жүргізу құқығына куәлік алу үшін:</w:t>
      </w:r>
    </w:p>
    <w:bookmarkEnd w:id="109"/>
    <w:bookmarkStart w:name="z113" w:id="110"/>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w:t>
      </w:r>
    </w:p>
    <w:bookmarkEnd w:id="110"/>
    <w:bookmarkStart w:name="z114" w:id="111"/>
    <w:p>
      <w:pPr>
        <w:spacing w:after="0"/>
        <w:ind w:left="0"/>
        <w:jc w:val="both"/>
      </w:pPr>
      <w:r>
        <w:rPr>
          <w:rFonts w:ascii="Times New Roman"/>
          <w:b w:val="false"/>
          <w:i w:val="false"/>
          <w:color w:val="000000"/>
          <w:sz w:val="28"/>
        </w:rPr>
        <w:t>
      өздігінен жүретін шағын көлемді кемелерді жүргізу құқығына алда берілген куәлік;</w:t>
      </w:r>
    </w:p>
    <w:bookmarkEnd w:id="111"/>
    <w:bookmarkStart w:name="z115" w:id="112"/>
    <w:p>
      <w:pPr>
        <w:spacing w:after="0"/>
        <w:ind w:left="0"/>
        <w:jc w:val="both"/>
      </w:pPr>
      <w:r>
        <w:rPr>
          <w:rFonts w:ascii="Times New Roman"/>
          <w:b w:val="false"/>
          <w:i w:val="false"/>
          <w:color w:val="000000"/>
          <w:sz w:val="28"/>
        </w:rPr>
        <w:t>
      № 083/у нысаны бойынша медициналық анықтама көшірмесі;</w:t>
      </w:r>
    </w:p>
    <w:bookmarkEnd w:id="112"/>
    <w:bookmarkStart w:name="z116" w:id="113"/>
    <w:p>
      <w:pPr>
        <w:spacing w:after="0"/>
        <w:ind w:left="0"/>
        <w:jc w:val="both"/>
      </w:pPr>
      <w:r>
        <w:rPr>
          <w:rFonts w:ascii="Times New Roman"/>
          <w:b w:val="false"/>
          <w:i w:val="false"/>
          <w:color w:val="000000"/>
          <w:sz w:val="28"/>
        </w:rPr>
        <w:t>
      2,5 х 3,5 сантиметр мөлшеріндегі екі фотосурет;</w:t>
      </w:r>
    </w:p>
    <w:bookmarkEnd w:id="113"/>
    <w:bookmarkStart w:name="z117" w:id="114"/>
    <w:p>
      <w:pPr>
        <w:spacing w:after="0"/>
        <w:ind w:left="0"/>
        <w:jc w:val="both"/>
      </w:pPr>
      <w:r>
        <w:rPr>
          <w:rFonts w:ascii="Times New Roman"/>
          <w:b w:val="false"/>
          <w:i w:val="false"/>
          <w:color w:val="000000"/>
          <w:sz w:val="28"/>
        </w:rPr>
        <w:t>
      жеке басын куәландыратын құжат (жеке басын сәйкестендіру үшін талап етіледі);</w:t>
      </w:r>
    </w:p>
    <w:bookmarkEnd w:id="114"/>
    <w:bookmarkStart w:name="z118" w:id="115"/>
    <w:p>
      <w:pPr>
        <w:spacing w:after="0"/>
        <w:ind w:left="0"/>
        <w:jc w:val="both"/>
      </w:pPr>
      <w:r>
        <w:rPr>
          <w:rFonts w:ascii="Times New Roman"/>
          <w:b w:val="false"/>
          <w:i w:val="false"/>
          <w:color w:val="000000"/>
          <w:sz w:val="28"/>
        </w:rPr>
        <w:t>
      Мемлекеттік корпорациясына жүгінген кезде құжаттарды қабылдау күні мемлекеттік қызмет көрсету мерзіміне кірмейді.</w:t>
      </w:r>
    </w:p>
    <w:bookmarkEnd w:id="115"/>
    <w:bookmarkStart w:name="z119" w:id="116"/>
    <w:p>
      <w:pPr>
        <w:spacing w:after="0"/>
        <w:ind w:left="0"/>
        <w:jc w:val="both"/>
      </w:pPr>
      <w:r>
        <w:rPr>
          <w:rFonts w:ascii="Times New Roman"/>
          <w:b w:val="false"/>
          <w:i w:val="false"/>
          <w:color w:val="000000"/>
          <w:sz w:val="28"/>
        </w:rPr>
        <w:t>
      Құжаттар топтамасын тапсыру үшін күтудің ең ұзақ уақыты – 15 минут.</w:t>
      </w:r>
    </w:p>
    <w:bookmarkEnd w:id="116"/>
    <w:bookmarkStart w:name="z120" w:id="117"/>
    <w:p>
      <w:pPr>
        <w:spacing w:after="0"/>
        <w:ind w:left="0"/>
        <w:jc w:val="both"/>
      </w:pPr>
      <w:r>
        <w:rPr>
          <w:rFonts w:ascii="Times New Roman"/>
          <w:b w:val="false"/>
          <w:i w:val="false"/>
          <w:color w:val="000000"/>
          <w:sz w:val="28"/>
        </w:rPr>
        <w:t>
      Қызмет көрсетудің ең көп шекті уақыты – 20 минут.</w:t>
      </w:r>
    </w:p>
    <w:bookmarkEnd w:id="117"/>
    <w:bookmarkStart w:name="z121" w:id="118"/>
    <w:p>
      <w:pPr>
        <w:spacing w:after="0"/>
        <w:ind w:left="0"/>
        <w:jc w:val="both"/>
      </w:pPr>
      <w:r>
        <w:rPr>
          <w:rFonts w:ascii="Times New Roman"/>
          <w:b w:val="false"/>
          <w:i w:val="false"/>
          <w:color w:val="000000"/>
          <w:sz w:val="28"/>
        </w:rPr>
        <w:t>
      Қабылдау және нәтижелерді беру "электрондық" кезек тәртібінде қызмет алушының таңдауы бойынша жеделжетілген қызмет көрсетусіз жүзеге асырылады, портал арқылы электрондық кезекті брондау мүмкін.</w:t>
      </w:r>
    </w:p>
    <w:bookmarkEnd w:id="118"/>
    <w:bookmarkStart w:name="z122" w:id="119"/>
    <w:p>
      <w:pPr>
        <w:spacing w:after="0"/>
        <w:ind w:left="0"/>
        <w:jc w:val="both"/>
      </w:pPr>
      <w:r>
        <w:rPr>
          <w:rFonts w:ascii="Times New Roman"/>
          <w:b w:val="false"/>
          <w:i w:val="false"/>
          <w:color w:val="000000"/>
          <w:sz w:val="28"/>
        </w:rPr>
        <w:t>
      10. Мемлекеттік қызметті портал арқылы көрсеткен кезінде көрсетілетін қызметті беруші мен көрсетілетін қызметті алушы рәсімдерінің (әрекеттерінің) кезеңділігін және өтініш білдіру тәртібін сипаттау:</w:t>
      </w:r>
    </w:p>
    <w:bookmarkEnd w:id="119"/>
    <w:bookmarkStart w:name="z123" w:id="120"/>
    <w:p>
      <w:pPr>
        <w:spacing w:after="0"/>
        <w:ind w:left="0"/>
        <w:jc w:val="both"/>
      </w:pPr>
      <w:r>
        <w:rPr>
          <w:rFonts w:ascii="Times New Roman"/>
          <w:b w:val="false"/>
          <w:i w:val="false"/>
          <w:color w:val="000000"/>
          <w:sz w:val="28"/>
        </w:rPr>
        <w:t>
      көрсетілетін қызметті алушы порталда жеке сәйкестендіру нөмірі (бұдан әрі – ЖСН), сондай-ақ пароль арқылы тіркеуді іске асырады (порталда тіркелмеген қызмет алушылар үшін іске асырылады);</w:t>
      </w:r>
    </w:p>
    <w:bookmarkEnd w:id="120"/>
    <w:bookmarkStart w:name="z124" w:id="121"/>
    <w:p>
      <w:pPr>
        <w:spacing w:after="0"/>
        <w:ind w:left="0"/>
        <w:jc w:val="both"/>
      </w:pPr>
      <w:r>
        <w:rPr>
          <w:rFonts w:ascii="Times New Roman"/>
          <w:b w:val="false"/>
          <w:i w:val="false"/>
          <w:color w:val="000000"/>
          <w:sz w:val="28"/>
        </w:rPr>
        <w:t>
      1-процесс – көрсетілетін қызметті алушының мемлекеттік қызметті алу үшін порталда ЖСН және паролін енгізу үдерісі (авторизация процесі);</w:t>
      </w:r>
    </w:p>
    <w:bookmarkEnd w:id="121"/>
    <w:bookmarkStart w:name="z125" w:id="122"/>
    <w:p>
      <w:pPr>
        <w:spacing w:after="0"/>
        <w:ind w:left="0"/>
        <w:jc w:val="both"/>
      </w:pPr>
      <w:r>
        <w:rPr>
          <w:rFonts w:ascii="Times New Roman"/>
          <w:b w:val="false"/>
          <w:i w:val="false"/>
          <w:color w:val="000000"/>
          <w:sz w:val="28"/>
        </w:rPr>
        <w:t>
      1-шарт – порталда ЖСН және пароль арқылы тіркелген қызмет алушы туралы деректердің түпнұсқалылығын тексеру;</w:t>
      </w:r>
    </w:p>
    <w:bookmarkEnd w:id="122"/>
    <w:bookmarkStart w:name="z126" w:id="123"/>
    <w:p>
      <w:pPr>
        <w:spacing w:after="0"/>
        <w:ind w:left="0"/>
        <w:jc w:val="both"/>
      </w:pPr>
      <w:r>
        <w:rPr>
          <w:rFonts w:ascii="Times New Roman"/>
          <w:b w:val="false"/>
          <w:i w:val="false"/>
          <w:color w:val="000000"/>
          <w:sz w:val="28"/>
        </w:rPr>
        <w:t>
      2-процесс – порталдың көрсетілетін қызметті алушының деректерінде бар бұзушылықтармен байланысты авторизациялаудан бас тарту туралы хабарлама қалыптастыру;</w:t>
      </w:r>
    </w:p>
    <w:bookmarkEnd w:id="123"/>
    <w:bookmarkStart w:name="z127" w:id="124"/>
    <w:p>
      <w:pPr>
        <w:spacing w:after="0"/>
        <w:ind w:left="0"/>
        <w:jc w:val="both"/>
      </w:pPr>
      <w:r>
        <w:rPr>
          <w:rFonts w:ascii="Times New Roman"/>
          <w:b w:val="false"/>
          <w:i w:val="false"/>
          <w:color w:val="000000"/>
          <w:sz w:val="28"/>
        </w:rPr>
        <w:t xml:space="preserve">
      3-процесс – көрсетілетін қызметті алушының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таңдап алуы, қызмет көрсету үшін сауал түрін экранға шығару және құрылымдық пен форматтық талаптарын ескере отырып, сауал түріне электрондық түрдегі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бекітумен қызмет алушының үлгілерді толтыруы (деректерді енгізу), сондай-ақ сауалды куәландыру (қол қою) үшін көрсетілетін қызметті алушының электронды цифрлық қол (ЭЦҚ) тіркеу куәлігін таңдап алуы;</w:t>
      </w:r>
    </w:p>
    <w:bookmarkEnd w:id="124"/>
    <w:bookmarkStart w:name="z128" w:id="125"/>
    <w:p>
      <w:pPr>
        <w:spacing w:after="0"/>
        <w:ind w:left="0"/>
        <w:jc w:val="both"/>
      </w:pPr>
      <w:r>
        <w:rPr>
          <w:rFonts w:ascii="Times New Roman"/>
          <w:b w:val="false"/>
          <w:i w:val="false"/>
          <w:color w:val="000000"/>
          <w:sz w:val="28"/>
        </w:rPr>
        <w:t>
      2-шарт – порталда ЭЦҚ тіркеу куәлігінің қолданыс мерзімін және қайта шақыртып алынған (жойылған) тіркеу куәліктерінің тізімінде жоқ екендігін, сондай-ақ сәйкестендіру деректерінің (сауалда көрсетілген ЖСН және ЭЦҚ тіркеу куәлігінде көрсетілген ЖСН арасында) сәйкестігін тексеру;</w:t>
      </w:r>
    </w:p>
    <w:bookmarkEnd w:id="125"/>
    <w:bookmarkStart w:name="z129" w:id="126"/>
    <w:p>
      <w:pPr>
        <w:spacing w:after="0"/>
        <w:ind w:left="0"/>
        <w:jc w:val="both"/>
      </w:pPr>
      <w:r>
        <w:rPr>
          <w:rFonts w:ascii="Times New Roman"/>
          <w:b w:val="false"/>
          <w:i w:val="false"/>
          <w:color w:val="000000"/>
          <w:sz w:val="28"/>
        </w:rPr>
        <w:t>
      4-процесс – көрсетілетін қызметті алушының ЭЦҚ түпнұсқалылығының расталмауына байланысты сұралып отырған қызметтен бас тарту туралы хабарлама қалыптастыру;</w:t>
      </w:r>
    </w:p>
    <w:bookmarkEnd w:id="126"/>
    <w:bookmarkStart w:name="z130" w:id="127"/>
    <w:p>
      <w:pPr>
        <w:spacing w:after="0"/>
        <w:ind w:left="0"/>
        <w:jc w:val="both"/>
      </w:pPr>
      <w:r>
        <w:rPr>
          <w:rFonts w:ascii="Times New Roman"/>
          <w:b w:val="false"/>
          <w:i w:val="false"/>
          <w:color w:val="000000"/>
          <w:sz w:val="28"/>
        </w:rPr>
        <w:t>
      5-процесс – "электрондық үкіметтің" автоматтандырылған жұмыс орнында өңірлік шлюзі арқылы ЭЦҚ қойылған "электрондық үкіметтің" электрондық құжатты (көрсетілетін қызметті берушінің сауалы) көрсетілетін қызметті берушімен өңдеу үшін сауалды жолдау;</w:t>
      </w:r>
    </w:p>
    <w:bookmarkEnd w:id="127"/>
    <w:bookmarkStart w:name="z131" w:id="128"/>
    <w:p>
      <w:pPr>
        <w:spacing w:after="0"/>
        <w:ind w:left="0"/>
        <w:jc w:val="both"/>
      </w:pPr>
      <w:r>
        <w:rPr>
          <w:rFonts w:ascii="Times New Roman"/>
          <w:b w:val="false"/>
          <w:i w:val="false"/>
          <w:color w:val="000000"/>
          <w:sz w:val="28"/>
        </w:rPr>
        <w:t xml:space="preserve">
      6-процесс – осы регламенттің </w:t>
      </w:r>
      <w:r>
        <w:rPr>
          <w:rFonts w:ascii="Times New Roman"/>
          <w:b w:val="false"/>
          <w:i w:val="false"/>
          <w:color w:val="000000"/>
          <w:sz w:val="28"/>
        </w:rPr>
        <w:t>5-тармағымен</w:t>
      </w:r>
      <w:r>
        <w:rPr>
          <w:rFonts w:ascii="Times New Roman"/>
          <w:b w:val="false"/>
          <w:i w:val="false"/>
          <w:color w:val="000000"/>
          <w:sz w:val="28"/>
        </w:rPr>
        <w:t xml:space="preserve"> қарастырылған көрсетілетін қызметті берушінің әрекет ету (іс-әрекеттің) шарасы;</w:t>
      </w:r>
    </w:p>
    <w:bookmarkEnd w:id="128"/>
    <w:bookmarkStart w:name="z132" w:id="129"/>
    <w:p>
      <w:pPr>
        <w:spacing w:after="0"/>
        <w:ind w:left="0"/>
        <w:jc w:val="both"/>
      </w:pPr>
      <w:r>
        <w:rPr>
          <w:rFonts w:ascii="Times New Roman"/>
          <w:b w:val="false"/>
          <w:i w:val="false"/>
          <w:color w:val="000000"/>
          <w:sz w:val="28"/>
        </w:rPr>
        <w:t>
      7-процесс – көрсетілетін қызметті алушымен порталда құрастырылған мемлекеттік қызмет көрсету нәтижесін алу.</w:t>
      </w:r>
    </w:p>
    <w:bookmarkEnd w:id="129"/>
    <w:bookmarkStart w:name="z133" w:id="130"/>
    <w:p>
      <w:pPr>
        <w:spacing w:after="0"/>
        <w:ind w:left="0"/>
        <w:jc w:val="both"/>
      </w:pPr>
      <w:r>
        <w:rPr>
          <w:rFonts w:ascii="Times New Roman"/>
          <w:b w:val="false"/>
          <w:i w:val="false"/>
          <w:color w:val="000000"/>
          <w:sz w:val="28"/>
        </w:rPr>
        <w:t xml:space="preserve">
      Портал арқылы мемлекеттік қызмет көрсетуге тартылған ақпараттық жүйелердің функционалдық өзара әрекет етуінің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130"/>
    <w:bookmarkStart w:name="z134" w:id="131"/>
    <w:p>
      <w:pPr>
        <w:spacing w:after="0"/>
        <w:ind w:left="0"/>
        <w:jc w:val="both"/>
      </w:pPr>
      <w:r>
        <w:rPr>
          <w:rFonts w:ascii="Times New Roman"/>
          <w:b w:val="false"/>
          <w:i w:val="false"/>
          <w:color w:val="000000"/>
          <w:sz w:val="28"/>
        </w:rPr>
        <w:t xml:space="preserve">
      11. Мемлекеттік қызмет көрсету процесінде көрсетілетін қызметті берушінің құрылымдық бөлімшелері (қызметкерлері) рәсімдерінің (әрекеттерінің) кезеңділігін, сондай-ақ өзге де көрсетілетін қызметті берушілермен және (немесе) Мемлекеттік корпорациямен өзара әрекет етуінің тәртібін және мемлекеттік қызмет көрсету процесінде ақпараттық жүйелерді пайдалану тәртібін нақтылы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"Өздігінен жүретін шағын көлемді кемелерді жүргізу</w:t>
            </w:r>
            <w:r>
              <w:br/>
            </w:r>
            <w:r>
              <w:rPr>
                <w:rFonts w:ascii="Times New Roman"/>
                <w:b w:val="false"/>
                <w:i w:val="false"/>
                <w:color w:val="000000"/>
                <w:sz w:val="20"/>
              </w:rPr>
              <w:t>құқығына куәліктер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136" w:id="132"/>
    <w:p>
      <w:pPr>
        <w:spacing w:after="0"/>
        <w:ind w:left="0"/>
        <w:jc w:val="left"/>
      </w:pPr>
      <w:r>
        <w:rPr>
          <w:rFonts w:ascii="Times New Roman"/>
          <w:b/>
          <w:i w:val="false"/>
          <w:color w:val="000000"/>
        </w:rPr>
        <w:t xml:space="preserve"> Мемлекеттік қызметті Портал арқылы көрсету кезіндегі ақпараттық жүйелердің функционалдық өзара әрекеттесуде іске қосылған диаграммасы</w:t>
      </w:r>
    </w:p>
    <w:bookmarkEnd w:id="132"/>
    <w:p>
      <w:pPr>
        <w:spacing w:after="0"/>
        <w:ind w:left="0"/>
        <w:jc w:val="left"/>
      </w:pPr>
      <w:r>
        <w:br/>
      </w:r>
    </w:p>
    <w:p>
      <w:pPr>
        <w:spacing w:after="0"/>
        <w:ind w:left="0"/>
        <w:jc w:val="both"/>
      </w:pPr>
      <w:r>
        <w:drawing>
          <wp:inline distT="0" distB="0" distL="0" distR="0">
            <wp:extent cx="7810500" cy="265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65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7" w:id="133"/>
    <w:p>
      <w:pPr>
        <w:spacing w:after="0"/>
        <w:ind w:left="0"/>
        <w:jc w:val="both"/>
      </w:pPr>
      <w:r>
        <w:rPr>
          <w:rFonts w:ascii="Times New Roman"/>
          <w:b w:val="false"/>
          <w:i w:val="false"/>
          <w:color w:val="000000"/>
          <w:sz w:val="28"/>
        </w:rPr>
        <w:t>
      Қысқартылған шартты сөздер:</w:t>
      </w:r>
    </w:p>
    <w:bookmarkEnd w:id="133"/>
    <w:bookmarkStart w:name="z138" w:id="134"/>
    <w:p>
      <w:pPr>
        <w:spacing w:after="0"/>
        <w:ind w:left="0"/>
        <w:jc w:val="both"/>
      </w:pPr>
      <w:r>
        <w:rPr>
          <w:rFonts w:ascii="Times New Roman"/>
          <w:b w:val="false"/>
          <w:i w:val="false"/>
          <w:color w:val="000000"/>
          <w:sz w:val="28"/>
        </w:rPr>
        <w:t>
      Портал – "Электрондық үкіметтің" веб-порталы: www.egov.kz.</w:t>
      </w:r>
    </w:p>
    <w:bookmarkEnd w:id="13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"Өздігінен жүретін шағын көлемді кемелерді жүргізу</w:t>
            </w:r>
            <w:r>
              <w:br/>
            </w:r>
            <w:r>
              <w:rPr>
                <w:rFonts w:ascii="Times New Roman"/>
                <w:b w:val="false"/>
                <w:i w:val="false"/>
                <w:color w:val="000000"/>
                <w:sz w:val="20"/>
              </w:rPr>
              <w:t>құқығына куәліктер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2-қосымша</w:t>
            </w:r>
          </w:p>
        </w:tc>
      </w:tr>
    </w:tbl>
    <w:bookmarkStart w:name="z140" w:id="135"/>
    <w:p>
      <w:pPr>
        <w:spacing w:after="0"/>
        <w:ind w:left="0"/>
        <w:jc w:val="left"/>
      </w:pPr>
      <w:r>
        <w:rPr>
          <w:rFonts w:ascii="Times New Roman"/>
          <w:b/>
          <w:i w:val="false"/>
          <w:color w:val="000000"/>
        </w:rPr>
        <w:t xml:space="preserve"> Өздігінен жүретін шағын көлемді кемелерді жүргізу құқығына куәліктер беру бизнес-процестерінің анықтамалығы </w:t>
      </w:r>
    </w:p>
    <w:bookmarkEnd w:id="135"/>
    <w:bookmarkStart w:name="z141" w:id="136"/>
    <w:p>
      <w:pPr>
        <w:spacing w:after="0"/>
        <w:ind w:left="0"/>
        <w:jc w:val="both"/>
      </w:pPr>
      <w:r>
        <w:rPr>
          <w:rFonts w:ascii="Times New Roman"/>
          <w:b w:val="false"/>
          <w:i w:val="false"/>
          <w:color w:val="000000"/>
          <w:sz w:val="28"/>
        </w:rPr>
        <w:t>
      Өздігінен жүретін шағын көлемді кемені жүргізу құқығына куәлік беру:</w:t>
      </w:r>
    </w:p>
    <w:bookmarkEnd w:id="13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00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00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2" w:id="137"/>
    <w:p>
      <w:pPr>
        <w:spacing w:after="0"/>
        <w:ind w:left="0"/>
        <w:jc w:val="both"/>
      </w:pPr>
      <w:r>
        <w:rPr>
          <w:rFonts w:ascii="Times New Roman"/>
          <w:b w:val="false"/>
          <w:i w:val="false"/>
          <w:color w:val="000000"/>
          <w:sz w:val="28"/>
        </w:rPr>
        <w:t xml:space="preserve">
      Өздігінен жүретін шағын көлемді кемені жүргізу құқығына куәліктің телнұсқасын беру: </w:t>
      </w:r>
    </w:p>
    <w:bookmarkEnd w:id="13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04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04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3" w:id="138"/>
    <w:p>
      <w:pPr>
        <w:spacing w:after="0"/>
        <w:ind w:left="0"/>
        <w:jc w:val="both"/>
      </w:pPr>
      <w:r>
        <w:rPr>
          <w:rFonts w:ascii="Times New Roman"/>
          <w:b w:val="false"/>
          <w:i w:val="false"/>
          <w:color w:val="000000"/>
          <w:sz w:val="28"/>
        </w:rPr>
        <w:t>
      Бұрын берілген куәліктің жарамдылық мерзiмi өткен жағдайда өздігінен жүретін шағын көлемді кемелерді жүргізу құқығына куәлікті беру:</w:t>
      </w:r>
    </w:p>
    <w:bookmarkEnd w:id="13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03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03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55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55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