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a31a" w14:textId="f0ca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2016 жылғы 23 желтоқсандағы № С-7/3 "2017-2019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2017 жылғы 18 сәуірдегі № С-9/3 шешімі. Ақмола облысының Әділет департаментінде 2017 жылғы 21 сәуірде № 5897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"2017-2019 жылдарға арналған қалалық бюджеті туралы" 2016 жылғы 23 желтоқсандағы № С-7/3 (Нормативтік құқықтық актілерді мемлекеттік тіркеу тізілімінде № 5669 тіркелген, 2017 жылғы 19 қаңтарда "Көкшетау" және "Степной Маяк"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2017–2019 жылдарға арналған қалалық бюджет тиісінше 1, 2 және 3 қосымшаларға сәйкес, оның ішінде 2017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29 520 616,7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19 144 089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116 059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86 809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10 173 659,7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30 332 745,7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29 248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37 439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18 708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18 708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- 860 085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860 085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 Көкшетау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мәслихатының 9–шы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Р.Арыстанқызы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"18" сәуір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968"/>
        <w:gridCol w:w="624"/>
        <w:gridCol w:w="6520"/>
        <w:gridCol w:w="35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29520616,7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19144089,0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1161853,0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1161853,0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4933657,0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4933657,0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1684669,0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901091,0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111461,0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671709,0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10943173,0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10470092,0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376185,0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 бөлігінің түсімдері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10173659,7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10173659,7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10173659,7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1121"/>
        <w:gridCol w:w="1121"/>
        <w:gridCol w:w="6196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30332745,7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868122,0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198856,1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173116,1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24951,0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88354,8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55966,2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30574,0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29264,1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41403,9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1602787,9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1602787,9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1577357,0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130091,5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114454,0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114454,0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8998135,0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2228277,7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1183923,7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1044354,0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210911,3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210911,3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4569918,4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4317236,4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252682,0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41910,7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41910,7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1494421,0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1494421,0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34748,0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34748,0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417947,9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61553,0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92226,3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921045,7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33367,0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668285,1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141822,4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34281,0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172617,0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57266,2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125797,3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88636,0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207571,4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7119824,7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786669,0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234529,0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3247818,6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2155222,9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992595,7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70912,0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22924,0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3002938,1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233815,1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866210,0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742703,9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128499,7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128499,7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300054,0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300054,0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38868,2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116295,5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83661,4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21339,4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55618,5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122785,4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30003,9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65877,6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65877,6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114343,9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33143,1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33143,1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81200,8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58360,9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2543828,3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2538261,3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586686,0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1026184,0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925391,3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18473,0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6764469,4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6764469,4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6688023,0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кредиттеу: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-860085,0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860085,0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Көкшетау қаласының бюджетiне республикалық бюджеттен нысаналы трансферттер мен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8"/>
        <w:gridCol w:w="6002"/>
      </w:tblGrid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3 207 565,0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166 780,0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қызмет көрсетуге бағдарланған ұйымдар орналасқан жерлерде жүргіншілер өтетін жолдарды дыбыстайтын құрылғылармен жарақтауға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қызмет көрсетуге бағдарланған ұйымдар орналасқан жерлерде жол белгілері мен сілтегіштерін орнатуға 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жұмыспен қамту және әлеуметтік бағдарламалар бөлімі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154 875,0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енгізуге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саудасының құрбандарына арнаулы әлеуметтік қызметтерді көрсету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12 230,0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17 982,0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көмекші (компенсаторлық) құралдар тізбесін кеңейтуге 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19 279,0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гигиеналық құралдармен мүгедектерді қамтамасыз ету нормаларын көбейтуге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60 897,0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орналастыруға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 көрсетуге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және жартылай стационар жағдайында қарттар мен мүгедектерге арнаулы әлеуметтік қызметтерді көрсету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12 461,0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Көшуге субсидиялар беруге 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Қөқшетау қаласының білім бөлімі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Тілдік курстар бойынша тағылымдамадан өткен мұғалімдерге қосымша ақы төлеуге 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кезеңінде негізгі қызметкерді алмастырғаны үшін мұғалімдерге қосымша ақы төлеуге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3 003 346,0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3 003 346,0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Красноярский тас жолы бойында тұрған оқу-тәрбиелік кешенінің құрылысы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№18 орта мектебіне 420 орындық жапсаржай салу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375 309,0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900 орынды мектептің құрылысы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1 043 112,0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жобалауға және (немесе) салуға, реконструкциялауға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1 232 250,0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жобалауға, дамытуға және (немесе) жайластыруға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302 675,0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экономика және бюджеттiк жоспарлау бөлімі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Көкшетау қаласының бюджетiне облыстық бюджеттен нысаналы трансферттер мен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2"/>
        <w:gridCol w:w="4978"/>
      </w:tblGrid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7 514 166,7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4 802 074,7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әкімінің аппараты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1 572 357,0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маусымының аяқталуы үшін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 және өткізуге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1 332 357,0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Қөқшетау қаласының білім бөлімі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58 208,0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ұлт өкілдеріне жатпайтын мектеп оқушылары үшін мемлекеттік тілден іс-шаралар өткізуге 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арналған оқулықтарды сатып алу және жеткізуге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56 599,0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3 020 248,0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1 445 948,0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Аулалық аумақтарды жөндеуге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804 300,0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 шаруашылығын қалпына келтіруіне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учаскелерiн, жылжымайтын мүлiктердi алып қоюға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алаңдарын орналастыруға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қаласының санитариясын қамтамасыз етуге 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 абаттандыруға және көгалдандыруға 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санаттардың азаматтарына тұрғын үй сатып алуға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жұмыспен қамту және әлеуметтік бағдарламалар бөлімі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43 894,7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Арнаулы әлеуметтік қызметтер "Инватакси" қызметін дамытуға мемлекеттік әлеуметтік тапсырысты орналастыруға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әлеуметтік тапсырыс орналастыру үшін мүгедектермен қарттарға стационарлық жағдайда арнайы әлеуметтік қызмет көрсетуге 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 электрондық кезекпен қамтамасыз етуге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4 652,7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шығындарды өтеуге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асыруына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17 921,0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ветеринария бөлімі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Эпизиотияға қарсы іс-шараларды жүргізуге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2 201 459,0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әкімінің аппараты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жылу" ШЖҚ МКК жарғылық капиталының үлкейту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554 052,0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(Әуезов көшесінен Абыдайхан даңғылына дейінгі) Габдуллин көшесінің қайта құрылысына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554 052,0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1 628 699,0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12 көппәтерлі тұрғын үйлерді құруға жобалау-сметалық құжаттарын әзірлеу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71 395,0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108 пәтерлі тұрғын үйін абаттандыру және сыртқы инженерлікжелілердің құрылысы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240 026,0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Боровской шағын ауданда 60 пәтерлі тұрғын үйге ішкі кварталды желілерін (электр, жылу, сумен жабдықтау және кәріз) құру және аббатандыру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42 051,0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Боровской шағын ауданда 60 пәтерлі тұрғын үйге ішкі кварталды сыртқы газбен жабдықтау желілерін құру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514 га жер учаскі ауданында инженерлік желілер құрылысына мемлекеттік сараптама өткізумен жобалау-сметалық құжаттарын әзірлеу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18 487,0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Станционный ауылының оңтүстігіндегі 60 га жер учаскі аумағындағы инженерлік желілер құрылысына мемлекеттік сараптама өткізумен жобалау-сметалық құжаттарын әзірлеу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Көктем шағын ауданының солтүстігіндегі 11 көп пәтерлі тұрғын үйлерге абаттандыру және сыртқы инженерлік желілер құрылысына мемлекеттік сараптамадан өткізумен жобалау-сметалық құжаттарын әзірлеу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Красный Яр селосында сыртқы жылу желілерің құруға жобалау-сметалық құжаттарын әзірлеу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Застанционный кенті жылу магистралін қайта жаңарту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273 280,0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Әуэзов көшесі, 119 үй 280 орындық балабақша құрылысына жобалау-сметалық құжаттарын әзірлеу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Әуэзов көшесі, 119 үй 280 орындық балабақша құрылысы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Неке қию сарайының ғимаратын салу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"Төңкеріс күрескерлері" саябағын қайта құруға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300 054,0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510 633,0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510 633,0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үйлердің құрылысына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510 633,0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С- 9/3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қаладағы аудан, аудандық маңызы бар қала, кент, ауыл, ауылдық селолық округінің бюджеттік бағдарламалар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523"/>
        <w:gridCol w:w="1523"/>
        <w:gridCol w:w="4806"/>
        <w:gridCol w:w="3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 селолық округі әкімінің аппараты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197337,6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аппараты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55739,2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38659,6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38659,6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38659,6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поселкесі әкімінің аппараты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