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4150" w14:textId="d474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қаласында автотұрақтар (паркингтер)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18 сәуірдегі № С-9/8 шешімі. Ақмола облысының Әділет департаментінде 2017 жылғы 22 мамырда № 5957 болып тіркелді. Күші жойылды - Ақмола облысы Көкшетау қалалық мәслихатының 2018 жылғы 20 наурыздағы № С-19/5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туралы" (Салық кодексi) Кодексiнiң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2001 жылғы 23 қаңтардағы "Қазақстан Республикасындағы жергiлiктi мемлекеттiк басқару және өзiн-өзi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 және автотұрақтар (паркингтер) үшiн бөлiнген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үшiн бөлiнген басқа санаттағы жерлерге салықты есептеу кезiнде, жерлерiне базалық мөлшерлемелер қолданылатын жақын жатқан елдi мекен Көкшетау қаласы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Көкшетау қалалық мәслихатының "Автотұрақтар (паркингтер) санатын белгілеу, автотұрақтар (паркингтер) үшін бөлінген жер учаскелеріне салынатын салық ставкаларын ұлғайтуы туралы" 2012 жылғы 3 қазандағы № С-11/7 (Нормативтік құқықтық актілердің мемлекеттік тіркеу тізілімінде № 3484 тіркелген, 2012 жылғы 15 қарашада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9-шы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"18"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"18" сәуір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С-9/8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6216"/>
        <w:gridCol w:w="3365"/>
      </w:tblGrid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(паркингтердiң) түрлерi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түрдегi автотұрақтар (паркингтер)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түрдегi автотұрақтар (паркингтер)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қаласында автотұрақтар (паркингтер) үшiн бөлiнген жерлерге салынатын базалық мөлшерлемелер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3218"/>
        <w:gridCol w:w="5889"/>
        <w:gridCol w:w="1571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(паркингтердiң) санаттары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үшiн бөлiнген жерлерге салынатын базалық мөлшерлемелер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мөлшерлеменің ұлғаюы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