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b3a3" w14:textId="5c3b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Краснояр селолық округінің аумағында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2017 жылғы 18 сәуірдегі № С-9/6 шешімі. Ақмола облысының Әділет департаментінде 2017 жылғы 24 мамырда № 5962 болып тіркелді. Күші жойылды - Ақмола облысы Көкшетау қалалық мәслихатының 2021 жылғы 6 мамырдағы № С-6/11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06.05.2021 </w:t>
      </w:r>
      <w:r>
        <w:rPr>
          <w:rFonts w:ascii="Times New Roman"/>
          <w:b w:val="false"/>
          <w:i w:val="false"/>
          <w:color w:val="ff0000"/>
          <w:sz w:val="28"/>
        </w:rPr>
        <w:t>№ С-6/11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Краснояр селолық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Краснояр селолық округінің аумағында жергілікті қоғамдастық жиынына қатысу үшін ауыл, көше, көппәтерлі тұрғын үй тұрғындары өкілдерінің </w:t>
      </w:r>
      <w:r>
        <w:rPr>
          <w:rFonts w:ascii="Times New Roman"/>
          <w:b w:val="false"/>
          <w:i w:val="false"/>
          <w:color w:val="000000"/>
          <w:sz w:val="28"/>
        </w:rPr>
        <w:t>санын айқындау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тәртібі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"Красный Яр селолық округінің бөлек жергілікті қоғамдастық жиындарын өткізудің қағидаларын бекіту туралы" Көкшетау қалалық мәслихатының 2014 жылғы 24 желтоқсандағы № С-32/3 (Нормативтік құқықтық актілерді мемлекеттік тіркеу тізілімінде № 4612 тіркелген, 2015 жылғы 29 қаңтарда "Көкшетау" және "Степной Маяк"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9-шы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Краснояр селолық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Б.Әбуов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"18"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Краснояр селолық округіндің аумағында бөлек жергілікті қоғамдастық жиындарын өткізудің тәртібі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Краснояр селолық округінің аумағында бөлек жергілікті қоғамдастық жиындарын өткізудің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көше, көппәтерлі тұрғын үй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Краснояр селолық округінің аумағындағы, ауылдың,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Краснояр селолық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Краснояр селолық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ауылдың, көшенің, көппәтерлі тұрғын үйдің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Краснояр селолық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 селолық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Көкшетау қалалық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Краснояр селолық әкімінің аппаратына береді.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Краснояр селолық округінің аумағында жергілікті қоғамдастық жиынына қатысу үшін ауыл, көше, көппәтерлі тұрғын үй тұрғындары өкілдерінің санын айқындау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1447"/>
        <w:gridCol w:w="9358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мекенінің атауы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селолық округінің аумағында жергілікті қоғамдастық жиынына қатысу үшін ауыл, көше, көппәтерлі тұрғын үй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селолық округі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