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38d6" w14:textId="979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2016 жылғы 23 желтоқсандағы № С-7/3 "2017-2019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19 қыркүйектегі № С-14/2 шешімі. Ақмола облысының Әділет департаментінде 2017 жылғы 22 қыркүйекте № 6082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"2017-2019 жылдарға арналған қалалық бюджеті туралы" 2016 жылғы 23 желтоқсандағы № С-7/3 (Нормативтік құқықтық актілерді мемлекеттік тіркеу тізілімінде № 5669 тіркелген, 2017 жылғы 19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2017–2019 жылдарға арналған қалалық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29 499 846,7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19 144 089,0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116 059,0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86 809,0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10 152 889,7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30 211 540,4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29 248,0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37 439,0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18 708,0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18 708,0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- 759 649,7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759 649,7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14 –ші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"19"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110"/>
        <w:gridCol w:w="607"/>
        <w:gridCol w:w="6342"/>
        <w:gridCol w:w="34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29499846,7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19144089,0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1684669,0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901091,0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111461,0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10943173,0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10470092,0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376185,0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4487,0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10152889,7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10152889,7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"/>
        <w:gridCol w:w="1121"/>
        <w:gridCol w:w="1121"/>
        <w:gridCol w:w="6197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30211540,4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842538,8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190662,1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8998357,6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4572359,1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7089761,7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Көкшетау қаласының бюджетiне облыстық бюджеттен нысаналы трансферттер мен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2"/>
        <w:gridCol w:w="4978"/>
      </w:tblGrid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7 392 961,4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4 818 336,7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1 572 357,0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маусымының аяқталуы үшін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 және өткізуге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1 332 357,0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Қөқшетау қаласының білім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ұлт өкілдеріне жатпайтын мектеп оқушылары үшін мемлекеттік тілден іс-шаралар өткізуге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3 041 248,0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1 445 948,0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шаруашылығын қалпына келтіруіне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учаскелерiн, жылжымайтын мүлiктердi алып қоюға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 орналастыруға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санитариясын қамтамасыз етуге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абаттандыруға және көгалдандыруға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санаттардың азаматтарына тұрғын үй сатып алуға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әлеуметтік қызметтер "Инватакси" қызметін дамытуға мемлекеттік әлеуметтік тапсырысты орналастыруға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әлеуметтік тапсырыс орналастыру үшін мүгедектермен қарттарға стационарлық жағдайда арнайы әлеуметтік қызмет көрсетуге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 электрондық кезекпен қамтамасыз етуге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Эпизиотияға қарсы іс-шараларды жүргізуге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2 164 427,0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ШЖҚ МКК жарғылық капиталының үлкейту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(Әуезов көшесінен Абылайхан даңғылына дейінгі) Габдуллин көшесінің қайта құрылысына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1 591 667,0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12 көппәтерлі тұрғын үйлерді құруға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61 095,6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108 пәтерлі тұрғын үйін абаттандыру және сыртқы инженерлік желілердің құрылысы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240 026,0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Боровской шағын ауданда 60 пәтерлі тұрғын үйге ішкі кварталды желілерін (электр, жылу, сумен жабдықтау және кәріз) құру және аббатандыру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20 734,9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Боровской шағын ауданда 60 пәтерлі тұрғын үйге ішкі кварталды сыртқы газбен жабдықтау желілерін құру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514 га жер учаскі ауданында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Станционный кентінің оңтүстігіндегі 60 га жер учаскі аумағындағы инженерлік желілер құрылысына мемлекеттік сараптама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Көктем шағын ауданының солтүстігіндегі 11 көп пәтерлі тұрғын үйлерге абаттандыру және сыртқы инженерлік желілер құрылысына мемлекеттік сараптамадан өткізумен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Красный Яр ауылында сыртқы жылу желілерің құруға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Застанционный кенті жылу магистралін қайта жаңарту 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271 324,7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Әуэзов көшесі, 119 үй 280 орындық балабақша құрылысына жобалау-сметалық құжаттарын әзірлеу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2 409,4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Әуэзов көшесі, 119 үй 280 орындық балабақша құрылысы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Неке қию сарайының ғимаратын салу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"Төңкеріс күрескерлері" саябағын қайта құруға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300 054,0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410 197,7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410 197,7</w:t>
            </w:r>
          </w:p>
        </w:tc>
      </w:tr>
      <w:tr>
        <w:trPr>
          <w:trHeight w:val="30" w:hRule="atLeast"/>
        </w:trPr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құрылысына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округінің бюджеттік бағдарламалар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176965,9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