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8c371" w14:textId="0f8c3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Көкшетау қаласында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Ақмола облысы Көкшетау қаласы әкімдігінің 2017 жылғы 30 қазандағы № А-10/3924 қаулысы. Ақмола облысының Әділет департаментінде 2017 жылғы 20 қарашада № 6169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18-бабы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9-бабының </w:t>
      </w:r>
      <w:r>
        <w:rPr>
          <w:rFonts w:ascii="Times New Roman"/>
          <w:b w:val="false"/>
          <w:i w:val="false"/>
          <w:color w:val="000000"/>
          <w:sz w:val="28"/>
        </w:rPr>
        <w:t>7), 8) және 9) тармақшаларына</w:t>
      </w:r>
      <w:r>
        <w:rPr>
          <w:rFonts w:ascii="Times New Roman"/>
          <w:b w:val="false"/>
          <w:i w:val="false"/>
          <w:color w:val="000000"/>
          <w:sz w:val="28"/>
        </w:rPr>
        <w:t xml:space="preserve">, 27-бабы 1-тармағының </w:t>
      </w:r>
      <w:r>
        <w:rPr>
          <w:rFonts w:ascii="Times New Roman"/>
          <w:b w:val="false"/>
          <w:i w:val="false"/>
          <w:color w:val="000000"/>
          <w:sz w:val="28"/>
        </w:rPr>
        <w:t>2), 3) және 4) тармақшаларына</w:t>
      </w:r>
      <w:r>
        <w:rPr>
          <w:rFonts w:ascii="Times New Roman"/>
          <w:b w:val="false"/>
          <w:i w:val="false"/>
          <w:color w:val="000000"/>
          <w:sz w:val="28"/>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болып тіркелген) сәйкес, Көкшетау қаласының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2018 жылға арналған Көкшетау қаласында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белгіленсін.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2018 жылға арналған Көкшетау қаласында бас бостандығынан айыру орындарынан босатылған адамдарды жұмысқа орналастыру үшін жұмыс орындарының квотасы белгіленсін.</w:t>
      </w:r>
    </w:p>
    <w:bookmarkEnd w:id="2"/>
    <w:bookmarkStart w:name="z4" w:id="3"/>
    <w:p>
      <w:pPr>
        <w:spacing w:after="0"/>
        <w:ind w:left="0"/>
        <w:jc w:val="both"/>
      </w:pPr>
      <w:r>
        <w:rPr>
          <w:rFonts w:ascii="Times New Roman"/>
          <w:b w:val="false"/>
          <w:i w:val="false"/>
          <w:color w:val="000000"/>
          <w:sz w:val="28"/>
        </w:rPr>
        <w:t xml:space="preserve">
      3. Осы қаулының </w:t>
      </w:r>
      <w:r>
        <w:rPr>
          <w:rFonts w:ascii="Times New Roman"/>
          <w:b w:val="false"/>
          <w:i w:val="false"/>
          <w:color w:val="000000"/>
          <w:sz w:val="28"/>
        </w:rPr>
        <w:t>3 қосымшасына</w:t>
      </w:r>
      <w:r>
        <w:rPr>
          <w:rFonts w:ascii="Times New Roman"/>
          <w:b w:val="false"/>
          <w:i w:val="false"/>
          <w:color w:val="000000"/>
          <w:sz w:val="28"/>
        </w:rPr>
        <w:t xml:space="preserve"> сәйкес, 2018 жылға арналған Көкшетау қаласында пробация қызметінің есебінде тұрған адамдарды жұмысқа орналастыру үшін жұмыс орындарының квотасы белгіленсін.</w:t>
      </w:r>
    </w:p>
    <w:bookmarkEnd w:id="3"/>
    <w:bookmarkStart w:name="z5" w:id="4"/>
    <w:p>
      <w:pPr>
        <w:spacing w:after="0"/>
        <w:ind w:left="0"/>
        <w:jc w:val="both"/>
      </w:pPr>
      <w:r>
        <w:rPr>
          <w:rFonts w:ascii="Times New Roman"/>
          <w:b w:val="false"/>
          <w:i w:val="false"/>
          <w:color w:val="000000"/>
          <w:sz w:val="28"/>
        </w:rPr>
        <w:t>
      4. Осы қаулының орындалуын бақылау Көкшетау қаласы әкімінің орынбасары А.Б.Әміреноваға жүктелсін.</w:t>
      </w:r>
    </w:p>
    <w:bookmarkEnd w:id="4"/>
    <w:bookmarkStart w:name="z6" w:id="5"/>
    <w:p>
      <w:pPr>
        <w:spacing w:after="0"/>
        <w:ind w:left="0"/>
        <w:jc w:val="both"/>
      </w:pPr>
      <w:r>
        <w:rPr>
          <w:rFonts w:ascii="Times New Roman"/>
          <w:b w:val="false"/>
          <w:i w:val="false"/>
          <w:color w:val="000000"/>
          <w:sz w:val="28"/>
        </w:rPr>
        <w:t>
      5.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Е.Маржықпаев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қаласы әкімдігінің</w:t>
            </w:r>
            <w:r>
              <w:br/>
            </w:r>
            <w:r>
              <w:rPr>
                <w:rFonts w:ascii="Times New Roman"/>
                <w:b w:val="false"/>
                <w:i w:val="false"/>
                <w:color w:val="000000"/>
                <w:sz w:val="20"/>
              </w:rPr>
              <w:t>2017 жылғы "30" қазандағы</w:t>
            </w:r>
            <w:r>
              <w:br/>
            </w:r>
            <w:r>
              <w:rPr>
                <w:rFonts w:ascii="Times New Roman"/>
                <w:b w:val="false"/>
                <w:i w:val="false"/>
                <w:color w:val="000000"/>
                <w:sz w:val="20"/>
              </w:rPr>
              <w:t>№ А-10/3924 қаулысына</w:t>
            </w:r>
            <w:r>
              <w:br/>
            </w:r>
            <w:r>
              <w:rPr>
                <w:rFonts w:ascii="Times New Roman"/>
                <w:b w:val="false"/>
                <w:i w:val="false"/>
                <w:color w:val="000000"/>
                <w:sz w:val="20"/>
              </w:rPr>
              <w:t>1 қосымша</w:t>
            </w:r>
          </w:p>
        </w:tc>
      </w:tr>
    </w:tbl>
    <w:bookmarkStart w:name="z8" w:id="6"/>
    <w:p>
      <w:pPr>
        <w:spacing w:after="0"/>
        <w:ind w:left="0"/>
        <w:jc w:val="left"/>
      </w:pPr>
      <w:r>
        <w:rPr>
          <w:rFonts w:ascii="Times New Roman"/>
          <w:b/>
          <w:i w:val="false"/>
          <w:color w:val="000000"/>
        </w:rPr>
        <w:t xml:space="preserve"> 2018 жылға арналған Көкшетау қаласында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9"/>
        <w:gridCol w:w="6012"/>
        <w:gridCol w:w="2296"/>
        <w:gridCol w:w="2903"/>
      </w:tblGrid>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атауы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денсаулық сақтау басқармасы жанындағы "Ақмола облыстық ауруханасы" шаруашылық жүргізу құқығындағы мемлекеттік коммуналдық кәсіпорны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денсаулық сақтау басқармасының жанындағы "Ақмола облысы балалар ауруханасы" шаруашылық жүргізу құқығындағы мемлекеттік коммуналдық кәсіпорны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базар" акционерлiк қоғамы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денсаулық сақтау басқармасының жанындағы "Облыстық жедел медициналық жәрдем станциясы" мемлекеттік коммуналдық қазыналық кәсіпорны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қаласы әкімдігінің</w:t>
            </w:r>
            <w:r>
              <w:br/>
            </w:r>
            <w:r>
              <w:rPr>
                <w:rFonts w:ascii="Times New Roman"/>
                <w:b w:val="false"/>
                <w:i w:val="false"/>
                <w:color w:val="000000"/>
                <w:sz w:val="20"/>
              </w:rPr>
              <w:t>2017 жылғы "30" қазандағы</w:t>
            </w:r>
            <w:r>
              <w:br/>
            </w:r>
            <w:r>
              <w:rPr>
                <w:rFonts w:ascii="Times New Roman"/>
                <w:b w:val="false"/>
                <w:i w:val="false"/>
                <w:color w:val="000000"/>
                <w:sz w:val="20"/>
              </w:rPr>
              <w:t>№ А-10/3924 қаулысына</w:t>
            </w:r>
            <w:r>
              <w:br/>
            </w:r>
            <w:r>
              <w:rPr>
                <w:rFonts w:ascii="Times New Roman"/>
                <w:b w:val="false"/>
                <w:i w:val="false"/>
                <w:color w:val="000000"/>
                <w:sz w:val="20"/>
              </w:rPr>
              <w:t>2 қосымша</w:t>
            </w:r>
          </w:p>
        </w:tc>
      </w:tr>
    </w:tbl>
    <w:bookmarkStart w:name="z10" w:id="7"/>
    <w:p>
      <w:pPr>
        <w:spacing w:after="0"/>
        <w:ind w:left="0"/>
        <w:jc w:val="left"/>
      </w:pPr>
      <w:r>
        <w:rPr>
          <w:rFonts w:ascii="Times New Roman"/>
          <w:b/>
          <w:i w:val="false"/>
          <w:color w:val="000000"/>
        </w:rPr>
        <w:t xml:space="preserve"> 2018 жылға арналған Көкшетау қаласында бас бостандығынан айыру орындарынан босатылған адамдарды жұмысқа орналастыру үшін жұмыс орындарының квотасы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5325"/>
        <w:gridCol w:w="2547"/>
        <w:gridCol w:w="3220"/>
      </w:tblGrid>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атауы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акционерлiк қоғамы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"Швейная фабрика ДИАС" жауапкершілігі шектеулі серіктестігі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әкімдігінің жанындағы "Көкшетау Жылу" шаруашылық жүргізу құқығындағы мемлекеттік коммуналдық кәсіпорны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қаласы әкімдігінің</w:t>
            </w:r>
            <w:r>
              <w:br/>
            </w:r>
            <w:r>
              <w:rPr>
                <w:rFonts w:ascii="Times New Roman"/>
                <w:b w:val="false"/>
                <w:i w:val="false"/>
                <w:color w:val="000000"/>
                <w:sz w:val="20"/>
              </w:rPr>
              <w:t>2017 жылғы "30" қазандағы</w:t>
            </w:r>
            <w:r>
              <w:br/>
            </w:r>
            <w:r>
              <w:rPr>
                <w:rFonts w:ascii="Times New Roman"/>
                <w:b w:val="false"/>
                <w:i w:val="false"/>
                <w:color w:val="000000"/>
                <w:sz w:val="20"/>
              </w:rPr>
              <w:t>№ А-10/3924 қаулысына</w:t>
            </w:r>
            <w:r>
              <w:br/>
            </w:r>
            <w:r>
              <w:rPr>
                <w:rFonts w:ascii="Times New Roman"/>
                <w:b w:val="false"/>
                <w:i w:val="false"/>
                <w:color w:val="000000"/>
                <w:sz w:val="20"/>
              </w:rPr>
              <w:t>3 қосымша</w:t>
            </w:r>
          </w:p>
        </w:tc>
      </w:tr>
    </w:tbl>
    <w:bookmarkStart w:name="z12" w:id="8"/>
    <w:p>
      <w:pPr>
        <w:spacing w:after="0"/>
        <w:ind w:left="0"/>
        <w:jc w:val="left"/>
      </w:pPr>
      <w:r>
        <w:rPr>
          <w:rFonts w:ascii="Times New Roman"/>
          <w:b/>
          <w:i w:val="false"/>
          <w:color w:val="000000"/>
        </w:rPr>
        <w:t xml:space="preserve"> 2018 жылға арналған Көкшетау қаласында пробация қызметінің есебінде тұрған адамдарды жұмысқа орналастыру үшін жұмыс орындарының квотасы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5510"/>
        <w:gridCol w:w="2479"/>
        <w:gridCol w:w="3135"/>
      </w:tblGrid>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атауы</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әкімдігінің жанындағы шаруашылық жүргізуге құқылы "Көкшетау Су Арнасы" мемлекеттік коммуналдық кәсіпорын</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"Швейная фабрика ДИАС" жауапкершілігі шектеулі серіктестігі</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"Кокшетауавтодор" жауапкершілігі шектеулі серіктестігі</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әкімдігінің жанындағы "Көкшетау Жылу" шаруашылық жүргізу құқығындағы мемлекеттік коммуналдық кәсіпорны</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