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9019" w14:textId="6869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2016 жылғы 23 желтоқсандағы № С-7/3 "2017-2019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5 желтоқсандағы № С-16/2 шешімі. Ақмола облысының Әділет департаментінде 2017 жылғы 11 желтоқсанда № 6213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"2017-2019 жылдарға арналған қалалық бюджеті туралы" 2016 жылғы 23 желтоқсандағы № С-7/3 (Нормативтік құқықтық актілерді мемлекеттік тіркеу тізілімінде № 5669 тіркелген, 2017 жылғы 19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2017–2019 жылдарға арналған қалалық бюджет тиісінше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29 784 664,3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18 223 201,6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–61 028,7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306 809,0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11 193 625,0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30 474 458,3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46 751,6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54 942,6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40 608,0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40 608,0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- 777 153,6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777 153,6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371 000,0 мың теңге сомасында жергілікті атқарушы органның резервін бекіту.";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2017 жылға арналған қалалық бюджетінің шығындарында 2811,1 мың теңге сомасында республикалық және облыстық бюджеттерінен қарыздар бойынша сыйақыларды төлеу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164,7 мың теңге сомасында тұрғын үйлердің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12,0 мың теңге сомасында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228,0 мың теңге сомасында кондоминиум объектілерінің жалпы мүлкіне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253,3 мың теңге сомасында жылу, сумен жабдықтау және су қайтару жүйлерінің жаңартуына және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2153,1 мың теңге сомасында кредиттік тұрғын үй салуға ішкі қарыздар есебінен.";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16–шы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"05"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29784664,3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18223201,6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5098246,9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5098246,9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1477541,7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10415653,0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1"/>
        <w:gridCol w:w="1121"/>
        <w:gridCol w:w="6196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30474458,3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887905,2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205496,1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189704,1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74756,1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2097653,9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2072357,0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9105042,8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2025287,3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1161126,4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864160,9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4556659,0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4314600,7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1686235,5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1686235,5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464103,6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111975,9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890844,4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648176,6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143807,6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57123,2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197729,8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7052225,2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515890,4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366134,9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3413359,2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1912979,9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1138116,3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3046937,6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188368,9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1181738,0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1673623,8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795681,8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190364,1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190364,1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83475,2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124280,4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93078,9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2060295,3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2054728,3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499949,9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743667,7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6825492,2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6825492,2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-777153,6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21833357,4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20101293,0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11490331,0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2"/>
        <w:gridCol w:w="32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21833357,4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4400185,0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554605,0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554605,0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3792541,7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860505,0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618777,7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6756097,0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6756097,0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Көкшетау қаласының бюджетiне республикалық бюджеттен нысаналы трансферттер мен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6002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3 382 786,5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161 957,9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жүргіншілер өтетін жолдарды дыбыстайтын құрылғылармен жарақтауға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қызмет көрсетуге бағдарланған ұйымдар орналасқан жерлерде жол белгілері мен сілтегіштерін орнатуға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143 224,6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6 609,5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(компенсаторлық) құралдар тізбесін кеңейтуге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 құралдармен мүгедектерді қамтамасыз ету нормаларын көбейтуге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"Инватакси" қызметін дамытуға мемлекеттік әлеуметтік тапсырысты орналастыруға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маманының қызмет көрсетуге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және жартылай стационар жағдайында қарттар мен мүгедектерге арнаулы әлеуметтік қызметтерді көрсету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15 433,8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Көшуге субсидиялар беруге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17 722,3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қосымша ақы төлеуге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5 537,8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12 184,5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3 165 886,0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3 165 886,0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 Краснояр тас жолы бойында тұрған оқу-тәрбиелік кешенінің құрылысы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№18 орта мектебіне 420 орындық жапсаржай салу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454 247,0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900 орынды мектептің құрылысы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964 174,0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реконструкциялауға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1 217 681,0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279 784,0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Көкшетау қаласының бюджетiне облыстық бюджеттен нысаналы трансферттер мен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2"/>
        <w:gridCol w:w="4278"/>
      </w:tblGrid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 мың теңге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8 275 979,1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5 517 307,9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маусымының аяқталуы үшін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 және өткізуге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1 832 357,0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79 335,8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ұлт өкілдеріне жатпайтын мектеп оқушылары үшін мемлекеттік тілден іс-шаралар өткізуге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№ 5 "Тандау" көп салалы гимназиясына "Үздік орта білім беру ұйымына" грант беруге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2 948 275,8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 көшесі жолының күрделі жөндеуі (Уәлиханов көшесінен айналма жолына дейін)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660 983,8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 көшесі жолының күрделі жөндеуі (Әуэзов көшесінен Әуелбеков көшесіне дейін)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113 103,6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көше-жол желісінің ағымдағы жөндеуіне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673 667,7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жөндеуге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760 144,8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шаруашылығын қалпына келтіруіне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учаскелерiн, жылжымайтын мүлiктердi алып қоюға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 орналастыруға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санитариясын қамтамасыз етуге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 абаттандыруға және көгалдандыруға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объектілерді жөндеуге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санаттардың азаматтарына тұрғын үй сатып алуға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әлеуметтік қызметтер "Инватакси" қызметін дамытуға мемлекеттік әлеуметтік тапсырысты орналастыруға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әлеуметтік тапсырыс орналастыру үшін мүгедектермен қарттарға стационарлық жағдайда арнайы әлеуметтік қызмет көрсетуге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 электрондық кезекпен қамтамасыз етуге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шығындарды өтеуге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асыруына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26 916,3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ветеринария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Эпизиотияға қарсы іс-шараларды жүргізуге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2 348 473,2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жылу" шаруашылық жүргізу құқығындағы мемлекеттік коммуналдық кәсіпорнының жарғылық капиталының үлкейту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(Әуезов көшесінен Абылайхан даңғылына дейінгі) Габдуллин көшесінің қайта құрылысына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1 854 087,9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12 көппәтерлі тұрғын үйлерді құруға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61 095,6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108 пәтерлі тұрғын үйін (Б кезегі) абаттандыру және сыртқы инженерлік желілердің құрылысы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236 999,4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Боровской шағын ауданда 60 пәтерлі тұрғын үйге ішкі кварталды желілерін (электр, жылу, сумен жабдықтау және кәріз) құру және аббатандыру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514 га учаскі ауданында инженерлік желілер құрылысына мемлекеттік сараптама өткізумен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514 га учаскі ауданында инженерлік желілер құрылысына мемлекеттік сараптама өткізумен жобалау-сметалық құжаттарын түзету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Станционный кентінің оңтүстігіндегі 60 га жер учаскі аумағындағы инженерлік желілер құрылысына мемлекеттік сараптама өткізумен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Көктем шағын ауданының солтүстігіндегі 11 көп пәтерлі тұрғын үйлерге абаттандыру және сыртқы инженерлік желілер құрылысына мемлекеттік сараптамадан өткізумен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Красный Яр ауылында сыртқы жылу желілерің құруға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19 894,5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Застанционный кенті жылу магистралін қайта жаңарту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271 267,0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қаласындағы Әуэзов 119, көшесі бойынша 280 орындық балабақша құрылысына оң нәтижелі мемлекеттік сараптама өткізумен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қаласындағы Әуэзов 119, көшесі бойынша 280 орындық балабақша құрылысы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Боровской шағын ауданында 280 орындық балабақша құрылысы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Неке қию сарайының ғимаратын салу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"Төңкеріс күрескерлері" саябағын қайта құруға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270 054,0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Юбилейный шағын ауданында № 3а 90 пәтерлік үйіне инженерлік желілердің құрылысы және аббатандыру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Көктем шағын ауданы, 11 Б, тоғыз қабатты 45 пәтерлі үйге сыртқы инженерлік желілердің құрылысы және аббатандыру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Центральный, 55Б шағын ауданында тоғыз қабатты 45 пәтерлі тұрғын үйлерді инженерлік желілердің құрылысы және аббатандыру (1, 2-ші кезек)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Темірбекова, 2 көшесі кіріктірілген паркингі бар 292-пәтерлі тоғыз қабатты тұрғын үйге арналған желілердің құрылысына жобалау-сметалық құжаттарын әзірлеу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құрылысына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қаладағы аудан, аудандық маңызы бар қала, кент, ауыл, ауылдық округінің бюджеттік бағдарламалар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175750,2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