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086a" w14:textId="8470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2017 жылғы 14 желтоқсандағы № С-17/2 шешімі. Ақмола облысының Әділет департаментінде 2018 жылғы 3 қаңтарда № 6272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w:t>
      </w:r>
      <w:r>
        <w:rPr>
          <w:rFonts w:ascii="Times New Roman"/>
          <w:b/>
          <w:i w:val="false"/>
          <w:color w:val="000000"/>
          <w:sz w:val="28"/>
        </w:rPr>
        <w:t>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32 808 003,5 мың теңге, соның ішінде:</w:t>
      </w:r>
    </w:p>
    <w:p>
      <w:pPr>
        <w:spacing w:after="0"/>
        <w:ind w:left="0"/>
        <w:jc w:val="both"/>
      </w:pPr>
      <w:r>
        <w:rPr>
          <w:rFonts w:ascii="Times New Roman"/>
          <w:b w:val="false"/>
          <w:i w:val="false"/>
          <w:color w:val="000000"/>
          <w:sz w:val="28"/>
        </w:rPr>
        <w:t>
      салықтық түсімдер – 20 461 312,5 мың теңге;</w:t>
      </w:r>
    </w:p>
    <w:p>
      <w:pPr>
        <w:spacing w:after="0"/>
        <w:ind w:left="0"/>
        <w:jc w:val="both"/>
      </w:pPr>
      <w:r>
        <w:rPr>
          <w:rFonts w:ascii="Times New Roman"/>
          <w:b w:val="false"/>
          <w:i w:val="false"/>
          <w:color w:val="000000"/>
          <w:sz w:val="28"/>
        </w:rPr>
        <w:t>
      салықтық емес түсімдер – 113 527 мың теңге;</w:t>
      </w:r>
    </w:p>
    <w:p>
      <w:pPr>
        <w:spacing w:after="0"/>
        <w:ind w:left="0"/>
        <w:jc w:val="both"/>
      </w:pPr>
      <w:r>
        <w:rPr>
          <w:rFonts w:ascii="Times New Roman"/>
          <w:b w:val="false"/>
          <w:i w:val="false"/>
          <w:color w:val="000000"/>
          <w:sz w:val="28"/>
        </w:rPr>
        <w:t>
      негізгі капиталды сатудан түсетін түсімдер –1 378 576,9 мың теңге;</w:t>
      </w:r>
    </w:p>
    <w:p>
      <w:pPr>
        <w:spacing w:after="0"/>
        <w:ind w:left="0"/>
        <w:jc w:val="both"/>
      </w:pPr>
      <w:r>
        <w:rPr>
          <w:rFonts w:ascii="Times New Roman"/>
          <w:b w:val="false"/>
          <w:i w:val="false"/>
          <w:color w:val="000000"/>
          <w:sz w:val="28"/>
        </w:rPr>
        <w:t>
      трансферттер түсімі – 10 854 587,1 мың теңге;</w:t>
      </w:r>
    </w:p>
    <w:p>
      <w:pPr>
        <w:spacing w:after="0"/>
        <w:ind w:left="0"/>
        <w:jc w:val="both"/>
      </w:pPr>
      <w:r>
        <w:rPr>
          <w:rFonts w:ascii="Times New Roman"/>
          <w:b w:val="false"/>
          <w:i w:val="false"/>
          <w:color w:val="000000"/>
          <w:sz w:val="28"/>
        </w:rPr>
        <w:t>
      2) шығындар – 33 462 345,4 мың теңге;</w:t>
      </w:r>
    </w:p>
    <w:p>
      <w:pPr>
        <w:spacing w:after="0"/>
        <w:ind w:left="0"/>
        <w:jc w:val="both"/>
      </w:pPr>
      <w:r>
        <w:rPr>
          <w:rFonts w:ascii="Times New Roman"/>
          <w:b w:val="false"/>
          <w:i w:val="false"/>
          <w:color w:val="000000"/>
          <w:sz w:val="28"/>
        </w:rPr>
        <w:t>
      3) таза бюджеттік кредиттеу – 114 409,3 мың теңге, соның ішінде:</w:t>
      </w:r>
    </w:p>
    <w:p>
      <w:pPr>
        <w:spacing w:after="0"/>
        <w:ind w:left="0"/>
        <w:jc w:val="both"/>
      </w:pPr>
      <w:r>
        <w:rPr>
          <w:rFonts w:ascii="Times New Roman"/>
          <w:b w:val="false"/>
          <w:i w:val="false"/>
          <w:color w:val="000000"/>
          <w:sz w:val="28"/>
        </w:rPr>
        <w:t>
      бюджеттік кредиттер – 126 262,5 мың теңге;</w:t>
      </w:r>
    </w:p>
    <w:p>
      <w:pPr>
        <w:spacing w:after="0"/>
        <w:ind w:left="0"/>
        <w:jc w:val="both"/>
      </w:pPr>
      <w:r>
        <w:rPr>
          <w:rFonts w:ascii="Times New Roman"/>
          <w:b w:val="false"/>
          <w:i w:val="false"/>
          <w:color w:val="000000"/>
          <w:sz w:val="28"/>
        </w:rPr>
        <w:t>
      бюджеттік кредиттерді өтеу – 11 853,2 мың теңге;</w:t>
      </w:r>
    </w:p>
    <w:p>
      <w:pPr>
        <w:spacing w:after="0"/>
        <w:ind w:left="0"/>
        <w:jc w:val="both"/>
      </w:pPr>
      <w:r>
        <w:rPr>
          <w:rFonts w:ascii="Times New Roman"/>
          <w:b w:val="false"/>
          <w:i w:val="false"/>
          <w:color w:val="000000"/>
          <w:sz w:val="28"/>
        </w:rPr>
        <w:t>
      4) қаржы активтерімен операциялар бойынша сальдо – 279 990,6 мың теңге, соның ішінде:</w:t>
      </w:r>
    </w:p>
    <w:p>
      <w:pPr>
        <w:spacing w:after="0"/>
        <w:ind w:left="0"/>
        <w:jc w:val="both"/>
      </w:pPr>
      <w:r>
        <w:rPr>
          <w:rFonts w:ascii="Times New Roman"/>
          <w:b w:val="false"/>
          <w:i w:val="false"/>
          <w:color w:val="000000"/>
          <w:sz w:val="28"/>
        </w:rPr>
        <w:t>
      қаржы активтерін сатып алу – 279 990,6 мың теңге;</w:t>
      </w:r>
    </w:p>
    <w:p>
      <w:pPr>
        <w:spacing w:after="0"/>
        <w:ind w:left="0"/>
        <w:jc w:val="both"/>
      </w:pPr>
      <w:r>
        <w:rPr>
          <w:rFonts w:ascii="Times New Roman"/>
          <w:b w:val="false"/>
          <w:i w:val="false"/>
          <w:color w:val="000000"/>
          <w:sz w:val="28"/>
        </w:rPr>
        <w:t>
      5) бюджет тапшылығы (профициті) – - 1 048 741,8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1 048 741,8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20.12.2018 </w:t>
      </w:r>
      <w:r>
        <w:rPr>
          <w:rFonts w:ascii="Times New Roman"/>
          <w:b w:val="false"/>
          <w:i w:val="false"/>
          <w:color w:val="000000"/>
          <w:sz w:val="28"/>
        </w:rPr>
        <w:t>№ С-26/2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Кірістерді бөлу нормативтері келесі мөлшерінде белгіленсін:</w:t>
      </w:r>
    </w:p>
    <w:bookmarkEnd w:id="2"/>
    <w:p>
      <w:pPr>
        <w:spacing w:after="0"/>
        <w:ind w:left="0"/>
        <w:jc w:val="both"/>
      </w:pPr>
      <w:r>
        <w:rPr>
          <w:rFonts w:ascii="Times New Roman"/>
          <w:b w:val="false"/>
          <w:i w:val="false"/>
          <w:color w:val="000000"/>
          <w:sz w:val="28"/>
        </w:rPr>
        <w:t>
      1) облыс бюджетіне төлеу көзінен ұсталатын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bookmarkStart w:name="z4" w:id="3"/>
    <w:p>
      <w:pPr>
        <w:spacing w:after="0"/>
        <w:ind w:left="0"/>
        <w:jc w:val="both"/>
      </w:pPr>
      <w:r>
        <w:rPr>
          <w:rFonts w:ascii="Times New Roman"/>
          <w:b w:val="false"/>
          <w:i w:val="false"/>
          <w:color w:val="000000"/>
          <w:sz w:val="28"/>
        </w:rPr>
        <w:t>
      3. Қала бюджетінің шығындарында 6 728 445 мың теңге сомасында облыс бюджетіне бюджеттік алымдар алу қаралғандығы ескерілсін.</w:t>
      </w:r>
    </w:p>
    <w:bookmarkEnd w:id="3"/>
    <w:bookmarkStart w:name="z5" w:id="4"/>
    <w:p>
      <w:pPr>
        <w:spacing w:after="0"/>
        <w:ind w:left="0"/>
        <w:jc w:val="both"/>
      </w:pPr>
      <w:r>
        <w:rPr>
          <w:rFonts w:ascii="Times New Roman"/>
          <w:b w:val="false"/>
          <w:i w:val="false"/>
          <w:color w:val="000000"/>
          <w:sz w:val="28"/>
        </w:rPr>
        <w:t>
      4. Қала бюджетінің шығындарында 142 729 мың теңге сомасында кент, ауыл, ауылдық округ бюджетіне бюджеттік субвенциялар қаралғандығы ескерілсін, соның ішінде:</w:t>
      </w:r>
    </w:p>
    <w:bookmarkEnd w:id="4"/>
    <w:p>
      <w:pPr>
        <w:spacing w:after="0"/>
        <w:ind w:left="0"/>
        <w:jc w:val="both"/>
      </w:pPr>
      <w:r>
        <w:rPr>
          <w:rFonts w:ascii="Times New Roman"/>
          <w:b w:val="false"/>
          <w:i w:val="false"/>
          <w:color w:val="000000"/>
          <w:sz w:val="28"/>
        </w:rPr>
        <w:t>
      Краснояр ауылдық округіне 123 978,0 мың теңге сомасында;</w:t>
      </w:r>
    </w:p>
    <w:p>
      <w:pPr>
        <w:spacing w:after="0"/>
        <w:ind w:left="0"/>
        <w:jc w:val="both"/>
      </w:pPr>
      <w:r>
        <w:rPr>
          <w:rFonts w:ascii="Times New Roman"/>
          <w:b w:val="false"/>
          <w:i w:val="false"/>
          <w:color w:val="000000"/>
          <w:sz w:val="28"/>
        </w:rPr>
        <w:t>
      Станционный кентіне 18 751,0 мың теңге сомасында.</w:t>
      </w:r>
    </w:p>
    <w:bookmarkStart w:name="z26" w:id="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7-қосымшаға</w:t>
      </w:r>
      <w:r>
        <w:rPr>
          <w:rFonts w:ascii="Times New Roman"/>
          <w:b w:val="false"/>
          <w:i w:val="false"/>
          <w:color w:val="000000"/>
          <w:sz w:val="28"/>
        </w:rPr>
        <w:t xml:space="preserve"> сәйкес қала бюджетінің шығындарында 2018 жылға арналған кент, ауылдық округ бюджетіне ағымдағы нысаналы трансферттер қаралғандығы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Ақмола облысы Көкшетау қалалық мәслихатының 20.03.2018 </w:t>
      </w:r>
      <w:r>
        <w:rPr>
          <w:rFonts w:ascii="Times New Roman"/>
          <w:b w:val="false"/>
          <w:i w:val="false"/>
          <w:color w:val="000000"/>
          <w:sz w:val="28"/>
        </w:rPr>
        <w:t>№ С-19/3</w:t>
      </w:r>
      <w:r>
        <w:rPr>
          <w:rFonts w:ascii="Times New Roman"/>
          <w:b w:val="false"/>
          <w:i w:val="false"/>
          <w:color w:val="ff0000"/>
          <w:sz w:val="28"/>
        </w:rPr>
        <w:t xml:space="preserve"> (01.01.2018 бастап қолданысқа енгізіледі) шешімімен; жаңа редакцияда - Ақмола облысы Көкшетау қалалық мәслихатының 12.06.2018 </w:t>
      </w:r>
      <w:r>
        <w:rPr>
          <w:rFonts w:ascii="Times New Roman"/>
          <w:b w:val="false"/>
          <w:i w:val="false"/>
          <w:color w:val="000000"/>
          <w:sz w:val="28"/>
        </w:rPr>
        <w:t>№ С-21/4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2018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6"/>
    <w:bookmarkStart w:name="z7" w:id="7"/>
    <w:p>
      <w:pPr>
        <w:spacing w:after="0"/>
        <w:ind w:left="0"/>
        <w:jc w:val="both"/>
      </w:pPr>
      <w:r>
        <w:rPr>
          <w:rFonts w:ascii="Times New Roman"/>
          <w:b w:val="false"/>
          <w:i w:val="false"/>
          <w:color w:val="000000"/>
          <w:sz w:val="28"/>
        </w:rPr>
        <w:t xml:space="preserve">
      6. 2018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7"/>
    <w:bookmarkStart w:name="z8" w:id="8"/>
    <w:p>
      <w:pPr>
        <w:spacing w:after="0"/>
        <w:ind w:left="0"/>
        <w:jc w:val="both"/>
      </w:pPr>
      <w:r>
        <w:rPr>
          <w:rFonts w:ascii="Times New Roman"/>
          <w:b w:val="false"/>
          <w:i w:val="false"/>
          <w:color w:val="000000"/>
          <w:sz w:val="28"/>
        </w:rPr>
        <w:t>
      7. 2018 жылға 430 000 мың теңге сомасында жергілікті атқарушы органның резерві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12.06.2018 </w:t>
      </w:r>
      <w:r>
        <w:rPr>
          <w:rFonts w:ascii="Times New Roman"/>
          <w:b w:val="false"/>
          <w:i w:val="false"/>
          <w:color w:val="000000"/>
          <w:sz w:val="28"/>
        </w:rPr>
        <w:t>№ С-21/4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8. 2018 жылға арналған қалалық бюджетінің шығындарында 2011, 2012, 2013, 2014, 2015, 2016 және 2017 жылдары мамандарды әлеуметтік қолдау шараларын іске асыру үшін берілген бюджеттік несиелердің негізгі қарызын өтеу 11 853,2 мың теңге сомасында және тұрғын үйдің құрылысына 1 258 988,0 мың теңге сомасында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06.04.2018 </w:t>
      </w:r>
      <w:r>
        <w:rPr>
          <w:rFonts w:ascii="Times New Roman"/>
          <w:b w:val="false"/>
          <w:i w:val="false"/>
          <w:color w:val="000000"/>
          <w:sz w:val="28"/>
        </w:rPr>
        <w:t>№ С-20/2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2018 жылға арналған қалалық бюджетінің шығындарында 5 329,9 мың теңге сомасында республикалық және облыстық бюджеттерінен кредиттер бойынша сыйақыларды төлеу ескерілсін, оның ішінде:</w:t>
      </w:r>
    </w:p>
    <w:bookmarkEnd w:id="10"/>
    <w:p>
      <w:pPr>
        <w:spacing w:after="0"/>
        <w:ind w:left="0"/>
        <w:jc w:val="both"/>
      </w:pPr>
      <w:r>
        <w:rPr>
          <w:rFonts w:ascii="Times New Roman"/>
          <w:b w:val="false"/>
          <w:i w:val="false"/>
          <w:color w:val="000000"/>
          <w:sz w:val="28"/>
        </w:rPr>
        <w:t>
      19,3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228 мың теңге сомасында кондоминиум объектілерінің жалпы мүлкіне жөндеу жүргізуге;</w:t>
      </w:r>
    </w:p>
    <w:p>
      <w:pPr>
        <w:spacing w:after="0"/>
        <w:ind w:left="0"/>
        <w:jc w:val="both"/>
      </w:pPr>
      <w:r>
        <w:rPr>
          <w:rFonts w:ascii="Times New Roman"/>
          <w:b w:val="false"/>
          <w:i w:val="false"/>
          <w:color w:val="000000"/>
          <w:sz w:val="28"/>
        </w:rPr>
        <w:t>
      165 мың теңге сомасында тұрғын үйлердің құрылысына;</w:t>
      </w:r>
    </w:p>
    <w:p>
      <w:pPr>
        <w:spacing w:after="0"/>
        <w:ind w:left="0"/>
        <w:jc w:val="both"/>
      </w:pPr>
      <w:r>
        <w:rPr>
          <w:rFonts w:ascii="Times New Roman"/>
          <w:b w:val="false"/>
          <w:i w:val="false"/>
          <w:color w:val="000000"/>
          <w:sz w:val="28"/>
        </w:rPr>
        <w:t>
      253,3 мың теңге сомасында жылу, сумен жабдықтау және су қайтару жүйелерінің жаңартуына және құрылысына;</w:t>
      </w:r>
    </w:p>
    <w:p>
      <w:pPr>
        <w:spacing w:after="0"/>
        <w:ind w:left="0"/>
        <w:jc w:val="both"/>
      </w:pPr>
      <w:r>
        <w:rPr>
          <w:rFonts w:ascii="Times New Roman"/>
          <w:b w:val="false"/>
          <w:i w:val="false"/>
          <w:color w:val="000000"/>
          <w:sz w:val="28"/>
        </w:rPr>
        <w:t>
      4 664,3 мың теңге сомасында ішкі қарыздар есебінен несиелік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22.11.2018 </w:t>
      </w:r>
      <w:r>
        <w:rPr>
          <w:rFonts w:ascii="Times New Roman"/>
          <w:b w:val="false"/>
          <w:i w:val="false"/>
          <w:color w:val="000000"/>
          <w:sz w:val="28"/>
        </w:rPr>
        <w:t>№ С-24/2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белгіленсін.</w:t>
      </w:r>
    </w:p>
    <w:bookmarkEnd w:id="11"/>
    <w:bookmarkStart w:name="z12" w:id="12"/>
    <w:p>
      <w:pPr>
        <w:spacing w:after="0"/>
        <w:ind w:left="0"/>
        <w:jc w:val="both"/>
      </w:pPr>
      <w:r>
        <w:rPr>
          <w:rFonts w:ascii="Times New Roman"/>
          <w:b w:val="false"/>
          <w:i w:val="false"/>
          <w:color w:val="000000"/>
          <w:sz w:val="28"/>
        </w:rPr>
        <w:t xml:space="preserve">
      11. 2018 жылға арналған қалалық бюджеттi атқару процесiнде секвестрлеуге жатпайтын қалалық бюджеттiк бағдарламалардың тiзбесi </w:t>
      </w:r>
      <w:r>
        <w:rPr>
          <w:rFonts w:ascii="Times New Roman"/>
          <w:b w:val="false"/>
          <w:i w:val="false"/>
          <w:color w:val="000000"/>
          <w:sz w:val="28"/>
        </w:rPr>
        <w:t>6 қосымшаға</w:t>
      </w:r>
      <w:r>
        <w:rPr>
          <w:rFonts w:ascii="Times New Roman"/>
          <w:b w:val="false"/>
          <w:i w:val="false"/>
          <w:color w:val="000000"/>
          <w:sz w:val="28"/>
        </w:rPr>
        <w:t xml:space="preserve"> сәйкес бекiтiлсiн.</w:t>
      </w:r>
    </w:p>
    <w:bookmarkEnd w:id="12"/>
    <w:bookmarkStart w:name="z13" w:id="13"/>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17-ші кезекті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1 қосымша</w:t>
            </w:r>
          </w:p>
        </w:tc>
      </w:tr>
    </w:tbl>
    <w:bookmarkStart w:name="z15" w:id="14"/>
    <w:p>
      <w:pPr>
        <w:spacing w:after="0"/>
        <w:ind w:left="0"/>
        <w:jc w:val="left"/>
      </w:pPr>
      <w:r>
        <w:rPr>
          <w:rFonts w:ascii="Times New Roman"/>
          <w:b/>
          <w:i w:val="false"/>
          <w:color w:val="000000"/>
        </w:rPr>
        <w:t xml:space="preserve"> 2018 жылға арналған қалалық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20.12.2018 </w:t>
      </w:r>
      <w:r>
        <w:rPr>
          <w:rFonts w:ascii="Times New Roman"/>
          <w:b w:val="false"/>
          <w:i w:val="false"/>
          <w:color w:val="ff0000"/>
          <w:sz w:val="28"/>
        </w:rPr>
        <w:t>№ С-26/2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32808003,5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20461312,5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1370152,3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1370152,3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11317907,0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10979177,0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1378576,9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1112203,9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1112203,9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10854587,1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10854587,1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10854587,1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33462345,4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295733,1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2689412,6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2689412,6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2663281,6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10200962,2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2278493,2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2043166,2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5221809,6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4978001,3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853562,9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853562,9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726159,6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1041268,3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763813,3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213280,2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8100831,6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4829424,8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2596892,7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2105932,1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2699649,1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1049076,2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1411230,8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702240,4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2233871,1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2233871,1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875895,8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743257,4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449045,9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7177368,9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7177368,9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6728445,0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-1048741,8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1048741,8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2 қосымша</w:t>
            </w:r>
          </w:p>
        </w:tc>
      </w:tr>
    </w:tbl>
    <w:bookmarkStart w:name="z17" w:id="15"/>
    <w:p>
      <w:pPr>
        <w:spacing w:after="0"/>
        <w:ind w:left="0"/>
        <w:jc w:val="left"/>
      </w:pPr>
      <w:r>
        <w:rPr>
          <w:rFonts w:ascii="Times New Roman"/>
          <w:b/>
          <w:i w:val="false"/>
          <w:color w:val="000000"/>
        </w:rPr>
        <w:t xml:space="preserve"> 2019 жылға арналған қалалық бюджет</w:t>
      </w:r>
    </w:p>
    <w:bookmarkEnd w:id="15"/>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20.12.2018 </w:t>
      </w:r>
      <w:r>
        <w:rPr>
          <w:rFonts w:ascii="Times New Roman"/>
          <w:b w:val="false"/>
          <w:i w:val="false"/>
          <w:color w:val="ff0000"/>
          <w:sz w:val="28"/>
        </w:rPr>
        <w:t>№ С-26/2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22016780,0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20963591,0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11421348,0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10993019,0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21606582,0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7945127,0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2327034,0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4674056,0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4419746,0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2608118,0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2101034,0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3 қосымша</w:t>
            </w:r>
          </w:p>
        </w:tc>
      </w:tr>
    </w:tbl>
    <w:bookmarkStart w:name="z19" w:id="16"/>
    <w:p>
      <w:pPr>
        <w:spacing w:after="0"/>
        <w:ind w:left="0"/>
        <w:jc w:val="left"/>
      </w:pPr>
      <w:r>
        <w:rPr>
          <w:rFonts w:ascii="Times New Roman"/>
          <w:b/>
          <w:i w:val="false"/>
          <w:color w:val="000000"/>
        </w:rPr>
        <w:t xml:space="preserve"> 2020 жылға арналған қалалық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21519242,0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20963591,0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1136573,0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1136573,0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6113107,0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6113107,0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1893468,0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772480,0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11421348,0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10993019,0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309538,0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419729,0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9"/>
        <w:gridCol w:w="3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21519242,0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8232023,0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2722542,0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2489926,0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4874251,0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2711887,0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7476149,0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7476149,0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7324837,0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4-қосымша</w:t>
            </w:r>
          </w:p>
        </w:tc>
      </w:tr>
    </w:tbl>
    <w:bookmarkStart w:name="z21" w:id="17"/>
    <w:p>
      <w:pPr>
        <w:spacing w:after="0"/>
        <w:ind w:left="0"/>
        <w:jc w:val="left"/>
      </w:pPr>
      <w:r>
        <w:rPr>
          <w:rFonts w:ascii="Times New Roman"/>
          <w:b/>
          <w:i w:val="false"/>
          <w:color w:val="000000"/>
        </w:rPr>
        <w:t xml:space="preserve"> 2018 жылға арналған Көкшетау қаласының бюджетiне республикалық бюджеттен нысаналы трансферттер және бюджеттік кредиттер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20.12.2018 </w:t>
      </w:r>
      <w:r>
        <w:rPr>
          <w:rFonts w:ascii="Times New Roman"/>
          <w:b w:val="false"/>
          <w:i w:val="false"/>
          <w:color w:val="ff0000"/>
          <w:sz w:val="28"/>
        </w:rPr>
        <w:t>№ С-26/2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9"/>
        <w:gridCol w:w="4501"/>
      </w:tblGrid>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3 573 618,1</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510 101,2</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жарақтауға</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164 687,8</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20 114,0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3 138,5</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33 041,0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60 048,0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мамандарының қызмет көрсетуіне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ұйымдарға мемлекеттік әлеуметтік тапсырысты орналастыруға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іске асыруға мемлекеттік гранттарды ұсынуға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345 024,4</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48 660,0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7 891,0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28 241,0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260 232,4</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2 937 741,0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2 937 741,0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Краснояр тас жолы бойында оқу-тәрбиелік кешенінің құрылысы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320 687,0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900 орынды типтік мектептің құрылысы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314 528,0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реконструкциялауға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868 757,0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жобалауға, дамытуға және (немесе) жайластыруға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1 433 769,0</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125 775,9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125 775,9</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5 қосымша</w:t>
            </w:r>
          </w:p>
        </w:tc>
      </w:tr>
    </w:tbl>
    <w:bookmarkStart w:name="z23" w:id="18"/>
    <w:p>
      <w:pPr>
        <w:spacing w:after="0"/>
        <w:ind w:left="0"/>
        <w:jc w:val="left"/>
      </w:pPr>
      <w:r>
        <w:rPr>
          <w:rFonts w:ascii="Times New Roman"/>
          <w:b/>
          <w:i w:val="false"/>
          <w:color w:val="000000"/>
        </w:rPr>
        <w:t xml:space="preserve"> 2018 жылға арналған Көкшетау қаласының бюджетiне облыстық бюджеттен нысаналы трансферттер және бюджеттік кредиттер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20.12.2018 </w:t>
      </w:r>
      <w:r>
        <w:rPr>
          <w:rFonts w:ascii="Times New Roman"/>
          <w:b w:val="false"/>
          <w:i w:val="false"/>
          <w:color w:val="ff0000"/>
          <w:sz w:val="28"/>
        </w:rPr>
        <w:t>№ С-26/2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2"/>
        <w:gridCol w:w="4048"/>
      </w:tblGrid>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8 706 744,9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4 589 463,6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2 663 281,6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мезгілінің аяқталуға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121 351,0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жабдықтайтын кәсіпорындардың жылу беру мезгіліне дайындалуға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2 541 930,6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119 016,0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арналған оқулықтарды сатып алу және жеткізуге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69 154,0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білім бөлімінің "Сәкен Жүнісов атындағы № 18 орта мектеп-лицейі" коммуналдық мемлекеттік мекемесінде терезе және есік блоктарын ауыстырумен ғимарат қасбетін күрделі жөндеу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46 838,0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1 637 517,0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743 257,4</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 аумақтарды жөндеу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409 581,7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орталығының санитариясын қамтамасыз етуге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объектілерді жөндеуге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және жылжымайтын мүлiктi алып қою</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460 886,9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санаттардың азаматтарына тұрғын үй сатып алу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"Инватакси" қызметін дамытуға мемлекеттік әлеуметтік тапсырысты орналастыруға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Мүгедектермен қарттарға мемлекеттік әлеуметтік тапсырыс аясында арнайы әлеуметтік қызмет көрсетуге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бойынша жәрдемақыларға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2 496,4</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асыруына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ветеринария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7 870,1</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Эпизиотияға қарсы іс-шараларды жүргізуге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7 673,4</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санитариялық союға жіберілетін ауыл шаруашылығы малдарының (ірі қара және ұсақ малдың) құнын өтеуге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2 817 281,3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2 189 003,0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900 орынды типтік мектептің құрылысы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141 078,0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білім бөлімінің "Сәкен Жүнісов атындағы № 18 орта мектеп-лицейі" коммуналдық мемлекеттік мекемесіне 420 орындық жапсаржай салу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49 472,0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(1-кезек)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(2-кезек)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20 679,0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(3-кезек)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20 865,0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(4-кезек)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(5-кезек)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20 792,0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қырық пәтерлі тұрғын үй салу (6-кезек)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20 806,1</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қаласының Көктем шағын ауданының солтүстігіне қарай бес қабатты қырық пәтерлі тұрғын үй салу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25 821,0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қырық пәтерлі бес қабатты тұрғын үй салу (сыртқы инженерлік желілерсіз)</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18 236,4</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Сарыарқа шағын ауданында, № 9 а бес қабатты қырық пәтерлі тұрғын үй салу (2-кезек)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26 851,8</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Сарыарқа шағын ауданында, № 9 а бес қабатты қырық пәтерлі тұрғын үй салу (4-кезек)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27 191,9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М.Әуэзов 119, көшесі бойынша 280 орындық балабақша құрылысы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336 590,0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Боровской шағын ауданында 280 орындық балабақша құрылысы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693 422,8</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күрескерлері" саябағын қайта құру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95 598,0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су тазарту құрылыстарын қайта құру және кеңейту" кешенді ведомстводан тыс сараптама жүргізумен жобалау-сметалық құжаттамасын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69 638,3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Көктем шағын ауданының солтүстігіне қарай (аумағы 38,6 га учаскесінде) магистралды инженерлік желілердің құрылысы. (Сыртқы су желілері)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8 309,9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(аумағы 38,6 га учаскесінде) магистралды инженерлік желілердің құрылысы. (Сыртқы электрмен жабдықтау желілері)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70 728,7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(аумағы 38,6 га учаскесінде) магистралды инженерлік желілердің құрылысы. (Сыртқы жылумен жабдықтау желілері)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(38,6 га аумағы участкісінде) магистралды инженерлік желілер құрылысы. (Сыртқы байланыс желілері)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75 529,6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су құбырының желілері).Түзету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жылумен жабдықтау желілері).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кәріз желілері).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электрмен жабдықтау желілері).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электр жарықтандыру желілері).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байланыс желілері және абаттандыру).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86 531,9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он бір көппәтерлі тұрғын үйлерге сыртқы инженерлік желілерінің құрылысы мен абаттандыру (Сыртқы газбен жабдықтау желілері). Түзету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Центральный 55 Б шағын ауданында тоғыз қабатты қырық бес пәтерлі тұрғын үйлерге инженерлік желілерінің құрылысы мен аббатандыру (1,2-кезек)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12 975,8</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(аумағы 38,6 га учаскесінде) магистралды инженерлік желілердің құрылысы. Кәріздің сыртқы желілері және кәріз-сорғы стансасы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24 649,5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Краснояр тас жолы бойындағы тұрғын ауданындағы оқу-тәрбие беру кешеніне сумен жабдықтау инженерлік желілерінің құрылысы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92 144,3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қырық пәтерлі бес қабатты тұрғын үйге сыртқы инженерлік желілерінің құрылысы мен абаттандыру (сумен жабдықтау)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(кәріз желілері)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4 049,1</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(жылумен жабдықтау желілері)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(байланыс желілерін жабдықтау және абаттандыру)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(электрмен жабдықтау)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6 606,1</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(электр жарықтандыру)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3 022,5</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қырық пәтерлі бес қабатты тұрғын үйге сыртқы инженерлік желілерінің құрылысы мен абаттандыру (газбен жабдықтау)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32 Б мекенжайы бойынша орналасқан 90 пәтерлі тұрғын үйге сыртқы сумен жабдықтау және кәріз желілерінің құрылысы және сметалық құжаттама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32 Б мекенжайы бойынша орналасқан 90 пәтерлі тұрғын үйге сыртқы жылумен жабдықтау желілерінің құрылысы және сметалық құжаттама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4 098,2</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32 Б мекенжайы бойынша орналасқан 90 пәтерлі тұрғын үйге сыртқы электрмен жабдықтау сыртқы желілерінің құрылысы және сметалық құжаттама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Юбилейный шағын ауданы, 32 Б мекенжайы бойынша орналасқан 90 пәтерлі тұрғын үйге сыртқы байланыс желілерінің құрылысы және сметалық құжаттама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Юбилейный шағын ауданы, 32 Б мекенжайы бойынша орналасқан 90 пәтерлі тұрғын үйге сыртқы газбен жабдықтау желілерінің құрылысы және сметалық құжаттама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"Көкшетау Жылу" шаруашылық жүргізу құқығындағы мемлекеттік коммуналдық кәсіпорнының № 2 аудандық қазандығын қайта жаңартуға және салуға 480 Гкал/сағатына дейін жобалау-сметалық құжаттама әзірлеу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көшесіндегі, № 2 кіріктірілген тұрағы бар 292 пәтерлік тұрғын үйге инженерлік желілер салуға және абаттандыруға, ведомстводан тыс кешенді сараптама жүргізумен жобалау-сметалық құжаттама әзірлеу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20 496,9</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Осипенко көшесі № 1/1 және № 1/2 көпқабаттық екі тұрғын үйлерге инженерлік желілердің құрылысы (аббатандыру)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85 367,7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628 278,3</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(М.Әуезов көшесінен Абылайхан даңғылына дейінгі) Мәлік Ғабдуллин көшесін қайта құру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346 836,6</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Мәлік Ғабдуллин көшесі бойынша Қылшақты өзені арқылы көпірді қайта құру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211 056,7</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Кенесары Қасымұлы көшесінен Қан орталығының бұрылысына дейін Қопа көлінің жағалауы бойы жолының құрылысы" кешенді ведомстводан тыс сараптама жүргізумен жобалау-сметалық құжаттама әзірлеу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59 385,0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Кенесары Қасымұлы көшесінен бастап Қан орталығына дейін Қопа көлі бойындағы жағалау аймағының құрылысына жобалау-сметалық құжаттама әзірлеу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6 қосымша</w:t>
            </w:r>
          </w:p>
        </w:tc>
      </w:tr>
    </w:tbl>
    <w:bookmarkStart w:name="z25" w:id="19"/>
    <w:p>
      <w:pPr>
        <w:spacing w:after="0"/>
        <w:ind w:left="0"/>
        <w:jc w:val="left"/>
      </w:pPr>
      <w:r>
        <w:rPr>
          <w:rFonts w:ascii="Times New Roman"/>
          <w:b/>
          <w:i w:val="false"/>
          <w:color w:val="000000"/>
        </w:rPr>
        <w:t xml:space="preserve"> 2018 жылға арналған қалалық бюджет процессінің орындауында секвестірлеуге жатпайтын бюджеттік бағдарламаларының тізімі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Бюджетттік бағдарламалардың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С-17/2 шешіміне</w:t>
            </w:r>
            <w:r>
              <w:br/>
            </w:r>
            <w:r>
              <w:rPr>
                <w:rFonts w:ascii="Times New Roman"/>
                <w:b w:val="false"/>
                <w:i w:val="false"/>
                <w:color w:val="000000"/>
                <w:sz w:val="20"/>
              </w:rPr>
              <w:t>7-қосымша</w:t>
            </w:r>
          </w:p>
        </w:tc>
      </w:tr>
    </w:tbl>
    <w:bookmarkStart w:name="z28" w:id="20"/>
    <w:p>
      <w:pPr>
        <w:spacing w:after="0"/>
        <w:ind w:left="0"/>
        <w:jc w:val="left"/>
      </w:pPr>
      <w:r>
        <w:rPr>
          <w:rFonts w:ascii="Times New Roman"/>
          <w:b/>
          <w:i w:val="false"/>
          <w:color w:val="000000"/>
        </w:rPr>
        <w:t xml:space="preserve"> 2018 жылға арналған кент, ауыл, ауылдық округ бюджетіне қалалық бюджеттен ағымдағы нысаналы трансферттер</w:t>
      </w:r>
    </w:p>
    <w:bookmarkEnd w:id="20"/>
    <w:p>
      <w:pPr>
        <w:spacing w:after="0"/>
        <w:ind w:left="0"/>
        <w:jc w:val="both"/>
      </w:pPr>
      <w:r>
        <w:rPr>
          <w:rFonts w:ascii="Times New Roman"/>
          <w:b w:val="false"/>
          <w:i w:val="false"/>
          <w:color w:val="ff0000"/>
          <w:sz w:val="28"/>
        </w:rPr>
        <w:t xml:space="preserve">
      Ескерту. Шешім 7-қосымшамен толықтырылды - Ақмола облысы Көкшетау қалалық мәслихатының 20.03.2018 </w:t>
      </w:r>
      <w:r>
        <w:rPr>
          <w:rFonts w:ascii="Times New Roman"/>
          <w:b w:val="false"/>
          <w:i w:val="false"/>
          <w:color w:val="ff0000"/>
          <w:sz w:val="28"/>
        </w:rPr>
        <w:t>№ С-19/3</w:t>
      </w:r>
      <w:r>
        <w:rPr>
          <w:rFonts w:ascii="Times New Roman"/>
          <w:b w:val="false"/>
          <w:i w:val="false"/>
          <w:color w:val="ff0000"/>
          <w:sz w:val="28"/>
        </w:rPr>
        <w:t xml:space="preserve"> (01.01.2018 бастап қолданысқа енгізіледі) шешімімен; жаңа редакцияда - Ақмола облысы Көкшетау қалалық мәслихатының 22.11.2018 </w:t>
      </w:r>
      <w:r>
        <w:rPr>
          <w:rFonts w:ascii="Times New Roman"/>
          <w:b w:val="false"/>
          <w:i w:val="false"/>
          <w:color w:val="ff0000"/>
          <w:sz w:val="28"/>
        </w:rPr>
        <w:t>№ С-24/2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5532"/>
      </w:tblGrid>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103 398,5</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103 398,5</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103 398,5</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әкімінің аппараты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9 049,8</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аппаратын қамтамасыз ету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кенті әкімінің аппаратын қамтамасыз ету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6 237,1</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 Тәуелсіздік 16 А көшесі мекен-жайы бойынша әкімшілік ғимаратты күрделі жөндеу</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2 322,9</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тұрғын-үй коммуналдық шаруашылығы, жолаушылар көлігі және автомобиль жолдары бөлімі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70 685,5</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ауылының Мир, Геологов, Островский көшелерінің, Сейфуллин көшесінің жалғасын электр желілерімен жабдықтауды жайластыру</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65 146,5</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Яр ауылының Көкен Шәкеев, Интернациональная, СПТУ-9 көшелерінің сыртқы жарықтандыруын жайластыру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3 959,0</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кентін аббатандыру және санитарияны қамтамасыз ету</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мәдениет және тілдерді дамыту бөлімі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23 663,2</w:t>
            </w:r>
          </w:p>
        </w:tc>
      </w:tr>
      <w:tr>
        <w:trPr>
          <w:trHeight w:val="3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ауылының "Көкше" Мәдениет үйі" мемлекеттік коммуналдық қазынашылық кәсіпорны ғимаратының жұмсақ шатырын ауыстырумен күрделі жөндеу</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